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2947" w:tblpY="455"/>
        <w:tblOverlap w:val="never"/>
        <w:tblW w:w="836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364"/>
      </w:tblGrid>
      <w:tr w:rsidR="00C46A59" w:rsidRPr="003419C7" w14:paraId="4DAA7709" w14:textId="77777777" w:rsidTr="00F93F3C">
        <w:trPr>
          <w:trHeight w:hRule="exact" w:val="1418"/>
        </w:trPr>
        <w:tc>
          <w:tcPr>
            <w:tcW w:w="8364" w:type="dxa"/>
            <w:vAlign w:val="center"/>
          </w:tcPr>
          <w:p w14:paraId="4E0C6C7B" w14:textId="3F687526" w:rsidR="00C46A59" w:rsidRPr="003419C7" w:rsidRDefault="00E54727" w:rsidP="00F93F3C">
            <w:pPr>
              <w:pStyle w:val="Title"/>
              <w:rPr>
                <w:rFonts w:asciiTheme="minorHAnsi" w:hAnsiTheme="minorHAnsi" w:cstheme="minorHAnsi"/>
                <w:sz w:val="28"/>
                <w:szCs w:val="28"/>
              </w:rPr>
            </w:pPr>
            <w:r w:rsidRPr="003419C7">
              <w:rPr>
                <w:rFonts w:asciiTheme="minorHAnsi" w:hAnsiTheme="minorHAnsi" w:cstheme="minorHAnsi"/>
              </w:rPr>
              <w:t xml:space="preserve">Accounts </w:t>
            </w:r>
            <w:r w:rsidR="0059548F" w:rsidRPr="003419C7">
              <w:rPr>
                <w:rFonts w:asciiTheme="minorHAnsi" w:hAnsiTheme="minorHAnsi" w:cstheme="minorHAnsi"/>
              </w:rPr>
              <w:t>p</w:t>
            </w:r>
            <w:r w:rsidRPr="003419C7">
              <w:rPr>
                <w:rFonts w:asciiTheme="minorHAnsi" w:hAnsiTheme="minorHAnsi" w:cstheme="minorHAnsi"/>
              </w:rPr>
              <w:t xml:space="preserve">ayable: </w:t>
            </w:r>
            <w:r w:rsidR="00FE4B07" w:rsidRPr="003419C7">
              <w:rPr>
                <w:rFonts w:asciiTheme="minorHAnsi" w:hAnsiTheme="minorHAnsi" w:cstheme="minorHAnsi"/>
              </w:rPr>
              <w:t>Supplier details</w:t>
            </w:r>
            <w:r w:rsidR="00F93F3C" w:rsidRPr="003419C7">
              <w:rPr>
                <w:rFonts w:asciiTheme="minorHAnsi" w:hAnsiTheme="minorHAnsi" w:cstheme="minorHAnsi"/>
              </w:rPr>
              <w:br/>
            </w:r>
            <w:r w:rsidR="00F93F3C" w:rsidRPr="003419C7">
              <w:rPr>
                <w:rFonts w:asciiTheme="minorHAnsi" w:hAnsiTheme="minorHAnsi" w:cstheme="minorHAnsi"/>
                <w:sz w:val="32"/>
                <w:szCs w:val="32"/>
              </w:rPr>
              <w:t>Use</w:t>
            </w:r>
            <w:r w:rsidR="00F93F3C" w:rsidRPr="003419C7">
              <w:rPr>
                <w:rFonts w:asciiTheme="minorHAnsi" w:hAnsiTheme="minorHAnsi" w:cstheme="minorHAnsi"/>
                <w:sz w:val="28"/>
                <w:szCs w:val="28"/>
              </w:rPr>
              <w:t xml:space="preserve"> this form to register or update a supplier with DE</w:t>
            </w:r>
            <w:r w:rsidR="00D86475">
              <w:rPr>
                <w:rFonts w:asciiTheme="minorHAnsi" w:hAnsiTheme="minorHAnsi" w:cstheme="minorHAnsi"/>
                <w:sz w:val="28"/>
                <w:szCs w:val="28"/>
              </w:rPr>
              <w:t>ECA</w:t>
            </w:r>
            <w:r w:rsidR="00F93F3C" w:rsidRPr="003419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4DE244A5" w14:textId="7935D039" w:rsidR="00263303" w:rsidRPr="003419C7" w:rsidRDefault="00263303" w:rsidP="00044D3D">
      <w:pPr>
        <w:pStyle w:val="BoldHeading"/>
        <w:spacing w:after="240"/>
        <w:rPr>
          <w:rFonts w:asciiTheme="minorHAnsi" w:hAnsiTheme="minorHAnsi" w:cstheme="minorHAnsi"/>
        </w:rPr>
      </w:pPr>
      <w:bookmarkStart w:id="0" w:name="_Hlk54777289"/>
      <w:r w:rsidRPr="003419C7">
        <w:rPr>
          <w:rFonts w:asciiTheme="minorHAnsi" w:hAnsiTheme="minorHAnsi" w:cstheme="minorHAnsi"/>
        </w:rPr>
        <w:t>DE</w:t>
      </w:r>
      <w:r w:rsidR="00D86475">
        <w:rPr>
          <w:rFonts w:asciiTheme="minorHAnsi" w:hAnsiTheme="minorHAnsi" w:cstheme="minorHAnsi"/>
        </w:rPr>
        <w:t>ECA</w:t>
      </w:r>
      <w:r w:rsidRPr="003419C7">
        <w:rPr>
          <w:rFonts w:asciiTheme="minorHAnsi" w:hAnsiTheme="minorHAnsi" w:cstheme="minorHAnsi"/>
        </w:rPr>
        <w:t xml:space="preserve"> staff member to complete the following section:</w:t>
      </w:r>
    </w:p>
    <w:tbl>
      <w:tblPr>
        <w:tblStyle w:val="TableGrid"/>
        <w:tblpPr w:leftFromText="180" w:rightFromText="180" w:vertAnchor="text" w:horzAnchor="margin" w:tblpY="-4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3402"/>
        <w:gridCol w:w="284"/>
        <w:gridCol w:w="850"/>
        <w:gridCol w:w="2268"/>
      </w:tblGrid>
      <w:tr w:rsidR="00263303" w:rsidRPr="003419C7" w14:paraId="06FA7583" w14:textId="77777777" w:rsidTr="009D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410" w:type="dxa"/>
            <w:vMerge w:val="restart"/>
            <w:shd w:val="clear" w:color="auto" w:fill="auto"/>
          </w:tcPr>
          <w:p w14:paraId="7C7050EB" w14:textId="30EACDE3" w:rsidR="00263303" w:rsidRPr="003419C7" w:rsidRDefault="00263303" w:rsidP="009D2203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DE</w:t>
            </w:r>
            <w:r w:rsidR="00D86475">
              <w:rPr>
                <w:rFonts w:asciiTheme="minorHAnsi" w:hAnsiTheme="minorHAnsi" w:cstheme="minorHAnsi"/>
              </w:rPr>
              <w:t>ECA</w:t>
            </w:r>
            <w:r w:rsidRPr="003419C7">
              <w:rPr>
                <w:rFonts w:asciiTheme="minorHAnsi" w:hAnsiTheme="minorHAnsi" w:cstheme="minorHAnsi"/>
              </w:rPr>
              <w:t xml:space="preserve"> employee requesting this form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DD458C" w14:textId="77777777" w:rsidR="00263303" w:rsidRPr="003419C7" w:rsidRDefault="00263303" w:rsidP="009D2203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2C20790" w14:textId="77777777" w:rsidR="00263303" w:rsidRPr="003419C7" w:rsidRDefault="00263303" w:rsidP="009D2203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8A91B52" w14:textId="77777777" w:rsidR="00263303" w:rsidRPr="003419C7" w:rsidRDefault="00263303" w:rsidP="009D2203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268" w:type="dxa"/>
            <w:shd w:val="clear" w:color="auto" w:fill="auto"/>
          </w:tcPr>
          <w:p w14:paraId="2A89E3F2" w14:textId="77777777" w:rsidR="00263303" w:rsidRPr="003419C7" w:rsidRDefault="00263303" w:rsidP="009D2203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63303" w:rsidRPr="003419C7" w14:paraId="69629677" w14:textId="77777777" w:rsidTr="009D2203">
        <w:tc>
          <w:tcPr>
            <w:tcW w:w="2410" w:type="dxa"/>
            <w:vMerge/>
          </w:tcPr>
          <w:p w14:paraId="517AD7B7" w14:textId="77777777" w:rsidR="00263303" w:rsidRPr="003419C7" w:rsidRDefault="00263303" w:rsidP="009D2203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B25900" w14:textId="77777777" w:rsidR="00263303" w:rsidRPr="003419C7" w:rsidRDefault="00263303" w:rsidP="009D2203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804" w:type="dxa"/>
            <w:gridSpan w:val="4"/>
          </w:tcPr>
          <w:p w14:paraId="050D46D2" w14:textId="77777777" w:rsidR="00263303" w:rsidRPr="003419C7" w:rsidRDefault="00263303" w:rsidP="009D2203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63303" w:rsidRPr="003419C7" w14:paraId="2C8CAF7B" w14:textId="77777777" w:rsidTr="009D2203">
        <w:tc>
          <w:tcPr>
            <w:tcW w:w="3402" w:type="dxa"/>
            <w:gridSpan w:val="2"/>
            <w:shd w:val="clear" w:color="auto" w:fill="auto"/>
          </w:tcPr>
          <w:p w14:paraId="06334B92" w14:textId="773BC326" w:rsidR="00263303" w:rsidRPr="003419C7" w:rsidRDefault="00263303" w:rsidP="00D1490F">
            <w:pPr>
              <w:tabs>
                <w:tab w:val="left" w:pos="142"/>
                <w:tab w:val="left" w:pos="709"/>
              </w:tabs>
              <w:spacing w:before="0" w:after="0"/>
              <w:ind w:left="0" w:right="0"/>
              <w:contextualSpacing/>
              <w:rPr>
                <w:rFonts w:asciiTheme="minorHAnsi" w:eastAsia="MS Gothic" w:hAnsiTheme="minorHAnsi" w:cstheme="minorHAnsi"/>
                <w:b/>
                <w:bCs w:val="0"/>
                <w:sz w:val="32"/>
                <w:szCs w:val="32"/>
              </w:rPr>
            </w:pPr>
            <w:r w:rsidRPr="003419C7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 w:val="0"/>
                  <w:sz w:val="32"/>
                  <w:szCs w:val="32"/>
                </w:rPr>
                <w:id w:val="-17538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6FD" w:rsidRPr="003419C7">
                  <w:rPr>
                    <w:rFonts w:ascii="Segoe UI Symbol" w:eastAsia="MS Gothic" w:hAnsi="Segoe UI Symbol" w:cs="Segoe UI Symbol"/>
                    <w:b/>
                    <w:bCs w:val="0"/>
                    <w:sz w:val="32"/>
                    <w:szCs w:val="32"/>
                  </w:rPr>
                  <w:t>☐</w:t>
                </w:r>
              </w:sdtContent>
            </w:sdt>
            <w:r w:rsidRPr="003419C7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ab/>
            </w:r>
            <w:r w:rsidRPr="003419C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RCTI / RCI</w:t>
            </w:r>
          </w:p>
        </w:tc>
        <w:tc>
          <w:tcPr>
            <w:tcW w:w="3402" w:type="dxa"/>
            <w:shd w:val="clear" w:color="auto" w:fill="auto"/>
          </w:tcPr>
          <w:p w14:paraId="78E6C892" w14:textId="4EA2742F" w:rsidR="00263303" w:rsidRPr="003419C7" w:rsidRDefault="00263303" w:rsidP="00D1490F">
            <w:pPr>
              <w:tabs>
                <w:tab w:val="left" w:pos="138"/>
                <w:tab w:val="left" w:pos="689"/>
              </w:tabs>
              <w:spacing w:before="0" w:after="0"/>
              <w:ind w:left="0" w:right="0"/>
              <w:contextualSpacing/>
              <w:rPr>
                <w:rFonts w:asciiTheme="minorHAnsi" w:eastAsia="MS Gothic" w:hAnsiTheme="minorHAnsi" w:cstheme="minorHAnsi"/>
                <w:b/>
                <w:bCs w:val="0"/>
                <w:sz w:val="32"/>
                <w:szCs w:val="32"/>
              </w:rPr>
            </w:pPr>
            <w:r w:rsidRPr="003419C7">
              <w:rPr>
                <w:rFonts w:asciiTheme="minorHAnsi" w:eastAsia="Wingdings" w:hAnsiTheme="minorHAnsi" w:cstheme="minorHAnsi"/>
                <w:b/>
                <w:bCs w:val="0"/>
                <w:sz w:val="32"/>
                <w:szCs w:val="32"/>
              </w:rPr>
              <w:tab/>
            </w:r>
            <w:sdt>
              <w:sdtPr>
                <w:rPr>
                  <w:rFonts w:asciiTheme="minorHAnsi" w:eastAsia="Wingdings" w:hAnsiTheme="minorHAnsi" w:cstheme="minorHAnsi"/>
                  <w:b/>
                  <w:bCs w:val="0"/>
                  <w:sz w:val="32"/>
                  <w:szCs w:val="32"/>
                </w:rPr>
                <w:id w:val="-661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6FD" w:rsidRPr="003419C7">
                  <w:rPr>
                    <w:rFonts w:ascii="Segoe UI Symbol" w:eastAsia="MS Gothic" w:hAnsi="Segoe UI Symbol" w:cs="Segoe UI Symbol"/>
                    <w:b/>
                    <w:bCs w:val="0"/>
                    <w:sz w:val="32"/>
                    <w:szCs w:val="32"/>
                  </w:rPr>
                  <w:t>☐</w:t>
                </w:r>
              </w:sdtContent>
            </w:sdt>
            <w:r w:rsidRPr="003419C7">
              <w:rPr>
                <w:rFonts w:asciiTheme="minorHAnsi" w:eastAsia="Wingdings" w:hAnsiTheme="minorHAnsi" w:cstheme="minorHAnsi"/>
                <w:b/>
                <w:bCs w:val="0"/>
                <w:sz w:val="32"/>
                <w:szCs w:val="32"/>
              </w:rPr>
              <w:tab/>
            </w:r>
            <w:r w:rsidRPr="003419C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GEMS / grant payments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A99382" w14:textId="77777777" w:rsidR="00263303" w:rsidRPr="003419C7" w:rsidRDefault="00263303" w:rsidP="00D1490F">
            <w:pPr>
              <w:pStyle w:val="BodyText"/>
              <w:spacing w:before="120" w:after="0"/>
              <w:rPr>
                <w:rFonts w:asciiTheme="minorHAnsi" w:eastAsia="MS Gothic" w:hAnsiTheme="minorHAnsi" w:cstheme="minorHAnsi"/>
                <w:b/>
                <w:bCs w:val="0"/>
                <w:sz w:val="20"/>
                <w:szCs w:val="20"/>
              </w:rPr>
            </w:pPr>
            <w:r w:rsidRPr="003419C7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Zycus GSID:       </w:t>
            </w:r>
          </w:p>
        </w:tc>
      </w:tr>
    </w:tbl>
    <w:p w14:paraId="149F890D" w14:textId="7AB67BB9" w:rsidR="00263303" w:rsidRPr="003419C7" w:rsidRDefault="00044D3D" w:rsidP="00D1490F">
      <w:pPr>
        <w:pStyle w:val="BoldHeading"/>
        <w:spacing w:after="0"/>
        <w:rPr>
          <w:rFonts w:asciiTheme="minorHAnsi" w:hAnsiTheme="minorHAnsi" w:cstheme="minorHAnsi"/>
        </w:rPr>
      </w:pPr>
      <w:r w:rsidRPr="003419C7">
        <w:rPr>
          <w:rFonts w:asciiTheme="minorHAnsi" w:hAnsiTheme="minorHAnsi" w:cstheme="minorHAnsi"/>
        </w:rPr>
        <w:t xml:space="preserve">Attach this form to your </w:t>
      </w:r>
      <w:r w:rsidR="00CD7149" w:rsidRPr="003419C7">
        <w:rPr>
          <w:rFonts w:asciiTheme="minorHAnsi" w:hAnsiTheme="minorHAnsi" w:cstheme="minorHAnsi"/>
        </w:rPr>
        <w:t xml:space="preserve">Oracle request to </w:t>
      </w:r>
      <w:r w:rsidR="00D86475">
        <w:rPr>
          <w:rFonts w:asciiTheme="minorHAnsi" w:hAnsiTheme="minorHAnsi" w:cstheme="minorHAnsi"/>
        </w:rPr>
        <w:t>r</w:t>
      </w:r>
      <w:r w:rsidR="00CD7149" w:rsidRPr="003419C7">
        <w:rPr>
          <w:rFonts w:asciiTheme="minorHAnsi" w:hAnsiTheme="minorHAnsi" w:cstheme="minorHAnsi"/>
        </w:rPr>
        <w:t xml:space="preserve">egister a </w:t>
      </w:r>
      <w:r w:rsidR="00D86475">
        <w:rPr>
          <w:rFonts w:asciiTheme="minorHAnsi" w:hAnsiTheme="minorHAnsi" w:cstheme="minorHAnsi"/>
        </w:rPr>
        <w:t>s</w:t>
      </w:r>
      <w:r w:rsidR="00CD7149" w:rsidRPr="003419C7">
        <w:rPr>
          <w:rFonts w:asciiTheme="minorHAnsi" w:hAnsiTheme="minorHAnsi" w:cstheme="minorHAnsi"/>
        </w:rPr>
        <w:t>upplier.</w:t>
      </w:r>
      <w:r w:rsidR="00CD7149" w:rsidRPr="003419C7">
        <w:rPr>
          <w:rFonts w:asciiTheme="minorHAnsi" w:hAnsiTheme="minorHAnsi" w:cstheme="minorHAnsi"/>
        </w:rPr>
        <w:br/>
        <w:t xml:space="preserve">Or if this is a supplier update, email the form to </w:t>
      </w:r>
      <w:hyperlink r:id="rId13" w:history="1">
        <w:r w:rsidR="004F5BF0" w:rsidRPr="00176FD4">
          <w:rPr>
            <w:rStyle w:val="Hyperlink"/>
            <w:rFonts w:asciiTheme="minorHAnsi" w:hAnsiTheme="minorHAnsi" w:cstheme="minorHAnsi"/>
          </w:rPr>
          <w:t>supplier.maintenance@deeca.vic.gov.au</w:t>
        </w:r>
      </w:hyperlink>
      <w:r w:rsidR="00CD7149" w:rsidRPr="003419C7">
        <w:rPr>
          <w:rFonts w:asciiTheme="minorHAnsi" w:hAnsiTheme="minorHAnsi" w:cstheme="minorHAnsi"/>
        </w:rPr>
        <w:t xml:space="preserve"> </w:t>
      </w:r>
    </w:p>
    <w:p w14:paraId="3A755DE2" w14:textId="643A0208" w:rsidR="00044D3D" w:rsidRPr="003419C7" w:rsidRDefault="00044D3D" w:rsidP="008D0692">
      <w:pPr>
        <w:spacing w:before="0" w:after="0"/>
        <w:ind w:left="0"/>
        <w:rPr>
          <w:rFonts w:asciiTheme="minorHAnsi" w:hAnsiTheme="minorHAnsi" w:cstheme="minorHAnsi"/>
          <w:b/>
        </w:rPr>
      </w:pPr>
      <w:r w:rsidRPr="003419C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949B" wp14:editId="29CDA221">
                <wp:simplePos x="0" y="0"/>
                <wp:positionH relativeFrom="page">
                  <wp:align>center</wp:align>
                </wp:positionH>
                <wp:positionV relativeFrom="paragraph">
                  <wp:posOffset>163112</wp:posOffset>
                </wp:positionV>
                <wp:extent cx="6782463" cy="0"/>
                <wp:effectExtent l="57150" t="76200" r="75565" b="9525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A8156" id="Straight Connector 15" o:spid="_x0000_s1026" alt="&quot;&quot;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2.85pt" to="534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" strokecolor="#393838 [3213]" strokeweight="1.5pt">
                <v:shadow on="t" color="black" opacity="26214f" offset="0,0"/>
                <w10:wrap anchorx="page"/>
              </v:line>
            </w:pict>
          </mc:Fallback>
        </mc:AlternateContent>
      </w:r>
    </w:p>
    <w:p w14:paraId="561A5224" w14:textId="7BC8DFAE" w:rsidR="00044D3D" w:rsidRPr="003419C7" w:rsidRDefault="00044D3D" w:rsidP="008D0692">
      <w:pPr>
        <w:spacing w:before="0" w:after="0"/>
        <w:ind w:left="0"/>
        <w:rPr>
          <w:rFonts w:asciiTheme="minorHAnsi" w:hAnsiTheme="minorHAnsi" w:cstheme="minorHAnsi"/>
          <w:b/>
          <w:bCs w:val="0"/>
        </w:rPr>
      </w:pPr>
    </w:p>
    <w:p w14:paraId="4E989C81" w14:textId="514A3851" w:rsidR="00263303" w:rsidRPr="003419C7" w:rsidRDefault="00263303" w:rsidP="00D1490F">
      <w:pPr>
        <w:pStyle w:val="BoldHeading"/>
        <w:spacing w:before="120"/>
        <w:rPr>
          <w:rFonts w:asciiTheme="minorHAnsi" w:hAnsiTheme="minorHAnsi" w:cstheme="minorHAnsi"/>
          <w:sz w:val="16"/>
          <w:szCs w:val="16"/>
        </w:rPr>
      </w:pPr>
      <w:r w:rsidRPr="003419C7">
        <w:rPr>
          <w:rFonts w:asciiTheme="minorHAnsi" w:hAnsiTheme="minorHAnsi" w:cstheme="minorHAnsi"/>
        </w:rPr>
        <w:t xml:space="preserve">Supplier to complete </w:t>
      </w:r>
      <w:r w:rsidR="00590EFE" w:rsidRPr="003419C7">
        <w:rPr>
          <w:rFonts w:asciiTheme="minorHAnsi" w:hAnsiTheme="minorHAnsi" w:cstheme="minorHAnsi"/>
        </w:rPr>
        <w:t xml:space="preserve">and sign </w:t>
      </w:r>
      <w:r w:rsidRPr="003419C7">
        <w:rPr>
          <w:rFonts w:asciiTheme="minorHAnsi" w:hAnsiTheme="minorHAnsi" w:cstheme="minorHAnsi"/>
        </w:rPr>
        <w:t>this section:</w:t>
      </w:r>
    </w:p>
    <w:tbl>
      <w:tblPr>
        <w:tblStyle w:val="TableGrid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850"/>
        <w:gridCol w:w="3123"/>
        <w:gridCol w:w="994"/>
        <w:gridCol w:w="1557"/>
        <w:gridCol w:w="1142"/>
      </w:tblGrid>
      <w:tr w:rsidR="00D54B5C" w:rsidRPr="003419C7" w14:paraId="595AF348" w14:textId="77777777" w:rsidTr="00D1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545" w:type="dxa"/>
            <w:shd w:val="clear" w:color="auto" w:fill="auto"/>
          </w:tcPr>
          <w:bookmarkEnd w:id="0"/>
          <w:p w14:paraId="4B8F9B42" w14:textId="2672E471" w:rsidR="00D54B5C" w:rsidRPr="003419C7" w:rsidRDefault="00D54B5C" w:rsidP="005549E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ABN - must be 11 digits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39933459" w14:textId="33A6EDB0" w:rsidR="00D54B5C" w:rsidRPr="003419C7" w:rsidRDefault="00D54B5C" w:rsidP="00D1490F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693" w:type="dxa"/>
            <w:gridSpan w:val="3"/>
            <w:shd w:val="clear" w:color="auto" w:fill="auto"/>
          </w:tcPr>
          <w:p w14:paraId="508A0126" w14:textId="13AD3980" w:rsidR="00D54B5C" w:rsidRPr="003419C7" w:rsidRDefault="00D54B5C" w:rsidP="00546572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Registered for GST?  Yes / No</w:t>
            </w:r>
          </w:p>
        </w:tc>
      </w:tr>
      <w:tr w:rsidR="00FE4B07" w:rsidRPr="003419C7" w14:paraId="73BC285F" w14:textId="77777777" w:rsidTr="00D1490F">
        <w:tc>
          <w:tcPr>
            <w:tcW w:w="2545" w:type="dxa"/>
            <w:shd w:val="clear" w:color="auto" w:fill="auto"/>
          </w:tcPr>
          <w:p w14:paraId="1949A2F6" w14:textId="77777777" w:rsidR="00FE4B07" w:rsidRPr="00406DE2" w:rsidRDefault="00FE4B07" w:rsidP="002B0E2B">
            <w:pPr>
              <w:pStyle w:val="BodyText"/>
              <w:spacing w:before="120" w:after="0"/>
              <w:rPr>
                <w:rFonts w:asciiTheme="minorHAnsi" w:hAnsiTheme="minorHAnsi" w:cstheme="minorHAnsi"/>
                <w:color w:val="auto"/>
              </w:rPr>
            </w:pPr>
            <w:r w:rsidRPr="00406DE2">
              <w:rPr>
                <w:rFonts w:asciiTheme="minorHAnsi" w:hAnsiTheme="minorHAnsi" w:cstheme="minorHAnsi"/>
                <w:color w:val="auto"/>
              </w:rPr>
              <w:t>Entity name</w:t>
            </w:r>
          </w:p>
          <w:p w14:paraId="38FD87B1" w14:textId="77777777" w:rsidR="00FE4B07" w:rsidRPr="00406DE2" w:rsidRDefault="00000000" w:rsidP="00AB34D0">
            <w:pPr>
              <w:pStyle w:val="BodyText"/>
              <w:rPr>
                <w:rFonts w:asciiTheme="minorHAnsi" w:hAnsiTheme="minorHAnsi" w:cstheme="minorHAnsi"/>
                <w:b/>
                <w:color w:val="auto"/>
                <w:lang w:eastAsia="en-AU"/>
              </w:rPr>
            </w:pPr>
            <w:hyperlink r:id="rId14" w:history="1">
              <w:r w:rsidR="00FE4B07" w:rsidRPr="00406DE2">
                <w:rPr>
                  <w:rStyle w:val="Hyperlink"/>
                  <w:rFonts w:asciiTheme="minorHAnsi" w:hAnsiTheme="minorHAnsi" w:cstheme="minorHAnsi"/>
                  <w:b/>
                  <w:lang w:eastAsia="en-AU"/>
                </w:rPr>
                <w:t>abr.business.gov.au</w:t>
              </w:r>
            </w:hyperlink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714B6059" w14:textId="3A5A2983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54ADFD1A" w14:textId="77777777" w:rsidTr="00D1490F">
        <w:tc>
          <w:tcPr>
            <w:tcW w:w="2545" w:type="dxa"/>
            <w:shd w:val="clear" w:color="auto" w:fill="auto"/>
          </w:tcPr>
          <w:p w14:paraId="1465B009" w14:textId="77777777" w:rsidR="00FE4B07" w:rsidRPr="003419C7" w:rsidRDefault="00FE4B07" w:rsidP="002B0E2B">
            <w:pPr>
              <w:pStyle w:val="BodyText"/>
              <w:spacing w:before="12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Trading name</w:t>
            </w:r>
          </w:p>
          <w:p w14:paraId="1C1F15EC" w14:textId="77777777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(as on your invoices)</w:t>
            </w:r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6F98D19A" w14:textId="1D633A5D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64F87048" w14:textId="77777777" w:rsidTr="00044D3D">
        <w:tc>
          <w:tcPr>
            <w:tcW w:w="2545" w:type="dxa"/>
            <w:vMerge w:val="restart"/>
            <w:shd w:val="clear" w:color="auto" w:fill="auto"/>
            <w:vAlign w:val="center"/>
          </w:tcPr>
          <w:p w14:paraId="31D3A789" w14:textId="77777777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7666" w:type="dxa"/>
            <w:gridSpan w:val="5"/>
            <w:shd w:val="clear" w:color="auto" w:fill="D9D9D9" w:themeFill="background1" w:themeFillShade="D9"/>
          </w:tcPr>
          <w:p w14:paraId="1FCF0B7D" w14:textId="5E7BE219" w:rsidR="00FE4B07" w:rsidRPr="003419C7" w:rsidRDefault="00FE4B07" w:rsidP="00510F4E">
            <w:pPr>
              <w:pStyle w:val="BodyText"/>
              <w:spacing w:before="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 xml:space="preserve">PO </w:t>
            </w:r>
            <w:r w:rsidR="0071443A" w:rsidRPr="003419C7">
              <w:rPr>
                <w:rFonts w:asciiTheme="minorHAnsi" w:hAnsiTheme="minorHAnsi" w:cstheme="minorHAnsi"/>
              </w:rPr>
              <w:t>B</w:t>
            </w:r>
            <w:r w:rsidRPr="003419C7">
              <w:rPr>
                <w:rFonts w:asciiTheme="minorHAnsi" w:hAnsiTheme="minorHAnsi" w:cstheme="minorHAnsi"/>
              </w:rPr>
              <w:t xml:space="preserve">ox (preferred) or </w:t>
            </w:r>
            <w:r w:rsidR="0071443A" w:rsidRPr="003419C7">
              <w:rPr>
                <w:rFonts w:asciiTheme="minorHAnsi" w:hAnsiTheme="minorHAnsi" w:cstheme="minorHAnsi"/>
              </w:rPr>
              <w:t>s</w:t>
            </w:r>
            <w:r w:rsidRPr="003419C7">
              <w:rPr>
                <w:rFonts w:asciiTheme="minorHAnsi" w:hAnsiTheme="minorHAnsi" w:cstheme="minorHAnsi"/>
              </w:rPr>
              <w:t xml:space="preserve">treet </w:t>
            </w:r>
            <w:r w:rsidR="0071443A" w:rsidRPr="003419C7">
              <w:rPr>
                <w:rFonts w:asciiTheme="minorHAnsi" w:hAnsiTheme="minorHAnsi" w:cstheme="minorHAnsi"/>
              </w:rPr>
              <w:t>a</w:t>
            </w:r>
            <w:r w:rsidRPr="003419C7">
              <w:rPr>
                <w:rFonts w:asciiTheme="minorHAnsi" w:hAnsiTheme="minorHAnsi" w:cstheme="minorHAnsi"/>
              </w:rPr>
              <w:t>ddress</w:t>
            </w:r>
          </w:p>
        </w:tc>
      </w:tr>
      <w:tr w:rsidR="00FE4B07" w:rsidRPr="003419C7" w14:paraId="0483BF87" w14:textId="77777777" w:rsidTr="00D1490F">
        <w:tc>
          <w:tcPr>
            <w:tcW w:w="2545" w:type="dxa"/>
            <w:vMerge/>
            <w:shd w:val="clear" w:color="auto" w:fill="auto"/>
          </w:tcPr>
          <w:p w14:paraId="29F86B00" w14:textId="77777777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3A2DA79B" w14:textId="2179C59E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478721B7" w14:textId="77777777" w:rsidTr="00044D3D">
        <w:tc>
          <w:tcPr>
            <w:tcW w:w="2545" w:type="dxa"/>
            <w:vMerge/>
            <w:shd w:val="clear" w:color="auto" w:fill="auto"/>
          </w:tcPr>
          <w:p w14:paraId="4D5745D4" w14:textId="77777777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967" w:type="dxa"/>
            <w:gridSpan w:val="3"/>
            <w:shd w:val="clear" w:color="auto" w:fill="D9D9D9" w:themeFill="background1" w:themeFillShade="D9"/>
          </w:tcPr>
          <w:p w14:paraId="281EC12A" w14:textId="77777777" w:rsidR="00FE4B07" w:rsidRPr="003419C7" w:rsidRDefault="00FE4B07" w:rsidP="00510F4E">
            <w:pPr>
              <w:pStyle w:val="BodyText"/>
              <w:spacing w:before="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 xml:space="preserve">City, </w:t>
            </w:r>
            <w:proofErr w:type="gramStart"/>
            <w:r w:rsidRPr="003419C7">
              <w:rPr>
                <w:rFonts w:asciiTheme="minorHAnsi" w:hAnsiTheme="minorHAnsi" w:cstheme="minorHAnsi"/>
              </w:rPr>
              <w:t>suburb</w:t>
            </w:r>
            <w:proofErr w:type="gramEnd"/>
            <w:r w:rsidRPr="003419C7">
              <w:rPr>
                <w:rFonts w:asciiTheme="minorHAnsi" w:hAnsiTheme="minorHAnsi" w:cstheme="minorHAnsi"/>
              </w:rPr>
              <w:t xml:space="preserve"> or town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EE5385B" w14:textId="77777777" w:rsidR="00FE4B07" w:rsidRPr="003419C7" w:rsidRDefault="00FE4B07" w:rsidP="00510F4E">
            <w:pPr>
              <w:pStyle w:val="BodyText"/>
              <w:spacing w:before="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7AAFDB90" w14:textId="77777777" w:rsidR="00FE4B07" w:rsidRPr="003419C7" w:rsidRDefault="00FE4B07" w:rsidP="00510F4E">
            <w:pPr>
              <w:pStyle w:val="BodyText"/>
              <w:spacing w:before="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Postcode</w:t>
            </w:r>
          </w:p>
        </w:tc>
      </w:tr>
      <w:tr w:rsidR="00FE4B07" w:rsidRPr="003419C7" w14:paraId="384F6349" w14:textId="77777777" w:rsidTr="00D1490F">
        <w:tc>
          <w:tcPr>
            <w:tcW w:w="2545" w:type="dxa"/>
            <w:vMerge/>
            <w:shd w:val="clear" w:color="auto" w:fill="auto"/>
          </w:tcPr>
          <w:p w14:paraId="262553CE" w14:textId="77777777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 w14:paraId="010CD603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47AF233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BAA88CF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56B1FAFC" w14:textId="77777777" w:rsidTr="00D1490F">
        <w:tc>
          <w:tcPr>
            <w:tcW w:w="2545" w:type="dxa"/>
            <w:shd w:val="clear" w:color="auto" w:fill="auto"/>
          </w:tcPr>
          <w:p w14:paraId="079E753D" w14:textId="77777777" w:rsidR="00FE4B07" w:rsidRPr="003419C7" w:rsidRDefault="00FE4B07" w:rsidP="0043169E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Accounts contact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044B12" w14:textId="77777777" w:rsidR="00FE4B07" w:rsidRPr="003419C7" w:rsidRDefault="00FE4B07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0C0EE4B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4829DA5" w14:textId="77777777" w:rsidR="00FE4B07" w:rsidRPr="003419C7" w:rsidRDefault="00FE4B07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11E69A16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55107CB2" w14:textId="77777777" w:rsidTr="00044D3D">
        <w:tc>
          <w:tcPr>
            <w:tcW w:w="2545" w:type="dxa"/>
            <w:vMerge w:val="restart"/>
            <w:shd w:val="clear" w:color="auto" w:fill="auto"/>
            <w:vAlign w:val="center"/>
          </w:tcPr>
          <w:p w14:paraId="04F669D8" w14:textId="0E42AC4C" w:rsidR="00FE4B07" w:rsidRPr="003419C7" w:rsidRDefault="005A5542" w:rsidP="00AB34D0">
            <w:pPr>
              <w:pStyle w:val="BodyText"/>
              <w:rPr>
                <w:rFonts w:asciiTheme="minorHAnsi" w:hAnsiTheme="minorHAnsi" w:cstheme="minorHAnsi"/>
              </w:rPr>
            </w:pPr>
            <w:bookmarkStart w:id="1" w:name="_Hlk57805093"/>
            <w:r w:rsidRPr="003419C7">
              <w:rPr>
                <w:rFonts w:asciiTheme="minorHAnsi" w:hAnsiTheme="minorHAnsi" w:cstheme="minorHAnsi"/>
              </w:rPr>
              <w:t>Email for your remittance advice</w:t>
            </w:r>
          </w:p>
        </w:tc>
        <w:tc>
          <w:tcPr>
            <w:tcW w:w="7666" w:type="dxa"/>
            <w:gridSpan w:val="5"/>
            <w:shd w:val="clear" w:color="auto" w:fill="D9D9D9" w:themeFill="background1" w:themeFillShade="D9"/>
          </w:tcPr>
          <w:p w14:paraId="7C474434" w14:textId="2F5220B2" w:rsidR="00FE4B07" w:rsidRPr="003419C7" w:rsidRDefault="00FE4B07" w:rsidP="00510F4E">
            <w:pPr>
              <w:pStyle w:val="BodyText"/>
              <w:spacing w:before="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 xml:space="preserve">If possible, provide a generic email address </w:t>
            </w:r>
            <w:r w:rsidR="00510F4E" w:rsidRPr="003419C7">
              <w:rPr>
                <w:rFonts w:asciiTheme="minorHAnsi" w:hAnsiTheme="minorHAnsi" w:cstheme="minorHAnsi"/>
              </w:rPr>
              <w:t>to receive your</w:t>
            </w:r>
            <w:r w:rsidRPr="003419C7">
              <w:rPr>
                <w:rFonts w:asciiTheme="minorHAnsi" w:hAnsiTheme="minorHAnsi" w:cstheme="minorHAnsi"/>
              </w:rPr>
              <w:t xml:space="preserve"> remittance advice</w:t>
            </w:r>
          </w:p>
        </w:tc>
      </w:tr>
      <w:bookmarkEnd w:id="1"/>
      <w:tr w:rsidR="00FE4B07" w:rsidRPr="003419C7" w14:paraId="484EDA9F" w14:textId="77777777" w:rsidTr="00D1490F">
        <w:tc>
          <w:tcPr>
            <w:tcW w:w="2545" w:type="dxa"/>
            <w:vMerge/>
            <w:shd w:val="clear" w:color="auto" w:fill="auto"/>
          </w:tcPr>
          <w:p w14:paraId="748C919A" w14:textId="77777777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4FBAB216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10F4E" w:rsidRPr="003419C7" w14:paraId="1E71F2DD" w14:textId="77777777" w:rsidTr="00044D3D">
        <w:trPr>
          <w:trHeight w:val="220"/>
        </w:trPr>
        <w:tc>
          <w:tcPr>
            <w:tcW w:w="2545" w:type="dxa"/>
            <w:vMerge w:val="restart"/>
            <w:shd w:val="clear" w:color="auto" w:fill="auto"/>
          </w:tcPr>
          <w:p w14:paraId="22641B37" w14:textId="77676A01" w:rsidR="00510F4E" w:rsidRPr="003419C7" w:rsidRDefault="00510F4E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Email for your purchase order</w:t>
            </w:r>
          </w:p>
        </w:tc>
        <w:tc>
          <w:tcPr>
            <w:tcW w:w="7666" w:type="dxa"/>
            <w:gridSpan w:val="5"/>
            <w:shd w:val="clear" w:color="auto" w:fill="D9D9D9" w:themeFill="background1" w:themeFillShade="D9"/>
          </w:tcPr>
          <w:p w14:paraId="7574D73B" w14:textId="6FEBF69E" w:rsidR="00510F4E" w:rsidRPr="003419C7" w:rsidRDefault="00510F4E" w:rsidP="00510F4E">
            <w:pPr>
              <w:pStyle w:val="BodyText"/>
              <w:spacing w:before="0" w:after="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 xml:space="preserve">If </w:t>
            </w:r>
            <w:r w:rsidR="00D54B5C" w:rsidRPr="003419C7">
              <w:rPr>
                <w:rFonts w:asciiTheme="minorHAnsi" w:hAnsiTheme="minorHAnsi" w:cstheme="minorHAnsi"/>
              </w:rPr>
              <w:t>different to your remittance email</w:t>
            </w:r>
            <w:r w:rsidR="007C16CE" w:rsidRPr="003419C7">
              <w:rPr>
                <w:rFonts w:asciiTheme="minorHAnsi" w:hAnsiTheme="minorHAnsi" w:cstheme="minorHAnsi"/>
              </w:rPr>
              <w:t xml:space="preserve"> – if the same, write as above</w:t>
            </w:r>
          </w:p>
        </w:tc>
      </w:tr>
      <w:tr w:rsidR="00510F4E" w:rsidRPr="003419C7" w14:paraId="1D6D6366" w14:textId="77777777" w:rsidTr="00D1490F">
        <w:trPr>
          <w:trHeight w:val="220"/>
        </w:trPr>
        <w:tc>
          <w:tcPr>
            <w:tcW w:w="2545" w:type="dxa"/>
            <w:vMerge/>
            <w:shd w:val="clear" w:color="auto" w:fill="auto"/>
          </w:tcPr>
          <w:p w14:paraId="0B47E100" w14:textId="77777777" w:rsidR="00510F4E" w:rsidRPr="003419C7" w:rsidRDefault="00510F4E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5F8F744C" w14:textId="77777777" w:rsidR="00510F4E" w:rsidRPr="003419C7" w:rsidRDefault="00510F4E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6A81C815" w14:textId="77777777" w:rsidTr="00D1490F">
        <w:tc>
          <w:tcPr>
            <w:tcW w:w="2545" w:type="dxa"/>
            <w:shd w:val="clear" w:color="auto" w:fill="auto"/>
          </w:tcPr>
          <w:p w14:paraId="521D287A" w14:textId="77777777" w:rsidR="00FE4B07" w:rsidRPr="003419C7" w:rsidRDefault="00FE4B07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Bank account name</w:t>
            </w:r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43A6A12B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745DD221" w14:textId="77777777" w:rsidTr="00044D3D">
        <w:tc>
          <w:tcPr>
            <w:tcW w:w="2545" w:type="dxa"/>
            <w:shd w:val="clear" w:color="auto" w:fill="auto"/>
          </w:tcPr>
          <w:p w14:paraId="0FE5C930" w14:textId="128DDC44" w:rsidR="00FE4B07" w:rsidRPr="003419C7" w:rsidRDefault="004939DF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Bank Branch</w:t>
            </w:r>
            <w:r w:rsidR="00FE4B07" w:rsidRPr="003419C7">
              <w:rPr>
                <w:rFonts w:asciiTheme="minorHAnsi" w:hAnsiTheme="minorHAnsi" w:cstheme="minorHAnsi"/>
              </w:rPr>
              <w:t xml:space="preserve"> (</w:t>
            </w:r>
            <w:r w:rsidRPr="003419C7">
              <w:rPr>
                <w:rFonts w:asciiTheme="minorHAnsi" w:hAnsiTheme="minorHAnsi" w:cstheme="minorHAnsi"/>
              </w:rPr>
              <w:t>BSB</w:t>
            </w:r>
            <w:r w:rsidR="00FE4B07" w:rsidRPr="003419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66" w:type="dxa"/>
            <w:gridSpan w:val="5"/>
            <w:shd w:val="clear" w:color="auto" w:fill="auto"/>
          </w:tcPr>
          <w:tbl>
            <w:tblPr>
              <w:tblStyle w:val="DELWPTableNormal"/>
              <w:tblpPr w:leftFromText="180" w:rightFromText="180" w:vertAnchor="text" w:horzAnchor="margin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FE4B07" w:rsidRPr="003419C7" w14:paraId="0843EBD0" w14:textId="77777777" w:rsidTr="009103EF">
              <w:tc>
                <w:tcPr>
                  <w:tcW w:w="526" w:type="dxa"/>
                  <w:vAlign w:val="center"/>
                </w:tcPr>
                <w:p w14:paraId="7D63FE11" w14:textId="2A0E01C8" w:rsidR="00FE4B07" w:rsidRPr="003419C7" w:rsidRDefault="00FE4B07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14:paraId="0016C4E5" w14:textId="77777777" w:rsidR="00FE4B07" w:rsidRPr="003419C7" w:rsidRDefault="00FE4B07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14:paraId="048C3C45" w14:textId="77777777" w:rsidR="00FE4B07" w:rsidRPr="003419C7" w:rsidRDefault="00FE4B07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bottom w:val="nil"/>
                  </w:tcBorders>
                  <w:vAlign w:val="center"/>
                </w:tcPr>
                <w:p w14:paraId="12F0C397" w14:textId="77777777" w:rsidR="00FE4B07" w:rsidRPr="003419C7" w:rsidRDefault="00FE4B07" w:rsidP="009103EF">
                  <w:pPr>
                    <w:pStyle w:val="BodyText"/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419C7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526" w:type="dxa"/>
                  <w:vAlign w:val="center"/>
                </w:tcPr>
                <w:p w14:paraId="398C328B" w14:textId="77777777" w:rsidR="00FE4B07" w:rsidRPr="003419C7" w:rsidRDefault="00FE4B07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14:paraId="527BD91A" w14:textId="77777777" w:rsidR="00FE4B07" w:rsidRPr="003419C7" w:rsidRDefault="00FE4B07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14:paraId="7444A391" w14:textId="77777777" w:rsidR="00FE4B07" w:rsidRPr="003419C7" w:rsidRDefault="00FE4B07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0BA4109" w14:textId="77777777" w:rsidR="00FE4B07" w:rsidRPr="003419C7" w:rsidRDefault="00FE4B07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16624262" w14:textId="77777777" w:rsidTr="00044D3D">
        <w:tc>
          <w:tcPr>
            <w:tcW w:w="2545" w:type="dxa"/>
            <w:shd w:val="clear" w:color="auto" w:fill="auto"/>
          </w:tcPr>
          <w:p w14:paraId="4E53305A" w14:textId="0943DAF3" w:rsidR="00FE4B07" w:rsidRPr="003419C7" w:rsidRDefault="00FE4B07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Account Number</w:t>
            </w:r>
            <w:r w:rsidRPr="003419C7">
              <w:rPr>
                <w:rFonts w:asciiTheme="minorHAnsi" w:hAnsiTheme="minorHAnsi" w:cstheme="minorHAnsi"/>
              </w:rPr>
              <w:br/>
              <w:t>(Max</w:t>
            </w:r>
            <w:r w:rsidR="0071443A" w:rsidRPr="003419C7">
              <w:rPr>
                <w:rFonts w:asciiTheme="minorHAnsi" w:hAnsiTheme="minorHAnsi" w:cstheme="minorHAnsi"/>
              </w:rPr>
              <w:t>imum</w:t>
            </w:r>
            <w:r w:rsidRPr="003419C7">
              <w:rPr>
                <w:rFonts w:asciiTheme="minorHAnsi" w:hAnsiTheme="minorHAnsi" w:cstheme="minorHAnsi"/>
              </w:rPr>
              <w:t xml:space="preserve"> of 9 digits)</w:t>
            </w:r>
          </w:p>
        </w:tc>
        <w:tc>
          <w:tcPr>
            <w:tcW w:w="7666" w:type="dxa"/>
            <w:gridSpan w:val="5"/>
            <w:shd w:val="clear" w:color="auto" w:fill="auto"/>
          </w:tcPr>
          <w:tbl>
            <w:tblPr>
              <w:tblStyle w:val="DELWPTableNormal"/>
              <w:tblpPr w:leftFromText="180" w:rightFromText="180" w:vertAnchor="text" w:horzAnchor="margin" w:tblpY="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9103EF" w:rsidRPr="003419C7" w14:paraId="01BCC251" w14:textId="77777777" w:rsidTr="009103EF">
              <w:trPr>
                <w:trHeight w:val="479"/>
              </w:trPr>
              <w:tc>
                <w:tcPr>
                  <w:tcW w:w="527" w:type="dxa"/>
                  <w:vAlign w:val="center"/>
                </w:tcPr>
                <w:p w14:paraId="6872C9FB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16BB817F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32639A69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32278D9B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32703685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15E86389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0F3F42BC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08EFD01C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7" w:type="dxa"/>
                  <w:vAlign w:val="center"/>
                </w:tcPr>
                <w:p w14:paraId="730F8348" w14:textId="77777777" w:rsidR="009103EF" w:rsidRPr="003419C7" w:rsidRDefault="009103EF" w:rsidP="00B22FAD">
                  <w:pPr>
                    <w:pStyle w:val="BodyText"/>
                    <w:spacing w:before="12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1773CBF" w14:textId="77777777" w:rsidR="00FE4B07" w:rsidRPr="003419C7" w:rsidRDefault="00FE4B07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E4B07" w:rsidRPr="003419C7" w14:paraId="1418FA77" w14:textId="77777777" w:rsidTr="00D1490F">
        <w:tc>
          <w:tcPr>
            <w:tcW w:w="2545" w:type="dxa"/>
            <w:shd w:val="clear" w:color="auto" w:fill="auto"/>
          </w:tcPr>
          <w:p w14:paraId="52996FA9" w14:textId="77777777" w:rsidR="00FE4B07" w:rsidRPr="003419C7" w:rsidRDefault="00FE4B07" w:rsidP="00B22FAD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Financial institution name</w:t>
            </w:r>
          </w:p>
        </w:tc>
        <w:tc>
          <w:tcPr>
            <w:tcW w:w="7666" w:type="dxa"/>
            <w:gridSpan w:val="5"/>
            <w:shd w:val="clear" w:color="auto" w:fill="auto"/>
            <w:vAlign w:val="center"/>
          </w:tcPr>
          <w:p w14:paraId="635D79DD" w14:textId="77777777" w:rsidR="00FE4B07" w:rsidRPr="003419C7" w:rsidRDefault="00FE4B07" w:rsidP="00D1490F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DCEFDC4" w14:textId="2B637825" w:rsidR="00FE4B07" w:rsidRPr="003419C7" w:rsidRDefault="00FE4B07" w:rsidP="00044D3D">
      <w:pPr>
        <w:pStyle w:val="BoldHeading"/>
        <w:rPr>
          <w:rFonts w:asciiTheme="minorHAnsi" w:hAnsiTheme="minorHAnsi" w:cstheme="minorHAnsi"/>
        </w:rPr>
      </w:pPr>
      <w:r w:rsidRPr="003419C7">
        <w:rPr>
          <w:rFonts w:asciiTheme="minorHAnsi" w:hAnsiTheme="minorHAnsi" w:cstheme="minorHAnsi"/>
        </w:rPr>
        <w:t xml:space="preserve">I hereby request you to direct credit to the bank account above </w:t>
      </w:r>
      <w:r w:rsidR="00912CC4" w:rsidRPr="003419C7">
        <w:rPr>
          <w:rFonts w:asciiTheme="minorHAnsi" w:hAnsiTheme="minorHAnsi" w:cstheme="minorHAnsi"/>
        </w:rPr>
        <w:t>any</w:t>
      </w:r>
      <w:r w:rsidRPr="003419C7">
        <w:rPr>
          <w:rFonts w:asciiTheme="minorHAnsi" w:hAnsiTheme="minorHAnsi" w:cstheme="minorHAnsi"/>
        </w:rPr>
        <w:t xml:space="preserve"> amounts owed by the department to the named supplier.</w:t>
      </w:r>
      <w:r w:rsidR="008D0692" w:rsidRPr="003419C7">
        <w:rPr>
          <w:rFonts w:asciiTheme="minorHAnsi" w:hAnsiTheme="minorHAnsi" w:cstheme="minorHAnsi"/>
        </w:rPr>
        <w:t xml:space="preserve"> </w:t>
      </w:r>
      <w:r w:rsidRPr="003419C7">
        <w:rPr>
          <w:rFonts w:asciiTheme="minorHAnsi" w:hAnsiTheme="minorHAnsi" w:cstheme="minorHAnsi"/>
        </w:rPr>
        <w:t>I certify the bank details I am providing are correct.</w:t>
      </w:r>
    </w:p>
    <w:tbl>
      <w:tblPr>
        <w:tblStyle w:val="DELWPTableNormal"/>
        <w:tblW w:w="48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054"/>
        <w:gridCol w:w="2415"/>
        <w:gridCol w:w="1416"/>
      </w:tblGrid>
      <w:tr w:rsidR="00A451BC" w:rsidRPr="003419C7" w14:paraId="55B0CB41" w14:textId="77777777" w:rsidTr="00D1490F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E14" w14:textId="77777777" w:rsidR="00A451BC" w:rsidRPr="003419C7" w:rsidRDefault="00A451BC" w:rsidP="00D1490F">
            <w:pPr>
              <w:pStyle w:val="BodyText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C5E" w14:textId="77777777" w:rsidR="00A451BC" w:rsidRPr="003419C7" w:rsidRDefault="00A451BC" w:rsidP="005549ED">
            <w:pPr>
              <w:pStyle w:val="BodyText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E04" w14:textId="77777777" w:rsidR="00A451BC" w:rsidRPr="003419C7" w:rsidRDefault="00A451BC" w:rsidP="00D1490F">
            <w:pPr>
              <w:pStyle w:val="BodyText"/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E4F" w14:textId="77777777" w:rsidR="00A451BC" w:rsidRPr="003419C7" w:rsidRDefault="00A451BC" w:rsidP="00D1490F">
            <w:pPr>
              <w:pStyle w:val="BodyText"/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A451BC" w:rsidRPr="003419C7" w14:paraId="425C6270" w14:textId="77777777" w:rsidTr="00D1490F">
        <w:tc>
          <w:tcPr>
            <w:tcW w:w="1625" w:type="pct"/>
            <w:tcBorders>
              <w:top w:val="single" w:sz="4" w:space="0" w:color="auto"/>
            </w:tcBorders>
          </w:tcPr>
          <w:p w14:paraId="7A724E82" w14:textId="77777777" w:rsidR="00A451BC" w:rsidRPr="003419C7" w:rsidRDefault="00A451BC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Position held at company</w:t>
            </w:r>
          </w:p>
        </w:tc>
        <w:tc>
          <w:tcPr>
            <w:tcW w:w="1497" w:type="pct"/>
            <w:tcBorders>
              <w:top w:val="single" w:sz="4" w:space="0" w:color="auto"/>
            </w:tcBorders>
          </w:tcPr>
          <w:p w14:paraId="0E3ABF86" w14:textId="77777777" w:rsidR="00A451BC" w:rsidRPr="003419C7" w:rsidRDefault="00A451BC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14:paraId="7ED2398A" w14:textId="77777777" w:rsidR="00A451BC" w:rsidRPr="003419C7" w:rsidRDefault="00A451BC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61F6565F" w14:textId="77777777" w:rsidR="00A451BC" w:rsidRPr="003419C7" w:rsidRDefault="00A451BC" w:rsidP="00AB34D0">
            <w:pPr>
              <w:pStyle w:val="BodyText"/>
              <w:rPr>
                <w:rFonts w:asciiTheme="minorHAnsi" w:hAnsiTheme="minorHAnsi" w:cstheme="minorHAnsi"/>
              </w:rPr>
            </w:pPr>
            <w:r w:rsidRPr="003419C7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73884AE3" w14:textId="3A51E457" w:rsidR="00CA7FD6" w:rsidRPr="003419C7" w:rsidRDefault="00CD7149" w:rsidP="00044D3D">
      <w:pPr>
        <w:pStyle w:val="BoldHeading"/>
        <w:rPr>
          <w:rFonts w:asciiTheme="minorHAnsi" w:hAnsiTheme="minorHAnsi" w:cstheme="minorHAnsi"/>
        </w:rPr>
      </w:pPr>
      <w:r w:rsidRPr="003419C7">
        <w:rPr>
          <w:rFonts w:asciiTheme="minorHAnsi" w:hAnsiTheme="minorHAnsi" w:cstheme="minorHAnsi"/>
        </w:rPr>
        <w:t xml:space="preserve">Important: </w:t>
      </w:r>
      <w:r w:rsidR="002E4347" w:rsidRPr="003419C7">
        <w:rPr>
          <w:rFonts w:asciiTheme="minorHAnsi" w:hAnsiTheme="minorHAnsi" w:cstheme="minorHAnsi"/>
        </w:rPr>
        <w:t xml:space="preserve">Return the completed form to the </w:t>
      </w:r>
      <w:r w:rsidR="00263303" w:rsidRPr="003419C7">
        <w:rPr>
          <w:rFonts w:asciiTheme="minorHAnsi" w:hAnsiTheme="minorHAnsi" w:cstheme="minorHAnsi"/>
        </w:rPr>
        <w:t xml:space="preserve">above named </w:t>
      </w:r>
      <w:r w:rsidR="002E4347" w:rsidRPr="003419C7">
        <w:rPr>
          <w:rFonts w:asciiTheme="minorHAnsi" w:hAnsiTheme="minorHAnsi" w:cstheme="minorHAnsi"/>
        </w:rPr>
        <w:t>D</w:t>
      </w:r>
      <w:r w:rsidR="004F5BF0">
        <w:rPr>
          <w:rFonts w:asciiTheme="minorHAnsi" w:hAnsiTheme="minorHAnsi" w:cstheme="minorHAnsi"/>
        </w:rPr>
        <w:t>EECA</w:t>
      </w:r>
      <w:r w:rsidR="002E4347" w:rsidRPr="003419C7">
        <w:rPr>
          <w:rFonts w:asciiTheme="minorHAnsi" w:hAnsiTheme="minorHAnsi" w:cstheme="minorHAnsi"/>
        </w:rPr>
        <w:t xml:space="preserve"> staff member</w:t>
      </w:r>
      <w:r w:rsidR="00263303" w:rsidRPr="003419C7">
        <w:rPr>
          <w:rFonts w:asciiTheme="minorHAnsi" w:hAnsiTheme="minorHAnsi" w:cstheme="minorHAnsi"/>
        </w:rPr>
        <w:t>.</w:t>
      </w:r>
    </w:p>
    <w:p w14:paraId="1AA21A76" w14:textId="77777777" w:rsidR="008B47B9" w:rsidRPr="003419C7" w:rsidRDefault="008B47B9" w:rsidP="00A013E6">
      <w:pPr>
        <w:ind w:left="0"/>
        <w:rPr>
          <w:rFonts w:asciiTheme="minorHAnsi" w:hAnsiTheme="minorHAnsi" w:cstheme="minorHAnsi"/>
        </w:rPr>
      </w:pPr>
    </w:p>
    <w:sectPr w:rsidR="008B47B9" w:rsidRPr="003419C7" w:rsidSect="002236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11" w:right="567" w:bottom="1135" w:left="851" w:header="284" w:footer="17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419C" w14:textId="77777777" w:rsidR="004D304C" w:rsidRDefault="004D304C" w:rsidP="00AB34D0">
      <w:r>
        <w:separator/>
      </w:r>
    </w:p>
    <w:p w14:paraId="2AF1B352" w14:textId="77777777" w:rsidR="004D304C" w:rsidRDefault="004D304C" w:rsidP="00AB34D0"/>
    <w:p w14:paraId="15792CBB" w14:textId="77777777" w:rsidR="004D304C" w:rsidRDefault="004D304C" w:rsidP="00AB34D0"/>
  </w:endnote>
  <w:endnote w:type="continuationSeparator" w:id="0">
    <w:p w14:paraId="29427739" w14:textId="77777777" w:rsidR="004D304C" w:rsidRDefault="004D304C" w:rsidP="00AB34D0">
      <w:r>
        <w:continuationSeparator/>
      </w:r>
    </w:p>
    <w:p w14:paraId="75E49E6B" w14:textId="77777777" w:rsidR="004D304C" w:rsidRDefault="004D304C" w:rsidP="00AB34D0"/>
    <w:p w14:paraId="5E9E7178" w14:textId="77777777" w:rsidR="004D304C" w:rsidRDefault="004D304C" w:rsidP="00AB34D0"/>
  </w:endnote>
  <w:endnote w:type="continuationNotice" w:id="1">
    <w:p w14:paraId="1F37E62B" w14:textId="77777777" w:rsidR="004D304C" w:rsidRDefault="004D304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:rsidRPr="00701D38" w14:paraId="14F910DF" w14:textId="77777777" w:rsidTr="00BA341D">
      <w:trPr>
        <w:trHeight w:val="397"/>
      </w:trPr>
      <w:tc>
        <w:tcPr>
          <w:tcW w:w="340" w:type="dxa"/>
        </w:tcPr>
        <w:p w14:paraId="39665F4D" w14:textId="7F388A24" w:rsidR="00DE028D" w:rsidRPr="00D55628" w:rsidRDefault="00665576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7" behindDoc="0" locked="0" layoutInCell="0" allowOverlap="1" wp14:anchorId="37187ED0" wp14:editId="787420D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" name="MSIPCMb3ce4483a90a8c5677c22266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D8CE0" w14:textId="3CDA0E40" w:rsidR="00665576" w:rsidRPr="002B0E2B" w:rsidRDefault="00EE0356" w:rsidP="002B0E2B">
                                <w:pPr>
                                  <w:spacing w:before="0" w:after="0"/>
                                  <w:jc w:val="center"/>
                                  <w:rPr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187ED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3ce4483a90a8c5677c22266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5B8D8CE0" w14:textId="3CDA0E40" w:rsidR="00665576" w:rsidRPr="002B0E2B" w:rsidRDefault="00EE0356" w:rsidP="002B0E2B">
                          <w:pPr>
                            <w:spacing w:before="0"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2762D102" w14:textId="77777777" w:rsidR="00DE028D" w:rsidRPr="00D55628" w:rsidRDefault="00DE028D" w:rsidP="00DE028D">
          <w:pPr>
            <w:pStyle w:val="FooterEven"/>
          </w:pPr>
        </w:p>
      </w:tc>
    </w:tr>
  </w:tbl>
  <w:p w14:paraId="3208F801" w14:textId="77777777" w:rsidR="00DE028D" w:rsidRPr="00701D38" w:rsidRDefault="00DE028D" w:rsidP="00AB3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:rsidRPr="00701D38" w14:paraId="217E259D" w14:textId="77777777" w:rsidTr="00BA341D">
      <w:trPr>
        <w:trHeight w:val="397"/>
      </w:trPr>
      <w:tc>
        <w:tcPr>
          <w:tcW w:w="9071" w:type="dxa"/>
        </w:tcPr>
        <w:p w14:paraId="4C1B9E22" w14:textId="0001CA88" w:rsidR="00DE028D" w:rsidRPr="00CB1FB7" w:rsidRDefault="00665576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55" behindDoc="0" locked="0" layoutInCell="0" allowOverlap="1" wp14:anchorId="5FC37BE7" wp14:editId="5A651EC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" name="MSIPCM79104fe2becd3df049a3e513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D82DB" w14:textId="0A9DE6C4" w:rsidR="00665576" w:rsidRPr="002B0E2B" w:rsidRDefault="00EE0356" w:rsidP="002B0E2B">
                                <w:pPr>
                                  <w:spacing w:before="0" w:after="0"/>
                                  <w:jc w:val="center"/>
                                  <w:rPr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FC37BE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9104fe2becd3df049a3e513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4E1D82DB" w14:textId="0A9DE6C4" w:rsidR="00665576" w:rsidRPr="002B0E2B" w:rsidRDefault="00EE0356" w:rsidP="002B0E2B">
                          <w:pPr>
                            <w:spacing w:before="0"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5A8E55CB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7F75BBD7" w14:textId="77777777" w:rsidR="00DE028D" w:rsidRPr="00701D38" w:rsidRDefault="00DE028D" w:rsidP="00AB34D0">
    <w:pPr>
      <w:pStyle w:val="Footer"/>
    </w:pPr>
  </w:p>
  <w:p w14:paraId="62B43611" w14:textId="77777777" w:rsidR="00DE028D" w:rsidRPr="00701D38" w:rsidRDefault="00DE028D" w:rsidP="00AB3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EAE3" w14:textId="46461D85" w:rsidR="00E962AA" w:rsidRPr="00701D38" w:rsidRDefault="00046417" w:rsidP="00046417">
    <w:pPr>
      <w:pStyle w:val="Footer"/>
      <w:jc w:val="right"/>
    </w:pPr>
    <w:r w:rsidRPr="004C1F02">
      <w:rPr>
        <w:noProof/>
      </w:rPr>
      <w:drawing>
        <wp:inline distT="0" distB="0" distL="0" distR="0" wp14:anchorId="6D559985" wp14:editId="4BEB9048">
          <wp:extent cx="1738080" cy="444948"/>
          <wp:effectExtent l="0" t="0" r="0" b="0"/>
          <wp:docPr id="36" name="Cover_Logo_StateGovt" descr="The State of Victoria Department of Energy, Environment and Climate Act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over_Logo_StateGovt" descr="The State of Victoria Department of Energy, Environment and Climate Act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080" cy="44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576"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3BB32EB1" wp14:editId="65A2EE6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e6241a49b0f86709e895dc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E77E91" w14:textId="66AAADCA" w:rsidR="00665576" w:rsidRPr="002B0E2B" w:rsidRDefault="00EE0356" w:rsidP="002B0E2B">
                          <w:pPr>
                            <w:spacing w:before="0"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32EB1" id="_x0000_t202" coordsize="21600,21600" o:spt="202" path="m,l,21600r21600,l21600,xe">
              <v:stroke joinstyle="miter"/>
              <v:path gradientshapeok="t" o:connecttype="rect"/>
            </v:shapetype>
            <v:shape id="MSIPCM1e6241a49b0f86709e895dcc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27E77E91" w14:textId="66AAADCA" w:rsidR="00665576" w:rsidRPr="002B0E2B" w:rsidRDefault="00EE0356" w:rsidP="002B0E2B">
                    <w:pPr>
                      <w:spacing w:before="0" w:after="0"/>
                      <w:jc w:val="center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58254" behindDoc="1" locked="1" layoutInCell="1" allowOverlap="1" wp14:anchorId="501C77D6" wp14:editId="6F2E1DBD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53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olarVicLogo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53DA6C95" wp14:editId="6C3EB12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66355" w14:textId="77777777" w:rsidR="00E962AA" w:rsidRPr="00701D38" w:rsidRDefault="00E962AA" w:rsidP="00AB34D0">
                          <w:pPr>
                            <w:pStyle w:val="xWeb"/>
                          </w:pPr>
                          <w:r w:rsidRPr="00701D38">
                            <w:t>delwp.vic.gov.au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A6C95" id="WebAddress" o:spid="_x0000_s1029" type="#_x0000_t202" style="position:absolute;left:0;text-align:left;margin-left:0;margin-top:0;width:303pt;height:56.7pt;z-index:251658245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" filled="f" stroked="f" strokeweight=".5pt">
              <v:textbox inset="15mm">
                <w:txbxContent>
                  <w:p w14:paraId="1C666355" w14:textId="77777777" w:rsidR="00E962AA" w:rsidRPr="00701D38" w:rsidRDefault="00E962AA" w:rsidP="00AB34D0">
                    <w:pPr>
                      <w:pStyle w:val="xWeb"/>
                    </w:pPr>
                    <w:r w:rsidRPr="00701D38">
                      <w:t>delwp.vic.gov.au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1" relativeHeight="251658244" behindDoc="1" locked="1" layoutInCell="1" allowOverlap="1" wp14:anchorId="5E8E41FC" wp14:editId="2A47744A">
          <wp:simplePos x="5438775" y="9746615"/>
          <wp:positionH relativeFrom="page">
            <wp:posOffset>5438775</wp:posOffset>
          </wp:positionH>
          <wp:positionV relativeFrom="page">
            <wp:posOffset>9746615</wp:posOffset>
          </wp:positionV>
          <wp:extent cx="2423020" cy="1083600"/>
          <wp:effectExtent l="0" t="0" r="0" b="0"/>
          <wp:wrapNone/>
          <wp:docPr id="55" name="LogoColou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ogoColour" hidden="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302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2AE8" w14:textId="77777777" w:rsidR="004D304C" w:rsidRPr="008F5280" w:rsidRDefault="004D304C" w:rsidP="00AB34D0">
      <w:pPr>
        <w:pStyle w:val="FootnoteSeparator"/>
      </w:pPr>
    </w:p>
    <w:p w14:paraId="37C1C778" w14:textId="77777777" w:rsidR="004D304C" w:rsidRDefault="004D304C" w:rsidP="00AB34D0"/>
  </w:footnote>
  <w:footnote w:type="continuationSeparator" w:id="0">
    <w:p w14:paraId="5927522F" w14:textId="77777777" w:rsidR="004D304C" w:rsidRDefault="004D304C" w:rsidP="00AB34D0">
      <w:pPr>
        <w:pStyle w:val="FootnoteSeparator"/>
      </w:pPr>
    </w:p>
    <w:p w14:paraId="5488C17F" w14:textId="77777777" w:rsidR="004D304C" w:rsidRDefault="004D304C" w:rsidP="00AB34D0"/>
    <w:p w14:paraId="1D73F89C" w14:textId="77777777" w:rsidR="004D304C" w:rsidRDefault="004D304C" w:rsidP="00AB34D0"/>
  </w:footnote>
  <w:footnote w:type="continuationNotice" w:id="1">
    <w:p w14:paraId="1A4B2876" w14:textId="77777777" w:rsidR="004D304C" w:rsidRDefault="004D304C" w:rsidP="00AB34D0"/>
    <w:p w14:paraId="505BE53F" w14:textId="77777777" w:rsidR="004D304C" w:rsidRDefault="004D304C" w:rsidP="00AB34D0"/>
    <w:p w14:paraId="70768C6F" w14:textId="77777777" w:rsidR="004D304C" w:rsidRDefault="004D304C" w:rsidP="00AB3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701D38" w14:paraId="38E1DD10" w14:textId="77777777" w:rsidTr="00BA341D">
      <w:trPr>
        <w:trHeight w:hRule="exact" w:val="1418"/>
      </w:trPr>
      <w:tc>
        <w:tcPr>
          <w:tcW w:w="7761" w:type="dxa"/>
          <w:vAlign w:val="center"/>
        </w:tcPr>
        <w:p w14:paraId="3CC3A6C6" w14:textId="7ABCAF2B" w:rsidR="00DE028D" w:rsidRPr="00701D38" w:rsidRDefault="0022247C" w:rsidP="00AB34D0">
          <w:pPr>
            <w:pStyle w:val="Header"/>
          </w:pPr>
          <w:r w:rsidRPr="00701D38">
            <w:rPr>
              <w:noProof/>
            </w:rPr>
            <w:fldChar w:fldCharType="begin"/>
          </w:r>
          <w:r w:rsidRPr="00701D38">
            <w:rPr>
              <w:noProof/>
            </w:rPr>
            <w:instrText xml:space="preserve"> STYLEREF  Title  \* MERGEFORMAT </w:instrText>
          </w:r>
          <w:r w:rsidRPr="00701D38">
            <w:rPr>
              <w:noProof/>
            </w:rPr>
            <w:fldChar w:fldCharType="separate"/>
          </w:r>
          <w:r w:rsidR="00046417">
            <w:rPr>
              <w:noProof/>
            </w:rPr>
            <w:t>Accounts payable: Supplier details</w:t>
          </w:r>
          <w:r w:rsidR="00046417">
            <w:rPr>
              <w:noProof/>
            </w:rPr>
            <w:br/>
            <w:t>Use this form to register or update a supplier with DEECA</w:t>
          </w:r>
          <w:r w:rsidRPr="00701D38">
            <w:rPr>
              <w:noProof/>
            </w:rPr>
            <w:fldChar w:fldCharType="end"/>
          </w:r>
        </w:p>
      </w:tc>
    </w:tr>
  </w:tbl>
  <w:p w14:paraId="4BEA6E34" w14:textId="77777777" w:rsidR="00DE028D" w:rsidRPr="00701D38" w:rsidRDefault="00DE028D" w:rsidP="00AB34D0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20400C4D" wp14:editId="5424B4B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7EFA9" id="TriangleRight" o:spid="_x0000_s1026" style="position:absolute;margin-left:56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" path="m1339,1419l669,,,1419r1339,xe" fillcolor="#7b7a7a [3205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F35F360" wp14:editId="73C67F5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B6629" id="TriangleLeft" o:spid="_x0000_s1026" style="position:absolute;margin-left:22.7pt;margin-top:22.7pt;width:68.0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" path="m,l665,1419,1334,,,xe" fillcolor="#232222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21111CA8" wp14:editId="288514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FCF1B" id="Rectangle" o:spid="_x0000_s1026" style="position:absolute;margin-left:22.7pt;margin-top:22.7pt;width:552.7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" fillcolor="#d3d3d3" stroked="f">
              <w10:wrap anchorx="page" anchory="page"/>
            </v:rect>
          </w:pict>
        </mc:Fallback>
      </mc:AlternateContent>
    </w:r>
  </w:p>
  <w:p w14:paraId="7B928DFD" w14:textId="77777777" w:rsidR="00E962AA" w:rsidRPr="00701D38" w:rsidRDefault="00E962AA" w:rsidP="00AB3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701D38" w14:paraId="646016C8" w14:textId="77777777" w:rsidTr="00BA341D">
      <w:trPr>
        <w:trHeight w:hRule="exact" w:val="1418"/>
      </w:trPr>
      <w:tc>
        <w:tcPr>
          <w:tcW w:w="7761" w:type="dxa"/>
          <w:vAlign w:val="center"/>
        </w:tcPr>
        <w:p w14:paraId="75EEC748" w14:textId="6131A935" w:rsidR="00DE028D" w:rsidRPr="00701D38" w:rsidRDefault="0022247C" w:rsidP="00AB34D0">
          <w:pPr>
            <w:pStyle w:val="Header"/>
          </w:pPr>
          <w:r w:rsidRPr="00701D38">
            <w:rPr>
              <w:noProof/>
            </w:rPr>
            <w:fldChar w:fldCharType="begin"/>
          </w:r>
          <w:r w:rsidRPr="00701D38">
            <w:rPr>
              <w:noProof/>
            </w:rPr>
            <w:instrText xml:space="preserve"> STYLEREF  Title  \* MERGEFORMAT </w:instrText>
          </w:r>
          <w:r w:rsidRPr="00701D38">
            <w:rPr>
              <w:noProof/>
            </w:rPr>
            <w:fldChar w:fldCharType="separate"/>
          </w:r>
          <w:r w:rsidR="003A6CD4">
            <w:rPr>
              <w:noProof/>
            </w:rPr>
            <w:t>Accounts payable: Supplier details</w:t>
          </w:r>
          <w:r w:rsidR="003A6CD4">
            <w:rPr>
              <w:noProof/>
            </w:rPr>
            <w:br/>
            <w:t>Use this form to register or update a supplier with DELWP</w:t>
          </w:r>
          <w:r w:rsidRPr="00701D38">
            <w:rPr>
              <w:noProof/>
            </w:rPr>
            <w:fldChar w:fldCharType="end"/>
          </w:r>
        </w:p>
      </w:tc>
    </w:tr>
  </w:tbl>
  <w:p w14:paraId="5556D9C9" w14:textId="77777777" w:rsidR="00DE028D" w:rsidRPr="00701D38" w:rsidRDefault="00DE028D" w:rsidP="00AB34D0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147F9A6B" wp14:editId="7E53ACB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78D72" id="TriangleRight" o:spid="_x0000_s1026" style="position:absolute;margin-left:56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" path="m1339,1419l669,,,1419r1339,xe" fillcolor="#7b7a7a [3205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B1520D9" wp14:editId="249A0C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EED97" id="TriangleLeft" o:spid="_x0000_s1026" style="position:absolute;margin-left:22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" path="m,l665,1419,1334,,,xe" fillcolor="#232222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44D146F4" wp14:editId="2B9BD21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8ACFE9" id="Rectangle" o:spid="_x0000_s1026" style="position:absolute;margin-left:22.7pt;margin-top:22.7pt;width:552.7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" fillcolor="#d3d3d3" stroked="f">
              <w10:wrap anchorx="page" anchory="page"/>
            </v:rect>
          </w:pict>
        </mc:Fallback>
      </mc:AlternateContent>
    </w:r>
  </w:p>
  <w:p w14:paraId="7FEDD9C5" w14:textId="77777777" w:rsidR="00DE028D" w:rsidRPr="00701D38" w:rsidRDefault="00DE028D" w:rsidP="00AB3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95D" w14:textId="72124DC9" w:rsidR="00E962AA" w:rsidRPr="00701D38" w:rsidRDefault="009F6D74" w:rsidP="00AB34D0">
    <w:pPr>
      <w:pStyle w:val="Header"/>
    </w:pPr>
    <w:r>
      <w:rPr>
        <w:noProof/>
      </w:rPr>
      <w:drawing>
        <wp:anchor distT="0" distB="0" distL="114300" distR="114300" simplePos="0" relativeHeight="251660305" behindDoc="1" locked="0" layoutInCell="1" allowOverlap="1" wp14:anchorId="3E8F6B83" wp14:editId="1F1C500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6" name="TriangleBottomAC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riangleBottomACI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4465BB4" wp14:editId="1D3978C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A0A28" id="TriangleRight" o:spid="_x0000_s1026" alt="&quot;&quot;" style="position:absolute;margin-left:56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" path="m1339,1419l669,,,1419r1339,xe" fillcolor="#7b7a7a [3205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1ECA3D" wp14:editId="71413C5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DBDB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36A0C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" path="m,l669,1415,1339,,,xe" fillcolor="#bdbdbd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EB46F3A" wp14:editId="495000B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73E93" id="TriangleLeft" o:spid="_x0000_s1026" alt="&quot;&quot;" style="position:absolute;margin-left:22.7pt;margin-top:22.7pt;width:6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" path="m,l665,1419,1334,,,xe" fillcolor="#232222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D94BAE7" wp14:editId="40DB388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E7074" id="Rectangle" o:spid="_x0000_s1026" alt="&quot;&quot;" style="position:absolute;margin-left:22.7pt;margin-top:22.7pt;width:552.7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" fillcolor="#d3d3d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8B37FE"/>
    <w:multiLevelType w:val="multilevel"/>
    <w:tmpl w:val="F5B0F3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93838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93838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393838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93838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hybridMultilevel"/>
    <w:tmpl w:val="14E88F38"/>
    <w:name w:val="DEPIListAlpha"/>
    <w:lvl w:ilvl="0" w:tplc="08B2EAC6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6E287F3C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8F844086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BD9204E0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4E5A4C6A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EB3ACB3C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4DE6F65C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F14CB182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746CBD04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93838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93838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93838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93838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93838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93838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386CDF60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93838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hybridMultilevel"/>
    <w:tmpl w:val="4A4219B0"/>
    <w:name w:val="TableNumbering"/>
    <w:lvl w:ilvl="0" w:tplc="473E9188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AA9A8790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 w:tplc="0778F64A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 w:tplc="307C670C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8F703D08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C70E1598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ADEE2802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1B4C9678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2766BE84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hybridMultilevel"/>
    <w:tmpl w:val="F3EA2326"/>
    <w:name w:val="DEPIQuoteBullets"/>
    <w:lvl w:ilvl="0" w:tplc="ADBA2516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93838" w:themeColor="text1"/>
        <w:position w:val="2"/>
        <w:sz w:val="18"/>
      </w:rPr>
    </w:lvl>
    <w:lvl w:ilvl="1" w:tplc="49D85B14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 w:tplc="95DA405C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393838" w:themeColor="text2"/>
      </w:rPr>
    </w:lvl>
    <w:lvl w:ilvl="3" w:tplc="9C620240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 w:tplc="C2DAD4F2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 w:tplc="E3585C0A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 w:tplc="62BC549A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 w:tplc="E8B61C82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 w:tplc="07E2C9F6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93838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93838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93838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93838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93838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93838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811172314">
    <w:abstractNumId w:val="18"/>
  </w:num>
  <w:num w:numId="2" w16cid:durableId="261452847">
    <w:abstractNumId w:val="27"/>
  </w:num>
  <w:num w:numId="3" w16cid:durableId="2007315467">
    <w:abstractNumId w:val="24"/>
  </w:num>
  <w:num w:numId="4" w16cid:durableId="1137800694">
    <w:abstractNumId w:val="31"/>
  </w:num>
  <w:num w:numId="5" w16cid:durableId="902132646">
    <w:abstractNumId w:val="15"/>
  </w:num>
  <w:num w:numId="6" w16cid:durableId="565074176">
    <w:abstractNumId w:val="12"/>
  </w:num>
  <w:num w:numId="7" w16cid:durableId="1309170142">
    <w:abstractNumId w:val="11"/>
  </w:num>
  <w:num w:numId="8" w16cid:durableId="1978682720">
    <w:abstractNumId w:val="10"/>
  </w:num>
  <w:num w:numId="9" w16cid:durableId="1334138701">
    <w:abstractNumId w:val="28"/>
  </w:num>
  <w:num w:numId="10" w16cid:durableId="659037677">
    <w:abstractNumId w:val="13"/>
  </w:num>
  <w:num w:numId="11" w16cid:durableId="287861489">
    <w:abstractNumId w:val="16"/>
  </w:num>
  <w:num w:numId="12" w16cid:durableId="1974678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132537">
    <w:abstractNumId w:val="14"/>
  </w:num>
  <w:num w:numId="14" w16cid:durableId="695470019">
    <w:abstractNumId w:val="23"/>
  </w:num>
  <w:num w:numId="15" w16cid:durableId="1647010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1954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6321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66503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2446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1751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82305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7413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0973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2604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88278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97626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3012127">
    <w:abstractNumId w:val="30"/>
  </w:num>
  <w:num w:numId="28" w16cid:durableId="496770862">
    <w:abstractNumId w:val="30"/>
    <w:lvlOverride w:ilvl="0">
      <w:startOverride w:val="1"/>
    </w:lvlOverride>
  </w:num>
  <w:num w:numId="29" w16cid:durableId="1987851143">
    <w:abstractNumId w:val="19"/>
  </w:num>
  <w:num w:numId="30" w16cid:durableId="1537350407">
    <w:abstractNumId w:val="29"/>
  </w:num>
  <w:num w:numId="31" w16cid:durableId="159005503">
    <w:abstractNumId w:val="8"/>
  </w:num>
  <w:num w:numId="32" w16cid:durableId="1620837842">
    <w:abstractNumId w:val="26"/>
  </w:num>
  <w:num w:numId="33" w16cid:durableId="1226573369">
    <w:abstractNumId w:val="20"/>
  </w:num>
  <w:num w:numId="34" w16cid:durableId="1002733396">
    <w:abstractNumId w:val="9"/>
  </w:num>
  <w:num w:numId="35" w16cid:durableId="1040711804">
    <w:abstractNumId w:val="7"/>
  </w:num>
  <w:num w:numId="36" w16cid:durableId="88628544">
    <w:abstractNumId w:val="6"/>
  </w:num>
  <w:num w:numId="37" w16cid:durableId="954096076">
    <w:abstractNumId w:val="5"/>
  </w:num>
  <w:num w:numId="38" w16cid:durableId="2095860893">
    <w:abstractNumId w:val="4"/>
  </w:num>
  <w:num w:numId="39" w16cid:durableId="964846431">
    <w:abstractNumId w:val="1"/>
  </w:num>
  <w:num w:numId="40" w16cid:durableId="86970833">
    <w:abstractNumId w:val="0"/>
  </w:num>
  <w:num w:numId="41" w16cid:durableId="57168561">
    <w:abstractNumId w:val="3"/>
  </w:num>
  <w:num w:numId="42" w16cid:durableId="92595835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Mono"/>
    <w:docVar w:name="TOC" w:val="True"/>
    <w:docVar w:name="TOCNew" w:val="True"/>
    <w:docVar w:name="Version" w:val="3"/>
    <w:docVar w:name="WebAddress" w:val="False"/>
  </w:docVars>
  <w:rsids>
    <w:rsidRoot w:val="00FE4B07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1F9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4D3D"/>
    <w:rsid w:val="000455E1"/>
    <w:rsid w:val="00045AA1"/>
    <w:rsid w:val="0004622F"/>
    <w:rsid w:val="00046417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E16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CB8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4B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6D6D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7EF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EF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6A2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303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68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0E2B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347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9C7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D4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C4A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DE2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69E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C9A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6A7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39DF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04C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BF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0F4E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3F13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0E5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6572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9ED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0EFE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48F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542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6A8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5CD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638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C07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576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74B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D38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43A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099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6FD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0E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6CE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975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68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47D81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2AB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6F05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1BEC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7B9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69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5FEA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3EF"/>
    <w:rsid w:val="00910716"/>
    <w:rsid w:val="00910751"/>
    <w:rsid w:val="00910990"/>
    <w:rsid w:val="00911261"/>
    <w:rsid w:val="009116AD"/>
    <w:rsid w:val="009116DB"/>
    <w:rsid w:val="00911A16"/>
    <w:rsid w:val="00911B2D"/>
    <w:rsid w:val="00912881"/>
    <w:rsid w:val="00912AD2"/>
    <w:rsid w:val="00912B89"/>
    <w:rsid w:val="00912CC4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58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D74"/>
    <w:rsid w:val="009F6F55"/>
    <w:rsid w:val="009F71DE"/>
    <w:rsid w:val="009F7316"/>
    <w:rsid w:val="009F7423"/>
    <w:rsid w:val="009F7B97"/>
    <w:rsid w:val="00A00531"/>
    <w:rsid w:val="00A013E6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376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1BC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CF1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3F8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65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4D0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B75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2FAD"/>
    <w:rsid w:val="00B23142"/>
    <w:rsid w:val="00B2360C"/>
    <w:rsid w:val="00B23832"/>
    <w:rsid w:val="00B23EFF"/>
    <w:rsid w:val="00B245CF"/>
    <w:rsid w:val="00B24765"/>
    <w:rsid w:val="00B24FBC"/>
    <w:rsid w:val="00B2576A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2F7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A42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41D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0F4C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27556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0C5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B8"/>
    <w:rsid w:val="00C766E2"/>
    <w:rsid w:val="00C77B9A"/>
    <w:rsid w:val="00C80C33"/>
    <w:rsid w:val="00C80F2F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A7FD6"/>
    <w:rsid w:val="00CB0597"/>
    <w:rsid w:val="00CB0687"/>
    <w:rsid w:val="00CB08DC"/>
    <w:rsid w:val="00CB127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49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90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AA1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B5C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475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3D5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0D0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040"/>
    <w:rsid w:val="00DD09DC"/>
    <w:rsid w:val="00DD0F5F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1DC0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727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B5D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50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2469"/>
    <w:rsid w:val="00EC2D55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356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2D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5EA"/>
    <w:rsid w:val="00F907C7"/>
    <w:rsid w:val="00F9198D"/>
    <w:rsid w:val="00F91B15"/>
    <w:rsid w:val="00F91B7E"/>
    <w:rsid w:val="00F92016"/>
    <w:rsid w:val="00F925B4"/>
    <w:rsid w:val="00F925F6"/>
    <w:rsid w:val="00F93AA3"/>
    <w:rsid w:val="00F93F3C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6FC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07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0FB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655F50C7"/>
    <w:rsid w:val="6E2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="f">
      <v:stroke on="f"/>
      <o:colormru v:ext="edit" colors="white"/>
    </o:shapedefaults>
    <o:shapelayout v:ext="edit">
      <o:idmap v:ext="edit" data="2"/>
    </o:shapelayout>
  </w:shapeDefaults>
  <w:decimalSymbol w:val="."/>
  <w:listSeparator w:val=","/>
  <w14:docId w14:val="2CB16BFE"/>
  <w15:docId w15:val="{424715B2-F4A4-4288-BF4C-59A8B4C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93838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4D0"/>
    <w:pPr>
      <w:spacing w:before="120" w:after="120" w:line="240" w:lineRule="auto"/>
      <w:ind w:left="113" w:right="113"/>
    </w:pPr>
    <w:rPr>
      <w:rFonts w:ascii="Arial" w:hAnsi="Arial"/>
      <w:bCs/>
      <w:sz w:val="18"/>
      <w:szCs w:val="18"/>
    </w:rPr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 w:val="0"/>
      <w:color w:val="393838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 w:val="0"/>
      <w:iCs/>
      <w:color w:val="393838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 w:val="0"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393838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393838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393838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393838" w:themeColor="text2"/>
        <w:bottom w:val="single" w:sz="8" w:space="0" w:color="393838" w:themeColor="text2"/>
        <w:insideH w:val="single" w:sz="8" w:space="0" w:color="393838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93838" w:themeColor="text1"/>
        <w:sz w:val="18"/>
      </w:rPr>
      <w:tblPr/>
      <w:tcPr>
        <w:shd w:val="clear" w:color="auto" w:fill="393838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9E9E9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4F4E4E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93838" w:themeColor="text1"/>
      </w:pBdr>
      <w:spacing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rFonts w:ascii="Arial" w:hAnsi="Arial"/>
      <w:b/>
      <w:bCs/>
      <w:sz w:val="40"/>
      <w:szCs w:val="18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 w:val="0"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 w:val="0"/>
      <w:sz w:val="16"/>
    </w:rPr>
  </w:style>
  <w:style w:type="character" w:styleId="FootnoteReference">
    <w:name w:val="footnote reference"/>
    <w:basedOn w:val="DefaultParagraphFont"/>
    <w:rsid w:val="00810B9B"/>
    <w:rPr>
      <w:color w:val="393838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ind w:left="113"/>
      <w:jc w:val="right"/>
    </w:pPr>
    <w:rPr>
      <w:rFonts w:asciiTheme="majorHAnsi" w:eastAsiaTheme="majorEastAsia" w:hAnsiTheme="majorHAnsi" w:cstheme="majorBidi"/>
      <w:iCs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bCs/>
      <w:iCs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</w:p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044D3D"/>
    <w:pPr>
      <w:spacing w:before="240"/>
      <w:ind w:left="0" w:right="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after="20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bCs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b/>
      <w:noProof/>
      <w:color w:val="393838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/>
      <w:ind w:left="1134" w:right="1134"/>
    </w:pPr>
    <w:rPr>
      <w:b/>
      <w:color w:val="393838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393838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rFonts w:ascii="Arial" w:hAnsi="Arial"/>
      <w:b/>
      <w:bCs/>
      <w:color w:val="393838" w:themeColor="text2"/>
      <w:sz w:val="24"/>
      <w:szCs w:val="18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393838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after="60"/>
      <w:ind w:right="851"/>
    </w:pPr>
    <w:rPr>
      <w:b/>
      <w:color w:val="393838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bCs/>
      <w:color w:val="393838" w:themeColor="text2"/>
      <w:sz w:val="40"/>
      <w:szCs w:val="18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bCs/>
      <w:i/>
      <w:iCs/>
      <w:color w:val="393838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4F4E4E" w:themeColor="accent1" w:frame="1"/>
        <w:left w:val="single" w:sz="2" w:space="10" w:color="4F4E4E" w:themeColor="accent1" w:frame="1"/>
        <w:bottom w:val="single" w:sz="2" w:space="10" w:color="4F4E4E" w:themeColor="accent1" w:frame="1"/>
        <w:right w:val="single" w:sz="2" w:space="10" w:color="4F4E4E" w:themeColor="accent1" w:frame="1"/>
      </w:pBdr>
      <w:ind w:left="1152" w:right="1152"/>
    </w:pPr>
    <w:rPr>
      <w:rFonts w:eastAsiaTheme="minorEastAsia" w:cstheme="minorBidi"/>
      <w:i/>
      <w:iCs/>
      <w:color w:val="393838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4F4E4E" w:themeColor="accent1"/>
      </w:pBdr>
      <w:spacing w:before="200" w:after="280"/>
      <w:ind w:left="936" w:right="936"/>
    </w:pPr>
    <w:rPr>
      <w:b/>
      <w:bCs w:val="0"/>
      <w:i/>
      <w:iCs/>
      <w:color w:val="E9E9E9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9E9E9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393838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/>
      <w:ind w:right="227"/>
    </w:pPr>
    <w:rPr>
      <w:i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393838" w:themeColor="text2"/>
        <w:left w:val="single" w:sz="4" w:space="0" w:color="393838" w:themeColor="text2"/>
        <w:bottom w:val="single" w:sz="4" w:space="0" w:color="393838" w:themeColor="text2"/>
        <w:right w:val="single" w:sz="4" w:space="0" w:color="393838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3838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393838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9F6D74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393838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393838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rPr>
      <w:b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4F4E4E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rFonts w:ascii="Arial" w:hAnsi="Arial"/>
      <w:b/>
      <w:color w:val="393838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rFonts w:ascii="Arial" w:hAnsi="Arial"/>
      <w:b/>
      <w:iCs/>
      <w:color w:val="393838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2E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pplier.maintenance@deeca.vic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br.business.gov.au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Branded%20Templates\DELWP%20Blank%20A4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93838"/>
      </a:dk1>
      <a:lt1>
        <a:sysClr val="window" lastClr="FFFFFF"/>
      </a:lt1>
      <a:dk2>
        <a:srgbClr val="393838"/>
      </a:dk2>
      <a:lt2>
        <a:srgbClr val="E9E9E9"/>
      </a:lt2>
      <a:accent1>
        <a:srgbClr val="4F4E4E"/>
      </a:accent1>
      <a:accent2>
        <a:srgbClr val="7B7A7A"/>
      </a:accent2>
      <a:accent3>
        <a:srgbClr val="A7A7A6"/>
      </a:accent3>
      <a:accent4>
        <a:srgbClr val="232222"/>
      </a:accent4>
      <a:accent5>
        <a:srgbClr val="656464"/>
      </a:accent5>
      <a:accent6>
        <a:srgbClr val="919090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884B11AFBDC41A0B4BD7C304A48AA" ma:contentTypeVersion="16" ma:contentTypeDescription="Create a new document." ma:contentTypeScope="" ma:versionID="2438948ee7d16ea301abba06c6b91e5b">
  <xsd:schema xmlns:xsd="http://www.w3.org/2001/XMLSchema" xmlns:xs="http://www.w3.org/2001/XMLSchema" xmlns:p="http://schemas.microsoft.com/office/2006/metadata/properties" xmlns:ns3="a5f32de4-e402-4188-b034-e71ca7d22e54" xmlns:ns4="3637ca93-6f96-4f0c-8396-cfdb17fea962" xmlns:ns5="68010418-ed84-4e23-97e2-e418611c124d" targetNamespace="http://schemas.microsoft.com/office/2006/metadata/properties" ma:root="true" ma:fieldsID="a4b516c2691a0d88a8f98b283b1c5f31" ns3:_="" ns4:_="" ns5:_="">
    <xsd:import namespace="a5f32de4-e402-4188-b034-e71ca7d22e54"/>
    <xsd:import namespace="3637ca93-6f96-4f0c-8396-cfdb17fea962"/>
    <xsd:import namespace="68010418-ed84-4e23-97e2-e418611c124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ca93-6f96-4f0c-8396-cfdb17fe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10418-ed84-4e23-97e2-e418611c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10418-ed84-4e23-97e2-e418611c124d">
      <UserInfo>
        <DisplayName>Vicky L Morgan (DELWP)</DisplayName>
        <AccountId>207</AccountId>
        <AccountType/>
      </UserInfo>
      <UserInfo>
        <DisplayName>Judy x Butten (DELWP)</DisplayName>
        <AccountId>250</AccountId>
        <AccountType/>
      </UserInfo>
      <UserInfo>
        <DisplayName>Vicki J Nicholas (DELWP)</DisplayName>
        <AccountId>309</AccountId>
        <AccountType/>
      </UserInfo>
      <UserInfo>
        <DisplayName>Tony V Guseli (DELWP)</DisplayName>
        <AccountId>310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63B7-0016-420F-8582-4E29C839E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3637ca93-6f96-4f0c-8396-cfdb17fea962"/>
    <ds:schemaRef ds:uri="68010418-ed84-4e23-97e2-e418611c1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9F41A-490D-4B67-9CBE-950A758DA4F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55C0F1-12D3-4CF1-9B78-D7380C56AA29}">
  <ds:schemaRefs>
    <ds:schemaRef ds:uri="http://schemas.microsoft.com/office/2006/metadata/properties"/>
    <ds:schemaRef ds:uri="http://schemas.microsoft.com/office/infopath/2007/PartnerControls"/>
    <ds:schemaRef ds:uri="68010418-ed84-4e23-97e2-e418611c124d"/>
  </ds:schemaRefs>
</ds:datastoreItem>
</file>

<file path=customXml/itemProps4.xml><?xml version="1.0" encoding="utf-8"?>
<ds:datastoreItem xmlns:ds="http://schemas.openxmlformats.org/officeDocument/2006/customXml" ds:itemID="{C7E049D7-4D6F-45C4-9F36-0D1A86679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C3593-D399-4B87-93A9-F5F4D9B394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7EB774-9F24-4334-8B48-2C2F91EB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Blank A4.dotm</Template>
  <TotalTime>119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payable - supplier details form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payable - supplier details form</dc:title>
  <dc:subject/>
  <dc:creator>Judy Butten (DELWP);DELWP</dc:creator>
  <cp:keywords/>
  <dc:description/>
  <cp:lastModifiedBy>Maria E Simmons (DEECA)</cp:lastModifiedBy>
  <cp:revision>3</cp:revision>
  <cp:lastPrinted>2016-09-09T17:20:00Z</cp:lastPrinted>
  <dcterms:created xsi:type="dcterms:W3CDTF">2023-08-11T01:23:00Z</dcterms:created>
  <dcterms:modified xsi:type="dcterms:W3CDTF">2023-08-11T03:29:00Z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0x0101005FF884B11AFBDC41A0B4BD7C304A48AA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8;#Financial Accounting|8eeb813d-a6ef-43ef-8cea-e2b1865e44fa</vt:lpwstr>
  </property>
  <property fmtid="{D5CDD505-2E9C-101B-9397-08002B2CF9AE}" pid="23" name="Reference_x0020_Type">
    <vt:lpwstr/>
  </property>
  <property fmtid="{D5CDD505-2E9C-101B-9397-08002B2CF9AE}" pid="24" name="Location_x0020_Type">
    <vt:lpwstr/>
  </property>
  <property fmtid="{D5CDD505-2E9C-101B-9397-08002B2CF9AE}" pid="25" name="Activities">
    <vt:lpwstr/>
  </property>
  <property fmtid="{D5CDD505-2E9C-101B-9397-08002B2CF9AE}" pid="26" name="Division">
    <vt:lpwstr>9;#Finance and Planning|9b3c2167-f507-4a0f-b195-53ebb97594cd</vt:lpwstr>
  </property>
  <property fmtid="{D5CDD505-2E9C-101B-9397-08002B2CF9AE}" pid="27" name="Dissemination Limiting Marker">
    <vt:lpwstr>3;#FOUO|955eb6fc-b35a-4808-8aa5-31e514fa3f26</vt:lpwstr>
  </property>
  <property fmtid="{D5CDD505-2E9C-101B-9397-08002B2CF9AE}" pid="28" name="Group1">
    <vt:lpwstr>10;#Corporate Services|583021de-5b88-4fc0-9d26-f0e13a42b826</vt:lpwstr>
  </property>
  <property fmtid="{D5CDD505-2E9C-101B-9397-08002B2CF9AE}" pid="29" name="Security Classification">
    <vt:lpwstr>2;#Unclassified|7fa379f4-4aba-4692-ab80-7d39d3a23cf4</vt:lpwstr>
  </property>
  <property fmtid="{D5CDD505-2E9C-101B-9397-08002B2CF9AE}" pid="30" name="o2e611f6ba3e4c8f9a895dfb7980639e">
    <vt:lpwstr/>
  </property>
  <property fmtid="{D5CDD505-2E9C-101B-9397-08002B2CF9AE}" pid="31" name="ld508a88e6264ce89693af80a72862cb">
    <vt:lpwstr/>
  </property>
  <property fmtid="{D5CDD505-2E9C-101B-9397-08002B2CF9AE}" pid="32" name="Month">
    <vt:lpwstr/>
  </property>
  <property fmtid="{D5CDD505-2E9C-101B-9397-08002B2CF9AE}" pid="33" name="Location Type">
    <vt:lpwstr/>
  </property>
  <property fmtid="{D5CDD505-2E9C-101B-9397-08002B2CF9AE}" pid="34" name="Reference Type">
    <vt:lpwstr/>
  </property>
  <property fmtid="{D5CDD505-2E9C-101B-9397-08002B2CF9AE}" pid="35" name="_dlc_DocIdItemGuid">
    <vt:lpwstr>30da563d-dd70-4132-8c58-22231c751b1d</vt:lpwstr>
  </property>
  <property fmtid="{D5CDD505-2E9C-101B-9397-08002B2CF9AE}" pid="36" name="SharedWithUsers">
    <vt:lpwstr>207;#Vicky L Morgan (DELWP);#250;#Judy x Butten (DELWP);#309;#Vicki J Nicholas (DELWP);#310;#Tony V Guseli (DELWP)</vt:lpwstr>
  </property>
  <property fmtid="{D5CDD505-2E9C-101B-9397-08002B2CF9AE}" pid="37" name="AdaRegion">
    <vt:lpwstr/>
  </property>
  <property fmtid="{D5CDD505-2E9C-101B-9397-08002B2CF9AE}" pid="38" name="AdaAskAdaKeyword">
    <vt:lpwstr>48;#Accounts payable|98b8c02f-845d-40d9-9ba7-d9b3f1f88167;#46;#Accounts payable - invoices|1ed099e1-9bcf-4eb9-b1be-eb4f4f3644ba</vt:lpwstr>
  </property>
  <property fmtid="{D5CDD505-2E9C-101B-9397-08002B2CF9AE}" pid="39" name="AdaOwningGroup">
    <vt:lpwstr>268;#Finance|c89d2cff-43af-4548-a6f3-a9e3279301cf</vt:lpwstr>
  </property>
  <property fmtid="{D5CDD505-2E9C-101B-9397-08002B2CF9AE}" pid="40" name="MSIP_Label_4257e2ab-f512-40e2-9c9a-c64247360765_Enabled">
    <vt:lpwstr>true</vt:lpwstr>
  </property>
  <property fmtid="{D5CDD505-2E9C-101B-9397-08002B2CF9AE}" pid="41" name="MSIP_Label_4257e2ab-f512-40e2-9c9a-c64247360765_SetDate">
    <vt:lpwstr>2023-08-11T01:23:07Z</vt:lpwstr>
  </property>
  <property fmtid="{D5CDD505-2E9C-101B-9397-08002B2CF9AE}" pid="42" name="MSIP_Label_4257e2ab-f512-40e2-9c9a-c64247360765_Method">
    <vt:lpwstr>Privileged</vt:lpwstr>
  </property>
  <property fmtid="{D5CDD505-2E9C-101B-9397-08002B2CF9AE}" pid="43" name="MSIP_Label_4257e2ab-f512-40e2-9c9a-c64247360765_Name">
    <vt:lpwstr>OFFICIAL</vt:lpwstr>
  </property>
  <property fmtid="{D5CDD505-2E9C-101B-9397-08002B2CF9AE}" pid="44" name="MSIP_Label_4257e2ab-f512-40e2-9c9a-c64247360765_SiteId">
    <vt:lpwstr>e8bdd6f7-fc18-4e48-a554-7f547927223b</vt:lpwstr>
  </property>
  <property fmtid="{D5CDD505-2E9C-101B-9397-08002B2CF9AE}" pid="45" name="MSIP_Label_4257e2ab-f512-40e2-9c9a-c64247360765_ActionId">
    <vt:lpwstr>1b137720-987a-4df6-95c3-01ece4b6a77e</vt:lpwstr>
  </property>
  <property fmtid="{D5CDD505-2E9C-101B-9397-08002B2CF9AE}" pid="46" name="MSIP_Label_4257e2ab-f512-40e2-9c9a-c64247360765_ContentBits">
    <vt:lpwstr>2</vt:lpwstr>
  </property>
</Properties>
</file>