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A0" w:firstRow="1" w:lastRow="0" w:firstColumn="1" w:lastColumn="0" w:noHBand="0" w:noVBand="1"/>
      </w:tblPr>
      <w:tblGrid>
        <w:gridCol w:w="7761"/>
      </w:tblGrid>
      <w:tr w:rsidR="00975ED3" w:rsidRPr="00975ED3" w14:paraId="10E36C14" w14:textId="77777777" w:rsidTr="00250538">
        <w:trPr>
          <w:trHeight w:hRule="exact" w:val="1418"/>
        </w:trPr>
        <w:tc>
          <w:tcPr>
            <w:tcW w:w="7761" w:type="dxa"/>
            <w:vAlign w:val="center"/>
          </w:tcPr>
          <w:p w14:paraId="32C028A1" w14:textId="72A8DE43" w:rsidR="00975ED3" w:rsidRPr="00975ED3" w:rsidRDefault="00374878" w:rsidP="003F46E9">
            <w:pPr>
              <w:pStyle w:val="Title"/>
            </w:pPr>
            <w:r>
              <w:t>Arc</w:t>
            </w:r>
            <w:r w:rsidR="00BC306A">
              <w:t>GIS Pro</w:t>
            </w:r>
          </w:p>
        </w:tc>
      </w:tr>
      <w:tr w:rsidR="00975ED3" w14:paraId="00A90B4E" w14:textId="77777777" w:rsidTr="00250538">
        <w:trPr>
          <w:trHeight w:val="1247"/>
        </w:trPr>
        <w:tc>
          <w:tcPr>
            <w:tcW w:w="7761" w:type="dxa"/>
            <w:vAlign w:val="center"/>
          </w:tcPr>
          <w:p w14:paraId="7FB5E898" w14:textId="58169D77" w:rsidR="00975ED3" w:rsidRDefault="00EB275F" w:rsidP="003F46E9">
            <w:pPr>
              <w:pStyle w:val="Subtitle"/>
            </w:pPr>
            <w:r>
              <w:t xml:space="preserve">Adding a </w:t>
            </w:r>
            <w:r w:rsidR="003C73B4">
              <w:t>Web Map Service (WMS)</w:t>
            </w:r>
          </w:p>
        </w:tc>
      </w:tr>
    </w:tbl>
    <w:p w14:paraId="70235B04" w14:textId="77777777" w:rsidR="007354ED" w:rsidRPr="005E00CE" w:rsidRDefault="00B26D80" w:rsidP="00357054">
      <w:pPr>
        <w:pStyle w:val="IntroFeatureText"/>
        <w:rPr>
          <w:sz w:val="28"/>
          <w:szCs w:val="28"/>
        </w:rPr>
      </w:pPr>
      <w:r w:rsidRPr="005E00CE">
        <w:rPr>
          <w:sz w:val="28"/>
          <w:szCs w:val="28"/>
        </w:rPr>
        <w:t>Introduction</w:t>
      </w:r>
      <w:r w:rsidR="00250538" w:rsidRPr="005E00CE">
        <w:rPr>
          <w:sz w:val="28"/>
          <w:szCs w:val="28"/>
        </w:rPr>
        <w:t xml:space="preserve"> </w:t>
      </w:r>
    </w:p>
    <w:p w14:paraId="1767A4B0" w14:textId="77777777" w:rsidR="00374878" w:rsidRDefault="00374878" w:rsidP="008A002E">
      <w:pPr>
        <w:pStyle w:val="BodyText"/>
        <w:spacing w:line="276" w:lineRule="auto"/>
      </w:pPr>
      <w:r w:rsidRPr="00374878">
        <w:t>Web Mapping Service</w:t>
      </w:r>
      <w:r>
        <w:t>s</w:t>
      </w:r>
      <w:r w:rsidRPr="00374878">
        <w:t xml:space="preserve"> (WMS) can be used in ArcMap as map layers. A WMS is a standard protocol for distributing georeferenced map images over the internet. WMS </w:t>
      </w:r>
      <w:proofErr w:type="gramStart"/>
      <w:r w:rsidRPr="00374878">
        <w:t>are</w:t>
      </w:r>
      <w:r w:rsidR="000A08ED">
        <w:t xml:space="preserve"> </w:t>
      </w:r>
      <w:r w:rsidRPr="00374878">
        <w:t>”pre</w:t>
      </w:r>
      <w:proofErr w:type="gramEnd"/>
      <w:r>
        <w:t>-</w:t>
      </w:r>
      <w:r w:rsidRPr="00374878">
        <w:t>styled” (</w:t>
      </w:r>
      <w:proofErr w:type="spellStart"/>
      <w:r w:rsidRPr="00374878">
        <w:t>ie</w:t>
      </w:r>
      <w:proofErr w:type="spellEnd"/>
      <w:r w:rsidRPr="00374878">
        <w:t xml:space="preserve"> outline colour, fill colour and labelling styles are </w:t>
      </w:r>
      <w:r>
        <w:t>fixed</w:t>
      </w:r>
      <w:r w:rsidRPr="00374878">
        <w:t xml:space="preserve"> and cannot be changed by the end user). ISD produces WMS using ArcGIS server and </w:t>
      </w:r>
      <w:proofErr w:type="spellStart"/>
      <w:r w:rsidRPr="00374878">
        <w:t>Geoserver</w:t>
      </w:r>
      <w:proofErr w:type="spellEnd"/>
      <w:r w:rsidRPr="00374878">
        <w:t xml:space="preserve"> (open source).</w:t>
      </w:r>
    </w:p>
    <w:p w14:paraId="7E25B918" w14:textId="77777777" w:rsidR="00374878" w:rsidRPr="00374878" w:rsidRDefault="00374878" w:rsidP="00374878">
      <w:pPr>
        <w:pStyle w:val="BodyText"/>
      </w:pPr>
    </w:p>
    <w:p w14:paraId="083AC0AA" w14:textId="1DD4155D" w:rsidR="00374878" w:rsidRPr="001E45F9" w:rsidRDefault="00374878" w:rsidP="001E45F9">
      <w:pPr>
        <w:pStyle w:val="Heading2"/>
        <w:rPr>
          <w:b w:val="0"/>
        </w:rPr>
      </w:pPr>
      <w:r w:rsidRPr="001E45F9">
        <w:rPr>
          <w:b w:val="0"/>
        </w:rPr>
        <w:t xml:space="preserve">Loading </w:t>
      </w:r>
      <w:proofErr w:type="spellStart"/>
      <w:r w:rsidR="0031785F" w:rsidRPr="001E45F9">
        <w:rPr>
          <w:b w:val="0"/>
        </w:rPr>
        <w:t>Geoserver</w:t>
      </w:r>
      <w:proofErr w:type="spellEnd"/>
      <w:r w:rsidR="0031785F" w:rsidRPr="001E45F9">
        <w:rPr>
          <w:b w:val="0"/>
        </w:rPr>
        <w:t xml:space="preserve"> </w:t>
      </w:r>
      <w:r w:rsidRPr="001E45F9">
        <w:rPr>
          <w:b w:val="0"/>
        </w:rPr>
        <w:t>WMS layers into Arc</w:t>
      </w:r>
      <w:r w:rsidR="002164A6" w:rsidRPr="001E45F9">
        <w:rPr>
          <w:b w:val="0"/>
        </w:rPr>
        <w:t>GIS Pro</w:t>
      </w:r>
      <w:r w:rsidR="003C73B4" w:rsidRPr="001E45F9">
        <w:rPr>
          <w:b w:val="0"/>
        </w:rPr>
        <w:t xml:space="preserve"> </w:t>
      </w:r>
    </w:p>
    <w:p w14:paraId="0FB1E152" w14:textId="77777777" w:rsidR="0031785F" w:rsidRDefault="00374878" w:rsidP="0022189A">
      <w:pPr>
        <w:pStyle w:val="BodyText"/>
        <w:numPr>
          <w:ilvl w:val="0"/>
          <w:numId w:val="16"/>
        </w:numPr>
      </w:pPr>
      <w:r w:rsidRPr="00374878">
        <w:t xml:space="preserve">To access </w:t>
      </w:r>
      <w:proofErr w:type="spellStart"/>
      <w:r w:rsidRPr="00374878">
        <w:t>Geoserver</w:t>
      </w:r>
      <w:proofErr w:type="spellEnd"/>
      <w:r w:rsidRPr="00374878">
        <w:t xml:space="preserve"> web map data (WMS)</w:t>
      </w:r>
    </w:p>
    <w:p w14:paraId="24F100B0" w14:textId="77777777" w:rsidR="0031785F" w:rsidRDefault="0031785F" w:rsidP="0022189A">
      <w:pPr>
        <w:pStyle w:val="BodyText"/>
        <w:numPr>
          <w:ilvl w:val="0"/>
          <w:numId w:val="16"/>
        </w:numPr>
      </w:pPr>
      <w:r>
        <w:t>Run ArcGIS Pro</w:t>
      </w:r>
    </w:p>
    <w:p w14:paraId="1A4BE406" w14:textId="77777777" w:rsidR="0031785F" w:rsidRDefault="0031785F" w:rsidP="0022189A">
      <w:pPr>
        <w:pStyle w:val="BodyText"/>
        <w:numPr>
          <w:ilvl w:val="0"/>
          <w:numId w:val="16"/>
        </w:numPr>
      </w:pPr>
      <w:r>
        <w:t xml:space="preserve">Open </w:t>
      </w:r>
      <w:r w:rsidRPr="007414FA">
        <w:t>a</w:t>
      </w:r>
      <w:r>
        <w:t>ny</w:t>
      </w:r>
      <w:r w:rsidRPr="007414FA">
        <w:t xml:space="preserve"> map or blank template</w:t>
      </w:r>
    </w:p>
    <w:p w14:paraId="68694D93" w14:textId="77777777" w:rsidR="0031785F" w:rsidRDefault="0031785F" w:rsidP="0022189A">
      <w:pPr>
        <w:pStyle w:val="BodyText"/>
        <w:numPr>
          <w:ilvl w:val="0"/>
          <w:numId w:val="16"/>
        </w:numPr>
      </w:pPr>
      <w:r>
        <w:t>Click the Insert tab</w:t>
      </w:r>
    </w:p>
    <w:p w14:paraId="2BA047C3" w14:textId="77777777" w:rsidR="0031785F" w:rsidRDefault="0031785F" w:rsidP="0022189A">
      <w:pPr>
        <w:pStyle w:val="BodyText"/>
        <w:numPr>
          <w:ilvl w:val="0"/>
          <w:numId w:val="16"/>
        </w:numPr>
      </w:pPr>
      <w:r>
        <w:t>Click Connections</w:t>
      </w:r>
    </w:p>
    <w:p w14:paraId="189FB443" w14:textId="3901CDF6" w:rsidR="0031785F" w:rsidRPr="00704538" w:rsidRDefault="0031785F" w:rsidP="0022189A">
      <w:pPr>
        <w:pStyle w:val="BodyText"/>
        <w:numPr>
          <w:ilvl w:val="0"/>
          <w:numId w:val="16"/>
        </w:numPr>
      </w:pPr>
      <w:r>
        <w:t xml:space="preserve">Add </w:t>
      </w:r>
      <w:r w:rsidRPr="0031785F">
        <w:rPr>
          <w:b/>
        </w:rPr>
        <w:t>New WMS Server</w:t>
      </w:r>
    </w:p>
    <w:p w14:paraId="2F0C1411" w14:textId="279CE7E5" w:rsidR="00A37B52" w:rsidRDefault="00704538" w:rsidP="00BF5528">
      <w:pPr>
        <w:pStyle w:val="BodyText"/>
        <w:ind w:left="360"/>
      </w:pPr>
      <w:r>
        <w:rPr>
          <w:noProof/>
        </w:rPr>
        <w:drawing>
          <wp:inline distT="0" distB="0" distL="0" distR="0" wp14:anchorId="0793EC9B" wp14:editId="4230308C">
            <wp:extent cx="1778000" cy="2322069"/>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5936" cy="2332433"/>
                    </a:xfrm>
                    <a:prstGeom prst="rect">
                      <a:avLst/>
                    </a:prstGeom>
                    <a:noFill/>
                    <a:ln>
                      <a:noFill/>
                    </a:ln>
                  </pic:spPr>
                </pic:pic>
              </a:graphicData>
            </a:graphic>
          </wp:inline>
        </w:drawing>
      </w:r>
    </w:p>
    <w:p w14:paraId="3816F5DE" w14:textId="77777777" w:rsidR="00A37B52" w:rsidRDefault="00A37B52" w:rsidP="00704538">
      <w:pPr>
        <w:pStyle w:val="BodyText"/>
        <w:ind w:left="360"/>
      </w:pPr>
    </w:p>
    <w:p w14:paraId="4D801BF4" w14:textId="77777777" w:rsidR="00704538" w:rsidRDefault="00704538" w:rsidP="00704538">
      <w:pPr>
        <w:pStyle w:val="BodyText"/>
        <w:ind w:left="360"/>
      </w:pPr>
    </w:p>
    <w:p w14:paraId="1393AE04" w14:textId="7DF6ACF3" w:rsidR="00374878" w:rsidRDefault="00374878" w:rsidP="247AD9ED">
      <w:pPr>
        <w:pStyle w:val="BodyText"/>
        <w:numPr>
          <w:ilvl w:val="0"/>
          <w:numId w:val="16"/>
        </w:numPr>
      </w:pPr>
      <w:r>
        <w:t xml:space="preserve">Paste the following </w:t>
      </w:r>
      <w:r w:rsidR="008A002E">
        <w:t xml:space="preserve">URL into the </w:t>
      </w:r>
      <w:r w:rsidR="0031785F">
        <w:t>Server URL field:</w:t>
      </w:r>
      <w:r w:rsidR="310ACC18">
        <w:t xml:space="preserve"> </w:t>
      </w:r>
      <w:hyperlink r:id="rId15">
        <w:r w:rsidR="310ACC18" w:rsidRPr="247AD9ED">
          <w:rPr>
            <w:rStyle w:val="Hyperlink"/>
          </w:rPr>
          <w:t>https://opendata.maps.vic.gov.au/geoserver/ows?service=WMS&amp;request=getCapabilities</w:t>
        </w:r>
      </w:hyperlink>
    </w:p>
    <w:p w14:paraId="18A46483" w14:textId="4AD1E5FE" w:rsidR="0031785F" w:rsidRDefault="0031785F" w:rsidP="0031785F">
      <w:pPr>
        <w:pStyle w:val="BodyText"/>
        <w:ind w:left="360"/>
      </w:pPr>
      <w:r>
        <w:rPr>
          <w:noProof/>
        </w:rPr>
        <w:drawing>
          <wp:inline distT="0" distB="0" distL="0" distR="0" wp14:anchorId="150AE615" wp14:editId="15E56F5A">
            <wp:extent cx="2087864" cy="163830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94736" cy="1643692"/>
                    </a:xfrm>
                    <a:prstGeom prst="rect">
                      <a:avLst/>
                    </a:prstGeom>
                  </pic:spPr>
                </pic:pic>
              </a:graphicData>
            </a:graphic>
          </wp:inline>
        </w:drawing>
      </w:r>
    </w:p>
    <w:p w14:paraId="6608199C" w14:textId="5A7FB5DE" w:rsidR="0031785F" w:rsidRDefault="0031785F" w:rsidP="00704538">
      <w:pPr>
        <w:pStyle w:val="ListParagraph"/>
        <w:spacing w:after="200" w:line="276" w:lineRule="auto"/>
        <w:ind w:left="360"/>
      </w:pPr>
      <w:r w:rsidRPr="00F42957">
        <w:rPr>
          <w:b/>
        </w:rPr>
        <w:t>Note:</w:t>
      </w:r>
      <w:r>
        <w:t xml:space="preserve"> </w:t>
      </w:r>
      <w:r w:rsidRPr="005375DD">
        <w:t xml:space="preserve">Do </w:t>
      </w:r>
      <w:r>
        <w:t>not enter a Username or Password</w:t>
      </w:r>
    </w:p>
    <w:p w14:paraId="480AEDFB" w14:textId="77777777" w:rsidR="0031785F" w:rsidRDefault="0031785F" w:rsidP="0022189A">
      <w:pPr>
        <w:pStyle w:val="BodyText"/>
        <w:numPr>
          <w:ilvl w:val="0"/>
          <w:numId w:val="16"/>
        </w:numPr>
      </w:pPr>
      <w:r>
        <w:t xml:space="preserve">Click </w:t>
      </w:r>
      <w:r w:rsidRPr="247AD9ED">
        <w:rPr>
          <w:i/>
          <w:iCs/>
        </w:rPr>
        <w:t>OK</w:t>
      </w:r>
    </w:p>
    <w:p w14:paraId="5B7204EE" w14:textId="2CF29B22" w:rsidR="0031785F" w:rsidRDefault="000A08ED" w:rsidP="0022189A">
      <w:pPr>
        <w:pStyle w:val="BodyText"/>
        <w:numPr>
          <w:ilvl w:val="0"/>
          <w:numId w:val="16"/>
        </w:numPr>
      </w:pPr>
      <w:r>
        <w:t>This will create a WMS Server connection called “DELWP Web Map Service on services.land.vic.gov.au” Expanding this connection</w:t>
      </w:r>
      <w:r w:rsidR="00977863">
        <w:t xml:space="preserve"> will give a long list of layers that can be added to your map. </w:t>
      </w:r>
      <w:r>
        <w:br/>
      </w:r>
      <w:r w:rsidR="0031785F">
        <w:rPr>
          <w:noProof/>
        </w:rPr>
        <w:drawing>
          <wp:inline distT="0" distB="0" distL="0" distR="0" wp14:anchorId="60CB5AD7" wp14:editId="3F460312">
            <wp:extent cx="2460882" cy="13585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7">
                      <a:extLst>
                        <a:ext uri="{28A0092B-C50C-407E-A947-70E740481C1C}">
                          <a14:useLocalDpi xmlns:a14="http://schemas.microsoft.com/office/drawing/2010/main" val="0"/>
                        </a:ext>
                      </a:extLst>
                    </a:blip>
                    <a:stretch>
                      <a:fillRect/>
                    </a:stretch>
                  </pic:blipFill>
                  <pic:spPr>
                    <a:xfrm>
                      <a:off x="0" y="0"/>
                      <a:ext cx="2460882" cy="1358531"/>
                    </a:xfrm>
                    <a:prstGeom prst="rect">
                      <a:avLst/>
                    </a:prstGeom>
                  </pic:spPr>
                </pic:pic>
              </a:graphicData>
            </a:graphic>
          </wp:inline>
        </w:drawing>
      </w:r>
    </w:p>
    <w:p w14:paraId="72362DC8" w14:textId="77777777" w:rsidR="0022189A" w:rsidRDefault="0022189A" w:rsidP="0022189A">
      <w:pPr>
        <w:pStyle w:val="BodyText"/>
        <w:ind w:left="360"/>
      </w:pPr>
    </w:p>
    <w:p w14:paraId="4CB8F48B" w14:textId="2F75C5BB" w:rsidR="008A002E" w:rsidRPr="008A002E" w:rsidRDefault="0022189A" w:rsidP="00744ABE">
      <w:pPr>
        <w:pStyle w:val="ListParagraph"/>
        <w:numPr>
          <w:ilvl w:val="0"/>
          <w:numId w:val="16"/>
        </w:numPr>
        <w:spacing w:after="200" w:line="276" w:lineRule="auto"/>
        <w:ind w:left="720"/>
      </w:pPr>
      <w:r>
        <w:t xml:space="preserve">To add a WMS </w:t>
      </w:r>
      <w:proofErr w:type="gramStart"/>
      <w:r>
        <w:t>layer</w:t>
      </w:r>
      <w:proofErr w:type="gramEnd"/>
      <w:r>
        <w:t xml:space="preserve"> Drag and drop into the Contents pan</w:t>
      </w:r>
      <w:r w:rsidR="00377033">
        <w:t>e</w:t>
      </w:r>
    </w:p>
    <w:p w14:paraId="6E8A533B" w14:textId="77777777" w:rsidR="008A002E" w:rsidRDefault="008A002E" w:rsidP="008A002E">
      <w:pPr>
        <w:pStyle w:val="BodyText"/>
      </w:pPr>
      <w:r>
        <w:t>For more help please email</w:t>
      </w:r>
      <w:r w:rsidRPr="008A002E">
        <w:t>: </w:t>
      </w:r>
    </w:p>
    <w:p w14:paraId="4BA7FD5D" w14:textId="77777777" w:rsidR="008A002E" w:rsidRPr="008A002E" w:rsidRDefault="00000000" w:rsidP="008A002E">
      <w:pPr>
        <w:pStyle w:val="BodyText"/>
      </w:pPr>
      <w:hyperlink r:id="rId18" w:history="1">
        <w:r w:rsidR="008A002E" w:rsidRPr="008A002E">
          <w:rPr>
            <w:rStyle w:val="Hyperlink"/>
          </w:rPr>
          <w:t>GIS.Helpdesk@delwp.vic.gov.au</w:t>
        </w:r>
      </w:hyperlink>
    </w:p>
    <w:tbl>
      <w:tblPr>
        <w:tblpPr w:leftFromText="181" w:rightFromText="181" w:topFromText="113" w:vertAnchor="page" w:horzAnchor="page" w:tblpX="852" w:tblpY="15194"/>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6236"/>
        <w:gridCol w:w="3969"/>
      </w:tblGrid>
      <w:tr w:rsidR="00B71B8C" w:rsidRPr="00B71B8C" w14:paraId="7B23A33B" w14:textId="77777777" w:rsidTr="00744ABE">
        <w:trPr>
          <w:trHeight w:val="680"/>
        </w:trPr>
        <w:tc>
          <w:tcPr>
            <w:tcW w:w="6236" w:type="dxa"/>
            <w:shd w:val="clear" w:color="auto" w:fill="auto"/>
          </w:tcPr>
          <w:p w14:paraId="06AFA73D" w14:textId="3ACB04F4" w:rsidR="00B71B8C" w:rsidRPr="00B71B8C" w:rsidRDefault="00B71B8C" w:rsidP="00B71B8C">
            <w:pPr>
              <w:spacing w:before="40" w:after="40" w:line="160" w:lineRule="atLeast"/>
              <w:ind w:right="340"/>
              <w:rPr>
                <w:spacing w:val="2"/>
                <w:sz w:val="12"/>
              </w:rPr>
            </w:pPr>
            <w:r w:rsidRPr="00B71B8C">
              <w:rPr>
                <w:spacing w:val="2"/>
                <w:sz w:val="12"/>
              </w:rPr>
              <w:t xml:space="preserve">© The State of Victoria Department of Environment, Land, Water and Planning </w:t>
            </w:r>
            <w:r w:rsidRPr="00B71B8C">
              <w:rPr>
                <w:spacing w:val="2"/>
                <w:sz w:val="12"/>
              </w:rPr>
              <w:fldChar w:fldCharType="begin"/>
            </w:r>
            <w:r w:rsidRPr="00B71B8C">
              <w:rPr>
                <w:spacing w:val="2"/>
                <w:sz w:val="12"/>
              </w:rPr>
              <w:instrText xml:space="preserve"> DATE  \@ "yyyy" \* MERGEFORMAT </w:instrText>
            </w:r>
            <w:r w:rsidRPr="00B71B8C">
              <w:rPr>
                <w:spacing w:val="2"/>
                <w:sz w:val="12"/>
              </w:rPr>
              <w:fldChar w:fldCharType="separate"/>
            </w:r>
            <w:r w:rsidR="00C10D91">
              <w:rPr>
                <w:noProof/>
                <w:spacing w:val="2"/>
                <w:sz w:val="12"/>
              </w:rPr>
              <w:t>2023</w:t>
            </w:r>
            <w:r w:rsidRPr="00B71B8C">
              <w:rPr>
                <w:spacing w:val="2"/>
                <w:sz w:val="12"/>
              </w:rPr>
              <w:fldChar w:fldCharType="end"/>
            </w:r>
          </w:p>
          <w:p w14:paraId="1BAF8975" w14:textId="77777777" w:rsidR="00B71B8C" w:rsidRPr="00B71B8C" w:rsidRDefault="00B71B8C" w:rsidP="00B71B8C">
            <w:pPr>
              <w:spacing w:before="40" w:after="40" w:line="160" w:lineRule="atLeast"/>
              <w:ind w:right="340"/>
              <w:rPr>
                <w:spacing w:val="2"/>
                <w:sz w:val="12"/>
              </w:rPr>
            </w:pPr>
            <w:r w:rsidRPr="00B71B8C">
              <w:rPr>
                <w:noProof/>
                <w:spacing w:val="2"/>
                <w:sz w:val="12"/>
              </w:rPr>
              <w:drawing>
                <wp:anchor distT="0" distB="0" distL="114300" distR="36195" simplePos="0" relativeHeight="251658240" behindDoc="0" locked="1" layoutInCell="1" allowOverlap="1" wp14:anchorId="62F08466" wp14:editId="401419E4">
                  <wp:simplePos x="0" y="0"/>
                  <wp:positionH relativeFrom="column">
                    <wp:posOffset>0</wp:posOffset>
                  </wp:positionH>
                  <wp:positionV relativeFrom="paragraph">
                    <wp:posOffset>28575</wp:posOffset>
                  </wp:positionV>
                  <wp:extent cx="658800" cy="237600"/>
                  <wp:effectExtent l="0" t="0" r="8255" b="0"/>
                  <wp:wrapSquare wrapText="bothSides"/>
                  <wp:docPr id="35" name="Picture 3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B71B8C">
              <w:rPr>
                <w:spacing w:val="2"/>
                <w:sz w:val="12"/>
              </w:rPr>
              <w:t xml:space="preserve">This work is licensed under a Creative Commons Attribution 4.0 International licence. To view a copy of this licence, visit http://creativecommons.org/licenses/by/4.0/ </w:t>
            </w:r>
          </w:p>
          <w:p w14:paraId="38390D1E" w14:textId="77777777" w:rsidR="00B71B8C" w:rsidRPr="00B71B8C" w:rsidRDefault="00B71B8C" w:rsidP="00B71B8C">
            <w:pPr>
              <w:spacing w:before="40" w:after="40" w:line="160" w:lineRule="atLeast"/>
              <w:ind w:right="340"/>
              <w:rPr>
                <w:spacing w:val="2"/>
                <w:sz w:val="12"/>
              </w:rPr>
            </w:pPr>
          </w:p>
        </w:tc>
        <w:tc>
          <w:tcPr>
            <w:tcW w:w="3969" w:type="dxa"/>
            <w:shd w:val="clear" w:color="auto" w:fill="auto"/>
          </w:tcPr>
          <w:p w14:paraId="7FB919E7" w14:textId="77777777" w:rsidR="00B71B8C" w:rsidRPr="00B71B8C" w:rsidRDefault="00B71B8C" w:rsidP="00B71B8C">
            <w:pPr>
              <w:spacing w:before="60" w:after="60" w:line="175" w:lineRule="atLeast"/>
              <w:rPr>
                <w:sz w:val="12"/>
              </w:rPr>
            </w:pPr>
          </w:p>
        </w:tc>
      </w:tr>
    </w:tbl>
    <w:p w14:paraId="213A196E" w14:textId="77777777" w:rsidR="008A002E" w:rsidRPr="00DA25B5" w:rsidRDefault="008A002E" w:rsidP="00BF5528">
      <w:pPr>
        <w:pStyle w:val="BodyText"/>
        <w:rPr>
          <w:lang w:eastAsia="en-AU"/>
        </w:rPr>
      </w:pPr>
    </w:p>
    <w:sectPr w:rsidR="008A002E" w:rsidRPr="00DA25B5" w:rsidSect="00250538">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211" w:right="851" w:bottom="1134" w:left="851" w:header="284" w:footer="28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0D31" w14:textId="77777777" w:rsidR="00401C22" w:rsidRDefault="00401C22">
      <w:r>
        <w:separator/>
      </w:r>
    </w:p>
    <w:p w14:paraId="7B5CD2CF" w14:textId="77777777" w:rsidR="00401C22" w:rsidRDefault="00401C22"/>
    <w:p w14:paraId="33105060" w14:textId="77777777" w:rsidR="00401C22" w:rsidRDefault="00401C22"/>
  </w:endnote>
  <w:endnote w:type="continuationSeparator" w:id="0">
    <w:p w14:paraId="52AE5053" w14:textId="77777777" w:rsidR="00401C22" w:rsidRDefault="00401C22">
      <w:r>
        <w:continuationSeparator/>
      </w:r>
    </w:p>
    <w:p w14:paraId="044C5340" w14:textId="77777777" w:rsidR="00401C22" w:rsidRDefault="00401C22"/>
    <w:p w14:paraId="7F228295" w14:textId="77777777" w:rsidR="00401C22" w:rsidRDefault="00401C22"/>
  </w:endnote>
  <w:endnote w:type="continuationNotice" w:id="1">
    <w:p w14:paraId="7D7F3B62" w14:textId="77777777" w:rsidR="00401C22" w:rsidRDefault="00401C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1715" w14:textId="7FEF9E5B" w:rsidR="00A209C4" w:rsidRPr="00250538" w:rsidRDefault="0022301F" w:rsidP="00250538">
    <w:pPr>
      <w:pStyle w:val="Footer"/>
    </w:pPr>
    <w:r>
      <w:rPr>
        <w:noProof/>
      </w:rPr>
      <mc:AlternateContent>
        <mc:Choice Requires="wps">
          <w:drawing>
            <wp:anchor distT="0" distB="0" distL="114300" distR="114300" simplePos="0" relativeHeight="251658256" behindDoc="0" locked="0" layoutInCell="0" allowOverlap="1" wp14:anchorId="6FC5BC41" wp14:editId="586B9387">
              <wp:simplePos x="0" y="0"/>
              <wp:positionH relativeFrom="page">
                <wp:posOffset>0</wp:posOffset>
              </wp:positionH>
              <wp:positionV relativeFrom="page">
                <wp:posOffset>10229215</wp:posOffset>
              </wp:positionV>
              <wp:extent cx="7560945" cy="273050"/>
              <wp:effectExtent l="0" t="0" r="0" b="12700"/>
              <wp:wrapNone/>
              <wp:docPr id="24" name="MSIPCMb34d4183ba890f36d5cd5b4d"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97B38" w14:textId="782D2C39" w:rsidR="0022301F" w:rsidRPr="0022301F" w:rsidRDefault="0022301F" w:rsidP="0022301F">
                          <w:pPr>
                            <w:jc w:val="center"/>
                            <w:rPr>
                              <w:rFonts w:ascii="Calibri" w:hAnsi="Calibri" w:cs="Calibri"/>
                              <w:color w:val="000000"/>
                              <w:sz w:val="24"/>
                            </w:rPr>
                          </w:pPr>
                          <w:r w:rsidRPr="0022301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C5BC41" id="_x0000_t202" coordsize="21600,21600" o:spt="202" path="m,l,21600r21600,l21600,xe">
              <v:stroke joinstyle="miter"/>
              <v:path gradientshapeok="t" o:connecttype="rect"/>
            </v:shapetype>
            <v:shape id="MSIPCMb34d4183ba890f36d5cd5b4d"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3A297B38" w14:textId="782D2C39" w:rsidR="0022301F" w:rsidRPr="0022301F" w:rsidRDefault="0022301F" w:rsidP="0022301F">
                    <w:pPr>
                      <w:jc w:val="center"/>
                      <w:rPr>
                        <w:rFonts w:ascii="Calibri" w:hAnsi="Calibri" w:cs="Calibri"/>
                        <w:color w:val="000000"/>
                        <w:sz w:val="24"/>
                      </w:rPr>
                    </w:pPr>
                    <w:r w:rsidRPr="0022301F">
                      <w:rPr>
                        <w:rFonts w:ascii="Calibri" w:hAnsi="Calibri" w:cs="Calibri"/>
                        <w:color w:val="000000"/>
                        <w:sz w:val="24"/>
                      </w:rPr>
                      <w:t>OFFICIAL</w:t>
                    </w:r>
                  </w:p>
                </w:txbxContent>
              </v:textbox>
              <w10:wrap anchorx="page" anchory="page"/>
            </v:shape>
          </w:pict>
        </mc:Fallback>
      </mc:AlternateContent>
    </w:r>
    <w:r w:rsidR="00727213">
      <w:t xml:space="preserve">ECM file name: </w:t>
    </w:r>
    <w:r w:rsidR="00664A7C">
      <w:rPr>
        <w:noProof/>
      </w:rPr>
      <w:fldChar w:fldCharType="begin"/>
    </w:r>
    <w:r w:rsidR="00664A7C">
      <w:rPr>
        <w:noProof/>
      </w:rPr>
      <w:instrText xml:space="preserve"> FILENAME \* MERGEFORMAT </w:instrText>
    </w:r>
    <w:r w:rsidR="00664A7C">
      <w:rPr>
        <w:noProof/>
      </w:rPr>
      <w:fldChar w:fldCharType="separate"/>
    </w:r>
    <w:r w:rsidR="00727213">
      <w:rPr>
        <w:noProof/>
      </w:rPr>
      <w:t>How to add WMS to ArcMap.docx</w:t>
    </w:r>
    <w:r w:rsidR="00664A7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50538" w14:paraId="06145A33" w14:textId="77777777" w:rsidTr="00744ABE">
      <w:trPr>
        <w:trHeight w:val="397"/>
      </w:trPr>
      <w:tc>
        <w:tcPr>
          <w:tcW w:w="9071" w:type="dxa"/>
        </w:tcPr>
        <w:p w14:paraId="0118E6D9" w14:textId="0AACAD7F" w:rsidR="00250538" w:rsidRPr="00CB1FB7" w:rsidRDefault="0022301F" w:rsidP="00250538">
          <w:pPr>
            <w:pStyle w:val="FooterOdd"/>
            <w:rPr>
              <w:b/>
            </w:rPr>
          </w:pPr>
          <w:r>
            <w:rPr>
              <w:b/>
              <w:noProof/>
            </w:rPr>
            <mc:AlternateContent>
              <mc:Choice Requires="wps">
                <w:drawing>
                  <wp:anchor distT="0" distB="0" distL="114300" distR="114300" simplePos="1" relativeHeight="251658254" behindDoc="0" locked="0" layoutInCell="0" allowOverlap="1" wp14:anchorId="3B9E91B2" wp14:editId="6F050D22">
                    <wp:simplePos x="0" y="10229453"/>
                    <wp:positionH relativeFrom="page">
                      <wp:posOffset>0</wp:posOffset>
                    </wp:positionH>
                    <wp:positionV relativeFrom="page">
                      <wp:posOffset>10229215</wp:posOffset>
                    </wp:positionV>
                    <wp:extent cx="7560945" cy="273050"/>
                    <wp:effectExtent l="0" t="0" r="0" b="12700"/>
                    <wp:wrapNone/>
                    <wp:docPr id="22" name="MSIPCMd11a4d4aa833bf3b7d13a1f4"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172FC0" w14:textId="2808253F" w:rsidR="0022301F" w:rsidRPr="0022301F" w:rsidRDefault="0022301F" w:rsidP="0022301F">
                                <w:pPr>
                                  <w:jc w:val="center"/>
                                  <w:rPr>
                                    <w:rFonts w:ascii="Calibri" w:hAnsi="Calibri" w:cs="Calibri"/>
                                    <w:color w:val="000000"/>
                                    <w:sz w:val="24"/>
                                  </w:rPr>
                                </w:pPr>
                                <w:r w:rsidRPr="0022301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9E91B2" id="_x0000_t202" coordsize="21600,21600" o:spt="202" path="m,l,21600r21600,l21600,xe">
                    <v:stroke joinstyle="miter"/>
                    <v:path gradientshapeok="t" o:connecttype="rect"/>
                  </v:shapetype>
                  <v:shape id="MSIPCMd11a4d4aa833bf3b7d13a1f4"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75172FC0" w14:textId="2808253F" w:rsidR="0022301F" w:rsidRPr="0022301F" w:rsidRDefault="0022301F" w:rsidP="0022301F">
                          <w:pPr>
                            <w:jc w:val="center"/>
                            <w:rPr>
                              <w:rFonts w:ascii="Calibri" w:hAnsi="Calibri" w:cs="Calibri"/>
                              <w:color w:val="000000"/>
                              <w:sz w:val="24"/>
                            </w:rPr>
                          </w:pPr>
                          <w:r w:rsidRPr="0022301F">
                            <w:rPr>
                              <w:rFonts w:ascii="Calibri" w:hAnsi="Calibri" w:cs="Calibri"/>
                              <w:color w:val="000000"/>
                              <w:sz w:val="24"/>
                            </w:rPr>
                            <w:t>OFFICIAL</w:t>
                          </w:r>
                        </w:p>
                      </w:txbxContent>
                    </v:textbox>
                    <w10:wrap anchorx="page" anchory="page"/>
                  </v:shape>
                </w:pict>
              </mc:Fallback>
            </mc:AlternateContent>
          </w:r>
        </w:p>
      </w:tc>
      <w:tc>
        <w:tcPr>
          <w:tcW w:w="340" w:type="dxa"/>
        </w:tcPr>
        <w:p w14:paraId="335CB18E" w14:textId="77777777" w:rsidR="00250538" w:rsidRPr="00D55628" w:rsidRDefault="00250538" w:rsidP="00250538">
          <w:pPr>
            <w:pStyle w:val="FooterOddPageNumber"/>
          </w:pPr>
          <w:r w:rsidRPr="00D55628">
            <w:fldChar w:fldCharType="begin"/>
          </w:r>
          <w:r w:rsidRPr="00D55628">
            <w:instrText xml:space="preserve"> PAGE   \* MERGEFORMAT </w:instrText>
          </w:r>
          <w:r w:rsidRPr="00D55628">
            <w:fldChar w:fldCharType="separate"/>
          </w:r>
          <w:r w:rsidR="00374878">
            <w:rPr>
              <w:noProof/>
            </w:rPr>
            <w:t>3</w:t>
          </w:r>
          <w:r w:rsidRPr="00D55628">
            <w:fldChar w:fldCharType="end"/>
          </w:r>
        </w:p>
      </w:tc>
    </w:tr>
  </w:tbl>
  <w:p w14:paraId="55D50BB0" w14:textId="77777777" w:rsidR="00250538" w:rsidRDefault="00250538" w:rsidP="00250538">
    <w:pPr>
      <w:pStyle w:val="Footer"/>
    </w:pPr>
    <w:r w:rsidRPr="00D55628">
      <w:rPr>
        <w:noProof/>
      </w:rPr>
      <mc:AlternateContent>
        <mc:Choice Requires="wps">
          <w:drawing>
            <wp:anchor distT="0" distB="0" distL="114300" distR="114300" simplePos="0" relativeHeight="251658246" behindDoc="1" locked="1" layoutInCell="1" allowOverlap="1" wp14:anchorId="2B4B0AFB" wp14:editId="78F0F67A">
              <wp:simplePos x="0" y="0"/>
              <wp:positionH relativeFrom="page">
                <wp:align>center</wp:align>
              </wp:positionH>
              <wp:positionV relativeFrom="page">
                <wp:align>center</wp:align>
              </wp:positionV>
              <wp:extent cx="7560000" cy="1796400"/>
              <wp:effectExtent l="0" t="0" r="0" b="0"/>
              <wp:wrapNone/>
              <wp:docPr id="1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0B21E"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0AFB" id="Text Box 224" o:spid="_x0000_s1028" type="#_x0000_t202" alt="Title: Background Watermark Image" style="position:absolute;margin-left:0;margin-top:0;width:595.3pt;height:141.45pt;z-index:-25165823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&#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nFlduQBAACpAwAADgAAAAAAAAAAAAAAAAAuAgAAZHJzL2Uyb0RvYy54bWxQSwECLQAU&#10;AAYACAAAACEANMVEztsAAAAGAQAADwAAAAAAAAAAAAAAAAA+BAAAZHJzL2Rvd25yZXYueG1sUEsF&#10;BgAAAAAEAAQA8wAAAEYFAAAAAA==&#10;" filled="f" stroked="f">
              <v:textbox>
                <w:txbxContent>
                  <w:p w14:paraId="4830B21E"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0F2E0344" w14:textId="77777777" w:rsidR="00A209C4" w:rsidRDefault="00A209C4" w:rsidP="00213C82">
    <w:pPr>
      <w:pStyle w:val="Footer"/>
    </w:pPr>
    <w:r w:rsidRPr="00D55628">
      <w:rPr>
        <w:noProof/>
      </w:rPr>
      <mc:AlternateContent>
        <mc:Choice Requires="wps">
          <w:drawing>
            <wp:anchor distT="0" distB="0" distL="114300" distR="114300" simplePos="0" relativeHeight="251658242" behindDoc="1" locked="1" layoutInCell="1" allowOverlap="1" wp14:anchorId="4F2CA878" wp14:editId="7F47F10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422B6"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CA878" id="_x0000_s1029" type="#_x0000_t202" alt="Title: Background Watermark Image" style="position:absolute;margin-left:0;margin-top:0;width:595.3pt;height:141.4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pj+QmuQBAACpAwAADgAAAAAAAAAAAAAAAAAuAgAAZHJzL2Uyb0RvYy54bWxQSwECLQAU&#10;AAYACAAAACEANMVEztsAAAAGAQAADwAAAAAAAAAAAAAAAAA+BAAAZHJzL2Rvd25yZXYueG1sUEsF&#10;BgAAAAAEAAQA8wAAAEYFAAAAAA==&#10;" filled="f" stroked="f">
              <v:textbox>
                <w:txbxContent>
                  <w:p w14:paraId="491422B6"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C492" w14:textId="7348C7A7" w:rsidR="00A209C4" w:rsidRDefault="0022301F" w:rsidP="00250538">
    <w:pPr>
      <w:pStyle w:val="Footer"/>
      <w:spacing w:before="1080"/>
    </w:pPr>
    <w:r>
      <w:rPr>
        <w:noProof/>
        <w:sz w:val="18"/>
      </w:rPr>
      <mc:AlternateContent>
        <mc:Choice Requires="wps">
          <w:drawing>
            <wp:anchor distT="0" distB="0" distL="114300" distR="114300" simplePos="0" relativeHeight="251658255" behindDoc="0" locked="0" layoutInCell="0" allowOverlap="1" wp14:anchorId="0170688A" wp14:editId="0D72911A">
              <wp:simplePos x="0" y="0"/>
              <wp:positionH relativeFrom="page">
                <wp:posOffset>0</wp:posOffset>
              </wp:positionH>
              <wp:positionV relativeFrom="page">
                <wp:posOffset>10229215</wp:posOffset>
              </wp:positionV>
              <wp:extent cx="7560945" cy="273050"/>
              <wp:effectExtent l="0" t="0" r="0" b="12700"/>
              <wp:wrapNone/>
              <wp:docPr id="23" name="MSIPCM43b04f148b0b374c7513c74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1F5BD4" w14:textId="1880768A" w:rsidR="0022301F" w:rsidRPr="0022301F" w:rsidRDefault="0022301F" w:rsidP="0022301F">
                          <w:pPr>
                            <w:jc w:val="center"/>
                            <w:rPr>
                              <w:rFonts w:ascii="Calibri" w:hAnsi="Calibri" w:cs="Calibri"/>
                              <w:color w:val="000000"/>
                              <w:sz w:val="24"/>
                            </w:rPr>
                          </w:pPr>
                          <w:r w:rsidRPr="0022301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70688A" id="_x0000_t202" coordsize="21600,21600" o:spt="202" path="m,l,21600r21600,l21600,xe">
              <v:stroke joinstyle="miter"/>
              <v:path gradientshapeok="t" o:connecttype="rect"/>
            </v:shapetype>
            <v:shape id="MSIPCM43b04f148b0b374c7513c74d"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411F5BD4" w14:textId="1880768A" w:rsidR="0022301F" w:rsidRPr="0022301F" w:rsidRDefault="0022301F" w:rsidP="0022301F">
                    <w:pPr>
                      <w:jc w:val="center"/>
                      <w:rPr>
                        <w:rFonts w:ascii="Calibri" w:hAnsi="Calibri" w:cs="Calibri"/>
                        <w:color w:val="000000"/>
                        <w:sz w:val="24"/>
                      </w:rPr>
                    </w:pPr>
                    <w:r w:rsidRPr="0022301F">
                      <w:rPr>
                        <w:rFonts w:ascii="Calibri" w:hAnsi="Calibri" w:cs="Calibri"/>
                        <w:color w:val="000000"/>
                        <w:sz w:val="24"/>
                      </w:rPr>
                      <w:t>OFFICIAL</w:t>
                    </w:r>
                  </w:p>
                </w:txbxContent>
              </v:textbox>
              <w10:wrap anchorx="page" anchory="page"/>
            </v:shape>
          </w:pict>
        </mc:Fallback>
      </mc:AlternateContent>
    </w:r>
    <w:r w:rsidR="00A209C4">
      <w:rPr>
        <w:noProof/>
        <w:sz w:val="18"/>
      </w:rPr>
      <mc:AlternateContent>
        <mc:Choice Requires="wps">
          <w:drawing>
            <wp:anchor distT="0" distB="0" distL="114300" distR="114300" simplePos="0" relativeHeight="251658250" behindDoc="0" locked="1" layoutInCell="1" allowOverlap="1" wp14:anchorId="1F5DE370" wp14:editId="6FEAF57C">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2E06D" w14:textId="77777777"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DE370" id="WebAddress" o:spid="_x0000_s1031" type="#_x0000_t202" style="position:absolute;margin-left:0;margin-top:0;width:303pt;height:56.7pt;z-index:25165825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" filled="f" stroked="f" strokeweight=".5pt">
              <v:textbox inset="15mm">
                <w:txbxContent>
                  <w:p w14:paraId="0BD2E06D" w14:textId="77777777" w:rsidR="00A209C4" w:rsidRPr="009F69FA" w:rsidRDefault="00A209C4" w:rsidP="00213C82">
                    <w:pPr>
                      <w:pStyle w:val="xWeb"/>
                    </w:pPr>
                    <w:bookmarkStart w:id="1" w:name="Here"/>
                    <w:proofErr w:type="spellStart"/>
                    <w:r w:rsidRPr="009F69FA">
                      <w:t>de</w:t>
                    </w:r>
                    <w:r>
                      <w:t>lwp</w:t>
                    </w:r>
                    <w:r w:rsidRPr="009F69FA">
                      <w:t>.vic.gov.au</w:t>
                    </w:r>
                    <w:bookmarkEnd w:id="1"/>
                    <w:proofErr w:type="spellEnd"/>
                  </w:p>
                </w:txbxContent>
              </v:textbox>
              <w10:wrap anchorx="page" anchory="page"/>
              <w10:anchorlock/>
            </v:shape>
          </w:pict>
        </mc:Fallback>
      </mc:AlternateContent>
    </w:r>
    <w:r w:rsidR="00A209C4">
      <w:rPr>
        <w:noProof/>
        <w:sz w:val="18"/>
      </w:rPr>
      <w:drawing>
        <wp:anchor distT="0" distB="0" distL="114300" distR="114300" simplePos="0" relativeHeight="251658249" behindDoc="1" locked="1" layoutInCell="1" allowOverlap="1" wp14:anchorId="23D87FEC" wp14:editId="43B04D89">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5C96" w14:textId="77777777" w:rsidR="00401C22" w:rsidRPr="008F5280" w:rsidRDefault="00401C22" w:rsidP="008F5280">
      <w:pPr>
        <w:pStyle w:val="FootnoteSeparator"/>
      </w:pPr>
    </w:p>
    <w:p w14:paraId="3F03DC0E" w14:textId="77777777" w:rsidR="00401C22" w:rsidRDefault="00401C22"/>
  </w:footnote>
  <w:footnote w:type="continuationSeparator" w:id="0">
    <w:p w14:paraId="1EF83C08" w14:textId="77777777" w:rsidR="00401C22" w:rsidRDefault="00401C22" w:rsidP="008F5280">
      <w:pPr>
        <w:pStyle w:val="FootnoteSeparator"/>
      </w:pPr>
    </w:p>
    <w:p w14:paraId="3423BA2D" w14:textId="77777777" w:rsidR="00401C22" w:rsidRDefault="00401C22"/>
    <w:p w14:paraId="59AA1DD3" w14:textId="77777777" w:rsidR="00401C22" w:rsidRDefault="00401C22"/>
  </w:footnote>
  <w:footnote w:type="continuationNotice" w:id="1">
    <w:p w14:paraId="3402DC9A" w14:textId="77777777" w:rsidR="00401C22" w:rsidRDefault="00401C22" w:rsidP="00D55628"/>
    <w:p w14:paraId="6CD5DD14" w14:textId="77777777" w:rsidR="00401C22" w:rsidRDefault="00401C22"/>
    <w:p w14:paraId="638F4000" w14:textId="77777777" w:rsidR="00401C22" w:rsidRDefault="00401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554B63DF" w14:textId="77777777" w:rsidTr="00920652">
      <w:trPr>
        <w:trHeight w:hRule="exact" w:val="1418"/>
      </w:trPr>
      <w:tc>
        <w:tcPr>
          <w:tcW w:w="7761" w:type="dxa"/>
          <w:vAlign w:val="center"/>
        </w:tcPr>
        <w:p w14:paraId="6B73D1FA" w14:textId="48907928" w:rsidR="00A209C4" w:rsidRPr="00975ED3" w:rsidRDefault="00FF1EAC" w:rsidP="00920652">
          <w:pPr>
            <w:pStyle w:val="Header"/>
          </w:pPr>
          <w:r>
            <w:rPr>
              <w:noProof/>
            </w:rPr>
            <w:fldChar w:fldCharType="begin"/>
          </w:r>
          <w:r>
            <w:rPr>
              <w:noProof/>
            </w:rPr>
            <w:instrText xml:space="preserve"> STYLEREF  Title  \* MERGEFORMAT </w:instrText>
          </w:r>
          <w:r>
            <w:rPr>
              <w:noProof/>
            </w:rPr>
            <w:fldChar w:fldCharType="separate"/>
          </w:r>
          <w:r w:rsidR="00BF5528">
            <w:rPr>
              <w:noProof/>
            </w:rPr>
            <w:t>ArcGIS Pro</w:t>
          </w:r>
          <w:r>
            <w:rPr>
              <w:noProof/>
            </w:rPr>
            <w:fldChar w:fldCharType="end"/>
          </w:r>
        </w:p>
      </w:tc>
    </w:tr>
  </w:tbl>
  <w:p w14:paraId="48434C2F"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58253" behindDoc="1" locked="0" layoutInCell="1" allowOverlap="1" wp14:anchorId="2A1F1A74" wp14:editId="06469B54">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07FBF" id="TriangleRight" o:spid="_x0000_s1026" style="position:absolute;margin-left:56.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5DC1880E" wp14:editId="648D772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252DE" id="TriangleLeft" o:spid="_x0000_s1026"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221B704" wp14:editId="0276DABD">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686267" id="Rectangle" o:spid="_x0000_s1026"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58CE8FAC"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0538" w:rsidRPr="00975ED3" w14:paraId="2984481E" w14:textId="77777777" w:rsidTr="00744ABE">
      <w:trPr>
        <w:trHeight w:hRule="exact" w:val="1418"/>
      </w:trPr>
      <w:tc>
        <w:tcPr>
          <w:tcW w:w="7761" w:type="dxa"/>
          <w:vAlign w:val="center"/>
        </w:tcPr>
        <w:p w14:paraId="21EA0310" w14:textId="77777777" w:rsidR="00250538" w:rsidRPr="00975ED3" w:rsidRDefault="00FF1EAC" w:rsidP="00250538">
          <w:pPr>
            <w:pStyle w:val="Header"/>
          </w:pPr>
          <w:r>
            <w:rPr>
              <w:noProof/>
            </w:rPr>
            <w:fldChar w:fldCharType="begin"/>
          </w:r>
          <w:r>
            <w:rPr>
              <w:noProof/>
            </w:rPr>
            <w:instrText xml:space="preserve"> STYLEREF  Title  \* MERGEFORMAT </w:instrText>
          </w:r>
          <w:r>
            <w:rPr>
              <w:noProof/>
            </w:rPr>
            <w:fldChar w:fldCharType="separate"/>
          </w:r>
          <w:r w:rsidR="00374878">
            <w:rPr>
              <w:noProof/>
            </w:rPr>
            <w:t>Loading a WMS in ArcMap</w:t>
          </w:r>
          <w:r>
            <w:rPr>
              <w:noProof/>
            </w:rPr>
            <w:fldChar w:fldCharType="end"/>
          </w:r>
        </w:p>
      </w:tc>
    </w:tr>
  </w:tbl>
  <w:p w14:paraId="52CF6F6E" w14:textId="77777777" w:rsidR="00250538" w:rsidRPr="00E97294" w:rsidRDefault="00250538" w:rsidP="00250538">
    <w:pPr>
      <w:pStyle w:val="Header"/>
    </w:pPr>
    <w:r w:rsidRPr="00806AB6">
      <w:rPr>
        <w:noProof/>
      </w:rPr>
      <mc:AlternateContent>
        <mc:Choice Requires="wps">
          <w:drawing>
            <wp:anchor distT="0" distB="0" distL="114300" distR="114300" simplePos="0" relativeHeight="251658248" behindDoc="1" locked="0" layoutInCell="1" allowOverlap="1" wp14:anchorId="14608382" wp14:editId="55A1D7FC">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0ACB1"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3CE7BC82" wp14:editId="21379887">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5321F" id="TriangleLeft" o:spid="_x0000_s1026"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6CE32997" wp14:editId="61BF68AF">
              <wp:simplePos x="0" y="0"/>
              <wp:positionH relativeFrom="page">
                <wp:posOffset>288290</wp:posOffset>
              </wp:positionH>
              <wp:positionV relativeFrom="page">
                <wp:posOffset>288290</wp:posOffset>
              </wp:positionV>
              <wp:extent cx="7020000" cy="900000"/>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7A7966" id="Rectangle" o:spid="_x0000_s1026" style="position:absolute;margin-left:22.7pt;margin-top:22.7pt;width:552.7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7AF2A234" w14:textId="77777777" w:rsidR="00250538" w:rsidRDefault="00250538" w:rsidP="00250538">
    <w:pPr>
      <w:pStyle w:val="Header"/>
    </w:pPr>
  </w:p>
  <w:p w14:paraId="49459D86" w14:textId="77777777" w:rsidR="00250538" w:rsidRDefault="0025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FE32"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8243" behindDoc="1" locked="0" layoutInCell="1" allowOverlap="1" wp14:anchorId="05F7DB1E" wp14:editId="109DBB6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41701" id="TriangleRight" o:spid="_x0000_s1026" style="position:absolute;margin-left:56.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E2A5BE5" wp14:editId="0A142A00">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0D24E" id="TriangleBottom" o:spid="_x0000_s1026" style="position:absolute;margin-left:56.7pt;margin-top:93.55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Z2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429BF241" wp14:editId="73A9808D">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DB122"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8B5925D" wp14:editId="78BCDE4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7A5413"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957619D"/>
    <w:multiLevelType w:val="multilevel"/>
    <w:tmpl w:val="CECCE052"/>
    <w:lvl w:ilvl="0">
      <w:start w:val="1"/>
      <w:numFmt w:val="decimal"/>
      <w:lvlText w:val="%1)"/>
      <w:lvlJc w:val="left"/>
      <w:pPr>
        <w:ind w:left="360" w:hanging="360"/>
      </w:pPr>
    </w:lvl>
    <w:lvl w:ilvl="1">
      <w:start w:val="1"/>
      <w:numFmt w:val="lowerLetter"/>
      <w:lvlText w:val="%2)"/>
      <w:lvlJc w:val="left"/>
      <w:pPr>
        <w:ind w:left="785"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806014"/>
    <w:multiLevelType w:val="multilevel"/>
    <w:tmpl w:val="1C3A4F7E"/>
    <w:styleLink w:val="BodyofText2"/>
    <w:lvl w:ilvl="0">
      <w:start w:val="1"/>
      <w:numFmt w:val="lowerLetter"/>
      <w:lvlText w:val="%1."/>
      <w:lvlJc w:val="left"/>
      <w:pPr>
        <w:tabs>
          <w:tab w:val="num" w:pos="284"/>
        </w:tabs>
        <w:ind w:left="851" w:hanging="851"/>
      </w:pPr>
      <w:rPr>
        <w:rFonts w:ascii="Arial" w:hAnsi="Arial" w:hint="default"/>
        <w:b w:val="0"/>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99A4B38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5593517"/>
    <w:multiLevelType w:val="multilevel"/>
    <w:tmpl w:val="CECCE052"/>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979336381">
    <w:abstractNumId w:val="10"/>
  </w:num>
  <w:num w:numId="2" w16cid:durableId="667291371">
    <w:abstractNumId w:val="17"/>
  </w:num>
  <w:num w:numId="3" w16cid:durableId="6292023">
    <w:abstractNumId w:val="15"/>
  </w:num>
  <w:num w:numId="4" w16cid:durableId="957376038">
    <w:abstractNumId w:val="20"/>
  </w:num>
  <w:num w:numId="5" w16cid:durableId="233443020">
    <w:abstractNumId w:val="7"/>
  </w:num>
  <w:num w:numId="6" w16cid:durableId="1770421032">
    <w:abstractNumId w:val="2"/>
  </w:num>
  <w:num w:numId="7" w16cid:durableId="2108309582">
    <w:abstractNumId w:val="1"/>
  </w:num>
  <w:num w:numId="8" w16cid:durableId="1041134166">
    <w:abstractNumId w:val="0"/>
  </w:num>
  <w:num w:numId="9" w16cid:durableId="534780245">
    <w:abstractNumId w:val="18"/>
  </w:num>
  <w:num w:numId="10" w16cid:durableId="27803655">
    <w:abstractNumId w:val="3"/>
  </w:num>
  <w:num w:numId="11" w16cid:durableId="487864335">
    <w:abstractNumId w:val="8"/>
  </w:num>
  <w:num w:numId="12" w16cid:durableId="1665472868">
    <w:abstractNumId w:val="6"/>
  </w:num>
  <w:num w:numId="13" w16cid:durableId="995182829">
    <w:abstractNumId w:val="11"/>
  </w:num>
  <w:num w:numId="14" w16cid:durableId="1786778029">
    <w:abstractNumId w:val="12"/>
  </w:num>
  <w:num w:numId="15" w16cid:durableId="1338077754">
    <w:abstractNumId w:val="5"/>
  </w:num>
  <w:num w:numId="16" w16cid:durableId="1630473216">
    <w:abstractNumId w:val="19"/>
  </w:num>
  <w:num w:numId="17" w16cid:durableId="10840041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B26D80"/>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3BA"/>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8ED"/>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513"/>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0F38"/>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3E81"/>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5F9"/>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2A0"/>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4B20"/>
    <w:rsid w:val="002154DF"/>
    <w:rsid w:val="002158A2"/>
    <w:rsid w:val="00215AEB"/>
    <w:rsid w:val="00215CE4"/>
    <w:rsid w:val="00215E20"/>
    <w:rsid w:val="0021610D"/>
    <w:rsid w:val="002164A6"/>
    <w:rsid w:val="002165C1"/>
    <w:rsid w:val="00216A8E"/>
    <w:rsid w:val="00217538"/>
    <w:rsid w:val="00217563"/>
    <w:rsid w:val="00217998"/>
    <w:rsid w:val="00217DA5"/>
    <w:rsid w:val="00217EC2"/>
    <w:rsid w:val="00220268"/>
    <w:rsid w:val="00220B8F"/>
    <w:rsid w:val="00220ED6"/>
    <w:rsid w:val="00221747"/>
    <w:rsid w:val="0022189A"/>
    <w:rsid w:val="00221FB0"/>
    <w:rsid w:val="0022236B"/>
    <w:rsid w:val="00222411"/>
    <w:rsid w:val="0022253A"/>
    <w:rsid w:val="00222ACC"/>
    <w:rsid w:val="00222D23"/>
    <w:rsid w:val="0022301F"/>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0D"/>
    <w:rsid w:val="002F7E42"/>
    <w:rsid w:val="002F7F6A"/>
    <w:rsid w:val="00300224"/>
    <w:rsid w:val="003002D2"/>
    <w:rsid w:val="003003E2"/>
    <w:rsid w:val="00300640"/>
    <w:rsid w:val="00300778"/>
    <w:rsid w:val="00300B22"/>
    <w:rsid w:val="00300FEC"/>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85F"/>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05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4878"/>
    <w:rsid w:val="0037511C"/>
    <w:rsid w:val="003751ED"/>
    <w:rsid w:val="003752C3"/>
    <w:rsid w:val="003752DA"/>
    <w:rsid w:val="003752E2"/>
    <w:rsid w:val="0037615F"/>
    <w:rsid w:val="003765AD"/>
    <w:rsid w:val="00377033"/>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3B4"/>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539"/>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C22"/>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10"/>
    <w:rsid w:val="004072DB"/>
    <w:rsid w:val="0040753A"/>
    <w:rsid w:val="0040757B"/>
    <w:rsid w:val="004077EE"/>
    <w:rsid w:val="00407A8B"/>
    <w:rsid w:val="00407C9B"/>
    <w:rsid w:val="0041001A"/>
    <w:rsid w:val="00410504"/>
    <w:rsid w:val="00410A0F"/>
    <w:rsid w:val="00410BB0"/>
    <w:rsid w:val="00410E71"/>
    <w:rsid w:val="00410FD3"/>
    <w:rsid w:val="004113E2"/>
    <w:rsid w:val="00411F52"/>
    <w:rsid w:val="00412245"/>
    <w:rsid w:val="004122D4"/>
    <w:rsid w:val="0041287F"/>
    <w:rsid w:val="00412DE8"/>
    <w:rsid w:val="00413316"/>
    <w:rsid w:val="004133CE"/>
    <w:rsid w:val="004134DF"/>
    <w:rsid w:val="0041360B"/>
    <w:rsid w:val="00413AA4"/>
    <w:rsid w:val="004143E5"/>
    <w:rsid w:val="0041469A"/>
    <w:rsid w:val="0041497A"/>
    <w:rsid w:val="00415C01"/>
    <w:rsid w:val="00415FBA"/>
    <w:rsid w:val="004162D7"/>
    <w:rsid w:val="004166A0"/>
    <w:rsid w:val="0041692C"/>
    <w:rsid w:val="00416A93"/>
    <w:rsid w:val="00416BD8"/>
    <w:rsid w:val="004177BA"/>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895"/>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36F"/>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2D27"/>
    <w:rsid w:val="005D395A"/>
    <w:rsid w:val="005D48A2"/>
    <w:rsid w:val="005D497A"/>
    <w:rsid w:val="005D4AA8"/>
    <w:rsid w:val="005D62B3"/>
    <w:rsid w:val="005D6CC9"/>
    <w:rsid w:val="005D7341"/>
    <w:rsid w:val="005D764B"/>
    <w:rsid w:val="005D773B"/>
    <w:rsid w:val="005E00CE"/>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7C8"/>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A7C"/>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538"/>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13"/>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7D"/>
    <w:rsid w:val="00733BAD"/>
    <w:rsid w:val="00733CAD"/>
    <w:rsid w:val="00733DB9"/>
    <w:rsid w:val="00733DE8"/>
    <w:rsid w:val="00733FAF"/>
    <w:rsid w:val="00734617"/>
    <w:rsid w:val="007346AC"/>
    <w:rsid w:val="007347E0"/>
    <w:rsid w:val="00734B53"/>
    <w:rsid w:val="007354D4"/>
    <w:rsid w:val="007354ED"/>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0D16"/>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ABE"/>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A50"/>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02E"/>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436"/>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D8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77863"/>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5F3E"/>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7B3"/>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21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B52"/>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140"/>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D80"/>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CE8"/>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8C"/>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06A"/>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528"/>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4A5"/>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0D91"/>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7F6"/>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3E6"/>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CDF"/>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884"/>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5B5"/>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75F"/>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4A2"/>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1EAC"/>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 w:val="05C8A1D0"/>
    <w:rsid w:val="247AD9ED"/>
    <w:rsid w:val="310ACC18"/>
    <w:rsid w:val="688F89C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0DDF5095"/>
  <w15:docId w15:val="{B13CE5EF-6705-450A-8051-239959B3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BodyText2">
    <w:name w:val="Body Text 2"/>
    <w:basedOn w:val="Normal"/>
    <w:link w:val="BodyText2Char"/>
    <w:unhideWhenUsed/>
    <w:rsid w:val="007354ED"/>
    <w:pPr>
      <w:spacing w:after="120" w:line="480" w:lineRule="auto"/>
    </w:pPr>
  </w:style>
  <w:style w:type="character" w:customStyle="1" w:styleId="BodyText2Char">
    <w:name w:val="Body Text 2 Char"/>
    <w:basedOn w:val="DefaultParagraphFont"/>
    <w:link w:val="BodyText2"/>
    <w:rsid w:val="007354ED"/>
  </w:style>
  <w:style w:type="paragraph" w:styleId="BodyText3">
    <w:name w:val="Body Text 3"/>
    <w:basedOn w:val="Normal"/>
    <w:link w:val="BodyText3Char"/>
    <w:semiHidden/>
    <w:unhideWhenUsed/>
    <w:rsid w:val="003C73B4"/>
    <w:pPr>
      <w:spacing w:after="120"/>
    </w:pPr>
    <w:rPr>
      <w:sz w:val="16"/>
      <w:szCs w:val="16"/>
    </w:rPr>
  </w:style>
  <w:style w:type="character" w:customStyle="1" w:styleId="BodyText3Char">
    <w:name w:val="Body Text 3 Char"/>
    <w:basedOn w:val="DefaultParagraphFont"/>
    <w:link w:val="BodyText3"/>
    <w:semiHidden/>
    <w:rsid w:val="003C73B4"/>
    <w:rPr>
      <w:sz w:val="16"/>
      <w:szCs w:val="16"/>
    </w:rPr>
  </w:style>
  <w:style w:type="numbering" w:customStyle="1" w:styleId="BodyofText2">
    <w:name w:val="Body of Text 2"/>
    <w:rsid w:val="003C73B4"/>
    <w:pPr>
      <w:numPr>
        <w:numId w:val="15"/>
      </w:numPr>
    </w:pPr>
  </w:style>
  <w:style w:type="paragraph" w:styleId="BodyTextIndent">
    <w:name w:val="Body Text Indent"/>
    <w:basedOn w:val="Normal"/>
    <w:link w:val="BodyTextIndentChar"/>
    <w:semiHidden/>
    <w:unhideWhenUsed/>
    <w:rsid w:val="00C024A5"/>
    <w:pPr>
      <w:spacing w:after="120"/>
      <w:ind w:left="283"/>
    </w:pPr>
  </w:style>
  <w:style w:type="character" w:customStyle="1" w:styleId="BodyTextIndentChar">
    <w:name w:val="Body Text Indent Char"/>
    <w:basedOn w:val="DefaultParagraphFont"/>
    <w:link w:val="BodyTextIndent"/>
    <w:semiHidden/>
    <w:rsid w:val="00C024A5"/>
  </w:style>
  <w:style w:type="paragraph" w:customStyle="1" w:styleId="Body">
    <w:name w:val="_Body"/>
    <w:qFormat/>
    <w:rsid w:val="00977863"/>
    <w:pPr>
      <w:spacing w:after="113"/>
    </w:pPr>
    <w:rPr>
      <w:rFonts w:ascii="Calibri" w:hAnsi="Calibri"/>
      <w:color w:val="auto"/>
      <w:sz w:val="22"/>
      <w:szCs w:val="24"/>
      <w:lang w:eastAsia="en-US"/>
    </w:rPr>
  </w:style>
  <w:style w:type="paragraph" w:customStyle="1" w:styleId="HD">
    <w:name w:val="_HD"/>
    <w:next w:val="Body"/>
    <w:uiPriority w:val="2"/>
    <w:qFormat/>
    <w:rsid w:val="008A002E"/>
    <w:pPr>
      <w:spacing w:before="57" w:after="57" w:line="220" w:lineRule="atLeast"/>
    </w:pPr>
    <w:rPr>
      <w:rFonts w:ascii="Calibri" w:hAnsi="Calibri"/>
      <w:b/>
      <w:i/>
      <w:color w:val="auto"/>
      <w:sz w:val="22"/>
      <w:szCs w:val="24"/>
      <w:lang w:eastAsia="en-US"/>
    </w:rPr>
  </w:style>
  <w:style w:type="character" w:styleId="UnresolvedMention">
    <w:name w:val="Unresolved Mention"/>
    <w:basedOn w:val="DefaultParagraphFont"/>
    <w:uiPriority w:val="99"/>
    <w:semiHidden/>
    <w:unhideWhenUsed/>
    <w:rsid w:val="00317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5851737">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21422632">
      <w:bodyDiv w:val="1"/>
      <w:marLeft w:val="0"/>
      <w:marRight w:val="0"/>
      <w:marTop w:val="0"/>
      <w:marBottom w:val="0"/>
      <w:divBdr>
        <w:top w:val="none" w:sz="0" w:space="0" w:color="auto"/>
        <w:left w:val="none" w:sz="0" w:space="0" w:color="auto"/>
        <w:bottom w:val="none" w:sz="0" w:space="0" w:color="auto"/>
        <w:right w:val="none" w:sz="0" w:space="0" w:color="auto"/>
      </w:divBdr>
    </w:div>
    <w:div w:id="6580719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24544757">
      <w:bodyDiv w:val="1"/>
      <w:marLeft w:val="0"/>
      <w:marRight w:val="0"/>
      <w:marTop w:val="0"/>
      <w:marBottom w:val="0"/>
      <w:divBdr>
        <w:top w:val="none" w:sz="0" w:space="0" w:color="auto"/>
        <w:left w:val="none" w:sz="0" w:space="0" w:color="auto"/>
        <w:bottom w:val="none" w:sz="0" w:space="0" w:color="auto"/>
        <w:right w:val="none" w:sz="0" w:space="0" w:color="auto"/>
      </w:divBdr>
    </w:div>
    <w:div w:id="112993037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72996106">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90844999">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0986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GIS.Helpdesk@delwp.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opendata.maps.vic.gov.au/geoserver/ows?service=WMS&amp;request=getCapabilities"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39\AppData\Roaming\Microsoft\Templates\DELWP%20Basic%20Fact%20sheet%20(internal%20only).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DOCID4-78617184-461</_dlc_DocId>
    <TaxCatchAll xmlns="9fd47c19-1c4a-4d7d-b342-c10cef269344">
      <Value>117</Value>
      <Value>3</Value>
      <Value>2</Value>
      <Value>87</Value>
    </TaxCatchAll>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https://delwpvicgovau.sharepoint.com/sites/ecm_4/_layouts/15/DocIdRedir.aspx?ID=DOCID4-78617184-461</Url>
      <Description>DOCID4-78617184-461</Description>
    </_dlc_DocIdUrl>
    <_dlc_DocIdPersistId xmlns="a5f32de4-e402-4188-b034-e71ca7d22e54" xsi:nil="true"/>
    <Services xmlns="a39984ea-5eae-4789-a4aa-03ce178dc357" xsi:nil="true"/>
    <DLCPolicyLabelClientValue xmlns="bc3e9053-bf66-40d8-b761-b13dc4a6e639">Version {_UIVersionString}</DLCPolicyLabelClientVal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2c0c7f4f-0a0f-4031-9f65-a7ab977990a8</TermId>
        </TermInfo>
      </Terms>
    </b9b43b809ea4445880dbf70bb9849525>
    <g91c59fb10974fa1a03160ad8386f0f4 xmlns="9fd47c19-1c4a-4d7d-b342-c10cef269344">
      <Terms xmlns="http://schemas.microsoft.com/office/infopath/2007/PartnerControls"/>
    </g91c59fb10974fa1a03160ad8386f0f4>
    <DLCPolicyLabelLock xmlns="bc3e9053-bf66-40d8-b761-b13dc4a6e639" xsi:nil="true"/>
    <k6daa996376746bfa51e68541eac5be4 xmlns="9fd47c19-1c4a-4d7d-b342-c10cef269344">
      <Terms xmlns="http://schemas.microsoft.com/office/infopath/2007/PartnerControls">
        <TermInfo xmlns="http://schemas.microsoft.com/office/infopath/2007/PartnerControls">
          <TermName xmlns="http://schemas.microsoft.com/office/infopath/2007/PartnerControls">Customer Service</TermName>
          <TermId xmlns="http://schemas.microsoft.com/office/infopath/2007/PartnerControls">efe1dd61-20d6-4195-bd0e-4f8e06dedb52</TermId>
        </TermInfo>
      </Terms>
    </k6daa996376746bfa51e68541eac5be4>
    <DLCPolicyLabelValue xmlns="bc3e9053-bf66-40d8-b761-b13dc4a6e639">Version 0.15</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ECM V2 ICT" ma:contentTypeID="0x0101009298E819CE1EBB4F8D2096B3E0F0C29110002CE94395D99F5041B7044C60EF893DBC" ma:contentTypeVersion="1645" ma:contentTypeDescription="Used in ECM V2 ICT libraries. Documents relation to the ICT related to the function or activities. Including Evaluation and Implementation, Maintenance, Customer Service, Allocation and Licencing, Control and Audi, Security etc." ma:contentTypeScope="" ma:versionID="31f82e93f2a312caf5235241406e7005">
  <xsd:schema xmlns:xsd="http://www.w3.org/2001/XMLSchema" xmlns:xs="http://www.w3.org/2001/XMLSchema" xmlns:p="http://schemas.microsoft.com/office/2006/metadata/properties" xmlns:ns1="http://schemas.microsoft.com/sharepoint/v3" xmlns:ns2="9fd47c19-1c4a-4d7d-b342-c10cef269344" xmlns:ns3="a5f32de4-e402-4188-b034-e71ca7d22e54" xmlns:ns4="bc3e9053-bf66-40d8-b761-b13dc4a6e639" xmlns:ns5="a39984ea-5eae-4789-a4aa-03ce178dc357" xmlns:ns6="153f2783-1c70-4464-955e-85040a58200f" targetNamespace="http://schemas.microsoft.com/office/2006/metadata/properties" ma:root="true" ma:fieldsID="6327926ee9fcf7202d3ff5c41376452c" ns1:_="" ns2:_="" ns3:_="" ns4:_="" ns5:_="" ns6:_="">
    <xsd:import namespace="http://schemas.microsoft.com/sharepoint/v3"/>
    <xsd:import namespace="9fd47c19-1c4a-4d7d-b342-c10cef269344"/>
    <xsd:import namespace="a5f32de4-e402-4188-b034-e71ca7d22e54"/>
    <xsd:import namespace="bc3e9053-bf66-40d8-b761-b13dc4a6e639"/>
    <xsd:import namespace="a39984ea-5eae-4789-a4aa-03ce178dc357"/>
    <xsd:import namespace="153f2783-1c70-4464-955e-85040a58200f"/>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g91c59fb10974fa1a03160ad8386f0f4" minOccurs="0"/>
                <xsd:element ref="ns4:DLCPolicyLabelClientValue" minOccurs="0"/>
                <xsd:element ref="ns4:DLCPolicyLabelLock" minOccurs="0"/>
                <xsd:element ref="ns5:Services" minOccurs="0"/>
                <xsd:element ref="ns5:MediaServiceMetadata" minOccurs="0"/>
                <xsd:element ref="ns5:MediaServiceFastMetadata" minOccurs="0"/>
                <xsd:element ref="ns5:MediaServiceAutoKeyPoints" minOccurs="0"/>
                <xsd:element ref="ns5:MediaServiceKeyPoints" minOccurs="0"/>
                <xsd:element ref="ns1:_dlc_Exempt" minOccurs="0"/>
                <xsd:element ref="ns4:DLCPolicyLabelValue"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DateTaken" minOccurs="0"/>
                <xsd:element ref="ns5:MediaLengthInSeconds" minOccurs="0"/>
                <xsd:element ref="ns2:k6daa996376746bfa51e68541eac5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g91c59fb10974fa1a03160ad8386f0f4" ma:index="19"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k6daa996376746bfa51e68541eac5be4" ma:index="38" ma:taxonomy="true" ma:internalName="k6daa996376746bfa51e68541eac5be4" ma:taxonomyFieldName="Records_x0020_Class_x0020_ICT" ma:displayName="Classification" ma:default="" ma:fieldId="{46daa996-3767-46bf-a51e-68541eac5be4}" ma:sspId="797aeec6-0273-40f2-ab3e-beee73212332" ma:termSetId="4258747f-0974-48f0-ac10-46f208a52cd4" ma:anchorId="dbbda0e4-89c0-42b0-bdfe-941687e35d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3e9053-bf66-40d8-b761-b13dc4a6e639" elementFormDefault="qualified">
    <xsd:import namespace="http://schemas.microsoft.com/office/2006/documentManagement/types"/>
    <xsd:import namespace="http://schemas.microsoft.com/office/infopath/2007/PartnerControls"/>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9"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984ea-5eae-4789-a4aa-03ce178dc357" elementFormDefault="qualified">
    <xsd:import namespace="http://schemas.microsoft.com/office/2006/documentManagement/types"/>
    <xsd:import namespace="http://schemas.microsoft.com/office/infopath/2007/PartnerControls"/>
    <xsd:element name="Services" ma:index="23" nillable="true" ma:displayName="Services" ma:format="RadioButtons" ma:internalName="Services">
      <xsd:simpleType>
        <xsd:restriction base="dms:Choice">
          <xsd:enumeration value="DataShare"/>
          <xsd:enumeration value="Desktop GIS"/>
          <xsd:enumeration value="Identity Management System (idam)"/>
          <xsd:enumeration value="MapShare"/>
          <xsd:enumeration value="Maps and Data as a Service (MDaaS)"/>
          <xsd:enumeration value="Metadata Platform (MDP)"/>
          <xsd:enumeration value="Other"/>
          <xsd:enumeration value="Raster Data Platform (MDP)"/>
          <xsd:enumeration value="Vector Data Platform"/>
          <xsd:enumeration value="TEMP"/>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ECM V2 ICT</p:Name>
  <p:Description>Enable Version label</p:Description>
  <p:Statement/>
  <p:PolicyItems>
    <p:PolicyItem featureId="Microsoft.Office.RecordsManagement.PolicyFeatures.PolicyLabel" staticId="0x0101009298E819CE1EBB4F8D2096B3E0F0C2911000CEE4BEB2A858664F9ACDB2FBA9DDCBC0|-1306371497" UniqueId="cb145d88-6f26-4bcf-a431-076aea0afb9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797aeec6-0273-40f2-ab3e-beee73212332" ContentTypeId="0x0101009298E819CE1EBB4F8D2096B3E0F0C291" PreviousValue="false"/>
</file>

<file path=customXml/itemProps1.xml><?xml version="1.0" encoding="utf-8"?>
<ds:datastoreItem xmlns:ds="http://schemas.openxmlformats.org/officeDocument/2006/customXml" ds:itemID="{74BB6A87-ADEA-481D-88BE-39CBEBA3BF94}">
  <ds:schemaRefs>
    <ds:schemaRef ds:uri="http://schemas.microsoft.com/sharepoint/events"/>
  </ds:schemaRefs>
</ds:datastoreItem>
</file>

<file path=customXml/itemProps2.xml><?xml version="1.0" encoding="utf-8"?>
<ds:datastoreItem xmlns:ds="http://schemas.openxmlformats.org/officeDocument/2006/customXml" ds:itemID="{E94E7EBE-1057-4414-845E-A84D9E6D934D}">
  <ds:schemaRefs>
    <ds:schemaRef ds:uri="http://schemas.microsoft.com/sharepoint/v3/contenttype/forms"/>
  </ds:schemaRefs>
</ds:datastoreItem>
</file>

<file path=customXml/itemProps3.xml><?xml version="1.0" encoding="utf-8"?>
<ds:datastoreItem xmlns:ds="http://schemas.openxmlformats.org/officeDocument/2006/customXml" ds:itemID="{785FF0C1-5CE5-42E3-AE24-F16B3A05C787}">
  <ds:schemaRefs>
    <ds:schemaRef ds:uri="http://schemas.microsoft.com/office/2006/metadata/properties"/>
    <ds:schemaRef ds:uri="http://schemas.microsoft.com/office/infopath/2007/PartnerControls"/>
    <ds:schemaRef ds:uri="9fd47c19-1c4a-4d7d-b342-c10cef269344"/>
    <ds:schemaRef ds:uri="a5f32de4-e402-4188-b034-e71ca7d22e54"/>
    <ds:schemaRef ds:uri="a39984ea-5eae-4789-a4aa-03ce178dc357"/>
    <ds:schemaRef ds:uri="bc3e9053-bf66-40d8-b761-b13dc4a6e639"/>
  </ds:schemaRefs>
</ds:datastoreItem>
</file>

<file path=customXml/itemProps4.xml><?xml version="1.0" encoding="utf-8"?>
<ds:datastoreItem xmlns:ds="http://schemas.openxmlformats.org/officeDocument/2006/customXml" ds:itemID="{228AB149-FC52-470D-96A9-CBB7282AE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bc3e9053-bf66-40d8-b761-b13dc4a6e639"/>
    <ds:schemaRef ds:uri="a39984ea-5eae-4789-a4aa-03ce178dc357"/>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07F54A-B77B-4D3C-B101-DEA633861B64}">
  <ds:schemaRefs>
    <ds:schemaRef ds:uri="office.server.policy"/>
  </ds:schemaRefs>
</ds:datastoreItem>
</file>

<file path=customXml/itemProps6.xml><?xml version="1.0" encoding="utf-8"?>
<ds:datastoreItem xmlns:ds="http://schemas.openxmlformats.org/officeDocument/2006/customXml" ds:itemID="{97858DBA-40D3-4930-9894-BCAA5E53AE0D}">
  <ds:schemaRefs>
    <ds:schemaRef ds:uri="http://schemas.openxmlformats.org/officeDocument/2006/bibliography"/>
  </ds:schemaRefs>
</ds:datastoreItem>
</file>

<file path=customXml/itemProps7.xml><?xml version="1.0" encoding="utf-8"?>
<ds:datastoreItem xmlns:ds="http://schemas.openxmlformats.org/officeDocument/2006/customXml" ds:itemID="{E74F4AEF-3EF9-442D-87C5-276B504B2B9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DELWP Basic Fact sheet (internal only).dotm</Template>
  <TotalTime>2</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ArcGIS Pro - Web Map Services</vt:lpstr>
    </vt:vector>
  </TitlesOfParts>
  <Company>Victorian Government</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ArcGIS Pro</dc:title>
  <dc:subject/>
  <dc:creator>Oliver F Field (DELWP)</dc:creator>
  <cp:keywords/>
  <dc:description/>
  <cp:lastModifiedBy>Carissa J Webb (DEECA)</cp:lastModifiedBy>
  <cp:revision>3</cp:revision>
  <cp:lastPrinted>2017-02-14T21:18:00Z</cp:lastPrinted>
  <dcterms:created xsi:type="dcterms:W3CDTF">2023-08-25T08:13:00Z</dcterms:created>
  <dcterms:modified xsi:type="dcterms:W3CDTF">2023-09-08T02:41:00Z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8;#Data Services|39ae16d2-c86b-4abc-abfd-45d1cfe8ed91</vt:lpwstr>
  </property>
  <property fmtid="{D5CDD505-2E9C-101B-9397-08002B2CF9AE}" pid="19" name="Agency">
    <vt:lpwstr>1;#Department of Environment, Land, Water and Planning|607a3f87-1228-4cd9-82a5-076aa8776274</vt:lpwstr>
  </property>
  <property fmtid="{D5CDD505-2E9C-101B-9397-08002B2CF9AE}" pid="20" name="Branch">
    <vt:lpwstr>9;#ICT Delivery|39c43e7b-1891-4972-b83d-63d93da1e734</vt:lpwstr>
  </property>
  <property fmtid="{D5CDD505-2E9C-101B-9397-08002B2CF9AE}" pid="21" name="o85941e134754762b9719660a258a6e6">
    <vt:lpwstr/>
  </property>
  <property fmtid="{D5CDD505-2E9C-101B-9397-08002B2CF9AE}" pid="22" name="ContentTypeId">
    <vt:lpwstr>0x0101009298E819CE1EBB4F8D2096B3E0F0C29110002CE94395D99F5041B7044C60EF893DBC</vt:lpwstr>
  </property>
  <property fmtid="{D5CDD505-2E9C-101B-9397-08002B2CF9AE}" pid="23" name="Reference_x0020_Type">
    <vt:lpwstr/>
  </property>
  <property fmtid="{D5CDD505-2E9C-101B-9397-08002B2CF9AE}" pid="24" name="Copyright License Type">
    <vt:lpwstr/>
  </property>
  <property fmtid="{D5CDD505-2E9C-101B-9397-08002B2CF9AE}" pid="25" name="Reference Type">
    <vt:lpwstr/>
  </property>
  <property fmtid="{D5CDD505-2E9C-101B-9397-08002B2CF9AE}" pid="26" name="Copyright Licence Name">
    <vt:lpwstr/>
  </property>
  <property fmtid="{D5CDD505-2E9C-101B-9397-08002B2CF9AE}" pid="27" name="Location_x0020_Type">
    <vt:lpwstr/>
  </property>
  <property fmtid="{D5CDD505-2E9C-101B-9397-08002B2CF9AE}" pid="28" name="Copyright_x0020_Licence_x0020_Name">
    <vt:lpwstr/>
  </property>
  <property fmtid="{D5CDD505-2E9C-101B-9397-08002B2CF9AE}" pid="29" name="df723ab3fe1c4eb7a0b151674e7ac40d">
    <vt:lpwstr/>
  </property>
  <property fmtid="{D5CDD505-2E9C-101B-9397-08002B2CF9AE}" pid="30" name="_dlc_DocIdItemGuid">
    <vt:lpwstr>2b67ebf7-1e54-4fb2-b12f-4388d6d38338</vt:lpwstr>
  </property>
  <property fmtid="{D5CDD505-2E9C-101B-9397-08002B2CF9AE}" pid="31" name="Copyright_x0020_License_x0020_Type">
    <vt:lpwstr/>
  </property>
  <property fmtid="{D5CDD505-2E9C-101B-9397-08002B2CF9AE}" pid="32" name="Division">
    <vt:lpwstr>6;#Information Services|30448c83-753c-4662-9f56-9cde52d6c172</vt:lpwstr>
  </property>
  <property fmtid="{D5CDD505-2E9C-101B-9397-08002B2CF9AE}" pid="33" name="Location Type">
    <vt:lpwstr/>
  </property>
  <property fmtid="{D5CDD505-2E9C-101B-9397-08002B2CF9AE}" pid="34" name="Dissemination Limiting Marker">
    <vt:lpwstr>2;#FOUO|955eb6fc-b35a-4808-8aa5-31e514fa3f26</vt:lpwstr>
  </property>
  <property fmtid="{D5CDD505-2E9C-101B-9397-08002B2CF9AE}" pid="35" name="Sub_x002d_Section">
    <vt:lpwstr/>
  </property>
  <property fmtid="{D5CDD505-2E9C-101B-9397-08002B2CF9AE}" pid="36" name="Group1">
    <vt:lpwstr>5;#Corporate Services|583021de-5b88-4fc0-9d26-f0e13a42b826</vt:lpwstr>
  </property>
  <property fmtid="{D5CDD505-2E9C-101B-9397-08002B2CF9AE}" pid="37" name="Security Classification">
    <vt:lpwstr>3;#Unclassified|7fa379f4-4aba-4692-ab80-7d39d3a23cf4</vt:lpwstr>
  </property>
  <property fmtid="{D5CDD505-2E9C-101B-9397-08002B2CF9AE}" pid="38" name="o2e611f6ba3e4c8f9a895dfb7980639e">
    <vt:lpwstr/>
  </property>
  <property fmtid="{D5CDD505-2E9C-101B-9397-08002B2CF9AE}" pid="39" name="ld508a88e6264ce89693af80a72862cb">
    <vt:lpwstr/>
  </property>
  <property fmtid="{D5CDD505-2E9C-101B-9397-08002B2CF9AE}" pid="40" name="Sub-Section">
    <vt:lpwstr/>
  </property>
  <property fmtid="{D5CDD505-2E9C-101B-9397-08002B2CF9AE}" pid="41" name="Order">
    <vt:r8>24800</vt:r8>
  </property>
  <property fmtid="{D5CDD505-2E9C-101B-9397-08002B2CF9AE}" pid="42" name="xd_ProgID">
    <vt:lpwstr/>
  </property>
  <property fmtid="{D5CDD505-2E9C-101B-9397-08002B2CF9AE}" pid="43" name="ComplianceAssetId">
    <vt:lpwstr/>
  </property>
  <property fmtid="{D5CDD505-2E9C-101B-9397-08002B2CF9AE}" pid="44" name="TemplateUrl">
    <vt:lpwstr/>
  </property>
  <property fmtid="{D5CDD505-2E9C-101B-9397-08002B2CF9AE}" pid="45" name="Reference Number">
    <vt:lpwstr/>
  </property>
  <property fmtid="{D5CDD505-2E9C-101B-9397-08002B2CF9AE}" pid="46" name="Location Value">
    <vt:lpwstr/>
  </property>
  <property fmtid="{D5CDD505-2E9C-101B-9397-08002B2CF9AE}" pid="47" name="Originating Author">
    <vt:lpwstr/>
  </property>
  <property fmtid="{D5CDD505-2E9C-101B-9397-08002B2CF9AE}" pid="48" name="Event Name">
    <vt:lpwstr/>
  </property>
  <property fmtid="{D5CDD505-2E9C-101B-9397-08002B2CF9AE}" pid="49" name="wic_System_Copyright">
    <vt:lpwstr/>
  </property>
  <property fmtid="{D5CDD505-2E9C-101B-9397-08002B2CF9AE}" pid="50" name="AuthorIds_UIVersion_1026">
    <vt:lpwstr>602</vt:lpwstr>
  </property>
  <property fmtid="{D5CDD505-2E9C-101B-9397-08002B2CF9AE}" pid="51" name="AuthorIds_UIVersion_1">
    <vt:lpwstr>602</vt:lpwstr>
  </property>
  <property fmtid="{D5CDD505-2E9C-101B-9397-08002B2CF9AE}" pid="52" name="AuthorIds_UIVersion_2">
    <vt:lpwstr>602</vt:lpwstr>
  </property>
  <property fmtid="{D5CDD505-2E9C-101B-9397-08002B2CF9AE}" pid="53" name="ece32f50ba964e1fbf627a9d83fe6c01">
    <vt:lpwstr>Department of Environment, Land, Water and Planning|607a3f87-1228-4cd9-82a5-076aa8776274</vt:lpwstr>
  </property>
  <property fmtid="{D5CDD505-2E9C-101B-9397-08002B2CF9AE}" pid="54" name="RoutingRuleDescription">
    <vt:lpwstr>ArcGIS Pro - Web Map Services</vt:lpwstr>
  </property>
  <property fmtid="{D5CDD505-2E9C-101B-9397-08002B2CF9AE}" pid="55" name="k1bd994a94c2413797db3bab8f123f6f">
    <vt:lpwstr>Data Services|39ae16d2-c86b-4abc-abfd-45d1cfe8ed91</vt:lpwstr>
  </property>
  <property fmtid="{D5CDD505-2E9C-101B-9397-08002B2CF9AE}" pid="56" name="Language">
    <vt:lpwstr>English</vt:lpwstr>
  </property>
  <property fmtid="{D5CDD505-2E9C-101B-9397-08002B2CF9AE}" pid="57" name="URL">
    <vt:lpwstr>, </vt:lpwstr>
  </property>
  <property fmtid="{D5CDD505-2E9C-101B-9397-08002B2CF9AE}" pid="58" name="ic50d0a05a8e4d9791dac67f8a1e716c">
    <vt:lpwstr>Corporate Services|583021de-5b88-4fc0-9d26-f0e13a42b826</vt:lpwstr>
  </property>
  <property fmtid="{D5CDD505-2E9C-101B-9397-08002B2CF9AE}" pid="59" name="mfe9accc5a0b4653a7b513b67ffd122d">
    <vt:lpwstr>ICT Delivery|39c43e7b-1891-4972-b83d-63d93da1e734</vt:lpwstr>
  </property>
  <property fmtid="{D5CDD505-2E9C-101B-9397-08002B2CF9AE}" pid="60" name="n771d69a070c4babbf278c67c8a2b859">
    <vt:lpwstr>Information Services|30448c83-753c-4662-9f56-9cde52d6c172</vt:lpwstr>
  </property>
  <property fmtid="{D5CDD505-2E9C-101B-9397-08002B2CF9AE}" pid="61" name="Record Purpose">
    <vt:lpwstr/>
  </property>
  <property fmtid="{D5CDD505-2E9C-101B-9397-08002B2CF9AE}" pid="62" name="Records Class ICT">
    <vt:lpwstr>87;#Customer Service|efe1dd61-20d6-4195-bd0e-4f8e06dedb52</vt:lpwstr>
  </property>
  <property fmtid="{D5CDD505-2E9C-101B-9397-08002B2CF9AE}" pid="63" name="Department Document Type">
    <vt:lpwstr>117;#Guide|2c0c7f4f-0a0f-4031-9f65-a7ab977990a8</vt:lpwstr>
  </property>
  <property fmtid="{D5CDD505-2E9C-101B-9397-08002B2CF9AE}" pid="64" name="MSIP_Label_4257e2ab-f512-40e2-9c9a-c64247360765_Enabled">
    <vt:lpwstr>true</vt:lpwstr>
  </property>
  <property fmtid="{D5CDD505-2E9C-101B-9397-08002B2CF9AE}" pid="65" name="MSIP_Label_4257e2ab-f512-40e2-9c9a-c64247360765_SetDate">
    <vt:lpwstr>2022-11-16T01:55:27Z</vt:lpwstr>
  </property>
  <property fmtid="{D5CDD505-2E9C-101B-9397-08002B2CF9AE}" pid="66" name="MSIP_Label_4257e2ab-f512-40e2-9c9a-c64247360765_Method">
    <vt:lpwstr>Privileged</vt:lpwstr>
  </property>
  <property fmtid="{D5CDD505-2E9C-101B-9397-08002B2CF9AE}" pid="67" name="MSIP_Label_4257e2ab-f512-40e2-9c9a-c64247360765_Name">
    <vt:lpwstr>OFFICIAL</vt:lpwstr>
  </property>
  <property fmtid="{D5CDD505-2E9C-101B-9397-08002B2CF9AE}" pid="68" name="MSIP_Label_4257e2ab-f512-40e2-9c9a-c64247360765_SiteId">
    <vt:lpwstr>e8bdd6f7-fc18-4e48-a554-7f547927223b</vt:lpwstr>
  </property>
  <property fmtid="{D5CDD505-2E9C-101B-9397-08002B2CF9AE}" pid="69" name="MSIP_Label_4257e2ab-f512-40e2-9c9a-c64247360765_ActionId">
    <vt:lpwstr>d2b0d90f-4cda-41ae-b4ff-c55bc3b496ce</vt:lpwstr>
  </property>
  <property fmtid="{D5CDD505-2E9C-101B-9397-08002B2CF9AE}" pid="70" name="MSIP_Label_4257e2ab-f512-40e2-9c9a-c64247360765_ContentBits">
    <vt:lpwstr>2</vt:lpwstr>
  </property>
</Properties>
</file>