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5670" w:rightFromText="5670" w:bottomFromText="284" w:vertAnchor="page" w:horzAnchor="page" w:tblpX="3403" w:tblpY="455"/>
        <w:tblOverlap w:val="never"/>
        <w:tblW w:w="7761" w:type="dxa"/>
        <w:tblLayout w:type="fixed"/>
        <w:tblCellMar>
          <w:left w:w="0" w:type="dxa"/>
          <w:right w:w="0" w:type="dxa"/>
        </w:tblCellMar>
        <w:tblLook w:val="04A0" w:firstRow="1" w:lastRow="0" w:firstColumn="1" w:lastColumn="0" w:noHBand="0" w:noVBand="1"/>
      </w:tblPr>
      <w:tblGrid>
        <w:gridCol w:w="7761"/>
      </w:tblGrid>
      <w:tr w:rsidR="00975ED3" w:rsidRPr="00975ED3" w14:paraId="2872108B" w14:textId="77777777" w:rsidTr="00250538">
        <w:trPr>
          <w:trHeight w:hRule="exact" w:val="1418"/>
        </w:trPr>
        <w:tc>
          <w:tcPr>
            <w:tcW w:w="7761" w:type="dxa"/>
            <w:vAlign w:val="center"/>
          </w:tcPr>
          <w:p w14:paraId="2872108A" w14:textId="77777777" w:rsidR="00975ED3" w:rsidRPr="00975ED3" w:rsidRDefault="00F1317B" w:rsidP="003F46E9">
            <w:pPr>
              <w:pStyle w:val="Title"/>
            </w:pPr>
            <w:r>
              <w:t xml:space="preserve">Connecting QGIS to </w:t>
            </w:r>
            <w:r w:rsidR="000468A9">
              <w:t>WMS</w:t>
            </w:r>
          </w:p>
        </w:tc>
      </w:tr>
      <w:tr w:rsidR="00975ED3" w14:paraId="2872108D" w14:textId="77777777" w:rsidTr="00250538">
        <w:trPr>
          <w:trHeight w:val="1247"/>
        </w:trPr>
        <w:tc>
          <w:tcPr>
            <w:tcW w:w="7761" w:type="dxa"/>
            <w:vAlign w:val="center"/>
          </w:tcPr>
          <w:p w14:paraId="2872108C" w14:textId="255A983B" w:rsidR="00975ED3" w:rsidRDefault="007B1AFC" w:rsidP="000468A9">
            <w:pPr>
              <w:pStyle w:val="Subtitle"/>
            </w:pPr>
            <w:r>
              <w:t>QGIS</w:t>
            </w:r>
            <w:r w:rsidR="003C73B4">
              <w:t xml:space="preserve"> </w:t>
            </w:r>
            <w:r w:rsidR="00AB31E3">
              <w:t>3.2</w:t>
            </w:r>
            <w:r>
              <w:t>2</w:t>
            </w:r>
            <w:r w:rsidR="003C73B4">
              <w:t>.</w:t>
            </w:r>
            <w:r>
              <w:t>1</w:t>
            </w:r>
            <w:r w:rsidR="00AB31E3">
              <w:t>1</w:t>
            </w:r>
            <w:r w:rsidR="003C73B4">
              <w:t xml:space="preserve"> – Web Map Service</w:t>
            </w:r>
          </w:p>
        </w:tc>
      </w:tr>
    </w:tbl>
    <w:p w14:paraId="2872108F" w14:textId="4398468F" w:rsidR="007354ED" w:rsidRPr="005E00CE" w:rsidRDefault="00325AD8" w:rsidP="00357054">
      <w:pPr>
        <w:pStyle w:val="IntroFeatureText"/>
        <w:rPr>
          <w:sz w:val="28"/>
          <w:szCs w:val="28"/>
        </w:rPr>
      </w:pPr>
      <w:r>
        <w:rPr>
          <w:noProof/>
        </w:rPr>
        <w:drawing>
          <wp:anchor distT="0" distB="0" distL="114300" distR="114300" simplePos="0" relativeHeight="251661824" behindDoc="0" locked="0" layoutInCell="1" allowOverlap="1" wp14:anchorId="754A9CB9" wp14:editId="1FCA3EF7">
            <wp:simplePos x="0" y="0"/>
            <wp:positionH relativeFrom="column">
              <wp:posOffset>3531235</wp:posOffset>
            </wp:positionH>
            <wp:positionV relativeFrom="paragraph">
              <wp:posOffset>849630</wp:posOffset>
            </wp:positionV>
            <wp:extent cx="1358900" cy="1815465"/>
            <wp:effectExtent l="19050" t="19050" r="12700" b="13335"/>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58900" cy="181546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B26D80" w:rsidRPr="005E00CE">
        <w:rPr>
          <w:sz w:val="28"/>
          <w:szCs w:val="28"/>
        </w:rPr>
        <w:t>Introduction</w:t>
      </w:r>
      <w:r w:rsidR="00250538" w:rsidRPr="005E00CE">
        <w:rPr>
          <w:sz w:val="28"/>
          <w:szCs w:val="28"/>
        </w:rPr>
        <w:t xml:space="preserve"> </w:t>
      </w:r>
    </w:p>
    <w:p w14:paraId="28721090" w14:textId="1B32AC2D" w:rsidR="000468A9" w:rsidRPr="000468A9" w:rsidRDefault="56076E71" w:rsidP="000468A9">
      <w:pPr>
        <w:pStyle w:val="BodyText"/>
      </w:pPr>
      <w:r>
        <w:t xml:space="preserve">Accessing DELWP’s Web Map Services (WMS) in </w:t>
      </w:r>
      <w:r w:rsidRPr="56076E71">
        <w:rPr>
          <w:b/>
          <w:bCs/>
        </w:rPr>
        <w:t xml:space="preserve">QGIS </w:t>
      </w:r>
      <w:r w:rsidR="00AB31E3">
        <w:rPr>
          <w:b/>
          <w:bCs/>
        </w:rPr>
        <w:t>3.22.11</w:t>
      </w:r>
      <w:r>
        <w:t xml:space="preserve"> is an alternative to downloading datasets from </w:t>
      </w:r>
      <w:proofErr w:type="spellStart"/>
      <w:r w:rsidR="00AB31E3">
        <w:t>Datashare</w:t>
      </w:r>
      <w:proofErr w:type="spellEnd"/>
      <w:r>
        <w:t>.</w:t>
      </w:r>
    </w:p>
    <w:p w14:paraId="28721092" w14:textId="6E265122" w:rsidR="003C73B4" w:rsidRPr="005E00CE" w:rsidRDefault="003C73B4" w:rsidP="003C73B4">
      <w:pPr>
        <w:pStyle w:val="IntroFeatureText"/>
        <w:rPr>
          <w:sz w:val="28"/>
          <w:szCs w:val="28"/>
        </w:rPr>
      </w:pPr>
      <w:r>
        <w:rPr>
          <w:sz w:val="28"/>
          <w:szCs w:val="28"/>
        </w:rPr>
        <w:t xml:space="preserve">Connecting to </w:t>
      </w:r>
      <w:r w:rsidR="00F1317B">
        <w:rPr>
          <w:sz w:val="28"/>
          <w:szCs w:val="28"/>
        </w:rPr>
        <w:t>a</w:t>
      </w:r>
      <w:r>
        <w:rPr>
          <w:sz w:val="28"/>
          <w:szCs w:val="28"/>
        </w:rPr>
        <w:t xml:space="preserve"> Web Map Service</w:t>
      </w:r>
      <w:r w:rsidRPr="005E00CE">
        <w:rPr>
          <w:sz w:val="28"/>
          <w:szCs w:val="28"/>
        </w:rPr>
        <w:t xml:space="preserve"> </w:t>
      </w:r>
    </w:p>
    <w:p w14:paraId="28721093" w14:textId="72731277" w:rsidR="003C73B4" w:rsidRDefault="007B1AFC" w:rsidP="003C73B4">
      <w:pPr>
        <w:pStyle w:val="BodyText2"/>
        <w:numPr>
          <w:ilvl w:val="0"/>
          <w:numId w:val="44"/>
        </w:numPr>
        <w:tabs>
          <w:tab w:val="clear" w:pos="720"/>
          <w:tab w:val="num" w:pos="284"/>
        </w:tabs>
        <w:spacing w:line="240" w:lineRule="auto"/>
        <w:ind w:left="284" w:hanging="284"/>
      </w:pPr>
      <w:r>
        <w:t>Run QGIS Desktop (from Start&gt;All Programs&gt;QGIS)</w:t>
      </w:r>
    </w:p>
    <w:p w14:paraId="28721094" w14:textId="014888B9" w:rsidR="00FA590C" w:rsidRDefault="007B1AFC" w:rsidP="003C73B4">
      <w:pPr>
        <w:pStyle w:val="BodyText2"/>
        <w:numPr>
          <w:ilvl w:val="0"/>
          <w:numId w:val="44"/>
        </w:numPr>
        <w:tabs>
          <w:tab w:val="clear" w:pos="720"/>
          <w:tab w:val="num" w:pos="284"/>
        </w:tabs>
        <w:spacing w:line="240" w:lineRule="auto"/>
        <w:ind w:left="284" w:hanging="284"/>
      </w:pPr>
      <w:r>
        <w:t>From the Browser Panel, right-click on WMS</w:t>
      </w:r>
      <w:r w:rsidR="004B305C">
        <w:t xml:space="preserve"> / WMTS</w:t>
      </w:r>
    </w:p>
    <w:p w14:paraId="28721095" w14:textId="1A123C75" w:rsidR="003C73B4" w:rsidRDefault="004B305C" w:rsidP="003C73B4">
      <w:pPr>
        <w:pStyle w:val="BodyText2"/>
        <w:numPr>
          <w:ilvl w:val="0"/>
          <w:numId w:val="44"/>
        </w:numPr>
        <w:tabs>
          <w:tab w:val="clear" w:pos="720"/>
          <w:tab w:val="num" w:pos="284"/>
        </w:tabs>
        <w:spacing w:line="240" w:lineRule="auto"/>
        <w:ind w:left="284" w:hanging="284"/>
      </w:pPr>
      <w:r>
        <w:rPr>
          <w:noProof/>
        </w:rPr>
        <w:drawing>
          <wp:anchor distT="107950" distB="107950" distL="114300" distR="114300" simplePos="0" relativeHeight="251660800" behindDoc="0" locked="0" layoutInCell="1" allowOverlap="1" wp14:anchorId="22C1BBD4" wp14:editId="4C038DC9">
            <wp:simplePos x="0" y="0"/>
            <wp:positionH relativeFrom="margin">
              <wp:posOffset>9885</wp:posOffset>
            </wp:positionH>
            <wp:positionV relativeFrom="paragraph">
              <wp:posOffset>289131</wp:posOffset>
            </wp:positionV>
            <wp:extent cx="2099945" cy="1941195"/>
            <wp:effectExtent l="19050" t="19050" r="14605" b="2095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099945" cy="194119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FA590C">
        <w:t>S</w:t>
      </w:r>
      <w:r w:rsidR="007B1AFC">
        <w:t>elect “New Connection</w:t>
      </w:r>
      <w:r w:rsidR="00FA590C">
        <w:t>…</w:t>
      </w:r>
      <w:r w:rsidR="007B1AFC">
        <w:t>”</w:t>
      </w:r>
    </w:p>
    <w:p w14:paraId="28721096" w14:textId="7C18AA9C" w:rsidR="007B1AFC" w:rsidRDefault="007B1AFC" w:rsidP="00F1317B">
      <w:pPr>
        <w:pStyle w:val="BodyText2"/>
        <w:spacing w:line="240" w:lineRule="auto"/>
        <w:ind w:left="284"/>
        <w:jc w:val="center"/>
      </w:pPr>
    </w:p>
    <w:p w14:paraId="28721098" w14:textId="01CACBE1" w:rsidR="003C73B4" w:rsidRDefault="00F1317B" w:rsidP="003C73B4">
      <w:pPr>
        <w:pStyle w:val="BodyText2"/>
        <w:numPr>
          <w:ilvl w:val="0"/>
          <w:numId w:val="44"/>
        </w:numPr>
        <w:tabs>
          <w:tab w:val="clear" w:pos="720"/>
          <w:tab w:val="num" w:pos="284"/>
        </w:tabs>
        <w:spacing w:line="240" w:lineRule="auto"/>
        <w:ind w:left="284" w:hanging="284"/>
      </w:pPr>
      <w:r>
        <w:t>I</w:t>
      </w:r>
      <w:r w:rsidR="00FA590C">
        <w:t>n the window that opens, c</w:t>
      </w:r>
      <w:r w:rsidR="003C73B4">
        <w:t>opy and paste the following</w:t>
      </w:r>
      <w:r w:rsidR="00FA590C">
        <w:t xml:space="preserve"> text</w:t>
      </w:r>
      <w:r w:rsidR="003C73B4">
        <w:t xml:space="preserve"> </w:t>
      </w:r>
      <w:r w:rsidR="00FA590C">
        <w:t>into the</w:t>
      </w:r>
      <w:r w:rsidR="000468A9">
        <w:t>ir</w:t>
      </w:r>
      <w:r w:rsidR="00FA590C">
        <w:t xml:space="preserve"> respective fields:</w:t>
      </w:r>
    </w:p>
    <w:p w14:paraId="28721099" w14:textId="53D6BA69" w:rsidR="007B1AFC" w:rsidRPr="002B1FD8" w:rsidRDefault="00FA590C" w:rsidP="002B1FD8">
      <w:pPr>
        <w:pStyle w:val="BodyText2"/>
        <w:spacing w:line="240" w:lineRule="auto"/>
        <w:ind w:firstLine="284"/>
      </w:pPr>
      <w:r w:rsidRPr="002B1FD8">
        <w:t xml:space="preserve">Name: </w:t>
      </w:r>
      <w:r w:rsidR="00F1317B" w:rsidRPr="002B1FD8">
        <w:t>DELWP Web Map Services</w:t>
      </w:r>
    </w:p>
    <w:p w14:paraId="2872109A" w14:textId="4B273E03" w:rsidR="002B1FD8" w:rsidRPr="002B1FD8" w:rsidRDefault="00FA590C" w:rsidP="002B1FD8">
      <w:pPr>
        <w:pStyle w:val="BodyText2"/>
        <w:spacing w:line="240" w:lineRule="auto"/>
        <w:ind w:left="284"/>
        <w:rPr>
          <w:rStyle w:val="Hyperlink"/>
        </w:rPr>
      </w:pPr>
      <w:r>
        <w:t>URL:</w:t>
      </w:r>
      <w:r w:rsidR="00F1317B">
        <w:t xml:space="preserve"> </w:t>
      </w:r>
      <w:hyperlink r:id="rId16">
        <w:r w:rsidR="67A675C9" w:rsidRPr="49A3AB05">
          <w:rPr>
            <w:rStyle w:val="Hyperlink"/>
          </w:rPr>
          <w:t>https://opendata.maps.vic.gov.au/geoserver/ows?service=WMS&amp;request=getCapabilities</w:t>
        </w:r>
      </w:hyperlink>
    </w:p>
    <w:p w14:paraId="2872109B" w14:textId="28D528D0" w:rsidR="002B1FD8" w:rsidRPr="002B1FD8" w:rsidRDefault="002B1FD8" w:rsidP="002B1FD8">
      <w:pPr>
        <w:pStyle w:val="BodyText2"/>
        <w:spacing w:line="240" w:lineRule="auto"/>
        <w:ind w:left="284"/>
        <w:rPr>
          <w:noProof/>
        </w:rPr>
      </w:pPr>
      <w:r w:rsidRPr="002B1FD8">
        <w:t>You do not need to enter any login credentials as these are public WMS.</w:t>
      </w:r>
    </w:p>
    <w:p w14:paraId="426EFA32" w14:textId="754BC648" w:rsidR="00325AD8" w:rsidRDefault="002B1FD8" w:rsidP="009A6492">
      <w:pPr>
        <w:pStyle w:val="BodyText2"/>
        <w:numPr>
          <w:ilvl w:val="0"/>
          <w:numId w:val="44"/>
        </w:numPr>
        <w:tabs>
          <w:tab w:val="clear" w:pos="720"/>
          <w:tab w:val="num" w:pos="284"/>
        </w:tabs>
        <w:spacing w:before="120" w:line="240" w:lineRule="auto"/>
        <w:ind w:left="284" w:hanging="284"/>
      </w:pPr>
      <w:r>
        <w:t xml:space="preserve">Now click the </w:t>
      </w:r>
      <w:r w:rsidRPr="6A7CB28E">
        <w:rPr>
          <w:i/>
          <w:iCs/>
        </w:rPr>
        <w:t xml:space="preserve">OK </w:t>
      </w:r>
      <w:r>
        <w:t>button</w:t>
      </w:r>
      <w:r w:rsidR="006A2979">
        <w:t xml:space="preserve">. </w:t>
      </w:r>
    </w:p>
    <w:p w14:paraId="2872109E" w14:textId="23838DD7" w:rsidR="002B1FD8" w:rsidRDefault="006A2979" w:rsidP="009A6492">
      <w:pPr>
        <w:pStyle w:val="BodyText2"/>
        <w:numPr>
          <w:ilvl w:val="0"/>
          <w:numId w:val="44"/>
        </w:numPr>
        <w:tabs>
          <w:tab w:val="clear" w:pos="720"/>
          <w:tab w:val="num" w:pos="284"/>
        </w:tabs>
        <w:spacing w:before="120" w:line="240" w:lineRule="auto"/>
        <w:ind w:left="284" w:hanging="284"/>
      </w:pPr>
      <w:r>
        <w:t>A</w:t>
      </w:r>
      <w:r w:rsidR="002B1FD8">
        <w:t xml:space="preserve"> list of </w:t>
      </w:r>
      <w:r>
        <w:t xml:space="preserve">available </w:t>
      </w:r>
      <w:r w:rsidR="002B1FD8">
        <w:t xml:space="preserve">images </w:t>
      </w:r>
      <w:r>
        <w:t xml:space="preserve">will appear in the browser panel (under the WMS </w:t>
      </w:r>
      <w:r w:rsidR="00325AD8">
        <w:t xml:space="preserve">/ WMTS </w:t>
      </w:r>
      <w:r>
        <w:t>&gt; DELWP Web Map Services heading)</w:t>
      </w:r>
      <w:r w:rsidR="002B1FD8">
        <w:t xml:space="preserve">. </w:t>
      </w:r>
    </w:p>
    <w:p w14:paraId="287210A1" w14:textId="47A2D2BE" w:rsidR="003C73B4" w:rsidRPr="00FA590C" w:rsidRDefault="00C024A5" w:rsidP="00FA590C">
      <w:pPr>
        <w:pStyle w:val="Heading2"/>
        <w:rPr>
          <w:b w:val="0"/>
        </w:rPr>
      </w:pPr>
      <w:r w:rsidRPr="00FA590C">
        <w:rPr>
          <w:b w:val="0"/>
          <w:sz w:val="28"/>
        </w:rPr>
        <w:t xml:space="preserve">Loading a </w:t>
      </w:r>
      <w:r w:rsidR="00F1317B">
        <w:rPr>
          <w:b w:val="0"/>
          <w:sz w:val="28"/>
        </w:rPr>
        <w:t>WMS layer</w:t>
      </w:r>
      <w:r w:rsidRPr="00FA590C">
        <w:rPr>
          <w:b w:val="0"/>
          <w:sz w:val="28"/>
        </w:rPr>
        <w:t xml:space="preserve"> into </w:t>
      </w:r>
      <w:r w:rsidR="00FA590C">
        <w:rPr>
          <w:b w:val="0"/>
          <w:sz w:val="28"/>
        </w:rPr>
        <w:t>QGIS</w:t>
      </w:r>
    </w:p>
    <w:p w14:paraId="3DEDBC9D" w14:textId="7D9692A9" w:rsidR="00796209" w:rsidRDefault="00796209" w:rsidP="006F29FA">
      <w:pPr>
        <w:pStyle w:val="BodyText2"/>
        <w:numPr>
          <w:ilvl w:val="0"/>
          <w:numId w:val="44"/>
        </w:numPr>
        <w:tabs>
          <w:tab w:val="clear" w:pos="720"/>
        </w:tabs>
        <w:spacing w:line="240" w:lineRule="auto"/>
        <w:ind w:left="284" w:hanging="284"/>
      </w:pPr>
      <w:r>
        <w:t xml:space="preserve">From the Browser panel, double click the “DELWP Web </w:t>
      </w:r>
      <w:r w:rsidR="005F2292">
        <w:t xml:space="preserve">Map </w:t>
      </w:r>
      <w:r>
        <w:t>Serv</w:t>
      </w:r>
      <w:r w:rsidR="00BF67F7">
        <w:t>ice</w:t>
      </w:r>
      <w:r>
        <w:t xml:space="preserve">” to expand the directory tree (you will repeat this to expand each level </w:t>
      </w:r>
    </w:p>
    <w:p w14:paraId="64699618" w14:textId="14935819" w:rsidR="00796209" w:rsidRDefault="00796209" w:rsidP="006F29FA">
      <w:pPr>
        <w:pStyle w:val="BodyText2"/>
        <w:numPr>
          <w:ilvl w:val="0"/>
          <w:numId w:val="44"/>
        </w:numPr>
        <w:tabs>
          <w:tab w:val="clear" w:pos="720"/>
        </w:tabs>
        <w:spacing w:line="240" w:lineRule="auto"/>
        <w:ind w:left="284" w:hanging="284"/>
      </w:pPr>
      <w:r>
        <w:t>Now double click on the image name to add it to your “Layers” panel in QGIS</w:t>
      </w:r>
    </w:p>
    <w:p w14:paraId="3839B174" w14:textId="651A59BE" w:rsidR="00C10D86" w:rsidRDefault="00796209" w:rsidP="006F29FA">
      <w:pPr>
        <w:pStyle w:val="BodyText2"/>
        <w:numPr>
          <w:ilvl w:val="0"/>
          <w:numId w:val="44"/>
        </w:numPr>
        <w:spacing w:line="240" w:lineRule="auto"/>
        <w:ind w:left="284" w:hanging="284"/>
      </w:pPr>
      <w:r>
        <w:t>The image should now appear in your QGIS map window</w:t>
      </w:r>
    </w:p>
    <w:p w14:paraId="0311D0B8" w14:textId="2D5027BB" w:rsidR="00D46CC6" w:rsidRPr="00585B70" w:rsidRDefault="00D46CC6" w:rsidP="00D46CC6">
      <w:pPr>
        <w:pStyle w:val="BodyText2"/>
        <w:spacing w:line="240" w:lineRule="auto"/>
      </w:pPr>
      <w:r>
        <w:rPr>
          <w:noProof/>
        </w:rPr>
        <w:drawing>
          <wp:anchor distT="0" distB="0" distL="114300" distR="114300" simplePos="0" relativeHeight="251662848" behindDoc="0" locked="0" layoutInCell="1" allowOverlap="1" wp14:anchorId="771109DF" wp14:editId="67F5685C">
            <wp:simplePos x="0" y="0"/>
            <wp:positionH relativeFrom="column">
              <wp:posOffset>182130</wp:posOffset>
            </wp:positionH>
            <wp:positionV relativeFrom="paragraph">
              <wp:posOffset>-2194</wp:posOffset>
            </wp:positionV>
            <wp:extent cx="2694709" cy="1560867"/>
            <wp:effectExtent l="19050" t="19050" r="10795" b="20320"/>
            <wp:wrapTopAndBottom/>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94709" cy="1560867"/>
                    </a:xfrm>
                    <a:prstGeom prst="rect">
                      <a:avLst/>
                    </a:prstGeom>
                    <a:ln>
                      <a:solidFill>
                        <a:schemeClr val="tx1"/>
                      </a:solidFill>
                    </a:ln>
                  </pic:spPr>
                </pic:pic>
              </a:graphicData>
            </a:graphic>
          </wp:anchor>
        </w:drawing>
      </w:r>
    </w:p>
    <w:tbl>
      <w:tblPr>
        <w:tblpPr w:leftFromText="181" w:rightFromText="181" w:topFromText="113" w:horzAnchor="page" w:tblpX="852" w:tblpYSpec="bottom"/>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6236"/>
        <w:gridCol w:w="3969"/>
      </w:tblGrid>
      <w:tr w:rsidR="00C10D86" w14:paraId="731F68BD" w14:textId="77777777" w:rsidTr="7A8CCC4A">
        <w:trPr>
          <w:trHeight w:val="680"/>
        </w:trPr>
        <w:tc>
          <w:tcPr>
            <w:tcW w:w="6236" w:type="dxa"/>
            <w:shd w:val="clear" w:color="auto" w:fill="auto"/>
          </w:tcPr>
          <w:p w14:paraId="18597414" w14:textId="03826AB6" w:rsidR="00C10D86" w:rsidRDefault="00C10D86" w:rsidP="000E0893">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5C526A">
              <w:rPr>
                <w:noProof/>
              </w:rPr>
              <w:t>2023</w:t>
            </w:r>
            <w:r>
              <w:fldChar w:fldCharType="end"/>
            </w:r>
          </w:p>
          <w:p w14:paraId="3AC6DAF0" w14:textId="77777777" w:rsidR="00C10D86" w:rsidRDefault="00C10D86" w:rsidP="006A2979">
            <w:pPr>
              <w:pStyle w:val="SmallBodyText"/>
              <w:spacing w:before="0"/>
            </w:pPr>
            <w:r>
              <w:rPr>
                <w:noProof/>
              </w:rPr>
              <w:drawing>
                <wp:anchor distT="0" distB="0" distL="114300" distR="36195" simplePos="0" relativeHeight="251658752" behindDoc="0" locked="1" layoutInCell="1" allowOverlap="1" wp14:anchorId="17020E5A" wp14:editId="2FE7A758">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8">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0" w:name="_ImprintPageOne"/>
            <w:bookmarkEnd w:id="0"/>
            <w:r w:rsidRPr="00405DE3">
              <w:t xml:space="preserve">This work is licensed under a Creative Commons Attribution 4.0 International licence. To view a </w:t>
            </w:r>
            <w:r w:rsidRPr="00C255C2">
              <w:t>copy</w:t>
            </w:r>
            <w:r w:rsidRPr="00405DE3">
              <w:t xml:space="preserve"> of this licence, visit http://creativecommons.org/licenses/by/4.0/ </w:t>
            </w:r>
          </w:p>
          <w:p w14:paraId="79CA0173" w14:textId="77777777" w:rsidR="00C10D86" w:rsidRDefault="00C10D86" w:rsidP="000E0893">
            <w:pPr>
              <w:pStyle w:val="SmallBodyText"/>
            </w:pPr>
          </w:p>
        </w:tc>
        <w:tc>
          <w:tcPr>
            <w:tcW w:w="3969" w:type="dxa"/>
            <w:shd w:val="clear" w:color="auto" w:fill="auto"/>
          </w:tcPr>
          <w:p w14:paraId="55A697EE" w14:textId="77777777" w:rsidR="00C10D86" w:rsidRDefault="00C10D86" w:rsidP="000E0893">
            <w:pPr>
              <w:pStyle w:val="xDisclaimertext3"/>
            </w:pPr>
            <w:bookmarkStart w:id="1" w:name="_Accessibility"/>
            <w:bookmarkEnd w:id="1"/>
          </w:p>
        </w:tc>
      </w:tr>
    </w:tbl>
    <w:p w14:paraId="287210A5" w14:textId="2F898FDD" w:rsidR="00DA25B5" w:rsidRPr="006A2979" w:rsidRDefault="006A2979" w:rsidP="001C44BC">
      <w:pPr>
        <w:pStyle w:val="BodyText"/>
        <w:rPr>
          <w:rFonts w:cs="Arial"/>
          <w:lang w:eastAsia="en-AU"/>
        </w:rPr>
      </w:pPr>
      <w:r w:rsidRPr="006A2979">
        <w:rPr>
          <w:rFonts w:cs="Arial"/>
          <w:lang w:eastAsia="en-AU"/>
        </w:rPr>
        <w:t xml:space="preserve">For more help please </w:t>
      </w:r>
      <w:proofErr w:type="gramStart"/>
      <w:r w:rsidRPr="006A2979">
        <w:rPr>
          <w:rFonts w:cs="Arial"/>
          <w:lang w:eastAsia="en-AU"/>
        </w:rPr>
        <w:t>email :</w:t>
      </w:r>
      <w:proofErr w:type="gramEnd"/>
      <w:r w:rsidRPr="006A2979">
        <w:rPr>
          <w:rFonts w:cs="Arial"/>
          <w:lang w:eastAsia="en-AU"/>
        </w:rPr>
        <w:t xml:space="preserve"> </w:t>
      </w:r>
      <w:hyperlink r:id="rId19" w:history="1">
        <w:r w:rsidRPr="00D568AE">
          <w:rPr>
            <w:rStyle w:val="Hyperlink"/>
            <w:rFonts w:cs="Arial"/>
            <w:lang w:eastAsia="en-AU"/>
          </w:rPr>
          <w:t>GIS.Helpdesk@delwp.vic.gov.au</w:t>
        </w:r>
      </w:hyperlink>
    </w:p>
    <w:sectPr w:rsidR="00DA25B5" w:rsidRPr="006A2979" w:rsidSect="00250538">
      <w:headerReference w:type="even" r:id="rId20"/>
      <w:headerReference w:type="default" r:id="rId21"/>
      <w:footerReference w:type="even" r:id="rId22"/>
      <w:footerReference w:type="default" r:id="rId23"/>
      <w:headerReference w:type="first" r:id="rId24"/>
      <w:footerReference w:type="first" r:id="rId25"/>
      <w:type w:val="continuous"/>
      <w:pgSz w:w="11907" w:h="16840" w:code="9"/>
      <w:pgMar w:top="2211" w:right="851" w:bottom="1134" w:left="851" w:header="284" w:footer="284" w:gutter="0"/>
      <w:cols w:num="2"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5F481" w14:textId="77777777" w:rsidR="00B42F44" w:rsidRDefault="00B42F44">
      <w:r>
        <w:separator/>
      </w:r>
    </w:p>
    <w:p w14:paraId="43C1A05A" w14:textId="77777777" w:rsidR="00B42F44" w:rsidRDefault="00B42F44"/>
    <w:p w14:paraId="76316BF7" w14:textId="77777777" w:rsidR="00B42F44" w:rsidRDefault="00B42F44"/>
  </w:endnote>
  <w:endnote w:type="continuationSeparator" w:id="0">
    <w:p w14:paraId="079C70EF" w14:textId="77777777" w:rsidR="00B42F44" w:rsidRDefault="00B42F44">
      <w:r>
        <w:continuationSeparator/>
      </w:r>
    </w:p>
    <w:p w14:paraId="17A5478F" w14:textId="77777777" w:rsidR="00B42F44" w:rsidRDefault="00B42F44"/>
    <w:p w14:paraId="3AB6FE69" w14:textId="77777777" w:rsidR="00B42F44" w:rsidRDefault="00B42F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250538" w14:paraId="287210C7" w14:textId="77777777" w:rsidTr="00674EEB">
      <w:trPr>
        <w:trHeight w:val="397"/>
      </w:trPr>
      <w:tc>
        <w:tcPr>
          <w:tcW w:w="340" w:type="dxa"/>
        </w:tcPr>
        <w:p w14:paraId="287210C5" w14:textId="767D8B38" w:rsidR="00250538" w:rsidRPr="00D55628" w:rsidRDefault="006336C3" w:rsidP="00250538">
          <w:pPr>
            <w:pStyle w:val="FooterEvenPageNumber"/>
            <w:framePr w:wrap="auto" w:vAnchor="margin" w:hAnchor="text" w:yAlign="inline"/>
          </w:pPr>
          <w:r>
            <w:rPr>
              <w:noProof/>
            </w:rPr>
            <mc:AlternateContent>
              <mc:Choice Requires="wps">
                <w:drawing>
                  <wp:anchor distT="0" distB="0" distL="114300" distR="114300" simplePos="0" relativeHeight="251670016" behindDoc="0" locked="0" layoutInCell="0" allowOverlap="1" wp14:anchorId="4952D143" wp14:editId="2BD0411F">
                    <wp:simplePos x="0" y="0"/>
                    <wp:positionH relativeFrom="page">
                      <wp:posOffset>0</wp:posOffset>
                    </wp:positionH>
                    <wp:positionV relativeFrom="page">
                      <wp:posOffset>10229215</wp:posOffset>
                    </wp:positionV>
                    <wp:extent cx="7560945" cy="273050"/>
                    <wp:effectExtent l="0" t="0" r="0" b="12700"/>
                    <wp:wrapNone/>
                    <wp:docPr id="29" name="MSIPCMfccc420f86e1eb4961291bba"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96CCBC" w14:textId="2ECD5E48" w:rsidR="006336C3" w:rsidRPr="006336C3" w:rsidRDefault="006336C3" w:rsidP="006336C3">
                                <w:pPr>
                                  <w:jc w:val="center"/>
                                  <w:rPr>
                                    <w:rFonts w:ascii="Calibri" w:hAnsi="Calibri" w:cs="Calibri"/>
                                    <w:color w:val="000000"/>
                                    <w:sz w:val="24"/>
                                  </w:rPr>
                                </w:pPr>
                                <w:r w:rsidRPr="006336C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952D143" id="_x0000_t202" coordsize="21600,21600" o:spt="202" path="m,l,21600r21600,l21600,xe">
                    <v:stroke joinstyle="miter"/>
                    <v:path gradientshapeok="t" o:connecttype="rect"/>
                  </v:shapetype>
                  <v:shape id="MSIPCMfccc420f86e1eb4961291bba"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o:allowincell="f" filled="f" stroked="f" strokeweight=".5pt">
                    <v:textbox inset=",0,,0">
                      <w:txbxContent>
                        <w:p w14:paraId="1696CCBC" w14:textId="2ECD5E48" w:rsidR="006336C3" w:rsidRPr="006336C3" w:rsidRDefault="006336C3" w:rsidP="006336C3">
                          <w:pPr>
                            <w:jc w:val="center"/>
                            <w:rPr>
                              <w:rFonts w:ascii="Calibri" w:hAnsi="Calibri" w:cs="Calibri"/>
                              <w:color w:val="000000"/>
                              <w:sz w:val="24"/>
                            </w:rPr>
                          </w:pPr>
                          <w:r w:rsidRPr="006336C3">
                            <w:rPr>
                              <w:rFonts w:ascii="Calibri" w:hAnsi="Calibri" w:cs="Calibri"/>
                              <w:color w:val="000000"/>
                              <w:sz w:val="24"/>
                            </w:rPr>
                            <w:t>OFFICIAL</w:t>
                          </w:r>
                        </w:p>
                      </w:txbxContent>
                    </v:textbox>
                    <w10:wrap anchorx="page" anchory="page"/>
                  </v:shape>
                </w:pict>
              </mc:Fallback>
            </mc:AlternateContent>
          </w:r>
        </w:p>
      </w:tc>
      <w:tc>
        <w:tcPr>
          <w:tcW w:w="9071" w:type="dxa"/>
        </w:tcPr>
        <w:p w14:paraId="287210C6" w14:textId="77777777" w:rsidR="00250538" w:rsidRPr="00D55628" w:rsidRDefault="00250538" w:rsidP="00250538">
          <w:pPr>
            <w:pStyle w:val="FooterEven"/>
          </w:pPr>
        </w:p>
      </w:tc>
    </w:tr>
  </w:tbl>
  <w:p w14:paraId="287210C8" w14:textId="2A6DFAE0" w:rsidR="005D2D27" w:rsidRDefault="005D2D27" w:rsidP="005D2D27">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5C526A">
      <w:rPr>
        <w:noProof/>
      </w:rPr>
      <w:t>2023</w:t>
    </w:r>
    <w:r>
      <w:fldChar w:fldCharType="end"/>
    </w:r>
  </w:p>
  <w:p w14:paraId="287210C9" w14:textId="77777777" w:rsidR="005D2D27" w:rsidRDefault="005D2D27" w:rsidP="005D2D27">
    <w:pPr>
      <w:pStyle w:val="Footer"/>
      <w:spacing w:before="1080"/>
    </w:pPr>
    <w:r>
      <w:rPr>
        <w:rFonts w:ascii="Arial" w:hAnsi="Arial"/>
        <w:noProof/>
      </w:rPr>
      <mc:AlternateContent>
        <mc:Choice Requires="wps">
          <w:drawing>
            <wp:anchor distT="0" distB="0" distL="114300" distR="114300" simplePos="0" relativeHeight="251665920" behindDoc="0" locked="0" layoutInCell="1" allowOverlap="1" wp14:anchorId="287210E0" wp14:editId="27DFE32F">
              <wp:simplePos x="0" y="0"/>
              <wp:positionH relativeFrom="column">
                <wp:posOffset>262255</wp:posOffset>
              </wp:positionH>
              <wp:positionV relativeFrom="paragraph">
                <wp:posOffset>38100</wp:posOffset>
              </wp:positionV>
              <wp:extent cx="4332605" cy="720725"/>
              <wp:effectExtent l="0" t="0" r="0" b="3175"/>
              <wp:wrapTopAndBottom/>
              <wp:docPr id="18"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2605"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210FC" w14:textId="77777777" w:rsidR="005D2D27" w:rsidRDefault="005D2D27" w:rsidP="005D2D27">
                          <w:pPr>
                            <w:jc w:val="center"/>
                            <w:rPr>
                              <w:color w:val="C0C0C0"/>
                              <w:sz w:val="16"/>
                            </w:rPr>
                          </w:pPr>
                          <w:r>
                            <w:rPr>
                              <w:color w:val="C0C0C0"/>
                              <w:sz w:val="16"/>
                            </w:rPr>
                            <w:t xml:space="preserve">Information Services Division (DELWP) produced this document, 2017. </w:t>
                          </w:r>
                          <w:r>
                            <w:rPr>
                              <w:rFonts w:ascii="Helv" w:hAnsi="Helv"/>
                              <w:snapToGrid w:val="0"/>
                              <w:color w:val="C0C0C0"/>
                              <w:sz w:val="16"/>
                              <w:lang w:eastAsia="en-US"/>
                            </w:rPr>
                            <w:t>The information contained within this document is not to be used for purposes other than those explicitly stated as being work completed by or on behalf of DELWP. DELWP will not be held accountable for the stated information being used outside of the Departments’ stated needs.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210E0" id="Text Box 638" o:spid="_x0000_s1027" type="#_x0000_t202" style="position:absolute;margin-left:20.65pt;margin-top:3pt;width:341.15pt;height:56.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" filled="f" stroked="f">
              <v:textbox>
                <w:txbxContent>
                  <w:p w14:paraId="287210FC" w14:textId="77777777" w:rsidR="005D2D27" w:rsidRDefault="005D2D27" w:rsidP="005D2D27">
                    <w:pPr>
                      <w:jc w:val="center"/>
                      <w:rPr>
                        <w:color w:val="C0C0C0"/>
                        <w:sz w:val="16"/>
                      </w:rPr>
                    </w:pPr>
                    <w:r>
                      <w:rPr>
                        <w:color w:val="C0C0C0"/>
                        <w:sz w:val="16"/>
                      </w:rPr>
                      <w:t xml:space="preserve">Information Services Division (DELWP) produced this document, 2017. </w:t>
                    </w:r>
                    <w:r>
                      <w:rPr>
                        <w:rFonts w:ascii="Helv" w:hAnsi="Helv"/>
                        <w:snapToGrid w:val="0"/>
                        <w:color w:val="C0C0C0"/>
                        <w:sz w:val="16"/>
                        <w:lang w:eastAsia="en-US"/>
                      </w:rPr>
                      <w:t>The information contained within this document is not to be used for purposes other than those explicitly stated as being work completed by or on behalf of DELWP. DELWP will not be held accountable for the stated information being used outside of the Departments’ stated needs.</w:t>
                    </w:r>
                  </w:p>
                </w:txbxContent>
              </v:textbox>
              <w10:wrap type="topAndBottom"/>
            </v:shape>
          </w:pict>
        </mc:Fallback>
      </mc:AlternateContent>
    </w:r>
    <w:r>
      <w:rPr>
        <w:rFonts w:ascii="Arial" w:hAnsi="Arial"/>
        <w:noProof/>
      </w:rPr>
      <w:drawing>
        <wp:anchor distT="0" distB="0" distL="114300" distR="114300" simplePos="0" relativeHeight="251666944" behindDoc="0" locked="0" layoutInCell="1" allowOverlap="1" wp14:anchorId="287210E2" wp14:editId="531B5BD6">
          <wp:simplePos x="0" y="0"/>
          <wp:positionH relativeFrom="column">
            <wp:posOffset>-140970</wp:posOffset>
          </wp:positionH>
          <wp:positionV relativeFrom="paragraph">
            <wp:posOffset>107950</wp:posOffset>
          </wp:positionV>
          <wp:extent cx="406400" cy="541020"/>
          <wp:effectExtent l="0" t="0" r="0" b="0"/>
          <wp:wrapTopAndBottom/>
          <wp:docPr id="20" name="Picture 20" descr="g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g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00" cy="541020"/>
                  </a:xfrm>
                  <a:prstGeom prst="rect">
                    <a:avLst/>
                  </a:prstGeom>
                  <a:noFill/>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64896" behindDoc="0" locked="1" layoutInCell="1" allowOverlap="1" wp14:anchorId="287210E4" wp14:editId="5B9F11CF">
              <wp:simplePos x="0" y="0"/>
              <wp:positionH relativeFrom="page">
                <wp:posOffset>5076825</wp:posOffset>
              </wp:positionH>
              <wp:positionV relativeFrom="page">
                <wp:posOffset>10149840</wp:posOffset>
              </wp:positionV>
              <wp:extent cx="3848100" cy="719455"/>
              <wp:effectExtent l="0" t="0" r="0" b="4445"/>
              <wp:wrapNone/>
              <wp:docPr id="19" name="WebAddress"/>
              <wp:cNvGraphicFramePr/>
              <a:graphic xmlns:a="http://schemas.openxmlformats.org/drawingml/2006/main">
                <a:graphicData uri="http://schemas.microsoft.com/office/word/2010/wordprocessingShape">
                  <wps:wsp>
                    <wps:cNvSpPr txBox="1"/>
                    <wps:spPr>
                      <a:xfrm>
                        <a:off x="0" y="0"/>
                        <a:ext cx="3848100" cy="719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7210FD" w14:textId="77777777" w:rsidR="005D2D27" w:rsidRPr="009F69FA" w:rsidRDefault="005D2D27" w:rsidP="005D2D27">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210E4" id="WebAddress" o:spid="_x0000_s1028" type="#_x0000_t202" style="position:absolute;margin-left:399.75pt;margin-top:799.2pt;width:303pt;height:56.6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" filled="f" stroked="f" strokeweight=".5pt">
              <v:textbox inset="15mm">
                <w:txbxContent>
                  <w:p w14:paraId="287210FD" w14:textId="77777777" w:rsidR="005D2D27" w:rsidRPr="009F69FA" w:rsidRDefault="005D2D27" w:rsidP="005D2D27">
                    <w:pPr>
                      <w:pStyle w:val="xWeb"/>
                    </w:pPr>
                    <w:proofErr w:type="spellStart"/>
                    <w:r w:rsidRPr="009F69FA">
                      <w:t>de</w:t>
                    </w:r>
                    <w:r>
                      <w:t>lwp</w:t>
                    </w:r>
                    <w:r w:rsidRPr="009F69FA">
                      <w:t>.vic.gov.au</w:t>
                    </w:r>
                    <w:proofErr w:type="spellEnd"/>
                  </w:p>
                </w:txbxContent>
              </v:textbox>
              <w10:wrap anchorx="page" anchory="page"/>
              <w10:anchorlock/>
            </v:shape>
          </w:pict>
        </mc:Fallback>
      </mc:AlternateContent>
    </w:r>
    <w:r>
      <w:rPr>
        <w:noProof/>
        <w:sz w:val="18"/>
      </w:rPr>
      <w:drawing>
        <wp:anchor distT="0" distB="0" distL="114300" distR="114300" simplePos="0" relativeHeight="251663872" behindDoc="1" locked="1" layoutInCell="1" allowOverlap="1" wp14:anchorId="287210E6" wp14:editId="007B0FB7">
          <wp:simplePos x="0" y="0"/>
          <wp:positionH relativeFrom="page">
            <wp:align>right</wp:align>
          </wp:positionH>
          <wp:positionV relativeFrom="page">
            <wp:align>bottom</wp:align>
          </wp:positionV>
          <wp:extent cx="2422800" cy="10836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p w14:paraId="287210CA" w14:textId="77777777" w:rsidR="00250538" w:rsidRDefault="00250538" w:rsidP="00250538">
    <w:pPr>
      <w:pStyle w:val="FooterEven"/>
    </w:pPr>
    <w:r w:rsidRPr="00D55628">
      <w:rPr>
        <w:noProof/>
      </w:rPr>
      <mc:AlternateContent>
        <mc:Choice Requires="wps">
          <w:drawing>
            <wp:anchor distT="0" distB="0" distL="114300" distR="114300" simplePos="0" relativeHeight="251652608" behindDoc="1" locked="1" layoutInCell="1" allowOverlap="1" wp14:anchorId="287210E8" wp14:editId="0C1686F9">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210FE" w14:textId="77777777" w:rsidR="00250538" w:rsidRPr="0001226A" w:rsidRDefault="00250538" w:rsidP="00250538">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210E8" id="Text Box 224" o:spid="_x0000_s1029" type="#_x0000_t202" alt="Title: Background Watermark Image" style="position:absolute;margin-left:0;margin-top:0;width:595.3pt;height:141.45pt;z-index:-2516638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" filled="f" stroked="f">
              <v:textbox>
                <w:txbxContent>
                  <w:p w14:paraId="287210FE" w14:textId="77777777" w:rsidR="00250538" w:rsidRPr="0001226A" w:rsidRDefault="00250538" w:rsidP="00250538">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287210CB" w14:textId="77777777" w:rsidR="00A209C4" w:rsidRPr="00250538" w:rsidRDefault="00A209C4" w:rsidP="00250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250538" w14:paraId="287210CE" w14:textId="77777777" w:rsidTr="00674EEB">
      <w:trPr>
        <w:trHeight w:val="397"/>
      </w:trPr>
      <w:tc>
        <w:tcPr>
          <w:tcW w:w="9071" w:type="dxa"/>
        </w:tcPr>
        <w:p w14:paraId="287210CC" w14:textId="007A5F2A" w:rsidR="00250538" w:rsidRPr="00CB1FB7" w:rsidRDefault="006336C3" w:rsidP="00250538">
          <w:pPr>
            <w:pStyle w:val="FooterOdd"/>
            <w:rPr>
              <w:b/>
            </w:rPr>
          </w:pPr>
          <w:r>
            <w:rPr>
              <w:b/>
              <w:noProof/>
            </w:rPr>
            <mc:AlternateContent>
              <mc:Choice Requires="wps">
                <w:drawing>
                  <wp:anchor distT="0" distB="0" distL="114300" distR="114300" simplePos="1" relativeHeight="251667968" behindDoc="0" locked="0" layoutInCell="0" allowOverlap="1" wp14:anchorId="71A177C4" wp14:editId="3BD98E8D">
                    <wp:simplePos x="0" y="10229453"/>
                    <wp:positionH relativeFrom="page">
                      <wp:posOffset>0</wp:posOffset>
                    </wp:positionH>
                    <wp:positionV relativeFrom="page">
                      <wp:posOffset>10229215</wp:posOffset>
                    </wp:positionV>
                    <wp:extent cx="7560945" cy="273050"/>
                    <wp:effectExtent l="0" t="0" r="0" b="12700"/>
                    <wp:wrapNone/>
                    <wp:docPr id="27" name="MSIPCM3dc8428fba3e0319e7deeb9d"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017F18" w14:textId="4C5388AF" w:rsidR="006336C3" w:rsidRPr="006336C3" w:rsidRDefault="006336C3" w:rsidP="006336C3">
                                <w:pPr>
                                  <w:jc w:val="center"/>
                                  <w:rPr>
                                    <w:rFonts w:ascii="Calibri" w:hAnsi="Calibri" w:cs="Calibri"/>
                                    <w:color w:val="000000"/>
                                    <w:sz w:val="24"/>
                                  </w:rPr>
                                </w:pPr>
                                <w:r w:rsidRPr="006336C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1A177C4" id="_x0000_t202" coordsize="21600,21600" o:spt="202" path="m,l,21600r21600,l21600,xe">
                    <v:stroke joinstyle="miter"/>
                    <v:path gradientshapeok="t" o:connecttype="rect"/>
                  </v:shapetype>
                  <v:shape id="MSIPCM3dc8428fba3e0319e7deeb9d" o:spid="_x0000_s1030" type="#_x0000_t202" alt="{&quot;HashCode&quot;:-1264680268,&quot;Height&quot;:842.0,&quot;Width&quot;:595.0,&quot;Placement&quot;:&quot;Footer&quot;,&quot;Index&quot;:&quot;Primary&quot;,&quot;Section&quot;:1,&quot;Top&quot;:0.0,&quot;Left&quot;:0.0}" style="position:absolute;left:0;text-align:left;margin-left:0;margin-top:805.45pt;width:595.35pt;height:21.5pt;z-index:2516679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t/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Kqkk6HPbZQHXE9Bz3z3vK1whke&#10;mA/PzCHVuBHKNzzhITVgLzhZlNTgfv7NH/ORAYxS0qJ0Sup/7JkTlOhvBrm5GU+nUWvpBw331rsd&#10;vGbf3AGqcowPxPJkxtygB1M6aF5R3avYDUPMcOxZ0u1g3oVeyPg6uFitUhKqyrLwYDaWx9IRs4js&#10;S/fKnD3BH5C4RxjExYp3LPS5PdqrfQCpEkUR3x7NE+yoyMTc6fVEyb/9T1mXN778BQ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CgTot/GAIAACsEAAAOAAAAAAAAAAAAAAAAAC4CAABkcnMvZTJvRG9jLnhtbFBLAQItABQA&#10;BgAIAAAAIQARcqd+3wAAAAsBAAAPAAAAAAAAAAAAAAAAAHIEAABkcnMvZG93bnJldi54bWxQSwUG&#10;AAAAAAQABADzAAAAfgUAAAAA&#10;" o:allowincell="f" filled="f" stroked="f" strokeweight=".5pt">
                    <v:textbox inset=",0,,0">
                      <w:txbxContent>
                        <w:p w14:paraId="73017F18" w14:textId="4C5388AF" w:rsidR="006336C3" w:rsidRPr="006336C3" w:rsidRDefault="006336C3" w:rsidP="006336C3">
                          <w:pPr>
                            <w:jc w:val="center"/>
                            <w:rPr>
                              <w:rFonts w:ascii="Calibri" w:hAnsi="Calibri" w:cs="Calibri"/>
                              <w:color w:val="000000"/>
                              <w:sz w:val="24"/>
                            </w:rPr>
                          </w:pPr>
                          <w:r w:rsidRPr="006336C3">
                            <w:rPr>
                              <w:rFonts w:ascii="Calibri" w:hAnsi="Calibri" w:cs="Calibri"/>
                              <w:color w:val="000000"/>
                              <w:sz w:val="24"/>
                            </w:rPr>
                            <w:t>OFFICIAL</w:t>
                          </w:r>
                        </w:p>
                      </w:txbxContent>
                    </v:textbox>
                    <w10:wrap anchorx="page" anchory="page"/>
                  </v:shape>
                </w:pict>
              </mc:Fallback>
            </mc:AlternateContent>
          </w:r>
        </w:p>
      </w:tc>
      <w:tc>
        <w:tcPr>
          <w:tcW w:w="340" w:type="dxa"/>
        </w:tcPr>
        <w:p w14:paraId="287210CD" w14:textId="77777777" w:rsidR="00250538" w:rsidRPr="00D55628" w:rsidRDefault="00250538" w:rsidP="00250538">
          <w:pPr>
            <w:pStyle w:val="FooterOddPageNumber"/>
          </w:pPr>
          <w:r w:rsidRPr="00D55628">
            <w:fldChar w:fldCharType="begin"/>
          </w:r>
          <w:r w:rsidRPr="00D55628">
            <w:instrText xml:space="preserve"> PAGE   \* MERGEFORMAT </w:instrText>
          </w:r>
          <w:r w:rsidRPr="00D55628">
            <w:fldChar w:fldCharType="separate"/>
          </w:r>
          <w:r w:rsidR="00F1317B">
            <w:rPr>
              <w:noProof/>
            </w:rPr>
            <w:t>3</w:t>
          </w:r>
          <w:r w:rsidRPr="00D55628">
            <w:fldChar w:fldCharType="end"/>
          </w:r>
        </w:p>
      </w:tc>
    </w:tr>
  </w:tbl>
  <w:p w14:paraId="287210CF" w14:textId="77777777" w:rsidR="00250538" w:rsidRDefault="00250538" w:rsidP="00250538">
    <w:pPr>
      <w:pStyle w:val="Footer"/>
    </w:pPr>
    <w:r w:rsidRPr="00D55628">
      <w:rPr>
        <w:noProof/>
      </w:rPr>
      <mc:AlternateContent>
        <mc:Choice Requires="wps">
          <w:drawing>
            <wp:anchor distT="0" distB="0" distL="114300" distR="114300" simplePos="0" relativeHeight="251656704" behindDoc="1" locked="1" layoutInCell="1" allowOverlap="1" wp14:anchorId="287210EA" wp14:editId="5744A75E">
              <wp:simplePos x="0" y="0"/>
              <wp:positionH relativeFrom="page">
                <wp:align>center</wp:align>
              </wp:positionH>
              <wp:positionV relativeFrom="page">
                <wp:align>center</wp:align>
              </wp:positionV>
              <wp:extent cx="7560000" cy="1796400"/>
              <wp:effectExtent l="0" t="0" r="0" b="0"/>
              <wp:wrapNone/>
              <wp:docPr id="13"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210FF" w14:textId="77777777" w:rsidR="00250538" w:rsidRPr="0001226A" w:rsidRDefault="00250538" w:rsidP="00250538">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210EA" id="_x0000_s1031" type="#_x0000_t202" alt="Title: Background Watermark Image" style="position:absolute;margin-left:0;margin-top:0;width:595.3pt;height:141.45pt;z-index:-2516597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" filled="f" stroked="f">
              <v:textbox>
                <w:txbxContent>
                  <w:p w14:paraId="287210FF" w14:textId="77777777" w:rsidR="00250538" w:rsidRPr="0001226A" w:rsidRDefault="00250538" w:rsidP="00250538">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287210D0" w14:textId="77777777" w:rsidR="00A209C4" w:rsidRDefault="00A209C4" w:rsidP="00213C82">
    <w:pPr>
      <w:pStyle w:val="Footer"/>
    </w:pPr>
    <w:r w:rsidRPr="00D55628">
      <w:rPr>
        <w:noProof/>
      </w:rPr>
      <mc:AlternateContent>
        <mc:Choice Requires="wps">
          <w:drawing>
            <wp:anchor distT="0" distB="0" distL="114300" distR="114300" simplePos="0" relativeHeight="251650560" behindDoc="1" locked="1" layoutInCell="1" allowOverlap="1" wp14:anchorId="287210EC" wp14:editId="7FD5AD3B">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21100"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210EC" id="_x0000_s1032" type="#_x0000_t202" alt="Title: Background Watermark Image" style="position:absolute;margin-left:0;margin-top:0;width:595.3pt;height:141.45pt;z-index:-2516659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" filled="f" stroked="f">
              <v:textbox>
                <w:txbxContent>
                  <w:p w14:paraId="28721100"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210D3" w14:textId="67B09EBD" w:rsidR="00A209C4" w:rsidRDefault="006336C3" w:rsidP="00250538">
    <w:pPr>
      <w:pStyle w:val="Footer"/>
      <w:spacing w:before="1080"/>
    </w:pPr>
    <w:r>
      <w:rPr>
        <w:noProof/>
      </w:rPr>
      <mc:AlternateContent>
        <mc:Choice Requires="wps">
          <w:drawing>
            <wp:anchor distT="0" distB="0" distL="114300" distR="114300" simplePos="0" relativeHeight="251668992" behindDoc="0" locked="0" layoutInCell="0" allowOverlap="1" wp14:anchorId="76C94E92" wp14:editId="716DBEA5">
              <wp:simplePos x="0" y="0"/>
              <wp:positionH relativeFrom="page">
                <wp:posOffset>0</wp:posOffset>
              </wp:positionH>
              <wp:positionV relativeFrom="page">
                <wp:posOffset>10152438</wp:posOffset>
              </wp:positionV>
              <wp:extent cx="7560945" cy="273050"/>
              <wp:effectExtent l="0" t="0" r="0" b="12700"/>
              <wp:wrapNone/>
              <wp:docPr id="28" name="MSIPCMd4994a95b59c072c27c3460a"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3AFF6A" w14:textId="132912E2" w:rsidR="006336C3" w:rsidRPr="006336C3" w:rsidRDefault="006336C3" w:rsidP="006336C3">
                          <w:pPr>
                            <w:jc w:val="center"/>
                            <w:rPr>
                              <w:rFonts w:ascii="Calibri" w:hAnsi="Calibri" w:cs="Calibri"/>
                              <w:color w:val="000000"/>
                              <w:sz w:val="24"/>
                            </w:rPr>
                          </w:pPr>
                          <w:r w:rsidRPr="006336C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6C94E92" id="_x0000_t202" coordsize="21600,21600" o:spt="202" path="m,l,21600r21600,l21600,xe">
              <v:stroke joinstyle="miter"/>
              <v:path gradientshapeok="t" o:connecttype="rect"/>
            </v:shapetype>
            <v:shape id="MSIPCMd4994a95b59c072c27c3460a" o:spid="_x0000_s1033" type="#_x0000_t202" alt="{&quot;HashCode&quot;:-1264680268,&quot;Height&quot;:842.0,&quot;Width&quot;:595.0,&quot;Placement&quot;:&quot;Footer&quot;,&quot;Index&quot;:&quot;FirstPage&quot;,&quot;Section&quot;:1,&quot;Top&quot;:0.0,&quot;Left&quot;:0.0}" style="position:absolute;margin-left:0;margin-top:799.4pt;width:595.35pt;height:21.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Hg9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" o:allowincell="f" filled="f" stroked="f" strokeweight=".5pt">
              <v:textbox inset=",0,,0">
                <w:txbxContent>
                  <w:p w14:paraId="603AFF6A" w14:textId="132912E2" w:rsidR="006336C3" w:rsidRPr="006336C3" w:rsidRDefault="006336C3" w:rsidP="006336C3">
                    <w:pPr>
                      <w:jc w:val="center"/>
                      <w:rPr>
                        <w:rFonts w:ascii="Calibri" w:hAnsi="Calibri" w:cs="Calibri"/>
                        <w:color w:val="000000"/>
                        <w:sz w:val="24"/>
                      </w:rPr>
                    </w:pPr>
                    <w:r w:rsidRPr="006336C3">
                      <w:rPr>
                        <w:rFonts w:ascii="Calibri" w:hAnsi="Calibri" w:cs="Calibri"/>
                        <w:color w:val="000000"/>
                        <w:sz w:val="24"/>
                      </w:rPr>
                      <w:t>OFFICIAL</w:t>
                    </w:r>
                  </w:p>
                </w:txbxContent>
              </v:textbox>
              <w10:wrap anchorx="page" anchory="page"/>
            </v:shape>
          </w:pict>
        </mc:Fallback>
      </mc:AlternateContent>
    </w:r>
    <w:r w:rsidR="7A8CCC4A">
      <w:t xml:space="preserve">ECM file name: </w:t>
    </w:r>
    <w:fldSimple w:instr="FILENAME \* MERGEFORMAT">
      <w:r w:rsidR="00D46CC6">
        <w:rPr>
          <w:noProof/>
        </w:rPr>
        <w:t>QGIS_v3_22_11WMS.docx</w:t>
      </w:r>
    </w:fldSimple>
    <w:r w:rsidR="00A209C4">
      <w:rPr>
        <w:noProof/>
        <w:sz w:val="18"/>
      </w:rPr>
      <mc:AlternateContent>
        <mc:Choice Requires="wps">
          <w:drawing>
            <wp:anchor distT="0" distB="0" distL="114300" distR="114300" simplePos="0" relativeHeight="251662848" behindDoc="0" locked="1" layoutInCell="1" allowOverlap="1" wp14:anchorId="287210F8" wp14:editId="09794CB5">
              <wp:simplePos x="0" y="0"/>
              <wp:positionH relativeFrom="page">
                <wp:posOffset>0</wp:posOffset>
              </wp:positionH>
              <wp:positionV relativeFrom="page">
                <wp:posOffset>9972675</wp:posOffset>
              </wp:positionV>
              <wp:extent cx="3848100" cy="323850"/>
              <wp:effectExtent l="0" t="0" r="0" b="0"/>
              <wp:wrapNone/>
              <wp:docPr id="1" name="WebAddress"/>
              <wp:cNvGraphicFramePr/>
              <a:graphic xmlns:a="http://schemas.openxmlformats.org/drawingml/2006/main">
                <a:graphicData uri="http://schemas.microsoft.com/office/word/2010/wordprocessingShape">
                  <wps:wsp>
                    <wps:cNvSpPr txBox="1"/>
                    <wps:spPr>
                      <a:xfrm>
                        <a:off x="0" y="0"/>
                        <a:ext cx="38481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721102" w14:textId="77777777" w:rsidR="00A209C4" w:rsidRPr="009F69FA" w:rsidRDefault="00A209C4" w:rsidP="00213C82">
                          <w:pPr>
                            <w:pStyle w:val="xWeb"/>
                          </w:pPr>
                          <w:bookmarkStart w:id="2" w:name="Here"/>
                          <w:r w:rsidRPr="009F69FA">
                            <w:t>de</w:t>
                          </w:r>
                          <w:r>
                            <w:t>lwp</w:t>
                          </w:r>
                          <w:r w:rsidRPr="009F69FA">
                            <w:t>.vic.gov.au</w:t>
                          </w:r>
                          <w:bookmarkEnd w:id="2"/>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210F8" id="_x0000_s1034" type="#_x0000_t202" style="position:absolute;margin-left:0;margin-top:785.25pt;width:303pt;height:25.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" filled="f" stroked="f" strokeweight=".5pt">
              <v:textbox inset="15mm">
                <w:txbxContent>
                  <w:p w14:paraId="28721102" w14:textId="77777777" w:rsidR="00A209C4" w:rsidRPr="009F69FA" w:rsidRDefault="00A209C4" w:rsidP="00213C82">
                    <w:pPr>
                      <w:pStyle w:val="xWeb"/>
                    </w:pPr>
                    <w:bookmarkStart w:id="3" w:name="Here"/>
                    <w:proofErr w:type="spellStart"/>
                    <w:r w:rsidRPr="009F69FA">
                      <w:t>de</w:t>
                    </w:r>
                    <w:r>
                      <w:t>lwp</w:t>
                    </w:r>
                    <w:r w:rsidRPr="009F69FA">
                      <w:t>.vic.gov.au</w:t>
                    </w:r>
                    <w:bookmarkEnd w:id="3"/>
                    <w:proofErr w:type="spellEnd"/>
                  </w:p>
                </w:txbxContent>
              </v:textbox>
              <w10:wrap anchorx="page" anchory="page"/>
              <w10:anchorlock/>
            </v:shape>
          </w:pict>
        </mc:Fallback>
      </mc:AlternateContent>
    </w:r>
    <w:r w:rsidR="00A209C4">
      <w:rPr>
        <w:noProof/>
        <w:sz w:val="18"/>
      </w:rPr>
      <w:drawing>
        <wp:anchor distT="0" distB="0" distL="114300" distR="114300" simplePos="0" relativeHeight="251661824" behindDoc="1" locked="1" layoutInCell="1" allowOverlap="1" wp14:anchorId="287210FA" wp14:editId="0D8081E4">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0DC57" w14:textId="77777777" w:rsidR="00B42F44" w:rsidRPr="008F5280" w:rsidRDefault="00B42F44" w:rsidP="008F5280">
      <w:pPr>
        <w:pStyle w:val="FootnoteSeparator"/>
      </w:pPr>
    </w:p>
    <w:p w14:paraId="16A1F2BD" w14:textId="77777777" w:rsidR="00B42F44" w:rsidRDefault="00B42F44"/>
  </w:footnote>
  <w:footnote w:type="continuationSeparator" w:id="0">
    <w:p w14:paraId="74A8299F" w14:textId="77777777" w:rsidR="00B42F44" w:rsidRDefault="00B42F44" w:rsidP="008F5280">
      <w:pPr>
        <w:pStyle w:val="FootnoteSeparator"/>
      </w:pPr>
    </w:p>
    <w:p w14:paraId="7251BC1C" w14:textId="77777777" w:rsidR="00B42F44" w:rsidRDefault="00B42F44"/>
    <w:p w14:paraId="44AA680C" w14:textId="77777777" w:rsidR="00B42F44" w:rsidRDefault="00B42F44"/>
  </w:footnote>
  <w:footnote w:type="continuationNotice" w:id="1">
    <w:p w14:paraId="6AAA42B3" w14:textId="77777777" w:rsidR="00B42F44" w:rsidRDefault="00B42F44" w:rsidP="00D55628"/>
    <w:p w14:paraId="20CDC0F2" w14:textId="77777777" w:rsidR="00B42F44" w:rsidRDefault="00B42F44"/>
    <w:p w14:paraId="106FB751" w14:textId="77777777" w:rsidR="00B42F44" w:rsidRDefault="00B42F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14:paraId="287210BD" w14:textId="77777777" w:rsidTr="00920652">
      <w:trPr>
        <w:trHeight w:hRule="exact" w:val="1418"/>
      </w:trPr>
      <w:tc>
        <w:tcPr>
          <w:tcW w:w="7761" w:type="dxa"/>
          <w:vAlign w:val="center"/>
        </w:tcPr>
        <w:p w14:paraId="287210BC" w14:textId="3D39951D" w:rsidR="00A209C4" w:rsidRPr="00975ED3" w:rsidRDefault="00000000" w:rsidP="00920652">
          <w:pPr>
            <w:pStyle w:val="Header"/>
          </w:pPr>
          <w:fldSimple w:instr="STYLEREF  Title  \* MERGEFORMAT">
            <w:r w:rsidR="00D46CC6">
              <w:rPr>
                <w:noProof/>
              </w:rPr>
              <w:t>Connecting QGIS to WMS</w:t>
            </w:r>
          </w:fldSimple>
        </w:p>
      </w:tc>
    </w:tr>
  </w:tbl>
  <w:p w14:paraId="287210BE" w14:textId="77777777" w:rsidR="00A209C4" w:rsidRPr="00E97294" w:rsidRDefault="00A209C4" w:rsidP="00435833">
    <w:pPr>
      <w:pStyle w:val="Header"/>
    </w:pPr>
    <w:r w:rsidRPr="00806AB6">
      <w:rPr>
        <w:noProof/>
      </w:rPr>
      <mc:AlternateContent>
        <mc:Choice Requires="wps">
          <w:drawing>
            <wp:anchor distT="0" distB="0" distL="114300" distR="114300" simplePos="0" relativeHeight="251659776" behindDoc="1" locked="0" layoutInCell="1" allowOverlap="1" wp14:anchorId="287210D4" wp14:editId="63150F99">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510D92" id="TriangleRight" o:spid="_x0000_s1026" style="position:absolute;margin-left:56.7pt;margin-top:22.7pt;width:68.0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287210D6" wp14:editId="3A04497B">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F3CF31" id="TriangleLeft" o:spid="_x0000_s1026" style="position:absolute;margin-left:22.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5680" behindDoc="1" locked="0" layoutInCell="1" allowOverlap="1" wp14:anchorId="287210D8" wp14:editId="5183D8E9">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CB851A5" id="Rectangle" o:spid="_x0000_s1026" style="position:absolute;margin-left:22.7pt;margin-top:22.7pt;width:552.75pt;height:70.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" fillcolor="#00b2a9 [3204]" stroked="f">
              <w10:wrap anchorx="page" anchory="page"/>
            </v:rect>
          </w:pict>
        </mc:Fallback>
      </mc:AlternateContent>
    </w:r>
  </w:p>
  <w:p w14:paraId="287210BF" w14:textId="77777777"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0538" w:rsidRPr="00975ED3" w14:paraId="287210C1" w14:textId="77777777" w:rsidTr="00674EEB">
      <w:trPr>
        <w:trHeight w:hRule="exact" w:val="1418"/>
      </w:trPr>
      <w:tc>
        <w:tcPr>
          <w:tcW w:w="7761" w:type="dxa"/>
          <w:vAlign w:val="center"/>
        </w:tcPr>
        <w:p w14:paraId="287210C0" w14:textId="77777777" w:rsidR="00250538" w:rsidRPr="00975ED3" w:rsidRDefault="00000000" w:rsidP="00250538">
          <w:pPr>
            <w:pStyle w:val="Header"/>
          </w:pPr>
          <w:fldSimple w:instr="STYLEREF  Title  \* MERGEFORMAT">
            <w:r w:rsidR="00F1317B">
              <w:rPr>
                <w:noProof/>
              </w:rPr>
              <w:t>WMS</w:t>
            </w:r>
          </w:fldSimple>
        </w:p>
      </w:tc>
    </w:tr>
  </w:tbl>
  <w:p w14:paraId="287210C2" w14:textId="77777777" w:rsidR="00250538" w:rsidRPr="00E97294" w:rsidRDefault="00250538" w:rsidP="00250538">
    <w:pPr>
      <w:pStyle w:val="Header"/>
    </w:pPr>
    <w:r w:rsidRPr="00806AB6">
      <w:rPr>
        <w:noProof/>
      </w:rPr>
      <mc:AlternateContent>
        <mc:Choice Requires="wps">
          <w:drawing>
            <wp:anchor distT="0" distB="0" distL="114300" distR="114300" simplePos="0" relativeHeight="251660800" behindDoc="1" locked="0" layoutInCell="1" allowOverlap="1" wp14:anchorId="287210DA" wp14:editId="4A254BB2">
              <wp:simplePos x="0" y="0"/>
              <wp:positionH relativeFrom="page">
                <wp:posOffset>720090</wp:posOffset>
              </wp:positionH>
              <wp:positionV relativeFrom="page">
                <wp:posOffset>288290</wp:posOffset>
              </wp:positionV>
              <wp:extent cx="864000" cy="900000"/>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212F89" id="TriangleRight" o:spid="_x0000_s1026" style="position:absolute;margin-left:56.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752" behindDoc="1" locked="0" layoutInCell="1" allowOverlap="1" wp14:anchorId="287210DC" wp14:editId="13D5B878">
              <wp:simplePos x="0" y="0"/>
              <wp:positionH relativeFrom="page">
                <wp:posOffset>288290</wp:posOffset>
              </wp:positionH>
              <wp:positionV relativeFrom="page">
                <wp:posOffset>288290</wp:posOffset>
              </wp:positionV>
              <wp:extent cx="864000" cy="900000"/>
              <wp:effectExtent l="0" t="0" r="0" b="0"/>
              <wp:wrapNone/>
              <wp:docPr id="15"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590614" id="TriangleLeft" o:spid="_x0000_s1026" style="position:absolute;margin-left:22.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3632" behindDoc="1" locked="0" layoutInCell="1" allowOverlap="1" wp14:anchorId="287210DE" wp14:editId="09128E0B">
              <wp:simplePos x="0" y="0"/>
              <wp:positionH relativeFrom="page">
                <wp:posOffset>288290</wp:posOffset>
              </wp:positionH>
              <wp:positionV relativeFrom="page">
                <wp:posOffset>288290</wp:posOffset>
              </wp:positionV>
              <wp:extent cx="7020000" cy="900000"/>
              <wp:effectExtent l="0" t="0" r="9525" b="0"/>
              <wp:wrapNone/>
              <wp:docPr id="1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D55D374" id="Rectangle" o:spid="_x0000_s1026" style="position:absolute;margin-left:22.7pt;margin-top:22.7pt;width:552.75pt;height:70.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" fillcolor="#00b2a9 [3204]" stroked="f">
              <w10:wrap anchorx="page" anchory="page"/>
            </v:rect>
          </w:pict>
        </mc:Fallback>
      </mc:AlternateContent>
    </w:r>
  </w:p>
  <w:p w14:paraId="287210C3" w14:textId="77777777" w:rsidR="00250538" w:rsidRDefault="00250538" w:rsidP="00250538">
    <w:pPr>
      <w:pStyle w:val="Header"/>
    </w:pPr>
  </w:p>
  <w:p w14:paraId="287210C4" w14:textId="77777777" w:rsidR="00250538" w:rsidRDefault="002505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210D1" w14:textId="77777777" w:rsidR="00A209C4" w:rsidRPr="00E97294" w:rsidRDefault="00A209C4" w:rsidP="00E97294">
    <w:pPr>
      <w:pStyle w:val="Header"/>
    </w:pPr>
    <w:r w:rsidRPr="00806AB6">
      <w:rPr>
        <w:noProof/>
      </w:rPr>
      <mc:AlternateContent>
        <mc:Choice Requires="wps">
          <w:drawing>
            <wp:anchor distT="0" distB="0" distL="114300" distR="114300" simplePos="0" relativeHeight="251651584" behindDoc="1" locked="0" layoutInCell="1" allowOverlap="1" wp14:anchorId="287210EE" wp14:editId="43639E21">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55A9FC" id="TriangleRight" o:spid="_x0000_s1026" style="position:absolute;margin-left:56.7pt;margin-top:22.7pt;width:68.05pt;height:70.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4656" behindDoc="1" locked="0" layoutInCell="1" allowOverlap="1" wp14:anchorId="287210F0" wp14:editId="5FB62ED4">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8CC724" id="TriangleBottom" o:spid="_x0000_s1026" style="position:absolute;margin-left:56.7pt;margin-top:93.55pt;width:68.05pt;height:70.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" path="m,l669,1415,1339,,,xe" fillcolor="#99e0dd [3206]"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49536" behindDoc="1" locked="0" layoutInCell="1" allowOverlap="1" wp14:anchorId="287210F2" wp14:editId="6B2F68DC">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A860CD" id="TriangleLeft" o:spid="_x0000_s1026" style="position:absolute;margin-left:22.7pt;margin-top:22.7pt;width:68.05pt;height:70.8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8512" behindDoc="1" locked="0" layoutInCell="1" allowOverlap="1" wp14:anchorId="287210F4" wp14:editId="14D6A4B4">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4D76A54" id="Rectangle" o:spid="_x0000_s1026" style="position:absolute;margin-left:22.7pt;margin-top:22.7pt;width:552.75pt;height:70.8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364C627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475E671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0692474E"/>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127A2F8C"/>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6FF819DC"/>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B980F4C4"/>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387E9AA2"/>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960A891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5CBAA9B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0C51109"/>
    <w:multiLevelType w:val="multilevel"/>
    <w:tmpl w:val="6C66E364"/>
    <w:lvl w:ilvl="0">
      <w:start w:val="1"/>
      <w:numFmt w:val="lowerLetter"/>
      <w:lvlText w:val="%1."/>
      <w:lvlJc w:val="left"/>
      <w:pPr>
        <w:tabs>
          <w:tab w:val="num" w:pos="360"/>
        </w:tabs>
        <w:ind w:left="360" w:hanging="360"/>
      </w:pPr>
      <w:rPr>
        <w:rFonts w:hint="default"/>
        <w:sz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8036D2C"/>
    <w:multiLevelType w:val="hybridMultilevel"/>
    <w:tmpl w:val="8EACFEBA"/>
    <w:lvl w:ilvl="0" w:tplc="0C090019">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6" w15:restartNumberingAfterBreak="0">
    <w:nsid w:val="1D806014"/>
    <w:multiLevelType w:val="multilevel"/>
    <w:tmpl w:val="1C3A4F7E"/>
    <w:styleLink w:val="BodyofText2"/>
    <w:lvl w:ilvl="0">
      <w:start w:val="1"/>
      <w:numFmt w:val="lowerLetter"/>
      <w:lvlText w:val="%1."/>
      <w:lvlJc w:val="left"/>
      <w:pPr>
        <w:tabs>
          <w:tab w:val="num" w:pos="284"/>
        </w:tabs>
        <w:ind w:left="851" w:hanging="851"/>
      </w:pPr>
      <w:rPr>
        <w:rFonts w:ascii="Arial" w:hAnsi="Arial" w:hint="default"/>
        <w:b w:val="0"/>
        <w:i w:val="0"/>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8"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D545EC4"/>
    <w:multiLevelType w:val="multilevel"/>
    <w:tmpl w:val="99A4B38E"/>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4"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5"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6"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8"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9"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2" w15:restartNumberingAfterBreak="0">
    <w:nsid w:val="70F1238F"/>
    <w:multiLevelType w:val="multilevel"/>
    <w:tmpl w:val="1C3A4F7E"/>
    <w:numStyleLink w:val="BodyofText2"/>
  </w:abstractNum>
  <w:abstractNum w:abstractNumId="33"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4"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5"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6" w15:restartNumberingAfterBreak="0">
    <w:nsid w:val="7F291589"/>
    <w:multiLevelType w:val="hybridMultilevel"/>
    <w:tmpl w:val="2E0AAA84"/>
    <w:lvl w:ilvl="0" w:tplc="826262F2">
      <w:start w:val="1"/>
      <w:numFmt w:val="lowerLetter"/>
      <w:lvlText w:val="%1."/>
      <w:lvlJc w:val="left"/>
      <w:pPr>
        <w:tabs>
          <w:tab w:val="num" w:pos="720"/>
        </w:tabs>
        <w:ind w:left="720" w:hanging="360"/>
      </w:pPr>
      <w:rPr>
        <w:rFonts w:hint="default"/>
      </w:rPr>
    </w:lvl>
    <w:lvl w:ilvl="1" w:tplc="30B043C0"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272469077">
    <w:abstractNumId w:val="21"/>
  </w:num>
  <w:num w:numId="2" w16cid:durableId="217711677">
    <w:abstractNumId w:val="30"/>
  </w:num>
  <w:num w:numId="3" w16cid:durableId="1960719304">
    <w:abstractNumId w:val="27"/>
  </w:num>
  <w:num w:numId="4" w16cid:durableId="722562998">
    <w:abstractNumId w:val="35"/>
  </w:num>
  <w:num w:numId="5" w16cid:durableId="1021782189">
    <w:abstractNumId w:val="18"/>
  </w:num>
  <w:num w:numId="6" w16cid:durableId="2023622854">
    <w:abstractNumId w:val="12"/>
  </w:num>
  <w:num w:numId="7" w16cid:durableId="1738699982">
    <w:abstractNumId w:val="11"/>
  </w:num>
  <w:num w:numId="8" w16cid:durableId="563836213">
    <w:abstractNumId w:val="10"/>
  </w:num>
  <w:num w:numId="9" w16cid:durableId="1355115140">
    <w:abstractNumId w:val="31"/>
  </w:num>
  <w:num w:numId="10" w16cid:durableId="894662739">
    <w:abstractNumId w:val="15"/>
  </w:num>
  <w:num w:numId="11" w16cid:durableId="272707304">
    <w:abstractNumId w:val="19"/>
  </w:num>
  <w:num w:numId="12" w16cid:durableId="8549237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46316759">
    <w:abstractNumId w:val="17"/>
  </w:num>
  <w:num w:numId="14" w16cid:durableId="68770589">
    <w:abstractNumId w:val="26"/>
  </w:num>
  <w:num w:numId="15" w16cid:durableId="7780671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825846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315209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922320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088645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657292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13871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155533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071864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696569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132075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216013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3212201">
    <w:abstractNumId w:val="34"/>
  </w:num>
  <w:num w:numId="28" w16cid:durableId="523522868">
    <w:abstractNumId w:val="34"/>
    <w:lvlOverride w:ilvl="0">
      <w:startOverride w:val="1"/>
    </w:lvlOverride>
  </w:num>
  <w:num w:numId="29" w16cid:durableId="416753277">
    <w:abstractNumId w:val="22"/>
  </w:num>
  <w:num w:numId="30" w16cid:durableId="122962737">
    <w:abstractNumId w:val="33"/>
  </w:num>
  <w:num w:numId="31" w16cid:durableId="553394036">
    <w:abstractNumId w:val="8"/>
  </w:num>
  <w:num w:numId="32" w16cid:durableId="515928777">
    <w:abstractNumId w:val="29"/>
  </w:num>
  <w:num w:numId="33" w16cid:durableId="833450848">
    <w:abstractNumId w:val="23"/>
  </w:num>
  <w:num w:numId="34" w16cid:durableId="631904720">
    <w:abstractNumId w:val="9"/>
  </w:num>
  <w:num w:numId="35" w16cid:durableId="1644852076">
    <w:abstractNumId w:val="7"/>
  </w:num>
  <w:num w:numId="36" w16cid:durableId="1305966841">
    <w:abstractNumId w:val="6"/>
  </w:num>
  <w:num w:numId="37" w16cid:durableId="1806311976">
    <w:abstractNumId w:val="5"/>
  </w:num>
  <w:num w:numId="38" w16cid:durableId="583417865">
    <w:abstractNumId w:val="4"/>
  </w:num>
  <w:num w:numId="39" w16cid:durableId="1714646166">
    <w:abstractNumId w:val="1"/>
  </w:num>
  <w:num w:numId="40" w16cid:durableId="1892375252">
    <w:abstractNumId w:val="0"/>
  </w:num>
  <w:num w:numId="41" w16cid:durableId="1413628304">
    <w:abstractNumId w:val="3"/>
  </w:num>
  <w:num w:numId="42" w16cid:durableId="641471861">
    <w:abstractNumId w:val="2"/>
  </w:num>
  <w:num w:numId="43" w16cid:durableId="303970355">
    <w:abstractNumId w:val="13"/>
  </w:num>
  <w:num w:numId="44" w16cid:durableId="670180716">
    <w:abstractNumId w:val="36"/>
  </w:num>
  <w:num w:numId="45" w16cid:durableId="674234952">
    <w:abstractNumId w:val="16"/>
  </w:num>
  <w:num w:numId="46" w16cid:durableId="1441946395">
    <w:abstractNumId w:val="32"/>
    <w:lvlOverride w:ilvl="0">
      <w:lvl w:ilvl="0">
        <w:start w:val="1"/>
        <w:numFmt w:val="lowerLetter"/>
        <w:lvlText w:val="%1."/>
        <w:lvlJc w:val="left"/>
        <w:pPr>
          <w:tabs>
            <w:tab w:val="num" w:pos="284"/>
          </w:tabs>
          <w:ind w:left="851" w:hanging="851"/>
        </w:pPr>
        <w:rPr>
          <w:rFonts w:ascii="Arial" w:hAnsi="Arial" w:hint="default"/>
          <w:b w:val="0"/>
          <w:i w:val="0"/>
          <w:sz w:val="20"/>
          <w:szCs w:val="20"/>
        </w:rPr>
      </w:lvl>
    </w:lvlOverride>
  </w:num>
  <w:num w:numId="47" w16cid:durableId="1856535529">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AU"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s>
  <w:rsids>
    <w:rsidRoot w:val="00B26D80"/>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3BA"/>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A9"/>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4E60"/>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513"/>
    <w:rsid w:val="000F1A3A"/>
    <w:rsid w:val="000F1A53"/>
    <w:rsid w:val="000F1A5A"/>
    <w:rsid w:val="000F1D45"/>
    <w:rsid w:val="000F1FA4"/>
    <w:rsid w:val="000F2014"/>
    <w:rsid w:val="000F2194"/>
    <w:rsid w:val="000F24B2"/>
    <w:rsid w:val="000F306B"/>
    <w:rsid w:val="000F31D9"/>
    <w:rsid w:val="000F376E"/>
    <w:rsid w:val="000F3CBA"/>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3E81"/>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107"/>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BC"/>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38"/>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40E"/>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1FD8"/>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AD8"/>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05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3B4"/>
    <w:rsid w:val="003C7B87"/>
    <w:rsid w:val="003D0360"/>
    <w:rsid w:val="003D0CA7"/>
    <w:rsid w:val="003D1288"/>
    <w:rsid w:val="003D12AE"/>
    <w:rsid w:val="003D142B"/>
    <w:rsid w:val="003D1E04"/>
    <w:rsid w:val="003D25C4"/>
    <w:rsid w:val="003D2BD5"/>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7BA"/>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05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0A1"/>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CCB"/>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B70"/>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26A"/>
    <w:rsid w:val="005C5402"/>
    <w:rsid w:val="005C54F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2D27"/>
    <w:rsid w:val="005D395A"/>
    <w:rsid w:val="005D48A2"/>
    <w:rsid w:val="005D497A"/>
    <w:rsid w:val="005D4AA8"/>
    <w:rsid w:val="005D62B3"/>
    <w:rsid w:val="005D6CC9"/>
    <w:rsid w:val="005D764B"/>
    <w:rsid w:val="005D773B"/>
    <w:rsid w:val="005E00CE"/>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292"/>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6F6"/>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6C3"/>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A0A"/>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7C3"/>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979"/>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9FA"/>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50"/>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4ED"/>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209"/>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AF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2929"/>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436"/>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698"/>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5F3E"/>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6CF4"/>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21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37E38"/>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4FA2"/>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B9E"/>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1E3"/>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D80"/>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2F44"/>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0EBC"/>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8D"/>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8BF"/>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67F7"/>
    <w:rsid w:val="00BF730C"/>
    <w:rsid w:val="00BF759E"/>
    <w:rsid w:val="00BF7E75"/>
    <w:rsid w:val="00BF7F62"/>
    <w:rsid w:val="00C00A4F"/>
    <w:rsid w:val="00C01033"/>
    <w:rsid w:val="00C012F5"/>
    <w:rsid w:val="00C014C4"/>
    <w:rsid w:val="00C024A5"/>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0D8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7F6"/>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CDF"/>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CC6"/>
    <w:rsid w:val="00D472AF"/>
    <w:rsid w:val="00D4761C"/>
    <w:rsid w:val="00D47625"/>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68AE"/>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884"/>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5B5"/>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19"/>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17B"/>
    <w:rsid w:val="00F13416"/>
    <w:rsid w:val="00F13590"/>
    <w:rsid w:val="00F13B6C"/>
    <w:rsid w:val="00F13EF6"/>
    <w:rsid w:val="00F13F1F"/>
    <w:rsid w:val="00F14412"/>
    <w:rsid w:val="00F14445"/>
    <w:rsid w:val="00F14632"/>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590C"/>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86F"/>
    <w:rsid w:val="49A3AB05"/>
    <w:rsid w:val="56076E71"/>
    <w:rsid w:val="67A675C9"/>
    <w:rsid w:val="6A7CB28E"/>
    <w:rsid w:val="7A8CCC4A"/>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stroke="f">
      <v:stroke on="f"/>
      <o:colormru v:ext="edit" colors="white"/>
    </o:shapedefaults>
    <o:shapelayout v:ext="edit">
      <o:idmap v:ext="edit" data="2"/>
    </o:shapelayout>
  </w:shapeDefaults>
  <w:decimalSymbol w:val="."/>
  <w:listSeparator w:val=","/>
  <w14:docId w14:val="2872108A"/>
  <w15:docId w15:val="{A3C4C1B0-08DE-4A9B-9F49-63B3C0BC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0538"/>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rsid w:val="00C328E9"/>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B2A9" w:themeFill="text2"/>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250538"/>
    <w:pPr>
      <w:spacing w:before="2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styleId="BodyText2">
    <w:name w:val="Body Text 2"/>
    <w:basedOn w:val="Normal"/>
    <w:link w:val="BodyText2Char"/>
    <w:unhideWhenUsed/>
    <w:rsid w:val="007354ED"/>
    <w:pPr>
      <w:spacing w:after="120" w:line="480" w:lineRule="auto"/>
    </w:pPr>
  </w:style>
  <w:style w:type="character" w:customStyle="1" w:styleId="BodyText2Char">
    <w:name w:val="Body Text 2 Char"/>
    <w:basedOn w:val="DefaultParagraphFont"/>
    <w:link w:val="BodyText2"/>
    <w:rsid w:val="007354ED"/>
  </w:style>
  <w:style w:type="paragraph" w:styleId="BodyText3">
    <w:name w:val="Body Text 3"/>
    <w:basedOn w:val="Normal"/>
    <w:link w:val="BodyText3Char"/>
    <w:semiHidden/>
    <w:unhideWhenUsed/>
    <w:rsid w:val="003C73B4"/>
    <w:pPr>
      <w:spacing w:after="120"/>
    </w:pPr>
    <w:rPr>
      <w:sz w:val="16"/>
      <w:szCs w:val="16"/>
    </w:rPr>
  </w:style>
  <w:style w:type="character" w:customStyle="1" w:styleId="BodyText3Char">
    <w:name w:val="Body Text 3 Char"/>
    <w:basedOn w:val="DefaultParagraphFont"/>
    <w:link w:val="BodyText3"/>
    <w:semiHidden/>
    <w:rsid w:val="003C73B4"/>
    <w:rPr>
      <w:sz w:val="16"/>
      <w:szCs w:val="16"/>
    </w:rPr>
  </w:style>
  <w:style w:type="numbering" w:customStyle="1" w:styleId="BodyofText2">
    <w:name w:val="Body of Text 2"/>
    <w:rsid w:val="003C73B4"/>
    <w:pPr>
      <w:numPr>
        <w:numId w:val="45"/>
      </w:numPr>
    </w:pPr>
  </w:style>
  <w:style w:type="paragraph" w:styleId="BodyTextIndent">
    <w:name w:val="Body Text Indent"/>
    <w:basedOn w:val="Normal"/>
    <w:link w:val="BodyTextIndentChar"/>
    <w:unhideWhenUsed/>
    <w:rsid w:val="00C024A5"/>
    <w:pPr>
      <w:spacing w:after="120"/>
      <w:ind w:left="283"/>
    </w:pPr>
  </w:style>
  <w:style w:type="character" w:customStyle="1" w:styleId="BodyTextIndentChar">
    <w:name w:val="Body Text Indent Char"/>
    <w:basedOn w:val="DefaultParagraphFont"/>
    <w:link w:val="BodyTextIndent"/>
    <w:rsid w:val="00C024A5"/>
  </w:style>
  <w:style w:type="character" w:styleId="UnresolvedMention">
    <w:name w:val="Unresolved Mention"/>
    <w:basedOn w:val="DefaultParagraphFont"/>
    <w:uiPriority w:val="99"/>
    <w:semiHidden/>
    <w:unhideWhenUsed/>
    <w:rsid w:val="00325A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65851737">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21422632">
      <w:bodyDiv w:val="1"/>
      <w:marLeft w:val="0"/>
      <w:marRight w:val="0"/>
      <w:marTop w:val="0"/>
      <w:marBottom w:val="0"/>
      <w:divBdr>
        <w:top w:val="none" w:sz="0" w:space="0" w:color="auto"/>
        <w:left w:val="none" w:sz="0" w:space="0" w:color="auto"/>
        <w:bottom w:val="none" w:sz="0" w:space="0" w:color="auto"/>
        <w:right w:val="none" w:sz="0" w:space="0" w:color="auto"/>
      </w:divBdr>
    </w:div>
    <w:div w:id="6580719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24544757">
      <w:bodyDiv w:val="1"/>
      <w:marLeft w:val="0"/>
      <w:marRight w:val="0"/>
      <w:marTop w:val="0"/>
      <w:marBottom w:val="0"/>
      <w:divBdr>
        <w:top w:val="none" w:sz="0" w:space="0" w:color="auto"/>
        <w:left w:val="none" w:sz="0" w:space="0" w:color="auto"/>
        <w:bottom w:val="none" w:sz="0" w:space="0" w:color="auto"/>
        <w:right w:val="none" w:sz="0" w:space="0" w:color="auto"/>
      </w:divBdr>
    </w:div>
    <w:div w:id="1129930376">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372996106">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590844999">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 w:id="209862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opendata.maps.vic.gov.au/geoserver/ows?service=WMS&amp;request=getCapabiliti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mailto:GIS.Helpdesk@delwp.vic.gov.a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39\AppData\Roaming\Microsoft\Templates\DELWP%20Basic%20Fact%20sheet%20(internal%20only).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TaxCatchAll xmlns="9fd47c19-1c4a-4d7d-b342-c10cef269344">
      <Value>103</Value>
      <Value>3</Value>
      <Value>2</Value>
      <Value>87</Value>
    </TaxCatchAll>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_dlc_DocId xmlns="a5f32de4-e402-4188-b034-e71ca7d22e54">DOCID4-1722328855-1133</_dlc_DocId>
    <_dlc_DocIdUrl xmlns="a5f32de4-e402-4188-b034-e71ca7d22e54">
      <Url>https://delwpvicgovau.sharepoint.com/sites/ecm_4/_layouts/15/DocIdRedir.aspx?ID=DOCID4-1722328855-1133</Url>
      <Description>DOCID4-1722328855-1133</Description>
    </_dlc_DocIdUrl>
    <_dlc_DocIdPersistId xmlns="a5f32de4-e402-4188-b034-e71ca7d22e54" xsi:nil="true"/>
    <Services xmlns="a39984ea-5eae-4789-a4aa-03ce178dc357" xsi:nil="true"/>
    <DLCPolicyLabelClientValue xmlns="bc3e9053-bf66-40d8-b761-b13dc4a6e639">Version {_UIVersionString}</DLCPolicyLabelClientValue>
    <b9b43b809ea4445880dbf70bb9849525 xmlns="9fd47c19-1c4a-4d7d-b342-c10cef269344">
      <Terms xmlns="http://schemas.microsoft.com/office/infopath/2007/PartnerControls">
        <TermInfo xmlns="http://schemas.microsoft.com/office/infopath/2007/PartnerControls">
          <TermName xmlns="http://schemas.microsoft.com/office/infopath/2007/PartnerControls">Fact Sheet</TermName>
          <TermId xmlns="http://schemas.microsoft.com/office/infopath/2007/PartnerControls">78eeb638-8bb6-40d9-be4e-2f9912d6247b</TermId>
        </TermInfo>
      </Terms>
    </b9b43b809ea4445880dbf70bb9849525>
    <g91c59fb10974fa1a03160ad8386f0f4 xmlns="9fd47c19-1c4a-4d7d-b342-c10cef269344">
      <Terms xmlns="http://schemas.microsoft.com/office/infopath/2007/PartnerControls"/>
    </g91c59fb10974fa1a03160ad8386f0f4>
    <DLCPolicyLabelLock xmlns="bc3e9053-bf66-40d8-b761-b13dc4a6e639" xsi:nil="true"/>
    <k6daa996376746bfa51e68541eac5be4 xmlns="9fd47c19-1c4a-4d7d-b342-c10cef269344">
      <Terms xmlns="http://schemas.microsoft.com/office/infopath/2007/PartnerControls">
        <TermInfo xmlns="http://schemas.microsoft.com/office/infopath/2007/PartnerControls">
          <TermName xmlns="http://schemas.microsoft.com/office/infopath/2007/PartnerControls">Customer Service</TermName>
          <TermId xmlns="http://schemas.microsoft.com/office/infopath/2007/PartnerControls">efe1dd61-20d6-4195-bd0e-4f8e06dedb52</TermId>
        </TermInfo>
      </Terms>
    </k6daa996376746bfa51e68541eac5be4>
    <DLCPolicyLabelValue xmlns="bc3e9053-bf66-40d8-b761-b13dc4a6e639">Version 1.5</DLCPolicyLabelVal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97aeec6-0273-40f2-ab3e-beee73212332" ContentTypeId="0x0101009298E819CE1EBB4F8D2096B3E0F0C291"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p:Policy xmlns:p="office.server.policy" id="" local="true">
  <p:Name>ECM V2 ICT</p:Name>
  <p:Description>Enable Version label</p:Description>
  <p:Statement/>
  <p:PolicyItems>
    <p:PolicyItem featureId="Microsoft.Office.RecordsManagement.PolicyFeatures.PolicyLabel" staticId="0x0101009298E819CE1EBB4F8D2096B3E0F0C2911000CEE4BEB2A858664F9ACDB2FBA9DDCBC0|-1306371497" UniqueId="cb145d88-6f26-4bcf-a431-076aea0afb94">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ECM V2 ICT" ma:contentTypeID="0x0101009298E819CE1EBB4F8D2096B3E0F0C29110002CE94395D99F5041B7044C60EF893DBC" ma:contentTypeVersion="1645" ma:contentTypeDescription="Used in ECM V2 ICT libraries. Documents relation to the ICT related to the function or activities. Including Evaluation and Implementation, Maintenance, Customer Service, Allocation and Licencing, Control and Audi, Security etc." ma:contentTypeScope="" ma:versionID="31f82e93f2a312caf5235241406e7005">
  <xsd:schema xmlns:xsd="http://www.w3.org/2001/XMLSchema" xmlns:xs="http://www.w3.org/2001/XMLSchema" xmlns:p="http://schemas.microsoft.com/office/2006/metadata/properties" xmlns:ns1="http://schemas.microsoft.com/sharepoint/v3" xmlns:ns2="9fd47c19-1c4a-4d7d-b342-c10cef269344" xmlns:ns3="a5f32de4-e402-4188-b034-e71ca7d22e54" xmlns:ns4="bc3e9053-bf66-40d8-b761-b13dc4a6e639" xmlns:ns5="a39984ea-5eae-4789-a4aa-03ce178dc357" xmlns:ns6="153f2783-1c70-4464-955e-85040a58200f" targetNamespace="http://schemas.microsoft.com/office/2006/metadata/properties" ma:root="true" ma:fieldsID="6327926ee9fcf7202d3ff5c41376452c" ns1:_="" ns2:_="" ns3:_="" ns4:_="" ns5:_="" ns6:_="">
    <xsd:import namespace="http://schemas.microsoft.com/sharepoint/v3"/>
    <xsd:import namespace="9fd47c19-1c4a-4d7d-b342-c10cef269344"/>
    <xsd:import namespace="a5f32de4-e402-4188-b034-e71ca7d22e54"/>
    <xsd:import namespace="bc3e9053-bf66-40d8-b761-b13dc4a6e639"/>
    <xsd:import namespace="a39984ea-5eae-4789-a4aa-03ce178dc357"/>
    <xsd:import namespace="153f2783-1c70-4464-955e-85040a58200f"/>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g91c59fb10974fa1a03160ad8386f0f4" minOccurs="0"/>
                <xsd:element ref="ns4:DLCPolicyLabelClientValue" minOccurs="0"/>
                <xsd:element ref="ns4:DLCPolicyLabelLock" minOccurs="0"/>
                <xsd:element ref="ns5:Services" minOccurs="0"/>
                <xsd:element ref="ns5:MediaServiceMetadata" minOccurs="0"/>
                <xsd:element ref="ns5:MediaServiceFastMetadata" minOccurs="0"/>
                <xsd:element ref="ns5:MediaServiceAutoKeyPoints" minOccurs="0"/>
                <xsd:element ref="ns5:MediaServiceKeyPoints" minOccurs="0"/>
                <xsd:element ref="ns1:_dlc_Exempt" minOccurs="0"/>
                <xsd:element ref="ns4:DLCPolicyLabelValue" minOccurs="0"/>
                <xsd:element ref="ns6:SharedWithUsers" minOccurs="0"/>
                <xsd:element ref="ns6:SharedWithDetails" minOccurs="0"/>
                <xsd:element ref="ns5:MediaServiceAutoTags" minOccurs="0"/>
                <xsd:element ref="ns5:MediaServiceGenerationTime" minOccurs="0"/>
                <xsd:element ref="ns5:MediaServiceEventHashCode" minOccurs="0"/>
                <xsd:element ref="ns5:MediaServiceDateTaken" minOccurs="0"/>
                <xsd:element ref="ns5:MediaLengthInSeconds" minOccurs="0"/>
                <xsd:element ref="ns2:k6daa996376746bfa51e68541eac5be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g91c59fb10974fa1a03160ad8386f0f4" ma:index="19"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element name="k6daa996376746bfa51e68541eac5be4" ma:index="38" ma:taxonomy="true" ma:internalName="k6daa996376746bfa51e68541eac5be4" ma:taxonomyFieldName="Records_x0020_Class_x0020_ICT" ma:displayName="Classification" ma:default="" ma:fieldId="{46daa996-3767-46bf-a51e-68541eac5be4}" ma:sspId="797aeec6-0273-40f2-ab3e-beee73212332" ma:termSetId="4258747f-0974-48f0-ac10-46f208a52cd4" ma:anchorId="dbbda0e4-89c0-42b0-bdfe-941687e35d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c3e9053-bf66-40d8-b761-b13dc4a6e639" elementFormDefault="qualified">
    <xsd:import namespace="http://schemas.microsoft.com/office/2006/documentManagement/types"/>
    <xsd:import namespace="http://schemas.microsoft.com/office/infopath/2007/PartnerControls"/>
    <xsd:element name="DLCPolicyLabelClientValue" ma:index="2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2" nillable="true" ma:displayName="Label Locked" ma:description="Indicates whether the label should be updated when item properties are modified." ma:hidden="true" ma:internalName="DLCPolicyLabelLock" ma:readOnly="false">
      <xsd:simpleType>
        <xsd:restriction base="dms:Text"/>
      </xsd:simpleType>
    </xsd:element>
    <xsd:element name="DLCPolicyLabelValue" ma:index="29" nillable="true" ma:displayName="Label" ma:description="Stores the current value of the label." ma:internalName="DLCPolicyLabelValue"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9984ea-5eae-4789-a4aa-03ce178dc357" elementFormDefault="qualified">
    <xsd:import namespace="http://schemas.microsoft.com/office/2006/documentManagement/types"/>
    <xsd:import namespace="http://schemas.microsoft.com/office/infopath/2007/PartnerControls"/>
    <xsd:element name="Services" ma:index="23" nillable="true" ma:displayName="Services" ma:format="RadioButtons" ma:internalName="Services">
      <xsd:simpleType>
        <xsd:restriction base="dms:Choice">
          <xsd:enumeration value="DataShare"/>
          <xsd:enumeration value="Desktop GIS"/>
          <xsd:enumeration value="Identity Management System (idam)"/>
          <xsd:enumeration value="MapShare"/>
          <xsd:enumeration value="Maps and Data as a Service (MDaaS)"/>
          <xsd:enumeration value="Metadata Platform (MDP)"/>
          <xsd:enumeration value="Other"/>
          <xsd:enumeration value="Raster Data Platform (MDP)"/>
          <xsd:enumeration value="Vector Data Platform"/>
          <xsd:enumeration value="TEMP"/>
        </xsd:restriction>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3f2783-1c70-4464-955e-85040a58200f"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C3B566-B9EC-4563-BA3E-4416CD9B80AA}">
  <ds:schemaRefs>
    <ds:schemaRef ds:uri="http://schemas.microsoft.com/office/2006/metadata/properties"/>
    <ds:schemaRef ds:uri="http://schemas.microsoft.com/office/infopath/2007/PartnerControls"/>
    <ds:schemaRef ds:uri="9fd47c19-1c4a-4d7d-b342-c10cef269344"/>
    <ds:schemaRef ds:uri="a5f32de4-e402-4188-b034-e71ca7d22e54"/>
    <ds:schemaRef ds:uri="a39984ea-5eae-4789-a4aa-03ce178dc357"/>
    <ds:schemaRef ds:uri="bc3e9053-bf66-40d8-b761-b13dc4a6e639"/>
  </ds:schemaRefs>
</ds:datastoreItem>
</file>

<file path=customXml/itemProps2.xml><?xml version="1.0" encoding="utf-8"?>
<ds:datastoreItem xmlns:ds="http://schemas.openxmlformats.org/officeDocument/2006/customXml" ds:itemID="{410789E9-8895-487A-808E-2FF47AD03F8F}">
  <ds:schemaRefs>
    <ds:schemaRef ds:uri="http://schemas.microsoft.com/sharepoint/v3/contenttype/forms"/>
  </ds:schemaRefs>
</ds:datastoreItem>
</file>

<file path=customXml/itemProps3.xml><?xml version="1.0" encoding="utf-8"?>
<ds:datastoreItem xmlns:ds="http://schemas.openxmlformats.org/officeDocument/2006/customXml" ds:itemID="{0AFD53D1-B37A-4D77-A5AC-43F37B8D301B}">
  <ds:schemaRefs>
    <ds:schemaRef ds:uri="Microsoft.SharePoint.Taxonomy.ContentTypeSync"/>
  </ds:schemaRefs>
</ds:datastoreItem>
</file>

<file path=customXml/itemProps4.xml><?xml version="1.0" encoding="utf-8"?>
<ds:datastoreItem xmlns:ds="http://schemas.openxmlformats.org/officeDocument/2006/customXml" ds:itemID="{388918E4-A92C-40BF-B2D6-CA6851208385}">
  <ds:schemaRefs>
    <ds:schemaRef ds:uri="http://schemas.openxmlformats.org/officeDocument/2006/bibliography"/>
  </ds:schemaRefs>
</ds:datastoreItem>
</file>

<file path=customXml/itemProps5.xml><?xml version="1.0" encoding="utf-8"?>
<ds:datastoreItem xmlns:ds="http://schemas.openxmlformats.org/officeDocument/2006/customXml" ds:itemID="{BBBC7154-C623-4CBA-ACF7-28D647180801}">
  <ds:schemaRefs>
    <ds:schemaRef ds:uri="office.server.policy"/>
  </ds:schemaRefs>
</ds:datastoreItem>
</file>

<file path=customXml/itemProps6.xml><?xml version="1.0" encoding="utf-8"?>
<ds:datastoreItem xmlns:ds="http://schemas.openxmlformats.org/officeDocument/2006/customXml" ds:itemID="{636E8D8B-C0C3-4583-8D2F-43DA1CE19843}">
  <ds:schemaRefs>
    <ds:schemaRef ds:uri="http://schemas.microsoft.com/sharepoint/events"/>
  </ds:schemaRefs>
</ds:datastoreItem>
</file>

<file path=customXml/itemProps7.xml><?xml version="1.0" encoding="utf-8"?>
<ds:datastoreItem xmlns:ds="http://schemas.openxmlformats.org/officeDocument/2006/customXml" ds:itemID="{ABE6E987-0F10-4553-9621-A1E95F445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bc3e9053-bf66-40d8-b761-b13dc4a6e639"/>
    <ds:schemaRef ds:uri="a39984ea-5eae-4789-a4aa-03ce178dc357"/>
    <ds:schemaRef ds:uri="153f2783-1c70-4464-955e-85040a582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DELWP Basic Fact sheet (internal only).dotm</Template>
  <TotalTime>2</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QGISv3.22.11 Connecting to WMS</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Connecting to WMS</dc:title>
  <dc:creator>Oliver F Field (DELWP)</dc:creator>
  <cp:lastModifiedBy>Carissa J Webb (DEECA)</cp:lastModifiedBy>
  <cp:revision>3</cp:revision>
  <cp:lastPrinted>2017-03-27T06:49:00Z</cp:lastPrinted>
  <dcterms:created xsi:type="dcterms:W3CDTF">2023-09-08T02:32:00Z</dcterms:created>
  <dcterms:modified xsi:type="dcterms:W3CDTF">2023-09-08T02:35:00Z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0x0101009298E819CE1EBB4F8D2096B3E0F0C29110002CE94395D99F5041B7044C60EF893DBC</vt:lpwstr>
  </property>
  <property fmtid="{D5CDD505-2E9C-101B-9397-08002B2CF9AE}" pid="19" name="Section">
    <vt:lpwstr>8;#Data Services|39ae16d2-c86b-4abc-abfd-45d1cfe8ed91</vt:lpwstr>
  </property>
  <property fmtid="{D5CDD505-2E9C-101B-9397-08002B2CF9AE}" pid="20" name="Agency">
    <vt:lpwstr>1;#Department of Environment, Land, Water and Planning|607a3f87-1228-4cd9-82a5-076aa8776274</vt:lpwstr>
  </property>
  <property fmtid="{D5CDD505-2E9C-101B-9397-08002B2CF9AE}" pid="21" name="Sub-Section">
    <vt:lpwstr/>
  </property>
  <property fmtid="{D5CDD505-2E9C-101B-9397-08002B2CF9AE}" pid="22" name="Branch">
    <vt:lpwstr>9;#ICT Delivery|39c43e7b-1891-4972-b83d-63d93da1e734</vt:lpwstr>
  </property>
  <property fmtid="{D5CDD505-2E9C-101B-9397-08002B2CF9AE}" pid="23" name="Reference Type">
    <vt:lpwstr/>
  </property>
  <property fmtid="{D5CDD505-2E9C-101B-9397-08002B2CF9AE}" pid="24" name="Division">
    <vt:lpwstr>6;#Information Services|30448c83-753c-4662-9f56-9cde52d6c172</vt:lpwstr>
  </property>
  <property fmtid="{D5CDD505-2E9C-101B-9397-08002B2CF9AE}" pid="25" name="Group1">
    <vt:lpwstr>5;#Corporate Services|583021de-5b88-4fc0-9d26-f0e13a42b826</vt:lpwstr>
  </property>
  <property fmtid="{D5CDD505-2E9C-101B-9397-08002B2CF9AE}" pid="26" name="Dissemination Limiting Marker">
    <vt:lpwstr>2;#FOUO|955eb6fc-b35a-4808-8aa5-31e514fa3f26</vt:lpwstr>
  </property>
  <property fmtid="{D5CDD505-2E9C-101B-9397-08002B2CF9AE}" pid="27" name="Security Classification">
    <vt:lpwstr>3;#Unclassified|7fa379f4-4aba-4692-ab80-7d39d3a23cf4</vt:lpwstr>
  </property>
  <property fmtid="{D5CDD505-2E9C-101B-9397-08002B2CF9AE}" pid="28" name="_dlc_DocIdItemGuid">
    <vt:lpwstr>beca8f65-5ed7-43d3-9eb2-974ae1bdc084</vt:lpwstr>
  </property>
  <property fmtid="{D5CDD505-2E9C-101B-9397-08002B2CF9AE}" pid="29" name="ld508a88e6264ce89693af80a72862cb">
    <vt:lpwstr/>
  </property>
  <property fmtid="{D5CDD505-2E9C-101B-9397-08002B2CF9AE}" pid="30" name="Order">
    <vt:r8>52500</vt:r8>
  </property>
  <property fmtid="{D5CDD505-2E9C-101B-9397-08002B2CF9AE}" pid="31" name="o85941e134754762b9719660a258a6e6">
    <vt:lpwstr/>
  </property>
  <property fmtid="{D5CDD505-2E9C-101B-9397-08002B2CF9AE}" pid="32" name="xd_ProgID">
    <vt:lpwstr/>
  </property>
  <property fmtid="{D5CDD505-2E9C-101B-9397-08002B2CF9AE}" pid="33" name="Copyright Licence Name">
    <vt:lpwstr/>
  </property>
  <property fmtid="{D5CDD505-2E9C-101B-9397-08002B2CF9AE}" pid="34" name="ComplianceAssetId">
    <vt:lpwstr/>
  </property>
  <property fmtid="{D5CDD505-2E9C-101B-9397-08002B2CF9AE}" pid="35" name="TemplateUrl">
    <vt:lpwstr/>
  </property>
  <property fmtid="{D5CDD505-2E9C-101B-9397-08002B2CF9AE}" pid="36" name="Reference Number">
    <vt:lpwstr/>
  </property>
  <property fmtid="{D5CDD505-2E9C-101B-9397-08002B2CF9AE}" pid="37" name="Location Value">
    <vt:lpwstr/>
  </property>
  <property fmtid="{D5CDD505-2E9C-101B-9397-08002B2CF9AE}" pid="38" name="df723ab3fe1c4eb7a0b151674e7ac40d">
    <vt:lpwstr/>
  </property>
  <property fmtid="{D5CDD505-2E9C-101B-9397-08002B2CF9AE}" pid="39" name="Location Type">
    <vt:lpwstr/>
  </property>
  <property fmtid="{D5CDD505-2E9C-101B-9397-08002B2CF9AE}" pid="40" name="Originating Author">
    <vt:lpwstr/>
  </property>
  <property fmtid="{D5CDD505-2E9C-101B-9397-08002B2CF9AE}" pid="41" name="o2e611f6ba3e4c8f9a895dfb7980639e">
    <vt:lpwstr/>
  </property>
  <property fmtid="{D5CDD505-2E9C-101B-9397-08002B2CF9AE}" pid="42" name="Event Name">
    <vt:lpwstr/>
  </property>
  <property fmtid="{D5CDD505-2E9C-101B-9397-08002B2CF9AE}" pid="43" name="wic_System_Copyright">
    <vt:lpwstr/>
  </property>
  <property fmtid="{D5CDD505-2E9C-101B-9397-08002B2CF9AE}" pid="44" name="Copyright License Type">
    <vt:lpwstr/>
  </property>
  <property fmtid="{D5CDD505-2E9C-101B-9397-08002B2CF9AE}" pid="45" name="ece32f50ba964e1fbf627a9d83fe6c01">
    <vt:lpwstr>Department of Environment, Land, Water and Planning|607a3f87-1228-4cd9-82a5-076aa8776274</vt:lpwstr>
  </property>
  <property fmtid="{D5CDD505-2E9C-101B-9397-08002B2CF9AE}" pid="46" name="RoutingRuleDescription">
    <vt:lpwstr>web map service</vt:lpwstr>
  </property>
  <property fmtid="{D5CDD505-2E9C-101B-9397-08002B2CF9AE}" pid="47" name="k1bd994a94c2413797db3bab8f123f6f">
    <vt:lpwstr>Data Services|39ae16d2-c86b-4abc-abfd-45d1cfe8ed91</vt:lpwstr>
  </property>
  <property fmtid="{D5CDD505-2E9C-101B-9397-08002B2CF9AE}" pid="48" name="Language">
    <vt:lpwstr>English</vt:lpwstr>
  </property>
  <property fmtid="{D5CDD505-2E9C-101B-9397-08002B2CF9AE}" pid="49" name="URL">
    <vt:lpwstr>, </vt:lpwstr>
  </property>
  <property fmtid="{D5CDD505-2E9C-101B-9397-08002B2CF9AE}" pid="50" name="ic50d0a05a8e4d9791dac67f8a1e716c">
    <vt:lpwstr>Corporate Services|583021de-5b88-4fc0-9d26-f0e13a42b826</vt:lpwstr>
  </property>
  <property fmtid="{D5CDD505-2E9C-101B-9397-08002B2CF9AE}" pid="51" name="mfe9accc5a0b4653a7b513b67ffd122d">
    <vt:lpwstr>ICT Delivery|39c43e7b-1891-4972-b83d-63d93da1e734</vt:lpwstr>
  </property>
  <property fmtid="{D5CDD505-2E9C-101B-9397-08002B2CF9AE}" pid="52" name="n771d69a070c4babbf278c67c8a2b859">
    <vt:lpwstr>Information Services|30448c83-753c-4662-9f56-9cde52d6c172</vt:lpwstr>
  </property>
  <property fmtid="{D5CDD505-2E9C-101B-9397-08002B2CF9AE}" pid="53" name="Record Purpose">
    <vt:lpwstr/>
  </property>
  <property fmtid="{D5CDD505-2E9C-101B-9397-08002B2CF9AE}" pid="54" name="Records Class ICT">
    <vt:lpwstr>87;#Customer Service|efe1dd61-20d6-4195-bd0e-4f8e06dedb52</vt:lpwstr>
  </property>
  <property fmtid="{D5CDD505-2E9C-101B-9397-08002B2CF9AE}" pid="55" name="Department Document Type">
    <vt:lpwstr>103;#Fact Sheet|78eeb638-8bb6-40d9-be4e-2f9912d6247b</vt:lpwstr>
  </property>
  <property fmtid="{D5CDD505-2E9C-101B-9397-08002B2CF9AE}" pid="56" name="MSIP_Label_4257e2ab-f512-40e2-9c9a-c64247360765_Enabled">
    <vt:lpwstr>true</vt:lpwstr>
  </property>
  <property fmtid="{D5CDD505-2E9C-101B-9397-08002B2CF9AE}" pid="57" name="MSIP_Label_4257e2ab-f512-40e2-9c9a-c64247360765_SetDate">
    <vt:lpwstr>2022-10-06T04:23:12Z</vt:lpwstr>
  </property>
  <property fmtid="{D5CDD505-2E9C-101B-9397-08002B2CF9AE}" pid="58" name="MSIP_Label_4257e2ab-f512-40e2-9c9a-c64247360765_Method">
    <vt:lpwstr>Privileged</vt:lpwstr>
  </property>
  <property fmtid="{D5CDD505-2E9C-101B-9397-08002B2CF9AE}" pid="59" name="MSIP_Label_4257e2ab-f512-40e2-9c9a-c64247360765_Name">
    <vt:lpwstr>OFFICIAL</vt:lpwstr>
  </property>
  <property fmtid="{D5CDD505-2E9C-101B-9397-08002B2CF9AE}" pid="60" name="MSIP_Label_4257e2ab-f512-40e2-9c9a-c64247360765_SiteId">
    <vt:lpwstr>e8bdd6f7-fc18-4e48-a554-7f547927223b</vt:lpwstr>
  </property>
  <property fmtid="{D5CDD505-2E9C-101B-9397-08002B2CF9AE}" pid="61" name="MSIP_Label_4257e2ab-f512-40e2-9c9a-c64247360765_ActionId">
    <vt:lpwstr>1067ffac-73a9-4923-91e4-1440073ba7f8</vt:lpwstr>
  </property>
  <property fmtid="{D5CDD505-2E9C-101B-9397-08002B2CF9AE}" pid="62" name="MSIP_Label_4257e2ab-f512-40e2-9c9a-c64247360765_ContentBits">
    <vt:lpwstr>2</vt:lpwstr>
  </property>
</Properties>
</file>