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1835"/>
        <w:tblOverlap w:val="never"/>
        <w:tblW w:w="7761" w:type="dxa"/>
        <w:tblLayout w:type="fixed"/>
        <w:tblCellMar>
          <w:left w:w="0" w:type="dxa"/>
          <w:right w:w="0" w:type="dxa"/>
        </w:tblCellMar>
        <w:tblLook w:val="04A0" w:firstRow="1" w:lastRow="0" w:firstColumn="1" w:lastColumn="0" w:noHBand="0" w:noVBand="1"/>
      </w:tblPr>
      <w:tblGrid>
        <w:gridCol w:w="7761"/>
      </w:tblGrid>
      <w:tr w:rsidR="00D974BC" w:rsidRPr="00975ED3" w14:paraId="049A3193" w14:textId="77777777" w:rsidTr="00ED5962">
        <w:trPr>
          <w:trHeight w:hRule="exact" w:val="74"/>
        </w:trPr>
        <w:tc>
          <w:tcPr>
            <w:tcW w:w="7761" w:type="dxa"/>
            <w:vAlign w:val="center"/>
          </w:tcPr>
          <w:p w14:paraId="12BD5608" w14:textId="77777777" w:rsidR="00D974BC" w:rsidRPr="00A5462F" w:rsidRDefault="00D974BC" w:rsidP="00D974BC">
            <w:pPr>
              <w:pStyle w:val="Title"/>
            </w:pPr>
          </w:p>
        </w:tc>
      </w:tr>
      <w:tr w:rsidR="00D974BC" w14:paraId="32D9A534" w14:textId="77777777" w:rsidTr="00ED5962">
        <w:trPr>
          <w:trHeight w:val="1247"/>
        </w:trPr>
        <w:tc>
          <w:tcPr>
            <w:tcW w:w="7761" w:type="dxa"/>
            <w:vAlign w:val="center"/>
          </w:tcPr>
          <w:p w14:paraId="2A6C7E84" w14:textId="77777777" w:rsidR="00D974BC" w:rsidRDefault="00D974BC" w:rsidP="00D974BC">
            <w:pPr>
              <w:pStyle w:val="Subtitle"/>
            </w:pPr>
            <w:r>
              <w:t xml:space="preserve">This is a model policy on how legislation, obligations </w:t>
            </w:r>
          </w:p>
          <w:p w14:paraId="1F3E4494" w14:textId="77777777" w:rsidR="00D974BC" w:rsidRPr="00A5462F" w:rsidRDefault="00D974BC" w:rsidP="00D974BC">
            <w:pPr>
              <w:pStyle w:val="Subtitle"/>
            </w:pPr>
            <w:r>
              <w:t>and rules govern your agency or board</w:t>
            </w:r>
            <w:r w:rsidDel="00A3293E">
              <w:t xml:space="preserve"> </w:t>
            </w:r>
          </w:p>
        </w:tc>
      </w:tr>
    </w:tbl>
    <w:p w14:paraId="62A381A6" w14:textId="77777777" w:rsidR="00D974BC" w:rsidRDefault="00D974BC" w:rsidP="00D974BC">
      <w:pPr>
        <w:pStyle w:val="IntroFeatureText"/>
      </w:pPr>
      <w:bookmarkStart w:id="0" w:name="Here"/>
      <w:bookmarkEnd w:id="0"/>
      <w:r>
        <w:t>An agency is subject to the laws and other obligations that comprise its governance framework.</w:t>
      </w:r>
    </w:p>
    <w:p w14:paraId="35B19B44" w14:textId="77777777" w:rsidR="00D974BC" w:rsidRDefault="00D974BC" w:rsidP="00D974BC">
      <w:pPr>
        <w:pStyle w:val="IntroFeatureText"/>
      </w:pPr>
      <w:r>
        <w:t>This framework will help your agency navigate the complex layers of legislation and regulation that governs how you operate.</w:t>
      </w:r>
    </w:p>
    <w:p w14:paraId="799E50FF" w14:textId="5779D77D" w:rsidR="00D974BC" w:rsidRPr="00ED5962" w:rsidRDefault="00D974BC" w:rsidP="00D974BC">
      <w:pPr>
        <w:pStyle w:val="IntroFeatureText"/>
      </w:pPr>
      <w:r>
        <w:t xml:space="preserve"> </w:t>
      </w:r>
    </w:p>
    <w:p w14:paraId="499649E9" w14:textId="77777777" w:rsidR="00D974BC" w:rsidRPr="00B21F1B" w:rsidRDefault="00D974BC" w:rsidP="00D974BC">
      <w:pPr>
        <w:pStyle w:val="Heading1"/>
      </w:pPr>
      <w:r>
        <w:br w:type="column"/>
      </w:r>
      <w:bookmarkStart w:id="1" w:name="_Toc520722084"/>
      <w:bookmarkStart w:id="2" w:name="_Toc520726625"/>
      <w:bookmarkStart w:id="3" w:name="_Toc520727691"/>
      <w:bookmarkStart w:id="4" w:name="_Toc521058380"/>
      <w:r w:rsidRPr="00B21F1B">
        <w:t>About the model policy</w:t>
      </w:r>
      <w:bookmarkEnd w:id="1"/>
      <w:bookmarkEnd w:id="2"/>
      <w:bookmarkEnd w:id="3"/>
      <w:bookmarkEnd w:id="4"/>
      <w:r w:rsidRPr="00B21F1B">
        <w:t xml:space="preserve"> </w:t>
      </w:r>
    </w:p>
    <w:p w14:paraId="259E527A" w14:textId="77777777" w:rsidR="00D974BC" w:rsidRPr="00B21F1B" w:rsidRDefault="00D974BC" w:rsidP="00D974BC">
      <w:pPr>
        <w:pStyle w:val="Heading2"/>
      </w:pPr>
      <w:bookmarkStart w:id="5" w:name="_Toc520722085"/>
      <w:bookmarkStart w:id="6" w:name="_Toc520726626"/>
      <w:bookmarkStart w:id="7" w:name="_Toc520727692"/>
      <w:bookmarkStart w:id="8" w:name="_Toc521058381"/>
      <w:r w:rsidRPr="00B21F1B">
        <w:t>Which agencies does it apply to?</w:t>
      </w:r>
      <w:bookmarkEnd w:id="5"/>
      <w:bookmarkEnd w:id="6"/>
      <w:bookmarkEnd w:id="7"/>
      <w:bookmarkEnd w:id="8"/>
    </w:p>
    <w:p w14:paraId="45CEDC33" w14:textId="77777777" w:rsidR="00D974BC" w:rsidRDefault="00D974BC" w:rsidP="00D974BC">
      <w:pPr>
        <w:pStyle w:val="BodyText"/>
      </w:pPr>
      <w:r w:rsidRPr="00B75C01">
        <w:t xml:space="preserve">This applies to board members and </w:t>
      </w:r>
      <w:r>
        <w:t>employees of all DELWP agencies</w:t>
      </w:r>
      <w:r w:rsidRPr="00B21F1B">
        <w:t>, including large</w:t>
      </w:r>
      <w:r>
        <w:t xml:space="preserve"> committees of management (</w:t>
      </w:r>
      <w:r>
        <w:rPr>
          <w:i/>
        </w:rPr>
        <w:t>categories 1 and 2</w:t>
      </w:r>
      <w:r>
        <w:t>)</w:t>
      </w:r>
      <w:r w:rsidRPr="00B21F1B">
        <w:t>.</w:t>
      </w:r>
    </w:p>
    <w:p w14:paraId="2BE26E1D" w14:textId="77777777" w:rsidR="00D974BC" w:rsidRPr="00B21F1B" w:rsidRDefault="00D974BC" w:rsidP="00D974BC">
      <w:pPr>
        <w:pStyle w:val="BodyText"/>
      </w:pPr>
      <w:r>
        <w:t>For smaller committees (</w:t>
      </w:r>
      <w:r w:rsidRPr="00B75C01">
        <w:rPr>
          <w:i/>
        </w:rPr>
        <w:t>category 3</w:t>
      </w:r>
      <w:r>
        <w:t xml:space="preserve">), see </w:t>
      </w:r>
      <w:hyperlink r:id="rId13" w:history="1">
        <w:r w:rsidRPr="007949D4">
          <w:rPr>
            <w:rStyle w:val="Blue"/>
          </w:rPr>
          <w:t>www.delwp.vic.gov.au/committees</w:t>
        </w:r>
      </w:hyperlink>
      <w:r>
        <w:t>.</w:t>
      </w:r>
    </w:p>
    <w:p w14:paraId="28A7235B" w14:textId="77777777" w:rsidR="00D974BC" w:rsidRPr="00A1743F" w:rsidRDefault="00D974BC" w:rsidP="00D974BC">
      <w:pPr>
        <w:pStyle w:val="Heading2"/>
      </w:pPr>
      <w:bookmarkStart w:id="9" w:name="_Toc520722086"/>
      <w:bookmarkStart w:id="10" w:name="_Toc520726627"/>
      <w:bookmarkStart w:id="11" w:name="_Toc520727693"/>
      <w:bookmarkStart w:id="12" w:name="_Toc521058382"/>
      <w:r w:rsidRPr="00A1743F">
        <w:t>Your agency’s policy</w:t>
      </w:r>
      <w:bookmarkEnd w:id="9"/>
      <w:bookmarkEnd w:id="10"/>
      <w:bookmarkEnd w:id="11"/>
      <w:bookmarkEnd w:id="12"/>
    </w:p>
    <w:p w14:paraId="2F042537" w14:textId="1C1AB2A3" w:rsidR="00D974BC" w:rsidRDefault="00311992" w:rsidP="00D974BC">
      <w:pPr>
        <w:pStyle w:val="BodyText"/>
      </w:pPr>
      <w:r>
        <w:t xml:space="preserve">It is good practice to have a </w:t>
      </w:r>
      <w:r w:rsidR="00D974BC" w:rsidRPr="00211112">
        <w:t xml:space="preserve">policy </w:t>
      </w:r>
      <w:r w:rsidR="00D974BC">
        <w:t xml:space="preserve">on </w:t>
      </w:r>
      <w:r w:rsidR="00D974BC">
        <w:rPr>
          <w:i/>
        </w:rPr>
        <w:t xml:space="preserve">Legislative compliance </w:t>
      </w:r>
      <w:r w:rsidR="00D974BC" w:rsidRPr="00211112">
        <w:t>that</w:t>
      </w:r>
      <w:r w:rsidR="00D974BC">
        <w:t xml:space="preserve"> sets out what legislation and regulation governs, applies to or is </w:t>
      </w:r>
      <w:r w:rsidR="0015765C">
        <w:t>specific to</w:t>
      </w:r>
      <w:r w:rsidR="00D974BC">
        <w:t xml:space="preserve"> your agency.</w:t>
      </w:r>
      <w:r>
        <w:t xml:space="preserve"> This model policy is provided as a guide.</w:t>
      </w:r>
    </w:p>
    <w:p w14:paraId="11F2875A" w14:textId="77777777" w:rsidR="00D974BC" w:rsidRPr="00B21F1B" w:rsidRDefault="00D974BC" w:rsidP="00D974BC">
      <w:pPr>
        <w:pStyle w:val="Heading1"/>
      </w:pPr>
      <w:bookmarkStart w:id="13" w:name="_Toc520727696"/>
      <w:bookmarkStart w:id="14" w:name="_Toc521058385"/>
      <w:r w:rsidRPr="00B21F1B">
        <w:t>Adapting the policy</w:t>
      </w:r>
      <w:bookmarkEnd w:id="13"/>
      <w:bookmarkEnd w:id="14"/>
      <w:r w:rsidRPr="00B21F1B">
        <w:t xml:space="preserve"> </w:t>
      </w:r>
    </w:p>
    <w:p w14:paraId="203F5326" w14:textId="77777777" w:rsidR="00D974BC" w:rsidRPr="00650F33" w:rsidRDefault="00D974BC" w:rsidP="00D974BC">
      <w:pPr>
        <w:pStyle w:val="BodyText"/>
      </w:pPr>
      <w:bookmarkStart w:id="15" w:name="_Toc520722090"/>
      <w:bookmarkStart w:id="16" w:name="_Toc520726631"/>
      <w:r w:rsidRPr="00650F33">
        <w:t>You will need to adapt this model policy to consider the unique nature and functions of your agency.</w:t>
      </w:r>
      <w:bookmarkEnd w:id="15"/>
      <w:bookmarkEnd w:id="16"/>
      <w:r w:rsidRPr="00650F33">
        <w:t xml:space="preserve"> </w:t>
      </w:r>
    </w:p>
    <w:p w14:paraId="3001DB6F" w14:textId="77777777" w:rsidR="00D974BC" w:rsidRPr="00B21F1B" w:rsidRDefault="00D974BC" w:rsidP="00D974BC">
      <w:pPr>
        <w:pStyle w:val="Heading2"/>
      </w:pPr>
      <w:bookmarkStart w:id="17" w:name="_Toc520722093"/>
      <w:bookmarkStart w:id="18" w:name="_Toc520726634"/>
      <w:bookmarkStart w:id="19" w:name="_Toc520727697"/>
      <w:bookmarkStart w:id="20" w:name="_Toc521058386"/>
      <w:r w:rsidRPr="00B21F1B">
        <w:t>Terminology</w:t>
      </w:r>
      <w:bookmarkEnd w:id="17"/>
      <w:bookmarkEnd w:id="18"/>
      <w:bookmarkEnd w:id="19"/>
      <w:bookmarkEnd w:id="20"/>
    </w:p>
    <w:p w14:paraId="524C0458" w14:textId="77777777" w:rsidR="00D974BC" w:rsidRDefault="00D974BC" w:rsidP="00D974BC">
      <w:pPr>
        <w:pStyle w:val="BodyText"/>
      </w:pPr>
      <w:r w:rsidRPr="00211112">
        <w:t>The model policy uses generic terms.</w:t>
      </w:r>
      <w:r>
        <w:t xml:space="preserve"> </w:t>
      </w:r>
      <w:r w:rsidRPr="00211112">
        <w:t xml:space="preserve">Your </w:t>
      </w:r>
      <w:r>
        <w:t>agency</w:t>
      </w:r>
      <w:r w:rsidRPr="00211112">
        <w:t xml:space="preserve"> can substitute its own terms, for example: </w:t>
      </w:r>
    </w:p>
    <w:p w14:paraId="494F87B3" w14:textId="77777777" w:rsidR="00D974BC" w:rsidRDefault="00D974BC" w:rsidP="00D974BC">
      <w:pPr>
        <w:pStyle w:val="ListBullet"/>
        <w:rPr>
          <w:i/>
        </w:rPr>
      </w:pPr>
      <w:r w:rsidRPr="00211112">
        <w:rPr>
          <w:i/>
        </w:rPr>
        <w:t>board</w:t>
      </w:r>
      <w:r>
        <w:rPr>
          <w:i/>
        </w:rPr>
        <w:t>:</w:t>
      </w:r>
      <w:r w:rsidRPr="00211112">
        <w:t xml:space="preserve"> committee, panel, etc. </w:t>
      </w:r>
    </w:p>
    <w:p w14:paraId="0B15AECE" w14:textId="77777777" w:rsidR="00D974BC" w:rsidRDefault="00D974BC" w:rsidP="00D974BC">
      <w:pPr>
        <w:pStyle w:val="ListBullet"/>
      </w:pPr>
      <w:r w:rsidRPr="00211112">
        <w:rPr>
          <w:i/>
        </w:rPr>
        <w:t>board member</w:t>
      </w:r>
      <w:r>
        <w:rPr>
          <w:i/>
        </w:rPr>
        <w:t>:</w:t>
      </w:r>
      <w:r w:rsidRPr="00211112">
        <w:t xml:space="preserve"> director, committe</w:t>
      </w:r>
      <w:r>
        <w:rPr>
          <w:noProof/>
          <w:sz w:val="18"/>
        </w:rPr>
        <w:drawing>
          <wp:anchor distT="0" distB="0" distL="114300" distR="114300" simplePos="0" relativeHeight="251692544" behindDoc="1" locked="1" layoutInCell="1" allowOverlap="1" wp14:anchorId="30D9BA5B" wp14:editId="2BCEFDAA">
            <wp:simplePos x="0" y="0"/>
            <wp:positionH relativeFrom="page">
              <wp:posOffset>5141595</wp:posOffset>
            </wp:positionH>
            <wp:positionV relativeFrom="bottomMargin">
              <wp:posOffset>10160</wp:posOffset>
            </wp:positionV>
            <wp:extent cx="2422525" cy="108331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4">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Pr="00211112">
        <w:t>e member, etc.</w:t>
      </w:r>
    </w:p>
    <w:p w14:paraId="2A93183D" w14:textId="77777777" w:rsidR="00923616" w:rsidRDefault="00923616" w:rsidP="00923616">
      <w:pPr>
        <w:pStyle w:val="ListBullet"/>
        <w:numPr>
          <w:ilvl w:val="0"/>
          <w:numId w:val="0"/>
        </w:numPr>
        <w:ind w:left="170" w:hanging="170"/>
      </w:pPr>
    </w:p>
    <w:p w14:paraId="2036BABD" w14:textId="77777777" w:rsidR="00923616" w:rsidRPr="0094338F" w:rsidRDefault="00923616" w:rsidP="00923616">
      <w:pPr>
        <w:pStyle w:val="ListBullet"/>
        <w:numPr>
          <w:ilvl w:val="0"/>
          <w:numId w:val="0"/>
        </w:numPr>
        <w:ind w:left="170" w:hanging="170"/>
      </w:pPr>
    </w:p>
    <w:tbl>
      <w:tblPr>
        <w:tblpPr w:leftFromText="181" w:rightFromText="181" w:topFromText="113" w:vertAnchor="page" w:horzAnchor="margin" w:tblpY="12733"/>
        <w:tblOverlap w:val="never"/>
        <w:tblW w:w="1057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405"/>
        <w:gridCol w:w="5170"/>
      </w:tblGrid>
      <w:tr w:rsidR="00D974BC" w:rsidRPr="00D64F23" w14:paraId="2891D84E" w14:textId="77777777" w:rsidTr="00ED5962">
        <w:trPr>
          <w:trHeight w:val="3118"/>
        </w:trPr>
        <w:tc>
          <w:tcPr>
            <w:tcW w:w="5405" w:type="dxa"/>
            <w:shd w:val="clear" w:color="auto" w:fill="auto"/>
          </w:tcPr>
          <w:p w14:paraId="59DFC0F8" w14:textId="72BC5D36" w:rsidR="00D974BC" w:rsidRPr="001B63EC" w:rsidRDefault="00D974BC" w:rsidP="00D974BC">
            <w:pPr>
              <w:pStyle w:val="SmallBodyText"/>
              <w:spacing w:before="60" w:after="60" w:line="276" w:lineRule="auto"/>
              <w:rPr>
                <w:rFonts w:ascii="Arial" w:hAnsi="Arial"/>
                <w:b/>
                <w:szCs w:val="12"/>
              </w:rPr>
            </w:pPr>
            <w:r w:rsidRPr="001B63EC">
              <w:rPr>
                <w:rFonts w:ascii="Arial" w:hAnsi="Arial"/>
                <w:b/>
                <w:szCs w:val="12"/>
              </w:rPr>
              <w:t xml:space="preserve">© The State of Victoria Department of Environment, Land, Water and Planning </w:t>
            </w:r>
            <w:r w:rsidRPr="001B63EC">
              <w:rPr>
                <w:rFonts w:ascii="Arial" w:hAnsi="Arial"/>
                <w:b/>
                <w:szCs w:val="12"/>
              </w:rPr>
              <w:fldChar w:fldCharType="begin"/>
            </w:r>
            <w:r w:rsidRPr="001B63EC">
              <w:rPr>
                <w:rFonts w:ascii="Arial" w:hAnsi="Arial"/>
                <w:b/>
                <w:szCs w:val="12"/>
              </w:rPr>
              <w:instrText xml:space="preserve"> DATE  \@ "yyyy" \* MERGEFORMAT </w:instrText>
            </w:r>
            <w:r w:rsidRPr="001B63EC">
              <w:rPr>
                <w:rFonts w:ascii="Arial" w:hAnsi="Arial"/>
                <w:b/>
                <w:szCs w:val="12"/>
              </w:rPr>
              <w:fldChar w:fldCharType="separate"/>
            </w:r>
            <w:r w:rsidR="00FC590E">
              <w:rPr>
                <w:rFonts w:ascii="Arial" w:hAnsi="Arial"/>
                <w:b/>
                <w:noProof/>
                <w:szCs w:val="12"/>
              </w:rPr>
              <w:t>2018</w:t>
            </w:r>
            <w:r w:rsidRPr="001B63EC">
              <w:rPr>
                <w:rFonts w:ascii="Arial" w:hAnsi="Arial"/>
                <w:b/>
                <w:szCs w:val="12"/>
              </w:rPr>
              <w:fldChar w:fldCharType="end"/>
            </w:r>
          </w:p>
          <w:p w14:paraId="77FAC368" w14:textId="77777777" w:rsidR="00D974BC" w:rsidRPr="001B63EC" w:rsidRDefault="00D974BC" w:rsidP="00D974BC">
            <w:pPr>
              <w:pStyle w:val="SmallBodyText"/>
              <w:spacing w:before="60" w:after="60" w:line="276" w:lineRule="auto"/>
              <w:rPr>
                <w:rFonts w:ascii="Arial" w:hAnsi="Arial"/>
                <w:szCs w:val="12"/>
              </w:rPr>
            </w:pPr>
            <w:r w:rsidRPr="001B63EC">
              <w:rPr>
                <w:rFonts w:ascii="Arial" w:hAnsi="Arial"/>
                <w:noProof/>
                <w:szCs w:val="12"/>
              </w:rPr>
              <w:drawing>
                <wp:anchor distT="0" distB="0" distL="114300" distR="36195" simplePos="0" relativeHeight="251658752" behindDoc="0" locked="1" layoutInCell="1" allowOverlap="1" wp14:anchorId="3EE63CF9" wp14:editId="21BDEA9C">
                  <wp:simplePos x="0" y="0"/>
                  <wp:positionH relativeFrom="column">
                    <wp:posOffset>0</wp:posOffset>
                  </wp:positionH>
                  <wp:positionV relativeFrom="paragraph">
                    <wp:posOffset>28575</wp:posOffset>
                  </wp:positionV>
                  <wp:extent cx="658800" cy="237600"/>
                  <wp:effectExtent l="0" t="0" r="8255" b="0"/>
                  <wp:wrapSquare wrapText="bothSides"/>
                  <wp:docPr id="319" name="Picture 31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1B63EC">
              <w:rPr>
                <w:rFonts w:ascii="Arial" w:hAnsi="Arial"/>
                <w:szCs w:val="12"/>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6" w:history="1">
              <w:r w:rsidRPr="007B0CB1">
                <w:rPr>
                  <w:rStyle w:val="Blue"/>
                </w:rPr>
                <w:t>http://creativecommons.org/licenses/by/4.0/</w:t>
              </w:r>
            </w:hyperlink>
            <w:r w:rsidRPr="001B63EC">
              <w:rPr>
                <w:rFonts w:ascii="Arial" w:hAnsi="Arial"/>
                <w:szCs w:val="12"/>
              </w:rPr>
              <w:t xml:space="preserve"> </w:t>
            </w:r>
          </w:p>
          <w:p w14:paraId="6A275A66" w14:textId="77777777" w:rsidR="00D974BC" w:rsidRPr="001B63EC" w:rsidRDefault="00D974BC" w:rsidP="00D974BC">
            <w:pPr>
              <w:pStyle w:val="SmallBodyText"/>
              <w:spacing w:before="60" w:after="60" w:line="276" w:lineRule="auto"/>
              <w:rPr>
                <w:rFonts w:ascii="Arial" w:hAnsi="Arial"/>
                <w:szCs w:val="12"/>
              </w:rPr>
            </w:pPr>
            <w:r w:rsidRPr="001B63EC">
              <w:rPr>
                <w:rFonts w:ascii="Arial" w:hAnsi="Arial"/>
                <w:szCs w:val="12"/>
              </w:rPr>
              <w:t>ISBN 978-1-74287-744-0 (online - set)</w:t>
            </w:r>
          </w:p>
          <w:p w14:paraId="02C3F15F" w14:textId="3CA031A2" w:rsidR="00D974BC" w:rsidRPr="001B63EC" w:rsidRDefault="00D974BC" w:rsidP="00D974BC">
            <w:pPr>
              <w:pStyle w:val="SmallBodyText"/>
              <w:spacing w:before="60" w:after="60" w:line="276" w:lineRule="auto"/>
              <w:rPr>
                <w:rFonts w:ascii="Arial" w:hAnsi="Arial"/>
                <w:szCs w:val="12"/>
              </w:rPr>
            </w:pPr>
            <w:r w:rsidRPr="00464CF7">
              <w:rPr>
                <w:rFonts w:ascii="Arial" w:hAnsi="Arial"/>
                <w:szCs w:val="12"/>
              </w:rPr>
              <w:t>2</w:t>
            </w:r>
            <w:r w:rsidR="00464CF7" w:rsidRPr="00464CF7">
              <w:rPr>
                <w:rFonts w:ascii="Arial" w:hAnsi="Arial"/>
                <w:szCs w:val="12"/>
              </w:rPr>
              <w:t xml:space="preserve">5 September </w:t>
            </w:r>
            <w:r w:rsidRPr="00464CF7">
              <w:rPr>
                <w:rFonts w:ascii="Arial" w:hAnsi="Arial"/>
                <w:szCs w:val="12"/>
              </w:rPr>
              <w:t>2018 (version 2.00) – 9.10</w:t>
            </w:r>
          </w:p>
          <w:p w14:paraId="320F75B8" w14:textId="77777777" w:rsidR="00D974BC" w:rsidRPr="001B63EC" w:rsidRDefault="00D974BC" w:rsidP="00D974BC">
            <w:pPr>
              <w:pStyle w:val="SmallHeading"/>
              <w:spacing w:after="60" w:line="276" w:lineRule="auto"/>
              <w:rPr>
                <w:rFonts w:ascii="Arial" w:hAnsi="Arial"/>
                <w:szCs w:val="12"/>
              </w:rPr>
            </w:pPr>
            <w:r w:rsidRPr="001B63EC">
              <w:rPr>
                <w:rFonts w:ascii="Arial" w:hAnsi="Arial"/>
                <w:szCs w:val="12"/>
              </w:rPr>
              <w:t>Disclaimer</w:t>
            </w:r>
          </w:p>
          <w:p w14:paraId="1623F422" w14:textId="77777777" w:rsidR="00D974BC" w:rsidRPr="001B63EC" w:rsidRDefault="00D974BC" w:rsidP="00D974BC">
            <w:pPr>
              <w:pStyle w:val="SmallBodyText"/>
              <w:spacing w:before="60" w:after="60" w:line="276" w:lineRule="auto"/>
              <w:rPr>
                <w:rFonts w:ascii="Arial" w:hAnsi="Arial"/>
                <w:szCs w:val="12"/>
              </w:rPr>
            </w:pPr>
            <w:r w:rsidRPr="001B63EC">
              <w:rPr>
                <w:rFonts w:ascii="Arial" w:hAnsi="Arial"/>
                <w:szCs w:val="12"/>
              </w:rPr>
              <w:t xml:space="preserve">This publication may be of assistance to </w:t>
            </w:r>
            <w:proofErr w:type="gramStart"/>
            <w:r w:rsidRPr="001B63EC">
              <w:rPr>
                <w:rFonts w:ascii="Arial" w:hAnsi="Arial"/>
                <w:szCs w:val="12"/>
              </w:rPr>
              <w:t>you</w:t>
            </w:r>
            <w:proofErr w:type="gramEnd"/>
            <w:r w:rsidRPr="001B63EC">
              <w:rPr>
                <w:rFonts w:ascii="Arial" w:hAnsi="Arial"/>
                <w:szCs w:val="12"/>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C597020" w14:textId="77777777" w:rsidR="00D974BC" w:rsidRPr="001B63EC" w:rsidRDefault="00D974BC" w:rsidP="00D974BC">
            <w:pPr>
              <w:pStyle w:val="SmallBodyText"/>
              <w:spacing w:before="60" w:after="60" w:line="276" w:lineRule="auto"/>
              <w:rPr>
                <w:rFonts w:ascii="Arial" w:hAnsi="Arial"/>
                <w:szCs w:val="12"/>
              </w:rPr>
            </w:pPr>
          </w:p>
        </w:tc>
        <w:tc>
          <w:tcPr>
            <w:tcW w:w="5170" w:type="dxa"/>
            <w:shd w:val="clear" w:color="auto" w:fill="auto"/>
          </w:tcPr>
          <w:p w14:paraId="0E2F692C" w14:textId="77777777" w:rsidR="00D974BC" w:rsidRPr="001B63EC" w:rsidRDefault="00D974BC" w:rsidP="00D974BC">
            <w:pPr>
              <w:pStyle w:val="xAccessibilityHeading"/>
              <w:spacing w:before="60" w:after="60" w:line="240" w:lineRule="auto"/>
              <w:rPr>
                <w:rFonts w:ascii="Arial" w:hAnsi="Arial"/>
                <w:sz w:val="12"/>
                <w:szCs w:val="12"/>
              </w:rPr>
            </w:pPr>
            <w:r w:rsidRPr="001B63EC">
              <w:rPr>
                <w:rFonts w:ascii="Arial" w:hAnsi="Arial"/>
                <w:sz w:val="12"/>
                <w:szCs w:val="12"/>
              </w:rPr>
              <w:t>Accessibility</w:t>
            </w:r>
          </w:p>
          <w:p w14:paraId="4BE2860A" w14:textId="77777777" w:rsidR="00D974BC" w:rsidRPr="001B63EC" w:rsidRDefault="00D974BC" w:rsidP="00D974BC">
            <w:pPr>
              <w:pStyle w:val="xAccessibilityText"/>
              <w:spacing w:before="60" w:after="60" w:line="240" w:lineRule="auto"/>
              <w:rPr>
                <w:rFonts w:ascii="Arial" w:hAnsi="Arial"/>
                <w:sz w:val="12"/>
                <w:szCs w:val="12"/>
              </w:rPr>
            </w:pPr>
            <w:r w:rsidRPr="001B63EC">
              <w:rPr>
                <w:rFonts w:ascii="Arial" w:hAnsi="Arial"/>
                <w:sz w:val="12"/>
                <w:szCs w:val="12"/>
              </w:rPr>
              <w:t xml:space="preserve">If you would like to receive this publication in an alternative format, please telephone the DELWP Customer Service Centre on 136186, email </w:t>
            </w:r>
            <w:hyperlink r:id="rId17" w:history="1">
              <w:r w:rsidRPr="001B63EC">
                <w:rPr>
                  <w:rFonts w:ascii="Arial" w:hAnsi="Arial"/>
                  <w:sz w:val="12"/>
                  <w:szCs w:val="12"/>
                </w:rPr>
                <w:t>customer.service@delwp.vic.gov.au</w:t>
              </w:r>
            </w:hyperlink>
            <w:r w:rsidRPr="001B63EC">
              <w:rPr>
                <w:rFonts w:ascii="Arial" w:hAnsi="Arial"/>
                <w:sz w:val="12"/>
                <w:szCs w:val="12"/>
              </w:rPr>
              <w:t xml:space="preserve"> or via the National Relay Service on 133 677 </w:t>
            </w:r>
            <w:hyperlink r:id="rId18" w:history="1">
              <w:r w:rsidRPr="001B63EC">
                <w:rPr>
                  <w:rFonts w:ascii="Arial" w:hAnsi="Arial"/>
                  <w:sz w:val="12"/>
                  <w:szCs w:val="12"/>
                </w:rPr>
                <w:t>www.relayservice.com.au</w:t>
              </w:r>
            </w:hyperlink>
            <w:r w:rsidRPr="001B63EC">
              <w:rPr>
                <w:rFonts w:ascii="Arial" w:hAnsi="Arial"/>
                <w:sz w:val="12"/>
                <w:szCs w:val="12"/>
              </w:rPr>
              <w:t xml:space="preserve">. </w:t>
            </w:r>
          </w:p>
          <w:p w14:paraId="4C3D0B4B" w14:textId="77777777" w:rsidR="00D974BC" w:rsidRPr="001B63EC" w:rsidRDefault="00D974BC" w:rsidP="00D974BC">
            <w:pPr>
              <w:pStyle w:val="xAccessibilityText"/>
              <w:spacing w:before="60" w:after="60" w:line="240" w:lineRule="auto"/>
              <w:rPr>
                <w:rFonts w:ascii="Arial" w:hAnsi="Arial"/>
                <w:sz w:val="12"/>
                <w:szCs w:val="12"/>
              </w:rPr>
            </w:pPr>
            <w:r w:rsidRPr="001B63EC">
              <w:rPr>
                <w:rFonts w:ascii="Arial" w:hAnsi="Arial"/>
                <w:sz w:val="12"/>
                <w:szCs w:val="12"/>
              </w:rPr>
              <w:t xml:space="preserve">This document is also available on the internet at </w:t>
            </w:r>
            <w:hyperlink r:id="rId19" w:history="1">
              <w:r w:rsidRPr="001B63EC">
                <w:rPr>
                  <w:rStyle w:val="Blue"/>
                  <w:sz w:val="12"/>
                  <w:szCs w:val="12"/>
                </w:rPr>
                <w:t>www.delwp.vic.gov.au</w:t>
              </w:r>
            </w:hyperlink>
            <w:r w:rsidRPr="001B63EC">
              <w:rPr>
                <w:rStyle w:val="Blue"/>
                <w:sz w:val="12"/>
                <w:szCs w:val="12"/>
              </w:rPr>
              <w:t>/onboard</w:t>
            </w:r>
            <w:r w:rsidRPr="001B63EC">
              <w:rPr>
                <w:rFonts w:ascii="Arial" w:hAnsi="Arial"/>
                <w:sz w:val="12"/>
                <w:szCs w:val="12"/>
              </w:rPr>
              <w:t xml:space="preserve">. </w:t>
            </w:r>
          </w:p>
          <w:p w14:paraId="5CE71808" w14:textId="77777777" w:rsidR="00D974BC" w:rsidRPr="001B63EC" w:rsidRDefault="00D974BC" w:rsidP="00D974BC">
            <w:pPr>
              <w:pStyle w:val="SmallBodyText"/>
              <w:spacing w:before="60" w:after="60"/>
              <w:rPr>
                <w:rFonts w:ascii="Arial" w:hAnsi="Arial"/>
                <w:szCs w:val="12"/>
              </w:rPr>
            </w:pPr>
          </w:p>
        </w:tc>
      </w:tr>
    </w:tbl>
    <w:p w14:paraId="7E23E34D" w14:textId="77777777" w:rsidR="00D974BC" w:rsidRPr="00B21F1B" w:rsidRDefault="00D974BC" w:rsidP="00D974BC">
      <w:pPr>
        <w:pStyle w:val="Heading1"/>
      </w:pPr>
      <w:bookmarkStart w:id="21" w:name="_Toc520722094"/>
      <w:bookmarkStart w:id="22" w:name="_Toc520726635"/>
      <w:bookmarkStart w:id="23" w:name="_Toc520727698"/>
      <w:bookmarkStart w:id="24" w:name="_Toc521058387"/>
      <w:r w:rsidRPr="00B21F1B">
        <w:lastRenderedPageBreak/>
        <w:t>Further information</w:t>
      </w:r>
      <w:bookmarkEnd w:id="21"/>
      <w:bookmarkEnd w:id="22"/>
      <w:bookmarkEnd w:id="23"/>
      <w:bookmarkEnd w:id="24"/>
    </w:p>
    <w:p w14:paraId="41D3FF4D" w14:textId="77777777" w:rsidR="00D974BC" w:rsidRPr="00B21F1B" w:rsidRDefault="00D974BC" w:rsidP="00D974BC">
      <w:pPr>
        <w:pStyle w:val="Heading2"/>
      </w:pPr>
      <w:bookmarkStart w:id="25" w:name="_Toc520722095"/>
      <w:bookmarkStart w:id="26" w:name="_Toc520726636"/>
      <w:bookmarkStart w:id="27" w:name="_Toc520727699"/>
      <w:bookmarkStart w:id="28" w:name="_Toc521058388"/>
      <w:r w:rsidRPr="00B21F1B">
        <w:t>On Board</w:t>
      </w:r>
      <w:bookmarkEnd w:id="25"/>
      <w:bookmarkEnd w:id="26"/>
      <w:bookmarkEnd w:id="27"/>
      <w:bookmarkEnd w:id="28"/>
    </w:p>
    <w:p w14:paraId="7CF61066" w14:textId="6D6F5CE0" w:rsidR="00D974BC" w:rsidRPr="007949D4" w:rsidRDefault="00D974BC" w:rsidP="00D974BC">
      <w:pPr>
        <w:pStyle w:val="BodyText"/>
      </w:pPr>
      <w:r w:rsidRPr="007949D4">
        <w:t xml:space="preserve">For more information, see the </w:t>
      </w:r>
      <w:r w:rsidR="00923616">
        <w:t>legislative compliance</w:t>
      </w:r>
      <w:r w:rsidRPr="007949D4">
        <w:t xml:space="preserve"> module on </w:t>
      </w:r>
      <w:proofErr w:type="spellStart"/>
      <w:r w:rsidRPr="007949D4">
        <w:t>On</w:t>
      </w:r>
      <w:proofErr w:type="spellEnd"/>
      <w:r w:rsidRPr="007949D4">
        <w:t xml:space="preserve"> Board (</w:t>
      </w:r>
      <w:hyperlink r:id="rId20" w:history="1">
        <w:r w:rsidRPr="007949D4">
          <w:rPr>
            <w:rStyle w:val="Blue"/>
          </w:rPr>
          <w:t>www.delwp.vic.gov.au/onboard</w:t>
        </w:r>
      </w:hyperlink>
      <w:r w:rsidRPr="007949D4">
        <w:t xml:space="preserve">). </w:t>
      </w:r>
    </w:p>
    <w:p w14:paraId="06E01AAF" w14:textId="77777777" w:rsidR="00D974BC" w:rsidRDefault="00D974BC" w:rsidP="00D974BC">
      <w:pPr>
        <w:pStyle w:val="BodyText"/>
      </w:pPr>
      <w:r w:rsidRPr="007949D4">
        <w:t>It includes the DELWP model polices, guidance notes for induction and templates</w:t>
      </w:r>
      <w:r>
        <w:t>.</w:t>
      </w:r>
    </w:p>
    <w:p w14:paraId="5E6C6857" w14:textId="77777777" w:rsidR="00D974BC" w:rsidRPr="00B21F1B" w:rsidRDefault="00D974BC" w:rsidP="00D974BC">
      <w:pPr>
        <w:pStyle w:val="Heading2"/>
      </w:pPr>
      <w:bookmarkStart w:id="29" w:name="_Toc520722096"/>
      <w:bookmarkStart w:id="30" w:name="_Toc520726637"/>
      <w:bookmarkStart w:id="31" w:name="_Toc520727700"/>
      <w:bookmarkStart w:id="32" w:name="_Toc521058389"/>
      <w:r w:rsidRPr="00B21F1B">
        <w:t>DELWP relationship manager and team</w:t>
      </w:r>
      <w:bookmarkEnd w:id="29"/>
      <w:bookmarkEnd w:id="30"/>
      <w:bookmarkEnd w:id="31"/>
      <w:bookmarkEnd w:id="32"/>
    </w:p>
    <w:p w14:paraId="7FEBB75B" w14:textId="77777777" w:rsidR="00D974BC" w:rsidRDefault="00D974BC" w:rsidP="00D974BC">
      <w:pPr>
        <w:pStyle w:val="BodyText"/>
      </w:pPr>
      <w:r w:rsidRPr="00650F33">
        <w:t xml:space="preserve">DELWP also offers support to its agencies through its divisions and regional offices. </w:t>
      </w:r>
    </w:p>
    <w:p w14:paraId="10E61187" w14:textId="77777777" w:rsidR="00D974BC" w:rsidRDefault="00D974BC" w:rsidP="00D974BC">
      <w:pPr>
        <w:pStyle w:val="BodyText"/>
        <w:sectPr w:rsidR="00D974BC" w:rsidSect="00A3293E">
          <w:headerReference w:type="even" r:id="rId21"/>
          <w:headerReference w:type="default" r:id="rId22"/>
          <w:pgSz w:w="11907" w:h="16840" w:code="9"/>
          <w:pgMar w:top="2211" w:right="851" w:bottom="1758" w:left="851" w:header="284" w:footer="284" w:gutter="0"/>
          <w:cols w:num="2" w:space="284"/>
          <w:docGrid w:linePitch="360"/>
        </w:sectPr>
      </w:pPr>
      <w:r w:rsidRPr="00650F33">
        <w:t>Contact your agency’s relationship manager or phone the Cus</w:t>
      </w:r>
      <w:r>
        <w:t>tomer Service Centre on 136 186.</w:t>
      </w:r>
    </w:p>
    <w:p w14:paraId="653B1812" w14:textId="77777777" w:rsidR="00D974BC" w:rsidRDefault="00D974BC" w:rsidP="00D974BC">
      <w:pPr>
        <w:pStyle w:val="Heading1"/>
      </w:pPr>
      <w:r>
        <w:lastRenderedPageBreak/>
        <w:t>The framework</w:t>
      </w:r>
    </w:p>
    <w:p w14:paraId="6B14079E" w14:textId="4D344156" w:rsidR="004369CE" w:rsidRPr="004369CE" w:rsidRDefault="004369CE" w:rsidP="004369CE">
      <w:pPr>
        <w:pStyle w:val="BodyText"/>
      </w:pPr>
      <w:r w:rsidRPr="004369CE">
        <w:t xml:space="preserve">We have created the framework as a network of </w:t>
      </w:r>
      <w:r>
        <w:rPr>
          <w:b/>
          <w:bCs/>
        </w:rPr>
        <w:t>i</w:t>
      </w:r>
      <w:r w:rsidRPr="004369CE">
        <w:t>nterconnecting obligations, including:</w:t>
      </w:r>
    </w:p>
    <w:p w14:paraId="7C48D1DD" w14:textId="77777777" w:rsidR="004369CE" w:rsidRPr="004369CE" w:rsidRDefault="004369CE" w:rsidP="004369CE">
      <w:pPr>
        <w:pStyle w:val="ListBullet"/>
      </w:pPr>
      <w:r w:rsidRPr="004369CE">
        <w:t xml:space="preserve">your establishing Act or terms of reference </w:t>
      </w:r>
    </w:p>
    <w:p w14:paraId="196610D1" w14:textId="77777777" w:rsidR="004369CE" w:rsidRPr="004369CE" w:rsidRDefault="004369CE" w:rsidP="004369CE">
      <w:pPr>
        <w:pStyle w:val="ListBullet"/>
      </w:pPr>
      <w:r w:rsidRPr="004369CE">
        <w:t xml:space="preserve">whole-of-government laws and obligations </w:t>
      </w:r>
    </w:p>
    <w:p w14:paraId="3E013FA2" w14:textId="77777777" w:rsidR="004369CE" w:rsidRPr="004369CE" w:rsidRDefault="004369CE" w:rsidP="004369CE">
      <w:pPr>
        <w:pStyle w:val="ListBullet"/>
      </w:pPr>
      <w:r w:rsidRPr="004369CE">
        <w:t>universal laws and obligations like health and safety or privacy</w:t>
      </w:r>
    </w:p>
    <w:p w14:paraId="54B305F0" w14:textId="77777777" w:rsidR="004369CE" w:rsidRPr="004369CE" w:rsidRDefault="004369CE" w:rsidP="004369CE">
      <w:pPr>
        <w:pStyle w:val="ListBullet"/>
        <w:rPr>
          <w:b/>
          <w:bCs/>
          <w:color w:val="00B2A9" w:themeColor="text2"/>
          <w:kern w:val="32"/>
          <w:sz w:val="40"/>
          <w:szCs w:val="32"/>
        </w:rPr>
      </w:pPr>
      <w:r w:rsidRPr="004369CE">
        <w:t>key internal documents like a strategic plan or delegations.</w:t>
      </w:r>
    </w:p>
    <w:p w14:paraId="3F534121" w14:textId="26EC5CDB" w:rsidR="00D974BC" w:rsidRPr="00C92E44" w:rsidRDefault="00D974BC" w:rsidP="004369CE">
      <w:pPr>
        <w:pStyle w:val="Heading1"/>
      </w:pPr>
      <w:r>
        <w:t>Whole of government</w:t>
      </w:r>
    </w:p>
    <w:p w14:paraId="34DAA149" w14:textId="77777777" w:rsidR="00AE06AA" w:rsidRPr="00AE06AA" w:rsidRDefault="00AE06AA" w:rsidP="00AE06AA">
      <w:pPr>
        <w:pStyle w:val="BodyText"/>
      </w:pPr>
      <w:r w:rsidRPr="00AE06AA">
        <w:t xml:space="preserve">There is a range of laws and other obligations that apply to the whole Victorian public sector, or to </w:t>
      </w:r>
      <w:proofErr w:type="gramStart"/>
      <w:r w:rsidRPr="00AE06AA">
        <w:t>particular sections</w:t>
      </w:r>
      <w:proofErr w:type="gramEnd"/>
      <w:r w:rsidRPr="00AE06AA">
        <w:t xml:space="preserve"> of it. </w:t>
      </w:r>
    </w:p>
    <w:p w14:paraId="00381D82" w14:textId="77777777" w:rsidR="00AE06AA" w:rsidRPr="00AE06AA" w:rsidRDefault="00AE06AA" w:rsidP="00AE06AA">
      <w:pPr>
        <w:pStyle w:val="BodyText"/>
      </w:pPr>
      <w:r w:rsidRPr="00AE06AA">
        <w:t xml:space="preserve">These aim to apply integrity and governance standards across government. Our agency must carefully follow these standards. </w:t>
      </w:r>
    </w:p>
    <w:p w14:paraId="5F10E50C" w14:textId="10A91616" w:rsidR="00D974BC" w:rsidRDefault="00D974BC" w:rsidP="00AE06AA">
      <w:pPr>
        <w:pStyle w:val="Heading2"/>
      </w:pPr>
      <w:r>
        <w:t>Public Administration Act</w:t>
      </w:r>
      <w:r w:rsidR="0050324A">
        <w:t xml:space="preserve"> (PAA)</w:t>
      </w:r>
    </w:p>
    <w:p w14:paraId="2B5CE5C9" w14:textId="21C66132" w:rsidR="00AE06AA" w:rsidRPr="00AE06AA" w:rsidRDefault="00AE06AA" w:rsidP="00AE06AA">
      <w:pPr>
        <w:pStyle w:val="BodyText"/>
      </w:pPr>
      <w:r w:rsidRPr="00AE06AA">
        <w:t xml:space="preserve">Most portfolio agencies are </w:t>
      </w:r>
      <w:r w:rsidRPr="00630CD6">
        <w:rPr>
          <w:b/>
        </w:rPr>
        <w:t>public entities</w:t>
      </w:r>
      <w:r w:rsidRPr="00AE06AA">
        <w:t xml:space="preserve">. Public entities are subject to the </w:t>
      </w:r>
      <w:hyperlink r:id="rId23" w:history="1">
        <w:r w:rsidRPr="00630CD6">
          <w:rPr>
            <w:rStyle w:val="Hyperlink"/>
            <w:i/>
          </w:rPr>
          <w:t>Public Administration Act 2004</w:t>
        </w:r>
      </w:hyperlink>
      <w:r w:rsidR="0050324A">
        <w:t xml:space="preserve">. </w:t>
      </w:r>
      <w:r w:rsidRPr="00AE06AA">
        <w:t xml:space="preserve">The PAA sets the over-arching integrity and governance standards for the whole of the Victorian public sector. </w:t>
      </w:r>
    </w:p>
    <w:p w14:paraId="51620ABB" w14:textId="77777777" w:rsidR="00AE06AA" w:rsidRPr="00AE06AA" w:rsidRDefault="00AE06AA" w:rsidP="00AE06AA">
      <w:pPr>
        <w:pStyle w:val="BodyText"/>
      </w:pPr>
      <w:r w:rsidRPr="00AE06AA">
        <w:t xml:space="preserve">Examples of key requirements in the PAA are </w:t>
      </w:r>
    </w:p>
    <w:p w14:paraId="148B0A6C" w14:textId="1D68515B" w:rsidR="00AE06AA" w:rsidRPr="00AE06AA" w:rsidRDefault="00AE06AA" w:rsidP="00AE06AA">
      <w:pPr>
        <w:pStyle w:val="ListBullet"/>
      </w:pPr>
      <w:r w:rsidRPr="00AE06AA">
        <w:rPr>
          <w:b/>
        </w:rPr>
        <w:t>public sector values</w:t>
      </w:r>
      <w:r>
        <w:t xml:space="preserve"> – a</w:t>
      </w:r>
      <w:r w:rsidRPr="00AE06AA">
        <w:t>ll board members and employees to perform their role with line with these values</w:t>
      </w:r>
    </w:p>
    <w:p w14:paraId="7BD8EA9F" w14:textId="1EDEBAA1" w:rsidR="00AE06AA" w:rsidRPr="00AE06AA" w:rsidRDefault="00AE06AA" w:rsidP="00AE06AA">
      <w:pPr>
        <w:pStyle w:val="ListBullet"/>
      </w:pPr>
      <w:r w:rsidRPr="00AE06AA">
        <w:rPr>
          <w:b/>
        </w:rPr>
        <w:t>public sector employment principles</w:t>
      </w:r>
      <w:r>
        <w:t xml:space="preserve"> – t</w:t>
      </w:r>
      <w:r w:rsidRPr="00AE06AA">
        <w:t>hese principles enshrine fair and merit-based recruitment and equal opportunity employment</w:t>
      </w:r>
    </w:p>
    <w:p w14:paraId="6C8AC0C9" w14:textId="5BFA2238" w:rsidR="00AE06AA" w:rsidRPr="00AE06AA" w:rsidRDefault="00AE06AA" w:rsidP="00AE06AA">
      <w:pPr>
        <w:pStyle w:val="ListBullet"/>
        <w:rPr>
          <w:b/>
          <w:bCs/>
          <w:iCs/>
          <w:color w:val="00B2A9" w:themeColor="text2"/>
          <w:kern w:val="20"/>
          <w:sz w:val="22"/>
          <w:szCs w:val="28"/>
        </w:rPr>
      </w:pPr>
      <w:r w:rsidRPr="00AE06AA">
        <w:rPr>
          <w:b/>
        </w:rPr>
        <w:t>integrity standards</w:t>
      </w:r>
      <w:r>
        <w:t xml:space="preserve"> –</w:t>
      </w:r>
      <w:r w:rsidRPr="00AE06AA">
        <w:t xml:space="preserve"> </w:t>
      </w:r>
      <w:r>
        <w:t>t</w:t>
      </w:r>
      <w:r w:rsidRPr="00AE06AA">
        <w:t xml:space="preserve">hese are the individual and collective standards, duties and accountabilities </w:t>
      </w:r>
      <w:r>
        <w:t>of board members</w:t>
      </w:r>
    </w:p>
    <w:p w14:paraId="4B9B2855" w14:textId="625B2A68" w:rsidR="00D974BC" w:rsidRPr="000E106C" w:rsidRDefault="00D974BC" w:rsidP="00AE06AA">
      <w:pPr>
        <w:pStyle w:val="Heading2"/>
      </w:pPr>
      <w:r>
        <w:t>Financial Management Act</w:t>
      </w:r>
      <w:r w:rsidR="0050324A">
        <w:t xml:space="preserve"> (FAA)</w:t>
      </w:r>
    </w:p>
    <w:p w14:paraId="26A30012" w14:textId="27B83A4A" w:rsidR="0050324A" w:rsidRPr="0050324A" w:rsidRDefault="0050324A" w:rsidP="0050324A">
      <w:pPr>
        <w:pStyle w:val="BodyText"/>
      </w:pPr>
      <w:r w:rsidRPr="0050324A">
        <w:t xml:space="preserve">Most major portfolio agencies are also </w:t>
      </w:r>
      <w:r w:rsidRPr="00630CD6">
        <w:rPr>
          <w:b/>
        </w:rPr>
        <w:t>public bodies</w:t>
      </w:r>
      <w:r w:rsidRPr="0050324A">
        <w:t xml:space="preserve">. Public bodies are subject to the </w:t>
      </w:r>
      <w:hyperlink r:id="rId24" w:history="1">
        <w:r w:rsidRPr="00630CD6">
          <w:rPr>
            <w:rStyle w:val="Hyperlink"/>
            <w:i/>
          </w:rPr>
          <w:t>Financial Management Act 1994</w:t>
        </w:r>
      </w:hyperlink>
      <w:r w:rsidRPr="00630CD6">
        <w:t>.</w:t>
      </w:r>
    </w:p>
    <w:p w14:paraId="66FAEB28" w14:textId="561DE29E" w:rsidR="0050324A" w:rsidRPr="0050324A" w:rsidRDefault="0050324A" w:rsidP="0050324A">
      <w:pPr>
        <w:pStyle w:val="BodyText"/>
      </w:pPr>
      <w:r w:rsidRPr="0050324A">
        <w:t xml:space="preserve">The FMA sets financial standards and accountabilities for the Victorian public sector. The </w:t>
      </w:r>
      <w:hyperlink r:id="rId25" w:history="1">
        <w:r w:rsidRPr="00A86204">
          <w:rPr>
            <w:rStyle w:val="Hyperlink"/>
            <w:i/>
          </w:rPr>
          <w:t>Standing Directions of the Minister for Finance 2016</w:t>
        </w:r>
      </w:hyperlink>
      <w:r w:rsidRPr="0050324A">
        <w:t xml:space="preserve"> is an important tool in implementing these standards.</w:t>
      </w:r>
    </w:p>
    <w:p w14:paraId="2EBE2F94" w14:textId="77777777" w:rsidR="0050324A" w:rsidRPr="0050324A" w:rsidRDefault="0050324A" w:rsidP="0050324A">
      <w:pPr>
        <w:pStyle w:val="BodyText"/>
      </w:pPr>
      <w:r w:rsidRPr="0050324A">
        <w:t xml:space="preserve">If we are subject to the FMA, we must provide the Minister with an annual report. The annual report is then tabled or reported in Parliament. </w:t>
      </w:r>
    </w:p>
    <w:p w14:paraId="7E142709" w14:textId="798A126D" w:rsidR="00D974BC" w:rsidRDefault="0050324A" w:rsidP="0050324A">
      <w:pPr>
        <w:pStyle w:val="BodyText"/>
        <w:rPr>
          <w:sz w:val="19"/>
          <w:szCs w:val="19"/>
        </w:rPr>
      </w:pPr>
      <w:r w:rsidRPr="0050324A">
        <w:t xml:space="preserve">Public bodies also have performance reporting obligations during the year. We also need to ensure compliance with the </w:t>
      </w:r>
      <w:hyperlink r:id="rId26" w:history="1">
        <w:r w:rsidRPr="00A86204">
          <w:rPr>
            <w:rStyle w:val="Hyperlink"/>
            <w:i/>
          </w:rPr>
          <w:t>Victorian Government Risk Management Framework</w:t>
        </w:r>
      </w:hyperlink>
      <w:r w:rsidR="00D974BC" w:rsidRPr="0050324A">
        <w:t>.</w:t>
      </w:r>
      <w:r w:rsidR="00D974BC" w:rsidRPr="0093431D">
        <w:rPr>
          <w:rStyle w:val="FootnoteReference"/>
        </w:rPr>
        <w:footnoteReference w:id="2"/>
      </w:r>
    </w:p>
    <w:p w14:paraId="662A8A64" w14:textId="43D73A71" w:rsidR="00D974BC" w:rsidRDefault="00D974BC" w:rsidP="00D974BC">
      <w:pPr>
        <w:pStyle w:val="Heading2"/>
      </w:pPr>
      <w:r>
        <w:t xml:space="preserve">Victorian </w:t>
      </w:r>
      <w:proofErr w:type="gramStart"/>
      <w:r>
        <w:t>Public Sector</w:t>
      </w:r>
      <w:proofErr w:type="gramEnd"/>
      <w:r>
        <w:t xml:space="preserve"> Commission</w:t>
      </w:r>
      <w:r w:rsidR="0050324A">
        <w:t xml:space="preserve"> (VPSC)</w:t>
      </w:r>
    </w:p>
    <w:p w14:paraId="3A4A0B3E" w14:textId="10336189" w:rsidR="0050324A" w:rsidRPr="0050324A" w:rsidRDefault="0050324A" w:rsidP="0050324A">
      <w:pPr>
        <w:pStyle w:val="BodyText"/>
      </w:pPr>
      <w:r w:rsidRPr="0050324A">
        <w:t xml:space="preserve">The VPSC aims </w:t>
      </w:r>
      <w:r w:rsidR="00464CF7">
        <w:t xml:space="preserve">to </w:t>
      </w:r>
      <w:r w:rsidRPr="0050324A">
        <w:t xml:space="preserve">strengthen the public sector's efficiency, effectiveness and capability. The VPSC maintains and advocates for public sector professionalism and integrity. </w:t>
      </w:r>
    </w:p>
    <w:p w14:paraId="5B9A9CAB" w14:textId="0CBDF348" w:rsidR="0050324A" w:rsidRPr="0050324A" w:rsidRDefault="0050324A" w:rsidP="0050324A">
      <w:pPr>
        <w:pStyle w:val="BodyText"/>
      </w:pPr>
      <w:r w:rsidRPr="0050324A">
        <w:t xml:space="preserve">The VPSC issues binding obligations to public officials. These include the </w:t>
      </w:r>
      <w:hyperlink r:id="rId27" w:history="1">
        <w:r w:rsidRPr="00A86204">
          <w:rPr>
            <w:rStyle w:val="Hyperlink"/>
            <w:i/>
          </w:rPr>
          <w:t>Code of Conduct for Victorian Public Sector Employees</w:t>
        </w:r>
      </w:hyperlink>
      <w:r w:rsidRPr="0050324A">
        <w:t xml:space="preserve"> and the </w:t>
      </w:r>
      <w:hyperlink r:id="rId28" w:history="1">
        <w:r w:rsidRPr="00A86204">
          <w:rPr>
            <w:rStyle w:val="Hyperlink"/>
            <w:i/>
          </w:rPr>
          <w:t>Code of Conduct for Directors of Victorian Public Entities</w:t>
        </w:r>
      </w:hyperlink>
      <w:r w:rsidRPr="0050324A">
        <w:t xml:space="preserve"> which applies to board members. </w:t>
      </w:r>
    </w:p>
    <w:p w14:paraId="67B43487" w14:textId="77777777" w:rsidR="0050324A" w:rsidRPr="0050324A" w:rsidRDefault="0050324A" w:rsidP="0050324A">
      <w:pPr>
        <w:pStyle w:val="BodyText"/>
        <w:rPr>
          <w:rFonts w:cs="Arial"/>
          <w:b/>
          <w:bCs/>
          <w:iCs/>
          <w:color w:val="00B2A9" w:themeColor="text2"/>
          <w:kern w:val="20"/>
          <w:sz w:val="22"/>
          <w:szCs w:val="28"/>
          <w:lang w:eastAsia="en-AU"/>
        </w:rPr>
      </w:pPr>
      <w:r w:rsidRPr="0050324A">
        <w:t xml:space="preserve">It also issues generic guidance on whole-of-government obligations. </w:t>
      </w:r>
    </w:p>
    <w:p w14:paraId="5A323B0A" w14:textId="28B962A8" w:rsidR="00D974BC" w:rsidRDefault="00D974BC" w:rsidP="0050324A">
      <w:pPr>
        <w:pStyle w:val="Heading2"/>
      </w:pPr>
      <w:r>
        <w:t>Watchdog agencies</w:t>
      </w:r>
    </w:p>
    <w:p w14:paraId="2BD9E7C2" w14:textId="77777777" w:rsidR="0050324A" w:rsidRPr="0050324A" w:rsidRDefault="0050324A" w:rsidP="0050324A">
      <w:pPr>
        <w:pStyle w:val="BodyText"/>
      </w:pPr>
      <w:r w:rsidRPr="0050324A">
        <w:t xml:space="preserve">There are a range of public watchdog agencies set up by the Victorian Parliament. They have the power to: </w:t>
      </w:r>
    </w:p>
    <w:p w14:paraId="619CD2F8" w14:textId="77777777" w:rsidR="0050324A" w:rsidRPr="0050324A" w:rsidRDefault="0050324A" w:rsidP="0050324A">
      <w:pPr>
        <w:pStyle w:val="ListBullet"/>
      </w:pPr>
      <w:r w:rsidRPr="0050324A">
        <w:t>set certain integrity and performance standards for the Victorian public sector</w:t>
      </w:r>
    </w:p>
    <w:p w14:paraId="58565799" w14:textId="77777777" w:rsidR="0050324A" w:rsidRPr="0050324A" w:rsidRDefault="0050324A" w:rsidP="0050324A">
      <w:pPr>
        <w:pStyle w:val="ListBullet"/>
      </w:pPr>
      <w:r w:rsidRPr="0050324A">
        <w:t>investigate portfolio agencies to ensure they are working effectively, efficiently and in compliance with its obligations.</w:t>
      </w:r>
    </w:p>
    <w:p w14:paraId="33789EC9" w14:textId="77777777" w:rsidR="0050324A" w:rsidRPr="0050324A" w:rsidRDefault="0050324A" w:rsidP="0050324A">
      <w:pPr>
        <w:pStyle w:val="BodyText"/>
        <w:rPr>
          <w:rFonts w:cs="Arial"/>
          <w:b/>
          <w:bCs/>
          <w:iCs/>
          <w:color w:val="00B2A9" w:themeColor="text2"/>
          <w:kern w:val="20"/>
          <w:sz w:val="22"/>
          <w:szCs w:val="28"/>
          <w:lang w:eastAsia="en-AU"/>
        </w:rPr>
      </w:pPr>
      <w:r w:rsidRPr="0050324A">
        <w:t>Some examples of watchdog agencies include the Victorian Ombudsman, the Victorian Auditor-General’s Office (VAGO), and the Independent Broad-based Anti-</w:t>
      </w:r>
      <w:proofErr w:type="gramStart"/>
      <w:r w:rsidRPr="0050324A">
        <w:t>corruption</w:t>
      </w:r>
      <w:proofErr w:type="gramEnd"/>
      <w:r w:rsidRPr="0050324A">
        <w:t xml:space="preserve"> Commission (IBAC).</w:t>
      </w:r>
    </w:p>
    <w:p w14:paraId="0E0CA0C9" w14:textId="74531C7B" w:rsidR="00D974BC" w:rsidRDefault="00D974BC" w:rsidP="0050324A">
      <w:pPr>
        <w:pStyle w:val="Heading2"/>
      </w:pPr>
      <w:r>
        <w:t>Other whole of government laws and obligations</w:t>
      </w:r>
    </w:p>
    <w:p w14:paraId="6A33F0B4" w14:textId="77777777" w:rsidR="000169E9" w:rsidRPr="000169E9" w:rsidRDefault="000169E9" w:rsidP="000169E9">
      <w:pPr>
        <w:pStyle w:val="BodyText"/>
      </w:pPr>
      <w:r w:rsidRPr="000169E9">
        <w:t xml:space="preserve">There are many other laws that apply across the Victorian public sector. </w:t>
      </w:r>
    </w:p>
    <w:p w14:paraId="65A61343" w14:textId="77777777" w:rsidR="000169E9" w:rsidRPr="000169E9" w:rsidRDefault="000169E9" w:rsidP="000169E9">
      <w:pPr>
        <w:pStyle w:val="BodyText"/>
      </w:pPr>
      <w:r w:rsidRPr="000169E9">
        <w:t>Other government departments can also issue directives across the whole-of-government.</w:t>
      </w:r>
    </w:p>
    <w:p w14:paraId="46F5E8C7" w14:textId="557917E1" w:rsidR="00D974BC" w:rsidRPr="00402335" w:rsidRDefault="000169E9" w:rsidP="000169E9">
      <w:pPr>
        <w:pStyle w:val="BodyText"/>
      </w:pPr>
      <w:r w:rsidRPr="000169E9">
        <w:t>A more complete list of whole-of-government laws and obligations is attached to the back of this policy</w:t>
      </w:r>
      <w:r>
        <w:t>.</w:t>
      </w:r>
    </w:p>
    <w:p w14:paraId="62EFF900" w14:textId="77777777" w:rsidR="00D974BC" w:rsidRPr="0093431D" w:rsidRDefault="00D974BC" w:rsidP="00D974BC">
      <w:pPr>
        <w:pStyle w:val="Heading1"/>
      </w:pPr>
      <w:r>
        <w:lastRenderedPageBreak/>
        <w:t>Establishing Act or terms of reference</w:t>
      </w:r>
    </w:p>
    <w:p w14:paraId="411EC9D2" w14:textId="77777777" w:rsidR="000169E9" w:rsidRPr="000169E9" w:rsidRDefault="000169E9" w:rsidP="000169E9">
      <w:pPr>
        <w:pStyle w:val="BodyText"/>
      </w:pPr>
      <w:r w:rsidRPr="000169E9">
        <w:t xml:space="preserve">Our establishing Act or terms of reference applies specifically us and: </w:t>
      </w:r>
    </w:p>
    <w:p w14:paraId="553165F7" w14:textId="77777777" w:rsidR="000169E9" w:rsidRPr="000169E9" w:rsidRDefault="000169E9" w:rsidP="000169E9">
      <w:pPr>
        <w:pStyle w:val="ListBullet"/>
      </w:pPr>
      <w:r w:rsidRPr="000169E9">
        <w:t xml:space="preserve">sets out our purpose, role, functions, powers, and key governance obligations. </w:t>
      </w:r>
    </w:p>
    <w:p w14:paraId="6321850D" w14:textId="77777777" w:rsidR="000169E9" w:rsidRPr="000169E9" w:rsidRDefault="000169E9" w:rsidP="000169E9">
      <w:pPr>
        <w:pStyle w:val="ListBullet"/>
      </w:pPr>
      <w:r w:rsidRPr="000169E9">
        <w:t>defines what we do, how we do it and why</w:t>
      </w:r>
    </w:p>
    <w:p w14:paraId="17FA3923" w14:textId="77777777" w:rsidR="000169E9" w:rsidRPr="000169E9" w:rsidRDefault="000169E9" w:rsidP="000169E9">
      <w:pPr>
        <w:pStyle w:val="ListBullet"/>
      </w:pPr>
      <w:r w:rsidRPr="000169E9">
        <w:t xml:space="preserve">limits our activities by preventing activities inconsistent with our core functions </w:t>
      </w:r>
    </w:p>
    <w:p w14:paraId="756EBF64" w14:textId="77777777" w:rsidR="000169E9" w:rsidRPr="000169E9" w:rsidRDefault="000169E9" w:rsidP="000169E9">
      <w:pPr>
        <w:pStyle w:val="ListBullet"/>
      </w:pPr>
      <w:r w:rsidRPr="000169E9">
        <w:t>can impose extra obligations on top of the usual whole-of-government obligations</w:t>
      </w:r>
    </w:p>
    <w:p w14:paraId="10FA86B8" w14:textId="492A391C" w:rsidR="0050324A" w:rsidRDefault="0050324A" w:rsidP="000169E9">
      <w:pPr>
        <w:pStyle w:val="Heading1"/>
      </w:pPr>
      <w:r>
        <w:t>Universal laws and obligations</w:t>
      </w:r>
    </w:p>
    <w:p w14:paraId="73DDBC23" w14:textId="70398F6B" w:rsidR="00242112" w:rsidRPr="00242112" w:rsidRDefault="00242112" w:rsidP="00242112">
      <w:pPr>
        <w:pStyle w:val="BodyText"/>
      </w:pPr>
      <w:r w:rsidRPr="00242112">
        <w:t>There are many laws and obligations that apply for all business or people, not just the government. These include the</w:t>
      </w:r>
      <w:r w:rsidR="00A86204">
        <w:t xml:space="preserve"> </w:t>
      </w:r>
      <w:hyperlink r:id="rId29" w:history="1">
        <w:r w:rsidR="00A86204" w:rsidRPr="00A86204">
          <w:rPr>
            <w:rStyle w:val="Hyperlink"/>
            <w:i/>
          </w:rPr>
          <w:t>Occupational Health &amp; Safety Act 2004</w:t>
        </w:r>
      </w:hyperlink>
      <w:r w:rsidR="00A86204">
        <w:t xml:space="preserve">, </w:t>
      </w:r>
      <w:hyperlink r:id="rId30" w:history="1">
        <w:r w:rsidRPr="00242112">
          <w:rPr>
            <w:rStyle w:val="Hyperlink"/>
            <w:i/>
          </w:rPr>
          <w:t>Equal Opportunity Act 1995</w:t>
        </w:r>
      </w:hyperlink>
      <w:r w:rsidRPr="00242112">
        <w:t xml:space="preserve"> and </w:t>
      </w:r>
      <w:hyperlink r:id="rId31" w:history="1">
        <w:r w:rsidRPr="00242112">
          <w:rPr>
            <w:rStyle w:val="Hyperlink"/>
            <w:i/>
          </w:rPr>
          <w:t>Charter of Human Rights and Responsibilities 2006</w:t>
        </w:r>
      </w:hyperlink>
      <w:r w:rsidRPr="00242112">
        <w:t>.</w:t>
      </w:r>
    </w:p>
    <w:p w14:paraId="7EE643CB" w14:textId="02AB9226" w:rsidR="00242112" w:rsidRPr="00242112" w:rsidRDefault="00242112" w:rsidP="00242112">
      <w:pPr>
        <w:pStyle w:val="BodyText"/>
      </w:pPr>
      <w:r w:rsidRPr="00242112">
        <w:t>We need to follow these laws and obligations the same as any other organisation.</w:t>
      </w:r>
    </w:p>
    <w:p w14:paraId="7933D32D" w14:textId="2D401E99" w:rsidR="0050324A" w:rsidRDefault="0050324A" w:rsidP="0050324A">
      <w:pPr>
        <w:pStyle w:val="Heading1"/>
      </w:pPr>
      <w:r>
        <w:t>Internal documents</w:t>
      </w:r>
    </w:p>
    <w:p w14:paraId="29F4C7B1" w14:textId="77777777" w:rsidR="00242112" w:rsidRPr="00242112" w:rsidRDefault="00242112" w:rsidP="00242112">
      <w:pPr>
        <w:pStyle w:val="BodyText"/>
      </w:pPr>
      <w:r w:rsidRPr="00242112">
        <w:t xml:space="preserve">Some agency-specific obligations include government policies, codes of practice or regulations. </w:t>
      </w:r>
    </w:p>
    <w:p w14:paraId="2E9DAA3E" w14:textId="77777777" w:rsidR="00242112" w:rsidRPr="00242112" w:rsidRDefault="00242112" w:rsidP="00242112">
      <w:pPr>
        <w:pStyle w:val="BodyText"/>
      </w:pPr>
      <w:r w:rsidRPr="00242112">
        <w:t xml:space="preserve">The Minister may have issued ministerial directions, statements of expectations or obligations. </w:t>
      </w:r>
    </w:p>
    <w:p w14:paraId="7198D74D" w14:textId="77777777" w:rsidR="00242112" w:rsidRPr="00242112" w:rsidRDefault="00242112" w:rsidP="00242112">
      <w:pPr>
        <w:pStyle w:val="BodyText"/>
      </w:pPr>
      <w:r w:rsidRPr="00242112">
        <w:t xml:space="preserve">The Secretary may have issued guidelines or notifications that we provide certain information. </w:t>
      </w:r>
    </w:p>
    <w:p w14:paraId="0F888974" w14:textId="77777777" w:rsidR="00242112" w:rsidRPr="00242112" w:rsidRDefault="00242112" w:rsidP="00242112">
      <w:pPr>
        <w:pStyle w:val="BodyText"/>
      </w:pPr>
      <w:r w:rsidRPr="00242112">
        <w:t xml:space="preserve">Our CEO might endorse a strategic plan or business strategy we need to put in place and report against. </w:t>
      </w:r>
    </w:p>
    <w:p w14:paraId="3FA54712" w14:textId="3D18D8A0" w:rsidR="00242112" w:rsidRPr="00242112" w:rsidRDefault="00242112" w:rsidP="00242112">
      <w:pPr>
        <w:pStyle w:val="BodyText"/>
        <w:sectPr w:rsidR="00242112" w:rsidRPr="00242112" w:rsidSect="00ED5962">
          <w:headerReference w:type="even" r:id="rId32"/>
          <w:headerReference w:type="default" r:id="rId33"/>
          <w:headerReference w:type="first" r:id="rId34"/>
          <w:pgSz w:w="11907" w:h="16840" w:code="9"/>
          <w:pgMar w:top="2211" w:right="851" w:bottom="851" w:left="851" w:header="284" w:footer="284" w:gutter="0"/>
          <w:cols w:num="2" w:space="284"/>
          <w:titlePg/>
          <w:docGrid w:linePitch="360"/>
        </w:sectPr>
      </w:pPr>
      <w:r w:rsidRPr="00242112">
        <w:t>These internal documents are as important as formal legal frameworks. They represent how we work through our obligations.</w:t>
      </w:r>
    </w:p>
    <w:p w14:paraId="295A4AAD" w14:textId="218C3E38" w:rsidR="00D974BC" w:rsidRDefault="00464CF7" w:rsidP="00D974BC">
      <w:pPr>
        <w:pStyle w:val="BodyText"/>
        <w:sectPr w:rsidR="00D974BC" w:rsidSect="009D6FBF">
          <w:headerReference w:type="even" r:id="rId35"/>
          <w:headerReference w:type="default" r:id="rId36"/>
          <w:footerReference w:type="default" r:id="rId37"/>
          <w:pgSz w:w="16840" w:h="11907" w:orient="landscape" w:code="9"/>
          <w:pgMar w:top="2211" w:right="890" w:bottom="567" w:left="851" w:header="284" w:footer="284" w:gutter="0"/>
          <w:cols w:num="2" w:space="284"/>
          <w:docGrid w:linePitch="360"/>
        </w:sectPr>
      </w:pPr>
      <w:r>
        <w:rPr>
          <w:noProof/>
        </w:rPr>
        <w:lastRenderedPageBreak/>
        <mc:AlternateContent>
          <mc:Choice Requires="wps">
            <w:drawing>
              <wp:anchor distT="0" distB="0" distL="114300" distR="114300" simplePos="0" relativeHeight="251642368" behindDoc="1" locked="0" layoutInCell="1" allowOverlap="1" wp14:anchorId="403FDF87" wp14:editId="71F1C03E">
                <wp:simplePos x="0" y="0"/>
                <wp:positionH relativeFrom="column">
                  <wp:posOffset>4284099</wp:posOffset>
                </wp:positionH>
                <wp:positionV relativeFrom="paragraph">
                  <wp:posOffset>4328075</wp:posOffset>
                </wp:positionV>
                <wp:extent cx="3112466" cy="1384300"/>
                <wp:effectExtent l="0" t="0" r="0" b="6350"/>
                <wp:wrapNone/>
                <wp:docPr id="48" name="Rectangle: Rounded Corners 10">
                  <a:extLst xmlns:a="http://schemas.openxmlformats.org/drawingml/2006/main">
                    <a:ext uri="{FF2B5EF4-FFF2-40B4-BE49-F238E27FC236}">
                      <a16:creationId xmlns:a16="http://schemas.microsoft.com/office/drawing/2014/main" id="{B30E1F00-9DCD-4CDB-9EB2-D4537F362ADF}"/>
                    </a:ext>
                  </a:extLst>
                </wp:docPr>
                <wp:cNvGraphicFramePr/>
                <a:graphic xmlns:a="http://schemas.openxmlformats.org/drawingml/2006/main">
                  <a:graphicData uri="http://schemas.microsoft.com/office/word/2010/wordprocessingShape">
                    <wps:wsp>
                      <wps:cNvSpPr/>
                      <wps:spPr>
                        <a:xfrm>
                          <a:off x="0" y="0"/>
                          <a:ext cx="3112466" cy="1384300"/>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FF20430" w14:textId="17274D84" w:rsidR="00D974BC" w:rsidRPr="00047077" w:rsidRDefault="00D974BC" w:rsidP="00D974BC">
                            <w:pPr>
                              <w:spacing w:after="80" w:line="276" w:lineRule="auto"/>
                              <w:jc w:val="center"/>
                              <w:rPr>
                                <w:rFonts w:hAnsi="Calibri" w:cstheme="minorBidi"/>
                                <w:b/>
                                <w:bCs/>
                                <w:color w:val="FFFFFF" w:themeColor="light1"/>
                                <w:kern w:val="24"/>
                                <w:sz w:val="24"/>
                              </w:rPr>
                            </w:pPr>
                            <w:r w:rsidRPr="00047077">
                              <w:rPr>
                                <w:rFonts w:hAnsi="Calibri" w:cstheme="minorBidi"/>
                                <w:b/>
                                <w:bCs/>
                                <w:color w:val="FFFFFF" w:themeColor="light1"/>
                                <w:kern w:val="24"/>
                                <w:sz w:val="24"/>
                              </w:rPr>
                              <w:t xml:space="preserve">Portfolio </w:t>
                            </w:r>
                            <w:r w:rsidRPr="00CA51E2">
                              <w:rPr>
                                <w:rFonts w:hAnsi="Calibri" w:cstheme="minorBidi"/>
                                <w:b/>
                                <w:bCs/>
                                <w:i/>
                                <w:color w:val="FFFFFF" w:themeColor="light1"/>
                                <w:kern w:val="24"/>
                                <w:sz w:val="24"/>
                              </w:rPr>
                              <w:t>review</w:t>
                            </w:r>
                            <w:r w:rsidRPr="00047077">
                              <w:rPr>
                                <w:rFonts w:hAnsi="Calibri" w:cstheme="minorBidi"/>
                                <w:b/>
                                <w:bCs/>
                                <w:color w:val="FFFFFF" w:themeColor="light1"/>
                                <w:kern w:val="24"/>
                                <w:sz w:val="24"/>
                              </w:rPr>
                              <w:t xml:space="preserve"> program</w:t>
                            </w:r>
                          </w:p>
                          <w:p w14:paraId="52976966" w14:textId="77777777" w:rsidR="00D974BC" w:rsidRDefault="00D974BC" w:rsidP="00D974BC">
                            <w:pPr>
                              <w:spacing w:line="276" w:lineRule="auto"/>
                              <w:ind w:left="142" w:right="95"/>
                            </w:pPr>
                            <w:r w:rsidRPr="0093431D">
                              <w:rPr>
                                <w:rFonts w:hAnsi="Calibri" w:cstheme="minorBidi"/>
                                <w:color w:val="FFFFFF" w:themeColor="light1"/>
                                <w:kern w:val="24"/>
                                <w:sz w:val="16"/>
                                <w:szCs w:val="16"/>
                              </w:rPr>
                              <w:t xml:space="preserve">Sets out the process for reviewing each agency at least once every six years. Also helps to identify systemic issues. </w:t>
                            </w:r>
                          </w:p>
                        </w:txbxContent>
                      </wps:txbx>
                      <wps:bodyPr wrap="square" lIns="0" tIns="0" rIns="0" bIns="0" rtlCol="0" anchor="ctr">
                        <a:noAutofit/>
                      </wps:bodyPr>
                    </wps:wsp>
                  </a:graphicData>
                </a:graphic>
                <wp14:sizeRelH relativeFrom="margin">
                  <wp14:pctWidth>0</wp14:pctWidth>
                </wp14:sizeRelH>
              </wp:anchor>
            </w:drawing>
          </mc:Choice>
          <mc:Fallback>
            <w:pict>
              <v:roundrect w14:anchorId="403FDF87" id="Rectangle: Rounded Corners 10" o:spid="_x0000_s1026" style="position:absolute;margin-left:337.35pt;margin-top:340.8pt;width:245.1pt;height:109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" fillcolor="#797391 [3209]" stroked="f" strokeweight="2pt">
                <v:textbox inset="0,0,0,0">
                  <w:txbxContent>
                    <w:p w14:paraId="0FF20430" w14:textId="17274D84" w:rsidR="00D974BC" w:rsidRPr="00047077" w:rsidRDefault="00D974BC" w:rsidP="00D974BC">
                      <w:pPr>
                        <w:spacing w:after="80" w:line="276" w:lineRule="auto"/>
                        <w:jc w:val="center"/>
                        <w:rPr>
                          <w:rFonts w:hAnsi="Calibri" w:cstheme="minorBidi"/>
                          <w:b/>
                          <w:bCs/>
                          <w:color w:val="FFFFFF" w:themeColor="light1"/>
                          <w:kern w:val="24"/>
                          <w:sz w:val="24"/>
                        </w:rPr>
                      </w:pPr>
                      <w:r w:rsidRPr="00047077">
                        <w:rPr>
                          <w:rFonts w:hAnsi="Calibri" w:cstheme="minorBidi"/>
                          <w:b/>
                          <w:bCs/>
                          <w:color w:val="FFFFFF" w:themeColor="light1"/>
                          <w:kern w:val="24"/>
                          <w:sz w:val="24"/>
                        </w:rPr>
                        <w:t xml:space="preserve">Portfolio </w:t>
                      </w:r>
                      <w:r w:rsidRPr="00CA51E2">
                        <w:rPr>
                          <w:rFonts w:hAnsi="Calibri" w:cstheme="minorBidi"/>
                          <w:b/>
                          <w:bCs/>
                          <w:i/>
                          <w:color w:val="FFFFFF" w:themeColor="light1"/>
                          <w:kern w:val="24"/>
                          <w:sz w:val="24"/>
                        </w:rPr>
                        <w:t>review</w:t>
                      </w:r>
                      <w:r w:rsidRPr="00047077">
                        <w:rPr>
                          <w:rFonts w:hAnsi="Calibri" w:cstheme="minorBidi"/>
                          <w:b/>
                          <w:bCs/>
                          <w:color w:val="FFFFFF" w:themeColor="light1"/>
                          <w:kern w:val="24"/>
                          <w:sz w:val="24"/>
                        </w:rPr>
                        <w:t xml:space="preserve"> program</w:t>
                      </w:r>
                    </w:p>
                    <w:p w14:paraId="52976966" w14:textId="77777777" w:rsidR="00D974BC" w:rsidRDefault="00D974BC" w:rsidP="00D974BC">
                      <w:pPr>
                        <w:spacing w:line="276" w:lineRule="auto"/>
                        <w:ind w:left="142" w:right="95"/>
                      </w:pPr>
                      <w:r w:rsidRPr="0093431D">
                        <w:rPr>
                          <w:rFonts w:hAnsi="Calibri" w:cstheme="minorBidi"/>
                          <w:color w:val="FFFFFF" w:themeColor="light1"/>
                          <w:kern w:val="24"/>
                          <w:sz w:val="16"/>
                          <w:szCs w:val="16"/>
                        </w:rPr>
                        <w:t xml:space="preserve">Sets out the process for reviewing each agency at least once every six years. Also helps to identify systemic issues. </w:t>
                      </w:r>
                    </w:p>
                  </w:txbxContent>
                </v:textbox>
              </v:roundrect>
            </w:pict>
          </mc:Fallback>
        </mc:AlternateContent>
      </w:r>
      <w:r>
        <w:rPr>
          <w:noProof/>
        </w:rPr>
        <mc:AlternateContent>
          <mc:Choice Requires="wps">
            <w:drawing>
              <wp:anchor distT="0" distB="0" distL="114300" distR="114300" simplePos="0" relativeHeight="251624960" behindDoc="1" locked="0" layoutInCell="1" allowOverlap="1" wp14:anchorId="70E16733" wp14:editId="1ABA1328">
                <wp:simplePos x="0" y="0"/>
                <wp:positionH relativeFrom="column">
                  <wp:posOffset>114707</wp:posOffset>
                </wp:positionH>
                <wp:positionV relativeFrom="paragraph">
                  <wp:posOffset>4321251</wp:posOffset>
                </wp:positionV>
                <wp:extent cx="3446059" cy="1367790"/>
                <wp:effectExtent l="0" t="0" r="2540" b="3810"/>
                <wp:wrapNone/>
                <wp:docPr id="41" name="Rectangle: Rounded Corners 8">
                  <a:extLst xmlns:a="http://schemas.openxmlformats.org/drawingml/2006/main">
                    <a:ext uri="{FF2B5EF4-FFF2-40B4-BE49-F238E27FC236}">
                      <a16:creationId xmlns:a16="http://schemas.microsoft.com/office/drawing/2014/main" id="{E74D957A-567F-45EB-ABD5-DF98EEB0A4D7}"/>
                    </a:ext>
                  </a:extLst>
                </wp:docPr>
                <wp:cNvGraphicFramePr/>
                <a:graphic xmlns:a="http://schemas.openxmlformats.org/drawingml/2006/main">
                  <a:graphicData uri="http://schemas.microsoft.com/office/word/2010/wordprocessingShape">
                    <wps:wsp>
                      <wps:cNvSpPr/>
                      <wps:spPr>
                        <a:xfrm>
                          <a:off x="0" y="0"/>
                          <a:ext cx="3446059" cy="1367790"/>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03FBF97" w14:textId="59D57481" w:rsidR="00D974BC" w:rsidRPr="00047077" w:rsidRDefault="00D974BC" w:rsidP="00D974BC">
                            <w:pPr>
                              <w:spacing w:after="80" w:line="276" w:lineRule="auto"/>
                              <w:jc w:val="center"/>
                              <w:rPr>
                                <w:rFonts w:hAnsi="Calibri" w:cstheme="minorBidi"/>
                                <w:b/>
                                <w:bCs/>
                                <w:color w:val="FFFFFF" w:themeColor="light1"/>
                                <w:kern w:val="24"/>
                                <w:sz w:val="24"/>
                              </w:rPr>
                            </w:pPr>
                            <w:r w:rsidRPr="00047077">
                              <w:rPr>
                                <w:rFonts w:hAnsi="Calibri" w:cstheme="minorBidi"/>
                                <w:b/>
                                <w:bCs/>
                                <w:color w:val="FFFFFF" w:themeColor="light1"/>
                                <w:kern w:val="24"/>
                                <w:sz w:val="24"/>
                              </w:rPr>
                              <w:t xml:space="preserve">Portfolio </w:t>
                            </w:r>
                            <w:r w:rsidRPr="00CA51E2">
                              <w:rPr>
                                <w:rFonts w:hAnsi="Calibri" w:cstheme="minorBidi"/>
                                <w:b/>
                                <w:bCs/>
                                <w:i/>
                                <w:color w:val="FFFFFF" w:themeColor="light1"/>
                                <w:kern w:val="24"/>
                                <w:sz w:val="24"/>
                              </w:rPr>
                              <w:t>relationship</w:t>
                            </w:r>
                            <w:r w:rsidRPr="00047077">
                              <w:rPr>
                                <w:rFonts w:hAnsi="Calibri" w:cstheme="minorBidi"/>
                                <w:b/>
                                <w:bCs/>
                                <w:color w:val="FFFFFF" w:themeColor="light1"/>
                                <w:kern w:val="24"/>
                                <w:sz w:val="24"/>
                              </w:rPr>
                              <w:t xml:space="preserve"> program</w:t>
                            </w:r>
                          </w:p>
                          <w:p w14:paraId="08A5FA52" w14:textId="77777777" w:rsidR="00D974BC" w:rsidRPr="0093431D" w:rsidRDefault="00D974BC" w:rsidP="00D974BC">
                            <w:pPr>
                              <w:spacing w:line="276" w:lineRule="auto"/>
                              <w:ind w:left="142" w:right="177"/>
                              <w:rPr>
                                <w:sz w:val="16"/>
                                <w:szCs w:val="16"/>
                              </w:rPr>
                            </w:pPr>
                            <w:r w:rsidRPr="0093431D">
                              <w:rPr>
                                <w:rFonts w:hAnsi="Calibri" w:cstheme="minorBidi"/>
                                <w:bCs/>
                                <w:color w:val="FFFFFF" w:themeColor="light1"/>
                                <w:kern w:val="24"/>
                                <w:sz w:val="16"/>
                                <w:szCs w:val="16"/>
                              </w:rPr>
                              <w:t>Sets out the respective r</w:t>
                            </w:r>
                            <w:r w:rsidRPr="0093431D">
                              <w:rPr>
                                <w:rFonts w:hAnsi="Calibri" w:cstheme="minorBidi"/>
                                <w:color w:val="FFFFFF" w:themeColor="light1"/>
                                <w:kern w:val="24"/>
                                <w:sz w:val="16"/>
                                <w:szCs w:val="16"/>
                              </w:rPr>
                              <w:t>oles of relationship managers (divisions and regions) and corporate divisions (Legal Services, Finance and Planning) in the oversight and support of agencies.</w:t>
                            </w:r>
                          </w:p>
                        </w:txbxContent>
                      </wps:txbx>
                      <wps:bodyPr wrap="square" lIns="0" tIns="0" rIns="0" bIns="0" rtlCol="0" anchor="ctr">
                        <a:noAutofit/>
                      </wps:bodyPr>
                    </wps:wsp>
                  </a:graphicData>
                </a:graphic>
                <wp14:sizeRelH relativeFrom="margin">
                  <wp14:pctWidth>0</wp14:pctWidth>
                </wp14:sizeRelH>
              </wp:anchor>
            </w:drawing>
          </mc:Choice>
          <mc:Fallback>
            <w:pict>
              <v:roundrect w14:anchorId="70E16733" id="Rectangle: Rounded Corners 8" o:spid="_x0000_s1027" style="position:absolute;margin-left:9.05pt;margin-top:340.25pt;width:271.35pt;height:107.7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" fillcolor="#797391 [3209]" stroked="f" strokeweight="2pt">
                <v:textbox inset="0,0,0,0">
                  <w:txbxContent>
                    <w:p w14:paraId="603FBF97" w14:textId="59D57481" w:rsidR="00D974BC" w:rsidRPr="00047077" w:rsidRDefault="00D974BC" w:rsidP="00D974BC">
                      <w:pPr>
                        <w:spacing w:after="80" w:line="276" w:lineRule="auto"/>
                        <w:jc w:val="center"/>
                        <w:rPr>
                          <w:rFonts w:hAnsi="Calibri" w:cstheme="minorBidi"/>
                          <w:b/>
                          <w:bCs/>
                          <w:color w:val="FFFFFF" w:themeColor="light1"/>
                          <w:kern w:val="24"/>
                          <w:sz w:val="24"/>
                        </w:rPr>
                      </w:pPr>
                      <w:r w:rsidRPr="00047077">
                        <w:rPr>
                          <w:rFonts w:hAnsi="Calibri" w:cstheme="minorBidi"/>
                          <w:b/>
                          <w:bCs/>
                          <w:color w:val="FFFFFF" w:themeColor="light1"/>
                          <w:kern w:val="24"/>
                          <w:sz w:val="24"/>
                        </w:rPr>
                        <w:t xml:space="preserve">Portfolio </w:t>
                      </w:r>
                      <w:r w:rsidRPr="00CA51E2">
                        <w:rPr>
                          <w:rFonts w:hAnsi="Calibri" w:cstheme="minorBidi"/>
                          <w:b/>
                          <w:bCs/>
                          <w:i/>
                          <w:color w:val="FFFFFF" w:themeColor="light1"/>
                          <w:kern w:val="24"/>
                          <w:sz w:val="24"/>
                        </w:rPr>
                        <w:t>relationship</w:t>
                      </w:r>
                      <w:r w:rsidRPr="00047077">
                        <w:rPr>
                          <w:rFonts w:hAnsi="Calibri" w:cstheme="minorBidi"/>
                          <w:b/>
                          <w:bCs/>
                          <w:color w:val="FFFFFF" w:themeColor="light1"/>
                          <w:kern w:val="24"/>
                          <w:sz w:val="24"/>
                        </w:rPr>
                        <w:t xml:space="preserve"> program</w:t>
                      </w:r>
                    </w:p>
                    <w:p w14:paraId="08A5FA52" w14:textId="77777777" w:rsidR="00D974BC" w:rsidRPr="0093431D" w:rsidRDefault="00D974BC" w:rsidP="00D974BC">
                      <w:pPr>
                        <w:spacing w:line="276" w:lineRule="auto"/>
                        <w:ind w:left="142" w:right="177"/>
                        <w:rPr>
                          <w:sz w:val="16"/>
                          <w:szCs w:val="16"/>
                        </w:rPr>
                      </w:pPr>
                      <w:r w:rsidRPr="0093431D">
                        <w:rPr>
                          <w:rFonts w:hAnsi="Calibri" w:cstheme="minorBidi"/>
                          <w:bCs/>
                          <w:color w:val="FFFFFF" w:themeColor="light1"/>
                          <w:kern w:val="24"/>
                          <w:sz w:val="16"/>
                          <w:szCs w:val="16"/>
                        </w:rPr>
                        <w:t>Sets out the respective r</w:t>
                      </w:r>
                      <w:r w:rsidRPr="0093431D">
                        <w:rPr>
                          <w:rFonts w:hAnsi="Calibri" w:cstheme="minorBidi"/>
                          <w:color w:val="FFFFFF" w:themeColor="light1"/>
                          <w:kern w:val="24"/>
                          <w:sz w:val="16"/>
                          <w:szCs w:val="16"/>
                        </w:rPr>
                        <w:t>oles of relationship managers (divisions and regions) and corporate divisions (Legal Services, Finance and Planning) in the oversight and support of agencies.</w:t>
                      </w:r>
                    </w:p>
                  </w:txbxContent>
                </v:textbox>
              </v:roundrect>
            </w:pict>
          </mc:Fallback>
        </mc:AlternateContent>
      </w:r>
      <w:r w:rsidR="00D974BC">
        <w:rPr>
          <w:noProof/>
        </w:rPr>
        <mc:AlternateContent>
          <mc:Choice Requires="wps">
            <w:drawing>
              <wp:anchor distT="0" distB="0" distL="114300" distR="114300" simplePos="0" relativeHeight="251653632" behindDoc="1" locked="0" layoutInCell="1" allowOverlap="1" wp14:anchorId="0DDE2776" wp14:editId="1E9C839B">
                <wp:simplePos x="0" y="0"/>
                <wp:positionH relativeFrom="column">
                  <wp:posOffset>-190500</wp:posOffset>
                </wp:positionH>
                <wp:positionV relativeFrom="paragraph">
                  <wp:posOffset>-155575</wp:posOffset>
                </wp:positionV>
                <wp:extent cx="10048875" cy="302260"/>
                <wp:effectExtent l="0" t="0" r="0" b="0"/>
                <wp:wrapNone/>
                <wp:docPr id="47" name="TextBox 16">
                  <a:extLst xmlns:a="http://schemas.openxmlformats.org/drawingml/2006/main">
                    <a:ext uri="{FF2B5EF4-FFF2-40B4-BE49-F238E27FC236}">
                      <a16:creationId xmlns:a16="http://schemas.microsoft.com/office/drawing/2014/main" id="{4FFF9105-CB9E-4061-9232-A3D63D079C18}"/>
                    </a:ext>
                  </a:extLst>
                </wp:docPr>
                <wp:cNvGraphicFramePr/>
                <a:graphic xmlns:a="http://schemas.openxmlformats.org/drawingml/2006/main">
                  <a:graphicData uri="http://schemas.microsoft.com/office/word/2010/wordprocessingShape">
                    <wps:wsp>
                      <wps:cNvSpPr txBox="1"/>
                      <wps:spPr>
                        <a:xfrm>
                          <a:off x="0" y="0"/>
                          <a:ext cx="10048875" cy="302260"/>
                        </a:xfrm>
                        <a:prstGeom prst="rect">
                          <a:avLst/>
                        </a:prstGeom>
                        <a:noFill/>
                      </wps:spPr>
                      <wps:txbx>
                        <w:txbxContent>
                          <w:p w14:paraId="1C6F694C" w14:textId="77777777" w:rsidR="00D974BC" w:rsidRPr="00CA51E2" w:rsidRDefault="00D974BC" w:rsidP="00D974BC">
                            <w:pPr>
                              <w:jc w:val="center"/>
                              <w:rPr>
                                <w:rFonts w:hAnsi="Calibri" w:cstheme="minorBidi"/>
                                <w:sz w:val="24"/>
                                <w:szCs w:val="24"/>
                              </w:rPr>
                            </w:pPr>
                            <w:r w:rsidRPr="00CA51E2">
                              <w:rPr>
                                <w:rFonts w:hAnsi="Calibri" w:cstheme="minorBidi"/>
                                <w:b/>
                                <w:bCs/>
                                <w:kern w:val="24"/>
                                <w:sz w:val="24"/>
                                <w:szCs w:val="24"/>
                              </w:rPr>
                              <w:t xml:space="preserve">Context - public sector environment </w:t>
                            </w:r>
                          </w:p>
                        </w:txbxContent>
                      </wps:txbx>
                      <wps:bodyPr wrap="square" rtlCol="0">
                        <a:noAutofit/>
                      </wps:bodyPr>
                    </wps:wsp>
                  </a:graphicData>
                </a:graphic>
              </wp:anchor>
            </w:drawing>
          </mc:Choice>
          <mc:Fallback>
            <w:pict>
              <v:shapetype w14:anchorId="0DDE2776" id="_x0000_t202" coordsize="21600,21600" o:spt="202" path="m,l,21600r21600,l21600,xe">
                <v:stroke joinstyle="miter"/>
                <v:path gradientshapeok="t" o:connecttype="rect"/>
              </v:shapetype>
              <v:shape id="TextBox 16" o:spid="_x0000_s1028" type="#_x0000_t202" style="position:absolute;margin-left:-15pt;margin-top:-12.25pt;width:791.25pt;height:23.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" filled="f" stroked="f">
                <v:textbox>
                  <w:txbxContent>
                    <w:p w14:paraId="1C6F694C" w14:textId="77777777" w:rsidR="00D974BC" w:rsidRPr="00CA51E2" w:rsidRDefault="00D974BC" w:rsidP="00D974BC">
                      <w:pPr>
                        <w:jc w:val="center"/>
                        <w:rPr>
                          <w:rFonts w:hAnsi="Calibri" w:cstheme="minorBidi"/>
                          <w:sz w:val="24"/>
                          <w:szCs w:val="24"/>
                        </w:rPr>
                      </w:pPr>
                      <w:r w:rsidRPr="00CA51E2">
                        <w:rPr>
                          <w:rFonts w:hAnsi="Calibri" w:cstheme="minorBidi"/>
                          <w:b/>
                          <w:bCs/>
                          <w:kern w:val="24"/>
                          <w:sz w:val="24"/>
                          <w:szCs w:val="24"/>
                        </w:rPr>
                        <w:t xml:space="preserve">Context - public sector environment </w:t>
                      </w:r>
                    </w:p>
                  </w:txbxContent>
                </v:textbox>
              </v:shape>
            </w:pict>
          </mc:Fallback>
        </mc:AlternateContent>
      </w:r>
      <w:r w:rsidR="00D974BC">
        <w:rPr>
          <w:noProof/>
        </w:rPr>
        <mc:AlternateContent>
          <mc:Choice Requires="wps">
            <w:drawing>
              <wp:anchor distT="0" distB="0" distL="114300" distR="114300" simplePos="0" relativeHeight="251630080" behindDoc="1" locked="0" layoutInCell="1" allowOverlap="1" wp14:anchorId="75718B73" wp14:editId="1FFFB92F">
                <wp:simplePos x="0" y="0"/>
                <wp:positionH relativeFrom="column">
                  <wp:posOffset>62009</wp:posOffset>
                </wp:positionH>
                <wp:positionV relativeFrom="paragraph">
                  <wp:posOffset>193464</wp:posOffset>
                </wp:positionV>
                <wp:extent cx="4858594" cy="1611061"/>
                <wp:effectExtent l="0" t="0" r="0" b="8255"/>
                <wp:wrapNone/>
                <wp:docPr id="40" name="Rectangle: Rounded Corners 7">
                  <a:extLst xmlns:a="http://schemas.openxmlformats.org/drawingml/2006/main">
                    <a:ext uri="{FF2B5EF4-FFF2-40B4-BE49-F238E27FC236}">
                      <a16:creationId xmlns:a16="http://schemas.microsoft.com/office/drawing/2014/main" id="{E0F0C64F-64AE-40F4-8285-DDD2970BFDF6}"/>
                    </a:ext>
                  </a:extLst>
                </wp:docPr>
                <wp:cNvGraphicFramePr/>
                <a:graphic xmlns:a="http://schemas.openxmlformats.org/drawingml/2006/main">
                  <a:graphicData uri="http://schemas.microsoft.com/office/word/2010/wordprocessingShape">
                    <wps:wsp>
                      <wps:cNvSpPr/>
                      <wps:spPr>
                        <a:xfrm>
                          <a:off x="0" y="0"/>
                          <a:ext cx="4858594" cy="1611061"/>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FD1EC" w14:textId="77777777" w:rsidR="00D974BC" w:rsidRPr="00047077" w:rsidRDefault="00D974BC" w:rsidP="00D974BC">
                            <w:pPr>
                              <w:spacing w:before="40" w:after="80" w:line="276" w:lineRule="auto"/>
                              <w:ind w:left="142" w:right="121"/>
                              <w:jc w:val="center"/>
                              <w:rPr>
                                <w:sz w:val="24"/>
                              </w:rPr>
                            </w:pPr>
                            <w:r w:rsidRPr="00047077">
                              <w:rPr>
                                <w:rFonts w:hAnsi="Calibri" w:cstheme="minorBidi"/>
                                <w:b/>
                                <w:bCs/>
                                <w:color w:val="FFFFFF" w:themeColor="light1"/>
                                <w:kern w:val="24"/>
                                <w:sz w:val="24"/>
                              </w:rPr>
                              <w:t>Laws that apply to portfolio agencies</w:t>
                            </w:r>
                          </w:p>
                          <w:p w14:paraId="57F53F19" w14:textId="77777777" w:rsidR="00D974BC" w:rsidRPr="009D6FBF" w:rsidRDefault="00D974BC" w:rsidP="00D974BC">
                            <w:pPr>
                              <w:spacing w:before="120" w:after="120" w:line="276" w:lineRule="auto"/>
                              <w:ind w:left="142" w:right="121"/>
                              <w:rPr>
                                <w:color w:val="FFFFFF" w:themeColor="background1"/>
                                <w:sz w:val="16"/>
                                <w:szCs w:val="16"/>
                              </w:rPr>
                            </w:pPr>
                            <w:r w:rsidRPr="009D6FBF">
                              <w:rPr>
                                <w:b/>
                                <w:color w:val="FFFFFF" w:themeColor="background1"/>
                                <w:sz w:val="16"/>
                                <w:szCs w:val="16"/>
                              </w:rPr>
                              <w:t>Agency-specific</w:t>
                            </w:r>
                            <w:r w:rsidRPr="009D6FBF">
                              <w:rPr>
                                <w:color w:val="FFFFFF" w:themeColor="background1"/>
                                <w:sz w:val="16"/>
                                <w:szCs w:val="16"/>
                              </w:rPr>
                              <w:t>: establishing Act or terms of reference (sets the agency’s purpose, role, functions, powers, and key governance obligations) and related regulations.</w:t>
                            </w:r>
                          </w:p>
                          <w:p w14:paraId="76827F5D" w14:textId="67B72248" w:rsidR="00D974BC" w:rsidRPr="009D6FBF" w:rsidRDefault="00D974BC" w:rsidP="00D974BC">
                            <w:pPr>
                              <w:spacing w:before="120" w:after="120" w:line="276" w:lineRule="auto"/>
                              <w:ind w:left="142" w:right="121"/>
                              <w:rPr>
                                <w:b/>
                                <w:color w:val="FFFFFF" w:themeColor="background1"/>
                                <w:sz w:val="16"/>
                                <w:szCs w:val="16"/>
                              </w:rPr>
                            </w:pPr>
                            <w:r w:rsidRPr="009D6FBF">
                              <w:rPr>
                                <w:b/>
                                <w:color w:val="FFFFFF" w:themeColor="background1"/>
                                <w:sz w:val="16"/>
                                <w:szCs w:val="16"/>
                              </w:rPr>
                              <w:t>Whole of Government</w:t>
                            </w:r>
                            <w:r w:rsidRPr="009D6FBF">
                              <w:rPr>
                                <w:color w:val="FFFFFF" w:themeColor="background1"/>
                                <w:sz w:val="16"/>
                                <w:szCs w:val="16"/>
                              </w:rPr>
                              <w:t xml:space="preserve">: Public Administration Act (PAA) and related codes and other integrity obligations. Financial Management Act and related Standing Directions, Instructions and Guidance, and associated obligations (e.g. compliance with the Victorian Government Risk Management Framework). Other </w:t>
                            </w:r>
                            <w:r>
                              <w:rPr>
                                <w:color w:val="FFFFFF" w:themeColor="background1"/>
                                <w:sz w:val="16"/>
                                <w:szCs w:val="16"/>
                              </w:rPr>
                              <w:t>whole of government</w:t>
                            </w:r>
                            <w:r w:rsidRPr="009D6FBF">
                              <w:rPr>
                                <w:color w:val="FFFFFF" w:themeColor="background1"/>
                                <w:sz w:val="16"/>
                                <w:szCs w:val="16"/>
                              </w:rPr>
                              <w:t xml:space="preserve"> laws. </w:t>
                            </w:r>
                          </w:p>
                          <w:p w14:paraId="075D1876" w14:textId="77777777" w:rsidR="00D974BC" w:rsidRPr="009D6FBF" w:rsidRDefault="00D974BC" w:rsidP="00D974BC">
                            <w:pPr>
                              <w:tabs>
                                <w:tab w:val="left" w:pos="284"/>
                              </w:tabs>
                              <w:spacing w:before="120" w:after="120" w:line="276" w:lineRule="auto"/>
                              <w:ind w:left="142" w:right="121"/>
                              <w:rPr>
                                <w:b/>
                                <w:color w:val="FFFFFF" w:themeColor="background1"/>
                                <w:sz w:val="16"/>
                                <w:szCs w:val="16"/>
                              </w:rPr>
                            </w:pPr>
                            <w:r w:rsidRPr="009D6FBF">
                              <w:rPr>
                                <w:b/>
                                <w:color w:val="FFFFFF" w:themeColor="background1"/>
                                <w:sz w:val="16"/>
                                <w:szCs w:val="16"/>
                              </w:rPr>
                              <w:t xml:space="preserve">General: </w:t>
                            </w:r>
                            <w:r w:rsidRPr="009D6FBF">
                              <w:rPr>
                                <w:color w:val="FFFFFF" w:themeColor="background1"/>
                                <w:sz w:val="16"/>
                                <w:szCs w:val="16"/>
                              </w:rPr>
                              <w:t xml:space="preserve">laws not limited to the public sector (e.g. health and safety laws). </w:t>
                            </w:r>
                          </w:p>
                        </w:txbxContent>
                      </wps:txbx>
                      <wps:bodyPr lIns="0" tIns="0" rIns="0" bIns="0" rtlCol="0" anchor="ctr"/>
                    </wps:wsp>
                  </a:graphicData>
                </a:graphic>
              </wp:anchor>
            </w:drawing>
          </mc:Choice>
          <mc:Fallback>
            <w:pict>
              <v:roundrect w14:anchorId="75718B73" id="Rectangle: Rounded Corners 7" o:spid="_x0000_s1029" style="position:absolute;margin-left:4.9pt;margin-top:15.25pt;width:382.55pt;height:126.85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" fillcolor="#00b2a9 [3215]" stroked="f" strokeweight="2pt">
                <v:textbox inset="0,0,0,0">
                  <w:txbxContent>
                    <w:p w14:paraId="760FD1EC" w14:textId="77777777" w:rsidR="00D974BC" w:rsidRPr="00047077" w:rsidRDefault="00D974BC" w:rsidP="00D974BC">
                      <w:pPr>
                        <w:spacing w:before="40" w:after="80" w:line="276" w:lineRule="auto"/>
                        <w:ind w:left="142" w:right="121"/>
                        <w:jc w:val="center"/>
                        <w:rPr>
                          <w:sz w:val="24"/>
                        </w:rPr>
                      </w:pPr>
                      <w:r w:rsidRPr="00047077">
                        <w:rPr>
                          <w:rFonts w:hAnsi="Calibri" w:cstheme="minorBidi"/>
                          <w:b/>
                          <w:bCs/>
                          <w:color w:val="FFFFFF" w:themeColor="light1"/>
                          <w:kern w:val="24"/>
                          <w:sz w:val="24"/>
                        </w:rPr>
                        <w:t>Laws that apply to portfolio agencies</w:t>
                      </w:r>
                    </w:p>
                    <w:p w14:paraId="57F53F19" w14:textId="77777777" w:rsidR="00D974BC" w:rsidRPr="009D6FBF" w:rsidRDefault="00D974BC" w:rsidP="00D974BC">
                      <w:pPr>
                        <w:spacing w:before="120" w:after="120" w:line="276" w:lineRule="auto"/>
                        <w:ind w:left="142" w:right="121"/>
                        <w:rPr>
                          <w:color w:val="FFFFFF" w:themeColor="background1"/>
                          <w:sz w:val="16"/>
                          <w:szCs w:val="16"/>
                        </w:rPr>
                      </w:pPr>
                      <w:r w:rsidRPr="009D6FBF">
                        <w:rPr>
                          <w:b/>
                          <w:color w:val="FFFFFF" w:themeColor="background1"/>
                          <w:sz w:val="16"/>
                          <w:szCs w:val="16"/>
                        </w:rPr>
                        <w:t>Agency-specific</w:t>
                      </w:r>
                      <w:r w:rsidRPr="009D6FBF">
                        <w:rPr>
                          <w:color w:val="FFFFFF" w:themeColor="background1"/>
                          <w:sz w:val="16"/>
                          <w:szCs w:val="16"/>
                        </w:rPr>
                        <w:t>: establishing Act or terms of reference (sets the agency’s purpose, role, functions, powers, and key governance obligations) and related regulations.</w:t>
                      </w:r>
                    </w:p>
                    <w:p w14:paraId="76827F5D" w14:textId="67B72248" w:rsidR="00D974BC" w:rsidRPr="009D6FBF" w:rsidRDefault="00D974BC" w:rsidP="00D974BC">
                      <w:pPr>
                        <w:spacing w:before="120" w:after="120" w:line="276" w:lineRule="auto"/>
                        <w:ind w:left="142" w:right="121"/>
                        <w:rPr>
                          <w:b/>
                          <w:color w:val="FFFFFF" w:themeColor="background1"/>
                          <w:sz w:val="16"/>
                          <w:szCs w:val="16"/>
                        </w:rPr>
                      </w:pPr>
                      <w:r w:rsidRPr="009D6FBF">
                        <w:rPr>
                          <w:b/>
                          <w:color w:val="FFFFFF" w:themeColor="background1"/>
                          <w:sz w:val="16"/>
                          <w:szCs w:val="16"/>
                        </w:rPr>
                        <w:t>Whole of Government</w:t>
                      </w:r>
                      <w:r w:rsidRPr="009D6FBF">
                        <w:rPr>
                          <w:color w:val="FFFFFF" w:themeColor="background1"/>
                          <w:sz w:val="16"/>
                          <w:szCs w:val="16"/>
                        </w:rPr>
                        <w:t xml:space="preserve">: Public Administration Act (PAA) and related codes and other integrity obligations. Financial Management Act and related Standing Directions, Instructions and Guidance, and associated obligations (e.g. compliance with the Victorian Government Risk Management Framework). Other </w:t>
                      </w:r>
                      <w:r>
                        <w:rPr>
                          <w:color w:val="FFFFFF" w:themeColor="background1"/>
                          <w:sz w:val="16"/>
                          <w:szCs w:val="16"/>
                        </w:rPr>
                        <w:t>whole of government</w:t>
                      </w:r>
                      <w:r w:rsidRPr="009D6FBF">
                        <w:rPr>
                          <w:color w:val="FFFFFF" w:themeColor="background1"/>
                          <w:sz w:val="16"/>
                          <w:szCs w:val="16"/>
                        </w:rPr>
                        <w:t xml:space="preserve"> laws. </w:t>
                      </w:r>
                    </w:p>
                    <w:p w14:paraId="075D1876" w14:textId="77777777" w:rsidR="00D974BC" w:rsidRPr="009D6FBF" w:rsidRDefault="00D974BC" w:rsidP="00D974BC">
                      <w:pPr>
                        <w:tabs>
                          <w:tab w:val="left" w:pos="284"/>
                        </w:tabs>
                        <w:spacing w:before="120" w:after="120" w:line="276" w:lineRule="auto"/>
                        <w:ind w:left="142" w:right="121"/>
                        <w:rPr>
                          <w:b/>
                          <w:color w:val="FFFFFF" w:themeColor="background1"/>
                          <w:sz w:val="16"/>
                          <w:szCs w:val="16"/>
                        </w:rPr>
                      </w:pPr>
                      <w:r w:rsidRPr="009D6FBF">
                        <w:rPr>
                          <w:b/>
                          <w:color w:val="FFFFFF" w:themeColor="background1"/>
                          <w:sz w:val="16"/>
                          <w:szCs w:val="16"/>
                        </w:rPr>
                        <w:t xml:space="preserve">General: </w:t>
                      </w:r>
                      <w:r w:rsidRPr="009D6FBF">
                        <w:rPr>
                          <w:color w:val="FFFFFF" w:themeColor="background1"/>
                          <w:sz w:val="16"/>
                          <w:szCs w:val="16"/>
                        </w:rPr>
                        <w:t xml:space="preserve">laws not limited to the public sector (e.g. health and safety laws). </w:t>
                      </w:r>
                    </w:p>
                  </w:txbxContent>
                </v:textbox>
              </v:roundrect>
            </w:pict>
          </mc:Fallback>
        </mc:AlternateContent>
      </w:r>
      <w:r w:rsidR="00D974BC">
        <w:rPr>
          <w:noProof/>
        </w:rPr>
        <mc:AlternateContent>
          <mc:Choice Requires="wps">
            <w:drawing>
              <wp:anchor distT="0" distB="0" distL="114300" distR="114300" simplePos="0" relativeHeight="251635200" behindDoc="1" locked="0" layoutInCell="1" allowOverlap="1" wp14:anchorId="30700409" wp14:editId="11634E89">
                <wp:simplePos x="0" y="0"/>
                <wp:positionH relativeFrom="column">
                  <wp:posOffset>7324969</wp:posOffset>
                </wp:positionH>
                <wp:positionV relativeFrom="paragraph">
                  <wp:posOffset>3737858</wp:posOffset>
                </wp:positionV>
                <wp:extent cx="1255848" cy="44736"/>
                <wp:effectExtent l="0" t="0" r="20955" b="12700"/>
                <wp:wrapNone/>
                <wp:docPr id="51" name="Rectangle 51">
                  <a:extLst xmlns:a="http://schemas.openxmlformats.org/drawingml/2006/main">
                    <a:ext uri="{FF2B5EF4-FFF2-40B4-BE49-F238E27FC236}">
                      <a16:creationId xmlns:a16="http://schemas.microsoft.com/office/drawing/2014/main" id="{649B0F92-ACEE-4777-8FCE-CA411ECE6580}"/>
                    </a:ext>
                  </a:extLst>
                </wp:docPr>
                <wp:cNvGraphicFramePr/>
                <a:graphic xmlns:a="http://schemas.openxmlformats.org/drawingml/2006/main">
                  <a:graphicData uri="http://schemas.microsoft.com/office/word/2010/wordprocessingShape">
                    <wps:wsp>
                      <wps:cNvSpPr/>
                      <wps:spPr>
                        <a:xfrm>
                          <a:off x="0" y="0"/>
                          <a:ext cx="1255848" cy="44736"/>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2C47089" w14:textId="77777777" w:rsidR="00D974BC" w:rsidRDefault="00D974BC" w:rsidP="00D974BC"/>
                        </w:txbxContent>
                      </wps:txbx>
                      <wps:bodyPr rtlCol="0" anchor="ctr"/>
                    </wps:wsp>
                  </a:graphicData>
                </a:graphic>
              </wp:anchor>
            </w:drawing>
          </mc:Choice>
          <mc:Fallback>
            <w:pict>
              <v:rect w14:anchorId="30700409" id="Rectangle 51" o:spid="_x0000_s1030" style="position:absolute;margin-left:576.75pt;margin-top:294.3pt;width:98.9pt;height:3.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" fillcolor="#201547 [3207]" strokecolor="#0f0a23 [1607]" strokeweight="2pt">
                <v:textbox>
                  <w:txbxContent>
                    <w:p w14:paraId="62C47089" w14:textId="77777777" w:rsidR="00D974BC" w:rsidRDefault="00D974BC" w:rsidP="00D974BC"/>
                  </w:txbxContent>
                </v:textbox>
              </v:rect>
            </w:pict>
          </mc:Fallback>
        </mc:AlternateContent>
      </w:r>
      <w:r w:rsidR="00D974BC">
        <w:rPr>
          <w:noProof/>
        </w:rPr>
        <mc:AlternateContent>
          <mc:Choice Requires="wps">
            <w:drawing>
              <wp:anchor distT="0" distB="0" distL="114300" distR="114300" simplePos="0" relativeHeight="251645440" behindDoc="1" locked="0" layoutInCell="1" allowOverlap="1" wp14:anchorId="5910F4FD" wp14:editId="7A937A07">
                <wp:simplePos x="0" y="0"/>
                <wp:positionH relativeFrom="column">
                  <wp:posOffset>7655895</wp:posOffset>
                </wp:positionH>
                <wp:positionV relativeFrom="paragraph">
                  <wp:posOffset>219595</wp:posOffset>
                </wp:positionV>
                <wp:extent cx="1900340" cy="2146654"/>
                <wp:effectExtent l="0" t="0" r="5080" b="6350"/>
                <wp:wrapNone/>
                <wp:docPr id="44" name="Rectangle: Rounded Corners 10">
                  <a:extLst xmlns:a="http://schemas.openxmlformats.org/drawingml/2006/main">
                    <a:ext uri="{FF2B5EF4-FFF2-40B4-BE49-F238E27FC236}">
                      <a16:creationId xmlns:a16="http://schemas.microsoft.com/office/drawing/2014/main" id="{B30E1F00-9DCD-4CDB-9EB2-D4537F362ADF}"/>
                    </a:ext>
                  </a:extLst>
                </wp:docPr>
                <wp:cNvGraphicFramePr/>
                <a:graphic xmlns:a="http://schemas.openxmlformats.org/drawingml/2006/main">
                  <a:graphicData uri="http://schemas.microsoft.com/office/word/2010/wordprocessingShape">
                    <wps:wsp>
                      <wps:cNvSpPr/>
                      <wps:spPr>
                        <a:xfrm>
                          <a:off x="0" y="0"/>
                          <a:ext cx="1900340" cy="2146654"/>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71E8D" w14:textId="77777777" w:rsidR="00D974BC" w:rsidRPr="00047077" w:rsidRDefault="00D974BC" w:rsidP="00D974BC">
                            <w:pPr>
                              <w:spacing w:line="276" w:lineRule="auto"/>
                              <w:ind w:left="142" w:right="108"/>
                              <w:jc w:val="center"/>
                              <w:rPr>
                                <w:rFonts w:hAnsi="Calibri" w:cstheme="minorBidi"/>
                                <w:b/>
                                <w:bCs/>
                                <w:color w:val="FFFFFF" w:themeColor="light1"/>
                                <w:kern w:val="24"/>
                                <w:sz w:val="24"/>
                              </w:rPr>
                            </w:pPr>
                            <w:r w:rsidRPr="00047077">
                              <w:rPr>
                                <w:rFonts w:hAnsi="Calibri" w:cstheme="minorBidi"/>
                                <w:b/>
                                <w:bCs/>
                                <w:color w:val="FFFFFF" w:themeColor="light1"/>
                                <w:kern w:val="24"/>
                                <w:sz w:val="24"/>
                              </w:rPr>
                              <w:t>On Board</w:t>
                            </w:r>
                          </w:p>
                          <w:p w14:paraId="470BB4C7" w14:textId="77777777" w:rsidR="00D974BC" w:rsidRPr="0093431D" w:rsidRDefault="00D974BC" w:rsidP="00D974BC">
                            <w:pPr>
                              <w:spacing w:before="120" w:after="120" w:line="276" w:lineRule="auto"/>
                              <w:ind w:left="142" w:right="108"/>
                              <w:rPr>
                                <w:rFonts w:hAnsi="Calibri" w:cstheme="minorBidi"/>
                                <w:color w:val="FFFFFF" w:themeColor="light1"/>
                                <w:kern w:val="24"/>
                                <w:sz w:val="16"/>
                                <w:szCs w:val="16"/>
                              </w:rPr>
                            </w:pPr>
                            <w:r w:rsidRPr="0093431D">
                              <w:rPr>
                                <w:rFonts w:hAnsi="Calibri" w:cstheme="minorBidi"/>
                                <w:color w:val="FFFFFF" w:themeColor="light1"/>
                                <w:kern w:val="24"/>
                                <w:sz w:val="16"/>
                                <w:szCs w:val="16"/>
                              </w:rPr>
                              <w:t>DELWP</w:t>
                            </w:r>
                            <w:r w:rsidRPr="0093431D">
                              <w:rPr>
                                <w:rFonts w:hAnsi="Calibri" w:cstheme="minorBidi"/>
                                <w:color w:val="FFFFFF" w:themeColor="light1"/>
                                <w:kern w:val="24"/>
                                <w:sz w:val="16"/>
                                <w:szCs w:val="16"/>
                              </w:rPr>
                              <w:t>’</w:t>
                            </w:r>
                            <w:r w:rsidRPr="0093431D">
                              <w:rPr>
                                <w:rFonts w:hAnsi="Calibri" w:cstheme="minorBidi"/>
                                <w:color w:val="FFFFFF" w:themeColor="light1"/>
                                <w:kern w:val="24"/>
                                <w:sz w:val="16"/>
                                <w:szCs w:val="16"/>
                              </w:rPr>
                              <w:t xml:space="preserve">s </w:t>
                            </w:r>
                            <w:r w:rsidRPr="0093431D">
                              <w:rPr>
                                <w:rFonts w:hAnsi="Calibri" w:cstheme="minorBidi"/>
                                <w:b/>
                                <w:color w:val="FFFFFF" w:themeColor="light1"/>
                                <w:kern w:val="24"/>
                                <w:sz w:val="16"/>
                                <w:szCs w:val="16"/>
                              </w:rPr>
                              <w:t xml:space="preserve">external </w:t>
                            </w:r>
                            <w:r w:rsidRPr="0093431D">
                              <w:rPr>
                                <w:rFonts w:hAnsi="Calibri" w:cstheme="minorBidi"/>
                                <w:color w:val="FFFFFF" w:themeColor="light1"/>
                                <w:kern w:val="24"/>
                                <w:sz w:val="16"/>
                                <w:szCs w:val="16"/>
                              </w:rPr>
                              <w:t xml:space="preserve">governance website for boards </w:t>
                            </w:r>
                          </w:p>
                          <w:p w14:paraId="272320EB" w14:textId="234B64F2" w:rsidR="00D974BC" w:rsidRPr="0093431D" w:rsidRDefault="00D974BC" w:rsidP="00D974BC">
                            <w:pPr>
                              <w:spacing w:before="120" w:after="120" w:line="276" w:lineRule="auto"/>
                              <w:ind w:left="142" w:right="108"/>
                              <w:rPr>
                                <w:rFonts w:hAnsi="Calibri" w:cstheme="minorBidi"/>
                                <w:color w:val="FFFFFF" w:themeColor="light1"/>
                                <w:kern w:val="24"/>
                                <w:sz w:val="16"/>
                                <w:szCs w:val="16"/>
                              </w:rPr>
                            </w:pPr>
                            <w:r w:rsidRPr="0093431D">
                              <w:rPr>
                                <w:rFonts w:hAnsi="Calibri" w:cstheme="minorBidi"/>
                                <w:color w:val="FFFFFF" w:themeColor="light1"/>
                                <w:kern w:val="24"/>
                                <w:sz w:val="16"/>
                                <w:szCs w:val="16"/>
                              </w:rPr>
                              <w:t xml:space="preserve">(Support modules </w:t>
                            </w:r>
                            <w:r w:rsidRPr="0093431D">
                              <w:rPr>
                                <w:rFonts w:hAnsi="Calibri" w:cstheme="minorBidi"/>
                                <w:color w:val="FFFFFF" w:themeColor="light1"/>
                                <w:kern w:val="24"/>
                                <w:sz w:val="16"/>
                                <w:szCs w:val="16"/>
                              </w:rPr>
                              <w:t>–</w:t>
                            </w:r>
                            <w:r w:rsidRPr="0093431D">
                              <w:rPr>
                                <w:rFonts w:hAnsi="Calibri" w:cstheme="minorBidi"/>
                                <w:color w:val="FFFFFF" w:themeColor="light1"/>
                                <w:kern w:val="24"/>
                                <w:sz w:val="16"/>
                                <w:szCs w:val="16"/>
                              </w:rPr>
                              <w:t xml:space="preserve"> e.g. conflict of interest - with model policies, </w:t>
                            </w:r>
                            <w:r w:rsidR="00464CF7">
                              <w:rPr>
                                <w:rFonts w:hAnsi="Calibri" w:cstheme="minorBidi"/>
                                <w:color w:val="FFFFFF" w:themeColor="light1"/>
                                <w:kern w:val="24"/>
                                <w:sz w:val="16"/>
                                <w:szCs w:val="16"/>
                              </w:rPr>
                              <w:t xml:space="preserve">guidance notes, templates, </w:t>
                            </w:r>
                            <w:r w:rsidRPr="0093431D">
                              <w:rPr>
                                <w:rFonts w:hAnsi="Calibri" w:cstheme="minorBidi"/>
                                <w:color w:val="FFFFFF" w:themeColor="light1"/>
                                <w:kern w:val="24"/>
                                <w:sz w:val="16"/>
                                <w:szCs w:val="16"/>
                              </w:rPr>
                              <w:t>and governance e-alerts.)</w:t>
                            </w:r>
                          </w:p>
                          <w:p w14:paraId="09B29D0F" w14:textId="77777777" w:rsidR="00D974BC" w:rsidRDefault="00D974BC" w:rsidP="00D974BC">
                            <w:pPr>
                              <w:spacing w:line="276" w:lineRule="auto"/>
                              <w:ind w:left="142" w:right="108"/>
                              <w:jc w:val="center"/>
                              <w:rPr>
                                <w:rFonts w:hAnsi="Calibri" w:cstheme="minorBidi"/>
                                <w:color w:val="FFFFFF" w:themeColor="light1"/>
                                <w:kern w:val="24"/>
                              </w:rPr>
                            </w:pPr>
                          </w:p>
                          <w:p w14:paraId="243FF914" w14:textId="77777777" w:rsidR="00D974BC" w:rsidRDefault="00D974BC" w:rsidP="00D974BC">
                            <w:pPr>
                              <w:spacing w:line="276" w:lineRule="auto"/>
                              <w:ind w:left="142" w:right="108"/>
                              <w:jc w:val="center"/>
                              <w:rPr>
                                <w:rFonts w:hAnsi="Calibri" w:cstheme="minorBidi"/>
                                <w:color w:val="FFFFFF" w:themeColor="light1"/>
                                <w:kern w:val="24"/>
                              </w:rPr>
                            </w:pPr>
                          </w:p>
                          <w:p w14:paraId="454349AF" w14:textId="77777777" w:rsidR="00D974BC" w:rsidRPr="00663ECE" w:rsidRDefault="00D974BC" w:rsidP="00D974BC">
                            <w:pPr>
                              <w:spacing w:line="276" w:lineRule="auto"/>
                              <w:ind w:left="142" w:right="108"/>
                              <w:jc w:val="center"/>
                            </w:pPr>
                          </w:p>
                        </w:txbxContent>
                      </wps:txbx>
                      <wps:bodyPr lIns="0" tIns="0" rIns="0" bIns="0" rtlCol="0" anchor="ctr"/>
                    </wps:wsp>
                  </a:graphicData>
                </a:graphic>
              </wp:anchor>
            </w:drawing>
          </mc:Choice>
          <mc:Fallback>
            <w:pict>
              <v:roundrect w14:anchorId="5910F4FD" id="_x0000_s1031" style="position:absolute;margin-left:602.85pt;margin-top:17.3pt;width:149.65pt;height:169.05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" fillcolor="#00b2a9 [3215]" stroked="f" strokeweight="2pt">
                <v:textbox inset="0,0,0,0">
                  <w:txbxContent>
                    <w:p w14:paraId="18671E8D" w14:textId="77777777" w:rsidR="00D974BC" w:rsidRPr="00047077" w:rsidRDefault="00D974BC" w:rsidP="00D974BC">
                      <w:pPr>
                        <w:spacing w:line="276" w:lineRule="auto"/>
                        <w:ind w:left="142" w:right="108"/>
                        <w:jc w:val="center"/>
                        <w:rPr>
                          <w:rFonts w:hAnsi="Calibri" w:cstheme="minorBidi"/>
                          <w:b/>
                          <w:bCs/>
                          <w:color w:val="FFFFFF" w:themeColor="light1"/>
                          <w:kern w:val="24"/>
                          <w:sz w:val="24"/>
                        </w:rPr>
                      </w:pPr>
                      <w:r w:rsidRPr="00047077">
                        <w:rPr>
                          <w:rFonts w:hAnsi="Calibri" w:cstheme="minorBidi"/>
                          <w:b/>
                          <w:bCs/>
                          <w:color w:val="FFFFFF" w:themeColor="light1"/>
                          <w:kern w:val="24"/>
                          <w:sz w:val="24"/>
                        </w:rPr>
                        <w:t>On Board</w:t>
                      </w:r>
                    </w:p>
                    <w:p w14:paraId="470BB4C7" w14:textId="77777777" w:rsidR="00D974BC" w:rsidRPr="0093431D" w:rsidRDefault="00D974BC" w:rsidP="00D974BC">
                      <w:pPr>
                        <w:spacing w:before="120" w:after="120" w:line="276" w:lineRule="auto"/>
                        <w:ind w:left="142" w:right="108"/>
                        <w:rPr>
                          <w:rFonts w:hAnsi="Calibri" w:cstheme="minorBidi"/>
                          <w:color w:val="FFFFFF" w:themeColor="light1"/>
                          <w:kern w:val="24"/>
                          <w:sz w:val="16"/>
                          <w:szCs w:val="16"/>
                        </w:rPr>
                      </w:pPr>
                      <w:r w:rsidRPr="0093431D">
                        <w:rPr>
                          <w:rFonts w:hAnsi="Calibri" w:cstheme="minorBidi"/>
                          <w:color w:val="FFFFFF" w:themeColor="light1"/>
                          <w:kern w:val="24"/>
                          <w:sz w:val="16"/>
                          <w:szCs w:val="16"/>
                        </w:rPr>
                        <w:t>DELWP</w:t>
                      </w:r>
                      <w:r w:rsidRPr="0093431D">
                        <w:rPr>
                          <w:rFonts w:hAnsi="Calibri" w:cstheme="minorBidi"/>
                          <w:color w:val="FFFFFF" w:themeColor="light1"/>
                          <w:kern w:val="24"/>
                          <w:sz w:val="16"/>
                          <w:szCs w:val="16"/>
                        </w:rPr>
                        <w:t>’</w:t>
                      </w:r>
                      <w:r w:rsidRPr="0093431D">
                        <w:rPr>
                          <w:rFonts w:hAnsi="Calibri" w:cstheme="minorBidi"/>
                          <w:color w:val="FFFFFF" w:themeColor="light1"/>
                          <w:kern w:val="24"/>
                          <w:sz w:val="16"/>
                          <w:szCs w:val="16"/>
                        </w:rPr>
                        <w:t xml:space="preserve">s </w:t>
                      </w:r>
                      <w:r w:rsidRPr="0093431D">
                        <w:rPr>
                          <w:rFonts w:hAnsi="Calibri" w:cstheme="minorBidi"/>
                          <w:b/>
                          <w:color w:val="FFFFFF" w:themeColor="light1"/>
                          <w:kern w:val="24"/>
                          <w:sz w:val="16"/>
                          <w:szCs w:val="16"/>
                        </w:rPr>
                        <w:t xml:space="preserve">external </w:t>
                      </w:r>
                      <w:r w:rsidRPr="0093431D">
                        <w:rPr>
                          <w:rFonts w:hAnsi="Calibri" w:cstheme="minorBidi"/>
                          <w:color w:val="FFFFFF" w:themeColor="light1"/>
                          <w:kern w:val="24"/>
                          <w:sz w:val="16"/>
                          <w:szCs w:val="16"/>
                        </w:rPr>
                        <w:t xml:space="preserve">governance website for boards </w:t>
                      </w:r>
                    </w:p>
                    <w:p w14:paraId="272320EB" w14:textId="234B64F2" w:rsidR="00D974BC" w:rsidRPr="0093431D" w:rsidRDefault="00D974BC" w:rsidP="00D974BC">
                      <w:pPr>
                        <w:spacing w:before="120" w:after="120" w:line="276" w:lineRule="auto"/>
                        <w:ind w:left="142" w:right="108"/>
                        <w:rPr>
                          <w:rFonts w:hAnsi="Calibri" w:cstheme="minorBidi"/>
                          <w:color w:val="FFFFFF" w:themeColor="light1"/>
                          <w:kern w:val="24"/>
                          <w:sz w:val="16"/>
                          <w:szCs w:val="16"/>
                        </w:rPr>
                      </w:pPr>
                      <w:r w:rsidRPr="0093431D">
                        <w:rPr>
                          <w:rFonts w:hAnsi="Calibri" w:cstheme="minorBidi"/>
                          <w:color w:val="FFFFFF" w:themeColor="light1"/>
                          <w:kern w:val="24"/>
                          <w:sz w:val="16"/>
                          <w:szCs w:val="16"/>
                        </w:rPr>
                        <w:t xml:space="preserve">(Support modules </w:t>
                      </w:r>
                      <w:r w:rsidRPr="0093431D">
                        <w:rPr>
                          <w:rFonts w:hAnsi="Calibri" w:cstheme="minorBidi"/>
                          <w:color w:val="FFFFFF" w:themeColor="light1"/>
                          <w:kern w:val="24"/>
                          <w:sz w:val="16"/>
                          <w:szCs w:val="16"/>
                        </w:rPr>
                        <w:t>–</w:t>
                      </w:r>
                      <w:r w:rsidRPr="0093431D">
                        <w:rPr>
                          <w:rFonts w:hAnsi="Calibri" w:cstheme="minorBidi"/>
                          <w:color w:val="FFFFFF" w:themeColor="light1"/>
                          <w:kern w:val="24"/>
                          <w:sz w:val="16"/>
                          <w:szCs w:val="16"/>
                        </w:rPr>
                        <w:t xml:space="preserve"> e.g. conflict of interest - with model policies, </w:t>
                      </w:r>
                      <w:r w:rsidR="00464CF7">
                        <w:rPr>
                          <w:rFonts w:hAnsi="Calibri" w:cstheme="minorBidi"/>
                          <w:color w:val="FFFFFF" w:themeColor="light1"/>
                          <w:kern w:val="24"/>
                          <w:sz w:val="16"/>
                          <w:szCs w:val="16"/>
                        </w:rPr>
                        <w:t xml:space="preserve">guidance notes, templates, </w:t>
                      </w:r>
                      <w:r w:rsidRPr="0093431D">
                        <w:rPr>
                          <w:rFonts w:hAnsi="Calibri" w:cstheme="minorBidi"/>
                          <w:color w:val="FFFFFF" w:themeColor="light1"/>
                          <w:kern w:val="24"/>
                          <w:sz w:val="16"/>
                          <w:szCs w:val="16"/>
                        </w:rPr>
                        <w:t>and governance e-alerts.)</w:t>
                      </w:r>
                    </w:p>
                    <w:p w14:paraId="09B29D0F" w14:textId="77777777" w:rsidR="00D974BC" w:rsidRDefault="00D974BC" w:rsidP="00D974BC">
                      <w:pPr>
                        <w:spacing w:line="276" w:lineRule="auto"/>
                        <w:ind w:left="142" w:right="108"/>
                        <w:jc w:val="center"/>
                        <w:rPr>
                          <w:rFonts w:hAnsi="Calibri" w:cstheme="minorBidi"/>
                          <w:color w:val="FFFFFF" w:themeColor="light1"/>
                          <w:kern w:val="24"/>
                        </w:rPr>
                      </w:pPr>
                    </w:p>
                    <w:p w14:paraId="243FF914" w14:textId="77777777" w:rsidR="00D974BC" w:rsidRDefault="00D974BC" w:rsidP="00D974BC">
                      <w:pPr>
                        <w:spacing w:line="276" w:lineRule="auto"/>
                        <w:ind w:left="142" w:right="108"/>
                        <w:jc w:val="center"/>
                        <w:rPr>
                          <w:rFonts w:hAnsi="Calibri" w:cstheme="minorBidi"/>
                          <w:color w:val="FFFFFF" w:themeColor="light1"/>
                          <w:kern w:val="24"/>
                        </w:rPr>
                      </w:pPr>
                    </w:p>
                    <w:p w14:paraId="454349AF" w14:textId="77777777" w:rsidR="00D974BC" w:rsidRPr="00663ECE" w:rsidRDefault="00D974BC" w:rsidP="00D974BC">
                      <w:pPr>
                        <w:spacing w:line="276" w:lineRule="auto"/>
                        <w:ind w:left="142" w:right="108"/>
                        <w:jc w:val="center"/>
                      </w:pPr>
                    </w:p>
                  </w:txbxContent>
                </v:textbox>
              </v:roundrect>
            </w:pict>
          </mc:Fallback>
        </mc:AlternateContent>
      </w:r>
      <w:r w:rsidR="00D974BC">
        <w:rPr>
          <w:noProof/>
        </w:rPr>
        <mc:AlternateContent>
          <mc:Choice Requires="wps">
            <w:drawing>
              <wp:anchor distT="0" distB="0" distL="114300" distR="114300" simplePos="0" relativeHeight="251648512" behindDoc="1" locked="0" layoutInCell="1" allowOverlap="1" wp14:anchorId="06BD62DF" wp14:editId="2A86B019">
                <wp:simplePos x="0" y="0"/>
                <wp:positionH relativeFrom="column">
                  <wp:posOffset>5104283</wp:posOffset>
                </wp:positionH>
                <wp:positionV relativeFrom="paragraph">
                  <wp:posOffset>202178</wp:posOffset>
                </wp:positionV>
                <wp:extent cx="2377382" cy="2775002"/>
                <wp:effectExtent l="0" t="0" r="4445" b="6350"/>
                <wp:wrapNone/>
                <wp:docPr id="46" name="Rectangle: Rounded Corners 14">
                  <a:extLst xmlns:a="http://schemas.openxmlformats.org/drawingml/2006/main">
                    <a:ext uri="{FF2B5EF4-FFF2-40B4-BE49-F238E27FC236}">
                      <a16:creationId xmlns:a16="http://schemas.microsoft.com/office/drawing/2014/main" id="{1B728BEE-BC28-4CE6-BBAF-C39F06190656}"/>
                    </a:ext>
                  </a:extLst>
                </wp:docPr>
                <wp:cNvGraphicFramePr/>
                <a:graphic xmlns:a="http://schemas.openxmlformats.org/drawingml/2006/main">
                  <a:graphicData uri="http://schemas.microsoft.com/office/word/2010/wordprocessingShape">
                    <wps:wsp>
                      <wps:cNvSpPr/>
                      <wps:spPr>
                        <a:xfrm>
                          <a:off x="0" y="0"/>
                          <a:ext cx="2377382" cy="2775002"/>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416786" w14:textId="77777777" w:rsidR="00D974BC" w:rsidRPr="00047077" w:rsidRDefault="00D974BC" w:rsidP="00D974BC">
                            <w:pPr>
                              <w:spacing w:after="80" w:line="276" w:lineRule="auto"/>
                              <w:ind w:left="142" w:right="85"/>
                              <w:jc w:val="center"/>
                              <w:rPr>
                                <w:rFonts w:hAnsi="Calibri" w:cstheme="minorBidi"/>
                                <w:b/>
                                <w:bCs/>
                                <w:color w:val="FFFFFF" w:themeColor="light1"/>
                                <w:kern w:val="24"/>
                                <w:sz w:val="24"/>
                              </w:rPr>
                            </w:pPr>
                            <w:r w:rsidRPr="00047077">
                              <w:rPr>
                                <w:rFonts w:hAnsi="Calibri" w:cstheme="minorBidi"/>
                                <w:b/>
                                <w:bCs/>
                                <w:color w:val="FFFFFF" w:themeColor="light1"/>
                                <w:kern w:val="24"/>
                                <w:sz w:val="24"/>
                              </w:rPr>
                              <w:t>Public watchdogs</w:t>
                            </w:r>
                          </w:p>
                          <w:p w14:paraId="272D5E2B" w14:textId="77777777" w:rsidR="00D974BC" w:rsidRPr="0093431D" w:rsidRDefault="00D974BC" w:rsidP="00D974BC">
                            <w:pPr>
                              <w:spacing w:line="276" w:lineRule="auto"/>
                              <w:ind w:left="142" w:right="85"/>
                              <w:rPr>
                                <w:rFonts w:hAnsi="Calibri" w:cstheme="minorBidi"/>
                                <w:color w:val="FFFFFF" w:themeColor="light1"/>
                                <w:kern w:val="24"/>
                                <w:sz w:val="16"/>
                                <w:szCs w:val="16"/>
                              </w:rPr>
                            </w:pPr>
                            <w:r w:rsidRPr="0093431D">
                              <w:rPr>
                                <w:rFonts w:hAnsi="Calibri" w:cstheme="minorBidi"/>
                                <w:color w:val="FFFFFF" w:themeColor="light1"/>
                                <w:kern w:val="24"/>
                                <w:sz w:val="16"/>
                                <w:szCs w:val="16"/>
                              </w:rPr>
                              <w:t>Victoria</w:t>
                            </w:r>
                            <w:r w:rsidRPr="0093431D">
                              <w:rPr>
                                <w:rFonts w:hAnsi="Calibri" w:cstheme="minorBidi"/>
                                <w:color w:val="FFFFFF" w:themeColor="light1"/>
                                <w:kern w:val="24"/>
                                <w:sz w:val="16"/>
                                <w:szCs w:val="16"/>
                              </w:rPr>
                              <w:t>’</w:t>
                            </w:r>
                            <w:r w:rsidRPr="0093431D">
                              <w:rPr>
                                <w:rFonts w:hAnsi="Calibri" w:cstheme="minorBidi"/>
                                <w:color w:val="FFFFFF" w:themeColor="light1"/>
                                <w:kern w:val="24"/>
                                <w:sz w:val="16"/>
                                <w:szCs w:val="16"/>
                              </w:rPr>
                              <w:t>s Ombudsman, VAGO, IBAC and other public watchdogs appointed by Parliament have the power to investigate and report on whether a portfolio agency is meeting required governance and performance standards.</w:t>
                            </w:r>
                          </w:p>
                          <w:p w14:paraId="12824CF9" w14:textId="77777777" w:rsidR="00D974BC" w:rsidRPr="0093431D" w:rsidRDefault="00D974BC" w:rsidP="00D974BC">
                            <w:pPr>
                              <w:spacing w:line="276" w:lineRule="auto"/>
                              <w:ind w:left="142" w:right="85"/>
                              <w:jc w:val="center"/>
                              <w:rPr>
                                <w:rFonts w:hAnsi="Calibri" w:cstheme="minorBidi"/>
                                <w:color w:val="FFFFFF" w:themeColor="light1"/>
                                <w:kern w:val="24"/>
                                <w:sz w:val="16"/>
                                <w:szCs w:val="16"/>
                              </w:rPr>
                            </w:pPr>
                          </w:p>
                          <w:p w14:paraId="2BCFAC86" w14:textId="77777777" w:rsidR="00D974BC" w:rsidRPr="0093431D" w:rsidRDefault="00D974BC" w:rsidP="00D974BC">
                            <w:pPr>
                              <w:spacing w:after="80" w:line="276" w:lineRule="auto"/>
                              <w:ind w:left="142" w:right="85"/>
                              <w:jc w:val="center"/>
                              <w:rPr>
                                <w:rFonts w:hAnsi="Calibri" w:cstheme="minorBidi"/>
                                <w:b/>
                                <w:color w:val="FFFFFF" w:themeColor="light1"/>
                                <w:kern w:val="24"/>
                                <w:sz w:val="24"/>
                                <w:szCs w:val="24"/>
                              </w:rPr>
                            </w:pPr>
                            <w:r w:rsidRPr="0093431D">
                              <w:rPr>
                                <w:rFonts w:hAnsi="Calibri" w:cstheme="minorBidi"/>
                                <w:b/>
                                <w:color w:val="FFFFFF" w:themeColor="light1"/>
                                <w:kern w:val="24"/>
                                <w:sz w:val="24"/>
                                <w:szCs w:val="24"/>
                              </w:rPr>
                              <w:t xml:space="preserve">Victorian </w:t>
                            </w:r>
                            <w:proofErr w:type="gramStart"/>
                            <w:r w:rsidRPr="0093431D">
                              <w:rPr>
                                <w:rFonts w:hAnsi="Calibri" w:cstheme="minorBidi"/>
                                <w:b/>
                                <w:color w:val="FFFFFF" w:themeColor="light1"/>
                                <w:kern w:val="24"/>
                                <w:sz w:val="24"/>
                                <w:szCs w:val="24"/>
                              </w:rPr>
                              <w:t>Public Sector</w:t>
                            </w:r>
                            <w:proofErr w:type="gramEnd"/>
                            <w:r w:rsidRPr="0093431D">
                              <w:rPr>
                                <w:rFonts w:hAnsi="Calibri" w:cstheme="minorBidi"/>
                                <w:b/>
                                <w:color w:val="FFFFFF" w:themeColor="light1"/>
                                <w:kern w:val="24"/>
                                <w:sz w:val="24"/>
                                <w:szCs w:val="24"/>
                              </w:rPr>
                              <w:t xml:space="preserve"> Commission</w:t>
                            </w:r>
                          </w:p>
                          <w:p w14:paraId="591A4FC5" w14:textId="77777777" w:rsidR="00D974BC" w:rsidRPr="0093431D" w:rsidRDefault="00D974BC" w:rsidP="00D974BC">
                            <w:pPr>
                              <w:spacing w:line="276" w:lineRule="auto"/>
                              <w:ind w:left="142" w:right="85"/>
                              <w:rPr>
                                <w:sz w:val="16"/>
                                <w:szCs w:val="16"/>
                              </w:rPr>
                            </w:pPr>
                            <w:r w:rsidRPr="0093431D">
                              <w:rPr>
                                <w:rFonts w:hAnsi="Calibri" w:cstheme="minorBidi"/>
                                <w:color w:val="FFFFFF" w:themeColor="light1"/>
                                <w:kern w:val="24"/>
                                <w:sz w:val="16"/>
                                <w:szCs w:val="16"/>
                              </w:rPr>
                              <w:t xml:space="preserve">Promotes public sector integrity and good governance </w:t>
                            </w:r>
                            <w:r w:rsidRPr="0093431D">
                              <w:rPr>
                                <w:rFonts w:hAnsi="Calibri" w:cstheme="minorBidi"/>
                                <w:color w:val="FFFFFF" w:themeColor="light1"/>
                                <w:kern w:val="24"/>
                                <w:sz w:val="16"/>
                                <w:szCs w:val="16"/>
                              </w:rPr>
                              <w:t>–</w:t>
                            </w:r>
                            <w:r w:rsidRPr="0093431D">
                              <w:rPr>
                                <w:rFonts w:hAnsi="Calibri" w:cstheme="minorBidi"/>
                                <w:color w:val="FFFFFF" w:themeColor="light1"/>
                                <w:kern w:val="24"/>
                                <w:sz w:val="16"/>
                                <w:szCs w:val="16"/>
                              </w:rPr>
                              <w:t xml:space="preserve"> e.g. issues </w:t>
                            </w:r>
                            <w:r>
                              <w:rPr>
                                <w:rFonts w:hAnsi="Calibri" w:cstheme="minorBidi"/>
                                <w:color w:val="FFFFFF" w:themeColor="light1"/>
                                <w:kern w:val="24"/>
                                <w:sz w:val="16"/>
                                <w:szCs w:val="16"/>
                              </w:rPr>
                              <w:t>whole of government</w:t>
                            </w:r>
                            <w:r w:rsidRPr="0093431D">
                              <w:rPr>
                                <w:rFonts w:hAnsi="Calibri" w:cstheme="minorBidi"/>
                                <w:color w:val="FFFFFF" w:themeColor="light1"/>
                                <w:kern w:val="24"/>
                                <w:sz w:val="16"/>
                                <w:szCs w:val="16"/>
                              </w:rPr>
                              <w:t xml:space="preserve"> integrity codes and requirements under the PAA, </w:t>
                            </w:r>
                            <w:r>
                              <w:rPr>
                                <w:rFonts w:hAnsi="Calibri" w:cstheme="minorBidi"/>
                                <w:color w:val="FFFFFF" w:themeColor="light1"/>
                                <w:kern w:val="24"/>
                                <w:sz w:val="16"/>
                                <w:szCs w:val="16"/>
                              </w:rPr>
                              <w:t>whole of government</w:t>
                            </w:r>
                            <w:r w:rsidRPr="0093431D">
                              <w:rPr>
                                <w:rFonts w:hAnsi="Calibri" w:cstheme="minorBidi"/>
                                <w:color w:val="FFFFFF" w:themeColor="light1"/>
                                <w:kern w:val="24"/>
                                <w:sz w:val="16"/>
                                <w:szCs w:val="16"/>
                              </w:rPr>
                              <w:t xml:space="preserve"> generic guidance, advice on executive remuneration levels.</w:t>
                            </w:r>
                          </w:p>
                        </w:txbxContent>
                      </wps:txbx>
                      <wps:bodyPr lIns="0" tIns="0" rIns="0" bIns="0" rtlCol="0" anchor="ctr"/>
                    </wps:wsp>
                  </a:graphicData>
                </a:graphic>
              </wp:anchor>
            </w:drawing>
          </mc:Choice>
          <mc:Fallback>
            <w:pict>
              <v:roundrect w14:anchorId="06BD62DF" id="Rectangle: Rounded Corners 14" o:spid="_x0000_s1032" style="position:absolute;margin-left:401.9pt;margin-top:15.9pt;width:187.2pt;height:218.5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" fillcolor="#00b2a9 [3215]" stroked="f" strokeweight="2pt">
                <v:textbox inset="0,0,0,0">
                  <w:txbxContent>
                    <w:p w14:paraId="4B416786" w14:textId="77777777" w:rsidR="00D974BC" w:rsidRPr="00047077" w:rsidRDefault="00D974BC" w:rsidP="00D974BC">
                      <w:pPr>
                        <w:spacing w:after="80" w:line="276" w:lineRule="auto"/>
                        <w:ind w:left="142" w:right="85"/>
                        <w:jc w:val="center"/>
                        <w:rPr>
                          <w:rFonts w:hAnsi="Calibri" w:cstheme="minorBidi"/>
                          <w:b/>
                          <w:bCs/>
                          <w:color w:val="FFFFFF" w:themeColor="light1"/>
                          <w:kern w:val="24"/>
                          <w:sz w:val="24"/>
                        </w:rPr>
                      </w:pPr>
                      <w:r w:rsidRPr="00047077">
                        <w:rPr>
                          <w:rFonts w:hAnsi="Calibri" w:cstheme="minorBidi"/>
                          <w:b/>
                          <w:bCs/>
                          <w:color w:val="FFFFFF" w:themeColor="light1"/>
                          <w:kern w:val="24"/>
                          <w:sz w:val="24"/>
                        </w:rPr>
                        <w:t>Public watchdogs</w:t>
                      </w:r>
                    </w:p>
                    <w:p w14:paraId="272D5E2B" w14:textId="77777777" w:rsidR="00D974BC" w:rsidRPr="0093431D" w:rsidRDefault="00D974BC" w:rsidP="00D974BC">
                      <w:pPr>
                        <w:spacing w:line="276" w:lineRule="auto"/>
                        <w:ind w:left="142" w:right="85"/>
                        <w:rPr>
                          <w:rFonts w:hAnsi="Calibri" w:cstheme="minorBidi"/>
                          <w:color w:val="FFFFFF" w:themeColor="light1"/>
                          <w:kern w:val="24"/>
                          <w:sz w:val="16"/>
                          <w:szCs w:val="16"/>
                        </w:rPr>
                      </w:pPr>
                      <w:r w:rsidRPr="0093431D">
                        <w:rPr>
                          <w:rFonts w:hAnsi="Calibri" w:cstheme="minorBidi"/>
                          <w:color w:val="FFFFFF" w:themeColor="light1"/>
                          <w:kern w:val="24"/>
                          <w:sz w:val="16"/>
                          <w:szCs w:val="16"/>
                        </w:rPr>
                        <w:t>Victoria</w:t>
                      </w:r>
                      <w:r w:rsidRPr="0093431D">
                        <w:rPr>
                          <w:rFonts w:hAnsi="Calibri" w:cstheme="minorBidi"/>
                          <w:color w:val="FFFFFF" w:themeColor="light1"/>
                          <w:kern w:val="24"/>
                          <w:sz w:val="16"/>
                          <w:szCs w:val="16"/>
                        </w:rPr>
                        <w:t>’</w:t>
                      </w:r>
                      <w:r w:rsidRPr="0093431D">
                        <w:rPr>
                          <w:rFonts w:hAnsi="Calibri" w:cstheme="minorBidi"/>
                          <w:color w:val="FFFFFF" w:themeColor="light1"/>
                          <w:kern w:val="24"/>
                          <w:sz w:val="16"/>
                          <w:szCs w:val="16"/>
                        </w:rPr>
                        <w:t>s Ombudsman, VAGO, IBAC and other public watchdogs appointed by Parliament have the power to investigate and report on whether a portfolio agency is meeting required governance and performance standards.</w:t>
                      </w:r>
                    </w:p>
                    <w:p w14:paraId="12824CF9" w14:textId="77777777" w:rsidR="00D974BC" w:rsidRPr="0093431D" w:rsidRDefault="00D974BC" w:rsidP="00D974BC">
                      <w:pPr>
                        <w:spacing w:line="276" w:lineRule="auto"/>
                        <w:ind w:left="142" w:right="85"/>
                        <w:jc w:val="center"/>
                        <w:rPr>
                          <w:rFonts w:hAnsi="Calibri" w:cstheme="minorBidi"/>
                          <w:color w:val="FFFFFF" w:themeColor="light1"/>
                          <w:kern w:val="24"/>
                          <w:sz w:val="16"/>
                          <w:szCs w:val="16"/>
                        </w:rPr>
                      </w:pPr>
                    </w:p>
                    <w:p w14:paraId="2BCFAC86" w14:textId="77777777" w:rsidR="00D974BC" w:rsidRPr="0093431D" w:rsidRDefault="00D974BC" w:rsidP="00D974BC">
                      <w:pPr>
                        <w:spacing w:after="80" w:line="276" w:lineRule="auto"/>
                        <w:ind w:left="142" w:right="85"/>
                        <w:jc w:val="center"/>
                        <w:rPr>
                          <w:rFonts w:hAnsi="Calibri" w:cstheme="minorBidi"/>
                          <w:b/>
                          <w:color w:val="FFFFFF" w:themeColor="light1"/>
                          <w:kern w:val="24"/>
                          <w:sz w:val="24"/>
                          <w:szCs w:val="24"/>
                        </w:rPr>
                      </w:pPr>
                      <w:r w:rsidRPr="0093431D">
                        <w:rPr>
                          <w:rFonts w:hAnsi="Calibri" w:cstheme="minorBidi"/>
                          <w:b/>
                          <w:color w:val="FFFFFF" w:themeColor="light1"/>
                          <w:kern w:val="24"/>
                          <w:sz w:val="24"/>
                          <w:szCs w:val="24"/>
                        </w:rPr>
                        <w:t xml:space="preserve">Victorian </w:t>
                      </w:r>
                      <w:proofErr w:type="gramStart"/>
                      <w:r w:rsidRPr="0093431D">
                        <w:rPr>
                          <w:rFonts w:hAnsi="Calibri" w:cstheme="minorBidi"/>
                          <w:b/>
                          <w:color w:val="FFFFFF" w:themeColor="light1"/>
                          <w:kern w:val="24"/>
                          <w:sz w:val="24"/>
                          <w:szCs w:val="24"/>
                        </w:rPr>
                        <w:t>Public Sector</w:t>
                      </w:r>
                      <w:proofErr w:type="gramEnd"/>
                      <w:r w:rsidRPr="0093431D">
                        <w:rPr>
                          <w:rFonts w:hAnsi="Calibri" w:cstheme="minorBidi"/>
                          <w:b/>
                          <w:color w:val="FFFFFF" w:themeColor="light1"/>
                          <w:kern w:val="24"/>
                          <w:sz w:val="24"/>
                          <w:szCs w:val="24"/>
                        </w:rPr>
                        <w:t xml:space="preserve"> Commission</w:t>
                      </w:r>
                    </w:p>
                    <w:p w14:paraId="591A4FC5" w14:textId="77777777" w:rsidR="00D974BC" w:rsidRPr="0093431D" w:rsidRDefault="00D974BC" w:rsidP="00D974BC">
                      <w:pPr>
                        <w:spacing w:line="276" w:lineRule="auto"/>
                        <w:ind w:left="142" w:right="85"/>
                        <w:rPr>
                          <w:sz w:val="16"/>
                          <w:szCs w:val="16"/>
                        </w:rPr>
                      </w:pPr>
                      <w:r w:rsidRPr="0093431D">
                        <w:rPr>
                          <w:rFonts w:hAnsi="Calibri" w:cstheme="minorBidi"/>
                          <w:color w:val="FFFFFF" w:themeColor="light1"/>
                          <w:kern w:val="24"/>
                          <w:sz w:val="16"/>
                          <w:szCs w:val="16"/>
                        </w:rPr>
                        <w:t xml:space="preserve">Promotes public sector integrity and good governance </w:t>
                      </w:r>
                      <w:r w:rsidRPr="0093431D">
                        <w:rPr>
                          <w:rFonts w:hAnsi="Calibri" w:cstheme="minorBidi"/>
                          <w:color w:val="FFFFFF" w:themeColor="light1"/>
                          <w:kern w:val="24"/>
                          <w:sz w:val="16"/>
                          <w:szCs w:val="16"/>
                        </w:rPr>
                        <w:t>–</w:t>
                      </w:r>
                      <w:r w:rsidRPr="0093431D">
                        <w:rPr>
                          <w:rFonts w:hAnsi="Calibri" w:cstheme="minorBidi"/>
                          <w:color w:val="FFFFFF" w:themeColor="light1"/>
                          <w:kern w:val="24"/>
                          <w:sz w:val="16"/>
                          <w:szCs w:val="16"/>
                        </w:rPr>
                        <w:t xml:space="preserve"> e.g. issues </w:t>
                      </w:r>
                      <w:r>
                        <w:rPr>
                          <w:rFonts w:hAnsi="Calibri" w:cstheme="minorBidi"/>
                          <w:color w:val="FFFFFF" w:themeColor="light1"/>
                          <w:kern w:val="24"/>
                          <w:sz w:val="16"/>
                          <w:szCs w:val="16"/>
                        </w:rPr>
                        <w:t>whole of government</w:t>
                      </w:r>
                      <w:r w:rsidRPr="0093431D">
                        <w:rPr>
                          <w:rFonts w:hAnsi="Calibri" w:cstheme="minorBidi"/>
                          <w:color w:val="FFFFFF" w:themeColor="light1"/>
                          <w:kern w:val="24"/>
                          <w:sz w:val="16"/>
                          <w:szCs w:val="16"/>
                        </w:rPr>
                        <w:t xml:space="preserve"> integrity codes and requirements under the PAA, </w:t>
                      </w:r>
                      <w:r>
                        <w:rPr>
                          <w:rFonts w:hAnsi="Calibri" w:cstheme="minorBidi"/>
                          <w:color w:val="FFFFFF" w:themeColor="light1"/>
                          <w:kern w:val="24"/>
                          <w:sz w:val="16"/>
                          <w:szCs w:val="16"/>
                        </w:rPr>
                        <w:t>whole of government</w:t>
                      </w:r>
                      <w:r w:rsidRPr="0093431D">
                        <w:rPr>
                          <w:rFonts w:hAnsi="Calibri" w:cstheme="minorBidi"/>
                          <w:color w:val="FFFFFF" w:themeColor="light1"/>
                          <w:kern w:val="24"/>
                          <w:sz w:val="16"/>
                          <w:szCs w:val="16"/>
                        </w:rPr>
                        <w:t xml:space="preserve"> generic guidance, advice on executive remuneration levels.</w:t>
                      </w:r>
                    </w:p>
                  </w:txbxContent>
                </v:textbox>
              </v:roundrect>
            </w:pict>
          </mc:Fallback>
        </mc:AlternateContent>
      </w:r>
      <w:r w:rsidR="00D974BC">
        <w:rPr>
          <w:noProof/>
        </w:rPr>
        <mc:AlternateContent>
          <mc:Choice Requires="wps">
            <w:drawing>
              <wp:anchor distT="0" distB="0" distL="114300" distR="114300" simplePos="0" relativeHeight="251656704" behindDoc="1" locked="0" layoutInCell="1" allowOverlap="1" wp14:anchorId="0C1E7392" wp14:editId="07445C45">
                <wp:simplePos x="0" y="0"/>
                <wp:positionH relativeFrom="column">
                  <wp:posOffset>8579003</wp:posOffset>
                </wp:positionH>
                <wp:positionV relativeFrom="paragraph">
                  <wp:posOffset>2414155</wp:posOffset>
                </wp:positionV>
                <wp:extent cx="49312" cy="1970199"/>
                <wp:effectExtent l="0" t="0" r="27305" b="11430"/>
                <wp:wrapNone/>
                <wp:docPr id="50" name="Rectangle 50">
                  <a:extLst xmlns:a="http://schemas.openxmlformats.org/drawingml/2006/main">
                    <a:ext uri="{FF2B5EF4-FFF2-40B4-BE49-F238E27FC236}">
                      <a16:creationId xmlns:a16="http://schemas.microsoft.com/office/drawing/2014/main" id="{74F7AD22-89EC-4509-8E86-346FA098C233}"/>
                    </a:ext>
                  </a:extLst>
                </wp:docPr>
                <wp:cNvGraphicFramePr/>
                <a:graphic xmlns:a="http://schemas.openxmlformats.org/drawingml/2006/main">
                  <a:graphicData uri="http://schemas.microsoft.com/office/word/2010/wordprocessingShape">
                    <wps:wsp>
                      <wps:cNvSpPr/>
                      <wps:spPr>
                        <a:xfrm>
                          <a:off x="0" y="0"/>
                          <a:ext cx="49312" cy="1970199"/>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63FB556" w14:textId="77777777" w:rsidR="00D974BC" w:rsidRDefault="00D974BC" w:rsidP="00D974BC"/>
                        </w:txbxContent>
                      </wps:txbx>
                      <wps:bodyPr rtlCol="0" anchor="ctr"/>
                    </wps:wsp>
                  </a:graphicData>
                </a:graphic>
              </wp:anchor>
            </w:drawing>
          </mc:Choice>
          <mc:Fallback>
            <w:pict>
              <v:rect w14:anchorId="0C1E7392" id="Rectangle 50" o:spid="_x0000_s1033" style="position:absolute;margin-left:675.5pt;margin-top:190.1pt;width:3.9pt;height:155.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" fillcolor="#201547 [3207]" strokecolor="#0f0a23 [1607]" strokeweight="2pt">
                <v:textbox>
                  <w:txbxContent>
                    <w:p w14:paraId="163FB556" w14:textId="77777777" w:rsidR="00D974BC" w:rsidRDefault="00D974BC" w:rsidP="00D974BC"/>
                  </w:txbxContent>
                </v:textbox>
              </v:rect>
            </w:pict>
          </mc:Fallback>
        </mc:AlternateContent>
      </w:r>
      <w:r w:rsidR="00D974BC">
        <w:rPr>
          <w:noProof/>
        </w:rPr>
        <mc:AlternateContent>
          <mc:Choice Requires="wps">
            <w:drawing>
              <wp:anchor distT="0" distB="0" distL="114300" distR="114300" simplePos="0" relativeHeight="251660800" behindDoc="1" locked="0" layoutInCell="1" allowOverlap="1" wp14:anchorId="64946754" wp14:editId="2C4CFE6C">
                <wp:simplePos x="0" y="0"/>
                <wp:positionH relativeFrom="column">
                  <wp:posOffset>70717</wp:posOffset>
                </wp:positionH>
                <wp:positionV relativeFrom="paragraph">
                  <wp:posOffset>1961309</wp:posOffset>
                </wp:positionV>
                <wp:extent cx="4851893" cy="1020884"/>
                <wp:effectExtent l="0" t="0" r="6350" b="8255"/>
                <wp:wrapNone/>
                <wp:docPr id="42" name="Rectangle: Rounded Corners 9">
                  <a:extLst xmlns:a="http://schemas.openxmlformats.org/drawingml/2006/main">
                    <a:ext uri="{FF2B5EF4-FFF2-40B4-BE49-F238E27FC236}">
                      <a16:creationId xmlns:a16="http://schemas.microsoft.com/office/drawing/2014/main" id="{B22DD9DE-7518-4731-9CAB-B021A72056CC}"/>
                    </a:ext>
                  </a:extLst>
                </wp:docPr>
                <wp:cNvGraphicFramePr/>
                <a:graphic xmlns:a="http://schemas.openxmlformats.org/drawingml/2006/main">
                  <a:graphicData uri="http://schemas.microsoft.com/office/word/2010/wordprocessingShape">
                    <wps:wsp>
                      <wps:cNvSpPr/>
                      <wps:spPr>
                        <a:xfrm>
                          <a:off x="0" y="0"/>
                          <a:ext cx="4851893" cy="1020884"/>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94718C" w14:textId="77777777" w:rsidR="00D974BC" w:rsidRPr="00047077" w:rsidRDefault="00D974BC" w:rsidP="00D974BC">
                            <w:pPr>
                              <w:spacing w:after="80" w:line="276" w:lineRule="auto"/>
                              <w:jc w:val="center"/>
                              <w:rPr>
                                <w:rFonts w:cstheme="minorHAnsi"/>
                                <w:color w:val="FFFFFF" w:themeColor="light1"/>
                                <w:kern w:val="24"/>
                                <w:sz w:val="24"/>
                              </w:rPr>
                            </w:pPr>
                            <w:r w:rsidRPr="00047077">
                              <w:rPr>
                                <w:rFonts w:hAnsi="Calibri" w:cstheme="minorBidi"/>
                                <w:b/>
                                <w:bCs/>
                                <w:color w:val="FFFFFF" w:themeColor="light1"/>
                                <w:kern w:val="24"/>
                                <w:sz w:val="24"/>
                              </w:rPr>
                              <w:t>Other obligations that apply</w:t>
                            </w:r>
                          </w:p>
                          <w:p w14:paraId="75D4F088" w14:textId="77777777" w:rsidR="00D974BC" w:rsidRPr="0093431D" w:rsidRDefault="00D974BC" w:rsidP="00D974BC">
                            <w:pPr>
                              <w:spacing w:line="276" w:lineRule="auto"/>
                              <w:ind w:left="284" w:right="359"/>
                              <w:rPr>
                                <w:rFonts w:hAnsi="Calibri" w:cstheme="minorBidi"/>
                                <w:b/>
                                <w:bCs/>
                                <w:color w:val="FFFFFF" w:themeColor="light1"/>
                                <w:kern w:val="24"/>
                                <w:sz w:val="16"/>
                                <w:szCs w:val="16"/>
                              </w:rPr>
                            </w:pPr>
                            <w:r w:rsidRPr="0093431D">
                              <w:rPr>
                                <w:rFonts w:cstheme="minorHAnsi"/>
                                <w:color w:val="FFFFFF" w:themeColor="light1"/>
                                <w:kern w:val="24"/>
                                <w:sz w:val="16"/>
                                <w:szCs w:val="16"/>
                              </w:rPr>
                              <w:t xml:space="preserve">Government policy (agency-specific and </w:t>
                            </w:r>
                            <w:r>
                              <w:rPr>
                                <w:rFonts w:cstheme="minorHAnsi"/>
                                <w:color w:val="FFFFFF" w:themeColor="light1"/>
                                <w:kern w:val="24"/>
                                <w:sz w:val="16"/>
                                <w:szCs w:val="16"/>
                              </w:rPr>
                              <w:t>whole of government</w:t>
                            </w:r>
                            <w:r w:rsidRPr="0093431D">
                              <w:rPr>
                                <w:rFonts w:cstheme="minorHAnsi"/>
                                <w:color w:val="FFFFFF" w:themeColor="light1"/>
                                <w:kern w:val="24"/>
                                <w:sz w:val="16"/>
                                <w:szCs w:val="16"/>
                              </w:rPr>
                              <w:t xml:space="preserve">). Ministerial directions, guidelines and statements of expectation. Guidelines and notification of information required by the Secretary under s 13A of the PAA. Premier’s Circulars and other </w:t>
                            </w:r>
                            <w:r>
                              <w:rPr>
                                <w:rFonts w:cstheme="minorHAnsi"/>
                                <w:color w:val="FFFFFF" w:themeColor="light1"/>
                                <w:kern w:val="24"/>
                                <w:sz w:val="16"/>
                                <w:szCs w:val="16"/>
                              </w:rPr>
                              <w:t>whole of government</w:t>
                            </w:r>
                            <w:r w:rsidRPr="0093431D">
                              <w:rPr>
                                <w:rFonts w:cstheme="minorHAnsi"/>
                                <w:color w:val="FFFFFF" w:themeColor="light1"/>
                                <w:kern w:val="24"/>
                                <w:sz w:val="16"/>
                                <w:szCs w:val="16"/>
                              </w:rPr>
                              <w:t xml:space="preserve"> obligations (e.g. Appointment Guidelines). The agency’s strategic and business plans, etc.</w:t>
                            </w:r>
                          </w:p>
                        </w:txbxContent>
                      </wps:txbx>
                      <wps:bodyPr lIns="0" tIns="0" rIns="0" bIns="0" rtlCol="0" anchor="ctr"/>
                    </wps:wsp>
                  </a:graphicData>
                </a:graphic>
              </wp:anchor>
            </w:drawing>
          </mc:Choice>
          <mc:Fallback>
            <w:pict>
              <v:roundrect w14:anchorId="64946754" id="Rectangle: Rounded Corners 9" o:spid="_x0000_s1034" style="position:absolute;margin-left:5.55pt;margin-top:154.45pt;width:382.05pt;height:80.4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" fillcolor="#00b2a9 [3215]" stroked="f" strokeweight="2pt">
                <v:textbox inset="0,0,0,0">
                  <w:txbxContent>
                    <w:p w14:paraId="4C94718C" w14:textId="77777777" w:rsidR="00D974BC" w:rsidRPr="00047077" w:rsidRDefault="00D974BC" w:rsidP="00D974BC">
                      <w:pPr>
                        <w:spacing w:after="80" w:line="276" w:lineRule="auto"/>
                        <w:jc w:val="center"/>
                        <w:rPr>
                          <w:rFonts w:cstheme="minorHAnsi"/>
                          <w:color w:val="FFFFFF" w:themeColor="light1"/>
                          <w:kern w:val="24"/>
                          <w:sz w:val="24"/>
                        </w:rPr>
                      </w:pPr>
                      <w:r w:rsidRPr="00047077">
                        <w:rPr>
                          <w:rFonts w:hAnsi="Calibri" w:cstheme="minorBidi"/>
                          <w:b/>
                          <w:bCs/>
                          <w:color w:val="FFFFFF" w:themeColor="light1"/>
                          <w:kern w:val="24"/>
                          <w:sz w:val="24"/>
                        </w:rPr>
                        <w:t>Other obligations that apply</w:t>
                      </w:r>
                    </w:p>
                    <w:p w14:paraId="75D4F088" w14:textId="77777777" w:rsidR="00D974BC" w:rsidRPr="0093431D" w:rsidRDefault="00D974BC" w:rsidP="00D974BC">
                      <w:pPr>
                        <w:spacing w:line="276" w:lineRule="auto"/>
                        <w:ind w:left="284" w:right="359"/>
                        <w:rPr>
                          <w:rFonts w:hAnsi="Calibri" w:cstheme="minorBidi"/>
                          <w:b/>
                          <w:bCs/>
                          <w:color w:val="FFFFFF" w:themeColor="light1"/>
                          <w:kern w:val="24"/>
                          <w:sz w:val="16"/>
                          <w:szCs w:val="16"/>
                        </w:rPr>
                      </w:pPr>
                      <w:r w:rsidRPr="0093431D">
                        <w:rPr>
                          <w:rFonts w:cstheme="minorHAnsi"/>
                          <w:color w:val="FFFFFF" w:themeColor="light1"/>
                          <w:kern w:val="24"/>
                          <w:sz w:val="16"/>
                          <w:szCs w:val="16"/>
                        </w:rPr>
                        <w:t xml:space="preserve">Government policy (agency-specific and </w:t>
                      </w:r>
                      <w:r>
                        <w:rPr>
                          <w:rFonts w:cstheme="minorHAnsi"/>
                          <w:color w:val="FFFFFF" w:themeColor="light1"/>
                          <w:kern w:val="24"/>
                          <w:sz w:val="16"/>
                          <w:szCs w:val="16"/>
                        </w:rPr>
                        <w:t>whole of government</w:t>
                      </w:r>
                      <w:r w:rsidRPr="0093431D">
                        <w:rPr>
                          <w:rFonts w:cstheme="minorHAnsi"/>
                          <w:color w:val="FFFFFF" w:themeColor="light1"/>
                          <w:kern w:val="24"/>
                          <w:sz w:val="16"/>
                          <w:szCs w:val="16"/>
                        </w:rPr>
                        <w:t xml:space="preserve">). Ministerial directions, guidelines and statements of expectation. Guidelines and notification of information required by the Secretary under s 13A of the PAA. Premier’s Circulars and other </w:t>
                      </w:r>
                      <w:r>
                        <w:rPr>
                          <w:rFonts w:cstheme="minorHAnsi"/>
                          <w:color w:val="FFFFFF" w:themeColor="light1"/>
                          <w:kern w:val="24"/>
                          <w:sz w:val="16"/>
                          <w:szCs w:val="16"/>
                        </w:rPr>
                        <w:t>whole of government</w:t>
                      </w:r>
                      <w:r w:rsidRPr="0093431D">
                        <w:rPr>
                          <w:rFonts w:cstheme="minorHAnsi"/>
                          <w:color w:val="FFFFFF" w:themeColor="light1"/>
                          <w:kern w:val="24"/>
                          <w:sz w:val="16"/>
                          <w:szCs w:val="16"/>
                        </w:rPr>
                        <w:t xml:space="preserve"> obligations (e.g. Appointment Guidelines). The agency’s strategic and business plans, etc.</w:t>
                      </w:r>
                    </w:p>
                  </w:txbxContent>
                </v:textbox>
              </v:roundrect>
            </w:pict>
          </mc:Fallback>
        </mc:AlternateContent>
      </w:r>
      <w:r w:rsidR="00D974BC">
        <w:rPr>
          <w:noProof/>
        </w:rPr>
        <mc:AlternateContent>
          <mc:Choice Requires="wps">
            <w:drawing>
              <wp:anchor distT="0" distB="0" distL="114300" distR="114300" simplePos="0" relativeHeight="251665920" behindDoc="1" locked="0" layoutInCell="1" allowOverlap="1" wp14:anchorId="56903B45" wp14:editId="778D6E84">
                <wp:simplePos x="0" y="0"/>
                <wp:positionH relativeFrom="column">
                  <wp:posOffset>7577518</wp:posOffset>
                </wp:positionH>
                <wp:positionV relativeFrom="paragraph">
                  <wp:posOffset>4321332</wp:posOffset>
                </wp:positionV>
                <wp:extent cx="2031365" cy="1371147"/>
                <wp:effectExtent l="0" t="0" r="6985" b="635"/>
                <wp:wrapNone/>
                <wp:docPr id="49" name="Rectangle: Rounded Corners 10">
                  <a:extLst xmlns:a="http://schemas.openxmlformats.org/drawingml/2006/main">
                    <a:ext uri="{FF2B5EF4-FFF2-40B4-BE49-F238E27FC236}">
                      <a16:creationId xmlns:a16="http://schemas.microsoft.com/office/drawing/2014/main" id="{B30E1F00-9DCD-4CDB-9EB2-D4537F362ADF}"/>
                    </a:ext>
                  </a:extLst>
                </wp:docPr>
                <wp:cNvGraphicFramePr/>
                <a:graphic xmlns:a="http://schemas.openxmlformats.org/drawingml/2006/main">
                  <a:graphicData uri="http://schemas.microsoft.com/office/word/2010/wordprocessingShape">
                    <wps:wsp>
                      <wps:cNvSpPr/>
                      <wps:spPr>
                        <a:xfrm>
                          <a:off x="0" y="0"/>
                          <a:ext cx="2031365" cy="1371147"/>
                        </a:xfrm>
                        <a:prstGeom prst="round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22F21B46" w14:textId="77777777" w:rsidR="00D974BC" w:rsidRPr="00047077" w:rsidRDefault="00D974BC" w:rsidP="00D974BC">
                            <w:pPr>
                              <w:spacing w:after="80" w:line="276" w:lineRule="auto"/>
                              <w:ind w:left="142" w:right="114"/>
                              <w:jc w:val="center"/>
                              <w:rPr>
                                <w:rFonts w:hAnsi="Calibri" w:cstheme="minorBidi"/>
                                <w:b/>
                                <w:bCs/>
                                <w:color w:val="FFFFFF" w:themeColor="light1"/>
                                <w:kern w:val="24"/>
                                <w:sz w:val="24"/>
                              </w:rPr>
                            </w:pPr>
                            <w:r w:rsidRPr="00047077">
                              <w:rPr>
                                <w:rFonts w:hAnsi="Calibri" w:cstheme="minorBidi"/>
                                <w:b/>
                                <w:bCs/>
                                <w:color w:val="FFFFFF" w:themeColor="light1"/>
                                <w:kern w:val="24"/>
                                <w:sz w:val="24"/>
                              </w:rPr>
                              <w:t>Int</w:t>
                            </w:r>
                            <w:r>
                              <w:rPr>
                                <w:rFonts w:hAnsi="Calibri" w:cstheme="minorBidi"/>
                                <w:b/>
                                <w:bCs/>
                                <w:color w:val="FFFFFF" w:themeColor="light1"/>
                                <w:kern w:val="24"/>
                                <w:sz w:val="24"/>
                              </w:rPr>
                              <w:t>ernal governance knowledge site</w:t>
                            </w:r>
                          </w:p>
                          <w:p w14:paraId="3D0D0141" w14:textId="16F8C89F" w:rsidR="00D974BC" w:rsidRPr="0093431D" w:rsidRDefault="00D974BC" w:rsidP="00D974BC">
                            <w:pPr>
                              <w:spacing w:line="276" w:lineRule="auto"/>
                              <w:ind w:left="142" w:right="114"/>
                              <w:rPr>
                                <w:sz w:val="16"/>
                                <w:szCs w:val="16"/>
                              </w:rPr>
                            </w:pPr>
                            <w:r w:rsidRPr="0093431D">
                              <w:rPr>
                                <w:rFonts w:hAnsi="Calibri" w:cstheme="minorBidi"/>
                                <w:color w:val="FFFFFF" w:themeColor="light1"/>
                                <w:kern w:val="24"/>
                                <w:sz w:val="16"/>
                                <w:szCs w:val="16"/>
                              </w:rPr>
                              <w:t xml:space="preserve">For </w:t>
                            </w:r>
                            <w:r w:rsidR="00464CF7">
                              <w:rPr>
                                <w:rFonts w:hAnsi="Calibri" w:cstheme="minorBidi"/>
                                <w:color w:val="FFFFFF" w:themeColor="light1"/>
                                <w:kern w:val="24"/>
                                <w:sz w:val="16"/>
                                <w:szCs w:val="16"/>
                              </w:rPr>
                              <w:t xml:space="preserve">DELWP </w:t>
                            </w:r>
                            <w:r w:rsidRPr="0093431D">
                              <w:rPr>
                                <w:rFonts w:hAnsi="Calibri" w:cstheme="minorBidi"/>
                                <w:color w:val="FFFFFF" w:themeColor="light1"/>
                                <w:kern w:val="24"/>
                                <w:sz w:val="16"/>
                                <w:szCs w:val="16"/>
                              </w:rPr>
                              <w:t>relationship managers and teams.</w:t>
                            </w:r>
                          </w:p>
                        </w:txbxContent>
                      </wps:txbx>
                      <wps:bodyPr lIns="0" tIns="0" rIns="0" bIns="0" rtlCol="0" anchor="ctr">
                        <a:noAutofit/>
                      </wps:bodyPr>
                    </wps:wsp>
                  </a:graphicData>
                </a:graphic>
              </wp:anchor>
            </w:drawing>
          </mc:Choice>
          <mc:Fallback>
            <w:pict>
              <v:roundrect w14:anchorId="56903B45" id="_x0000_s1035" style="position:absolute;margin-left:596.65pt;margin-top:340.25pt;width:159.95pt;height:107.9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" fillcolor="#201547 [3207]" stroked="f" strokeweight="2pt">
                <v:textbox inset="0,0,0,0">
                  <w:txbxContent>
                    <w:p w14:paraId="22F21B46" w14:textId="77777777" w:rsidR="00D974BC" w:rsidRPr="00047077" w:rsidRDefault="00D974BC" w:rsidP="00D974BC">
                      <w:pPr>
                        <w:spacing w:after="80" w:line="276" w:lineRule="auto"/>
                        <w:ind w:left="142" w:right="114"/>
                        <w:jc w:val="center"/>
                        <w:rPr>
                          <w:rFonts w:hAnsi="Calibri" w:cstheme="minorBidi"/>
                          <w:b/>
                          <w:bCs/>
                          <w:color w:val="FFFFFF" w:themeColor="light1"/>
                          <w:kern w:val="24"/>
                          <w:sz w:val="24"/>
                        </w:rPr>
                      </w:pPr>
                      <w:r w:rsidRPr="00047077">
                        <w:rPr>
                          <w:rFonts w:hAnsi="Calibri" w:cstheme="minorBidi"/>
                          <w:b/>
                          <w:bCs/>
                          <w:color w:val="FFFFFF" w:themeColor="light1"/>
                          <w:kern w:val="24"/>
                          <w:sz w:val="24"/>
                        </w:rPr>
                        <w:t>Int</w:t>
                      </w:r>
                      <w:r>
                        <w:rPr>
                          <w:rFonts w:hAnsi="Calibri" w:cstheme="minorBidi"/>
                          <w:b/>
                          <w:bCs/>
                          <w:color w:val="FFFFFF" w:themeColor="light1"/>
                          <w:kern w:val="24"/>
                          <w:sz w:val="24"/>
                        </w:rPr>
                        <w:t>ernal governance knowledge site</w:t>
                      </w:r>
                    </w:p>
                    <w:p w14:paraId="3D0D0141" w14:textId="16F8C89F" w:rsidR="00D974BC" w:rsidRPr="0093431D" w:rsidRDefault="00D974BC" w:rsidP="00D974BC">
                      <w:pPr>
                        <w:spacing w:line="276" w:lineRule="auto"/>
                        <w:ind w:left="142" w:right="114"/>
                        <w:rPr>
                          <w:sz w:val="16"/>
                          <w:szCs w:val="16"/>
                        </w:rPr>
                      </w:pPr>
                      <w:r w:rsidRPr="0093431D">
                        <w:rPr>
                          <w:rFonts w:hAnsi="Calibri" w:cstheme="minorBidi"/>
                          <w:color w:val="FFFFFF" w:themeColor="light1"/>
                          <w:kern w:val="24"/>
                          <w:sz w:val="16"/>
                          <w:szCs w:val="16"/>
                        </w:rPr>
                        <w:t xml:space="preserve">For </w:t>
                      </w:r>
                      <w:r w:rsidR="00464CF7">
                        <w:rPr>
                          <w:rFonts w:hAnsi="Calibri" w:cstheme="minorBidi"/>
                          <w:color w:val="FFFFFF" w:themeColor="light1"/>
                          <w:kern w:val="24"/>
                          <w:sz w:val="16"/>
                          <w:szCs w:val="16"/>
                        </w:rPr>
                        <w:t xml:space="preserve">DELWP </w:t>
                      </w:r>
                      <w:r w:rsidRPr="0093431D">
                        <w:rPr>
                          <w:rFonts w:hAnsi="Calibri" w:cstheme="minorBidi"/>
                          <w:color w:val="FFFFFF" w:themeColor="light1"/>
                          <w:kern w:val="24"/>
                          <w:sz w:val="16"/>
                          <w:szCs w:val="16"/>
                        </w:rPr>
                        <w:t>relationship managers and teams.</w:t>
                      </w:r>
                    </w:p>
                  </w:txbxContent>
                </v:textbox>
              </v:roundrect>
            </w:pict>
          </mc:Fallback>
        </mc:AlternateContent>
      </w:r>
      <w:r w:rsidR="00D974BC">
        <w:rPr>
          <w:noProof/>
        </w:rPr>
        <mc:AlternateContent>
          <mc:Choice Requires="wps">
            <w:drawing>
              <wp:anchor distT="0" distB="0" distL="114300" distR="114300" simplePos="0" relativeHeight="251676160" behindDoc="1" locked="0" layoutInCell="1" allowOverlap="1" wp14:anchorId="5F662C77" wp14:editId="6DC4AC91">
                <wp:simplePos x="0" y="0"/>
                <wp:positionH relativeFrom="column">
                  <wp:posOffset>149106</wp:posOffset>
                </wp:positionH>
                <wp:positionV relativeFrom="paragraph">
                  <wp:posOffset>3485310</wp:posOffset>
                </wp:positionV>
                <wp:extent cx="7242175" cy="766355"/>
                <wp:effectExtent l="0" t="0" r="0" b="0"/>
                <wp:wrapNone/>
                <wp:docPr id="52" name="Rectangle: Rounded Corners 13">
                  <a:extLst xmlns:a="http://schemas.openxmlformats.org/drawingml/2006/main">
                    <a:ext uri="{FF2B5EF4-FFF2-40B4-BE49-F238E27FC236}">
                      <a16:creationId xmlns:a16="http://schemas.microsoft.com/office/drawing/2014/main" id="{ECDA63AE-4D51-4331-87E4-6D29CAE62D9E}"/>
                    </a:ext>
                  </a:extLst>
                </wp:docPr>
                <wp:cNvGraphicFramePr/>
                <a:graphic xmlns:a="http://schemas.openxmlformats.org/drawingml/2006/main">
                  <a:graphicData uri="http://schemas.microsoft.com/office/word/2010/wordprocessingShape">
                    <wps:wsp>
                      <wps:cNvSpPr/>
                      <wps:spPr>
                        <a:xfrm>
                          <a:off x="0" y="0"/>
                          <a:ext cx="7242175" cy="766355"/>
                        </a:xfrm>
                        <a:prstGeom prst="round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15033411" w14:textId="77777777" w:rsidR="00D974BC" w:rsidRPr="00047077" w:rsidRDefault="00D974BC" w:rsidP="00D974BC">
                            <w:pPr>
                              <w:spacing w:after="80" w:line="276" w:lineRule="auto"/>
                              <w:jc w:val="center"/>
                              <w:rPr>
                                <w:rFonts w:hAnsi="Calibri" w:cstheme="minorBidi"/>
                                <w:b/>
                                <w:bCs/>
                                <w:color w:val="FFFFFF" w:themeColor="light1"/>
                                <w:kern w:val="24"/>
                                <w:sz w:val="24"/>
                              </w:rPr>
                            </w:pPr>
                            <w:r w:rsidRPr="00047077">
                              <w:rPr>
                                <w:rFonts w:hAnsi="Calibri" w:cstheme="minorBidi"/>
                                <w:b/>
                                <w:bCs/>
                                <w:color w:val="FFFFFF" w:themeColor="light1"/>
                                <w:kern w:val="24"/>
                                <w:sz w:val="24"/>
                              </w:rPr>
                              <w:t>Oversight and support by department</w:t>
                            </w:r>
                          </w:p>
                          <w:p w14:paraId="36F11EC8" w14:textId="77777777" w:rsidR="00D974BC" w:rsidRPr="0093431D" w:rsidRDefault="00D974BC" w:rsidP="00D974BC">
                            <w:pPr>
                              <w:spacing w:line="276" w:lineRule="auto"/>
                              <w:jc w:val="center"/>
                              <w:rPr>
                                <w:sz w:val="16"/>
                                <w:szCs w:val="16"/>
                              </w:rPr>
                            </w:pPr>
                            <w:r w:rsidRPr="0093431D">
                              <w:rPr>
                                <w:rFonts w:hAnsi="Calibri" w:cstheme="minorBidi"/>
                                <w:bCs/>
                                <w:color w:val="FFFFFF" w:themeColor="light1"/>
                                <w:kern w:val="24"/>
                                <w:sz w:val="16"/>
                                <w:szCs w:val="16"/>
                              </w:rPr>
                              <w:t>R</w:t>
                            </w:r>
                            <w:r w:rsidRPr="0093431D">
                              <w:rPr>
                                <w:rFonts w:hAnsi="Calibri" w:cstheme="minorBidi"/>
                                <w:color w:val="FFFFFF" w:themeColor="light1"/>
                                <w:kern w:val="24"/>
                                <w:sz w:val="16"/>
                                <w:szCs w:val="16"/>
                              </w:rPr>
                              <w:t xml:space="preserve">elationship managers and teams in divisions and regions oversee and support portfolio agencies </w:t>
                            </w:r>
                            <w:r w:rsidRPr="0093431D">
                              <w:rPr>
                                <w:rFonts w:hAnsi="Calibri" w:cstheme="minorBidi"/>
                                <w:color w:val="FFFFFF" w:themeColor="light1"/>
                                <w:kern w:val="24"/>
                                <w:sz w:val="16"/>
                                <w:szCs w:val="16"/>
                              </w:rPr>
                              <w:br/>
                              <w:t xml:space="preserve">with support from Corporate Services.  </w:t>
                            </w:r>
                          </w:p>
                        </w:txbxContent>
                      </wps:txbx>
                      <wps:bodyPr lIns="0" tIns="0" rIns="0" bIns="0" rtlCol="0" anchor="ctr">
                        <a:noAutofit/>
                      </wps:bodyPr>
                    </wps:wsp>
                  </a:graphicData>
                </a:graphic>
              </wp:anchor>
            </w:drawing>
          </mc:Choice>
          <mc:Fallback>
            <w:pict>
              <v:roundrect w14:anchorId="5F662C77" id="Rectangle: Rounded Corners 13" o:spid="_x0000_s1036" style="position:absolute;margin-left:11.75pt;margin-top:274.45pt;width:570.25pt;height:60.35pt;z-index:-251640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" fillcolor="#201547 [3207]" stroked="f" strokeweight="2pt">
                <v:textbox inset="0,0,0,0">
                  <w:txbxContent>
                    <w:p w14:paraId="15033411" w14:textId="77777777" w:rsidR="00D974BC" w:rsidRPr="00047077" w:rsidRDefault="00D974BC" w:rsidP="00D974BC">
                      <w:pPr>
                        <w:spacing w:after="80" w:line="276" w:lineRule="auto"/>
                        <w:jc w:val="center"/>
                        <w:rPr>
                          <w:rFonts w:hAnsi="Calibri" w:cstheme="minorBidi"/>
                          <w:b/>
                          <w:bCs/>
                          <w:color w:val="FFFFFF" w:themeColor="light1"/>
                          <w:kern w:val="24"/>
                          <w:sz w:val="24"/>
                        </w:rPr>
                      </w:pPr>
                      <w:r w:rsidRPr="00047077">
                        <w:rPr>
                          <w:rFonts w:hAnsi="Calibri" w:cstheme="minorBidi"/>
                          <w:b/>
                          <w:bCs/>
                          <w:color w:val="FFFFFF" w:themeColor="light1"/>
                          <w:kern w:val="24"/>
                          <w:sz w:val="24"/>
                        </w:rPr>
                        <w:t>Oversight and support by department</w:t>
                      </w:r>
                    </w:p>
                    <w:p w14:paraId="36F11EC8" w14:textId="77777777" w:rsidR="00D974BC" w:rsidRPr="0093431D" w:rsidRDefault="00D974BC" w:rsidP="00D974BC">
                      <w:pPr>
                        <w:spacing w:line="276" w:lineRule="auto"/>
                        <w:jc w:val="center"/>
                        <w:rPr>
                          <w:sz w:val="16"/>
                          <w:szCs w:val="16"/>
                        </w:rPr>
                      </w:pPr>
                      <w:r w:rsidRPr="0093431D">
                        <w:rPr>
                          <w:rFonts w:hAnsi="Calibri" w:cstheme="minorBidi"/>
                          <w:bCs/>
                          <w:color w:val="FFFFFF" w:themeColor="light1"/>
                          <w:kern w:val="24"/>
                          <w:sz w:val="16"/>
                          <w:szCs w:val="16"/>
                        </w:rPr>
                        <w:t>R</w:t>
                      </w:r>
                      <w:r w:rsidRPr="0093431D">
                        <w:rPr>
                          <w:rFonts w:hAnsi="Calibri" w:cstheme="minorBidi"/>
                          <w:color w:val="FFFFFF" w:themeColor="light1"/>
                          <w:kern w:val="24"/>
                          <w:sz w:val="16"/>
                          <w:szCs w:val="16"/>
                        </w:rPr>
                        <w:t xml:space="preserve">elationship managers and teams in divisions and regions oversee and support portfolio agencies </w:t>
                      </w:r>
                      <w:r w:rsidRPr="0093431D">
                        <w:rPr>
                          <w:rFonts w:hAnsi="Calibri" w:cstheme="minorBidi"/>
                          <w:color w:val="FFFFFF" w:themeColor="light1"/>
                          <w:kern w:val="24"/>
                          <w:sz w:val="16"/>
                          <w:szCs w:val="16"/>
                        </w:rPr>
                        <w:br/>
                        <w:t xml:space="preserve">with support from Corporate Services.  </w:t>
                      </w:r>
                    </w:p>
                  </w:txbxContent>
                </v:textbox>
              </v:roundrect>
            </w:pict>
          </mc:Fallback>
        </mc:AlternateContent>
      </w:r>
      <w:r w:rsidR="00D974BC">
        <w:rPr>
          <w:noProof/>
        </w:rPr>
        <mc:AlternateContent>
          <mc:Choice Requires="wps">
            <w:drawing>
              <wp:anchor distT="0" distB="0" distL="114300" distR="114300" simplePos="0" relativeHeight="251679232" behindDoc="1" locked="0" layoutInCell="1" allowOverlap="1" wp14:anchorId="2D1D20A0" wp14:editId="51796DF8">
                <wp:simplePos x="0" y="0"/>
                <wp:positionH relativeFrom="column">
                  <wp:posOffset>1159300</wp:posOffset>
                </wp:positionH>
                <wp:positionV relativeFrom="paragraph">
                  <wp:posOffset>3102133</wp:posOffset>
                </wp:positionV>
                <wp:extent cx="5834684" cy="295148"/>
                <wp:effectExtent l="0" t="0" r="0" b="0"/>
                <wp:wrapNone/>
                <wp:docPr id="55" name="TextBox 16">
                  <a:extLst xmlns:a="http://schemas.openxmlformats.org/drawingml/2006/main">
                    <a:ext uri="{FF2B5EF4-FFF2-40B4-BE49-F238E27FC236}">
                      <a16:creationId xmlns:a16="http://schemas.microsoft.com/office/drawing/2014/main" id="{4FFF9105-CB9E-4061-9232-A3D63D079C18}"/>
                    </a:ext>
                  </a:extLst>
                </wp:docPr>
                <wp:cNvGraphicFramePr/>
                <a:graphic xmlns:a="http://schemas.openxmlformats.org/drawingml/2006/main">
                  <a:graphicData uri="http://schemas.microsoft.com/office/word/2010/wordprocessingShape">
                    <wps:wsp>
                      <wps:cNvSpPr txBox="1"/>
                      <wps:spPr>
                        <a:xfrm>
                          <a:off x="0" y="0"/>
                          <a:ext cx="5834684" cy="295148"/>
                        </a:xfrm>
                        <a:prstGeom prst="rect">
                          <a:avLst/>
                        </a:prstGeom>
                        <a:noFill/>
                      </wps:spPr>
                      <wps:txbx>
                        <w:txbxContent>
                          <w:p w14:paraId="5D33F31A" w14:textId="14F7ACCB" w:rsidR="00D974BC" w:rsidRPr="00CA51E2" w:rsidRDefault="00D974BC" w:rsidP="00D974BC">
                            <w:pPr>
                              <w:jc w:val="center"/>
                              <w:rPr>
                                <w:sz w:val="24"/>
                                <w:szCs w:val="24"/>
                              </w:rPr>
                            </w:pPr>
                            <w:r w:rsidRPr="00CA51E2">
                              <w:rPr>
                                <w:rFonts w:hAnsi="Calibri" w:cstheme="minorBidi"/>
                                <w:b/>
                                <w:bCs/>
                                <w:kern w:val="24"/>
                                <w:sz w:val="24"/>
                                <w:szCs w:val="24"/>
                              </w:rPr>
                              <w:t>Components of the</w:t>
                            </w:r>
                            <w:r w:rsidRPr="00CA51E2">
                              <w:rPr>
                                <w:rFonts w:hAnsi="Calibri" w:cstheme="minorBidi"/>
                                <w:b/>
                                <w:bCs/>
                                <w:i/>
                                <w:kern w:val="24"/>
                                <w:sz w:val="24"/>
                                <w:szCs w:val="24"/>
                              </w:rPr>
                              <w:t xml:space="preserve"> </w:t>
                            </w:r>
                            <w:r w:rsidR="00A86204">
                              <w:rPr>
                                <w:rFonts w:hAnsi="Calibri" w:cstheme="minorBidi"/>
                                <w:b/>
                                <w:bCs/>
                                <w:i/>
                                <w:kern w:val="24"/>
                                <w:sz w:val="24"/>
                                <w:szCs w:val="24"/>
                              </w:rPr>
                              <w:t>legislative</w:t>
                            </w:r>
                            <w:r w:rsidRPr="00CA51E2">
                              <w:rPr>
                                <w:rFonts w:hAnsi="Calibri" w:cstheme="minorBidi"/>
                                <w:b/>
                                <w:bCs/>
                                <w:i/>
                                <w:kern w:val="24"/>
                                <w:sz w:val="24"/>
                                <w:szCs w:val="24"/>
                              </w:rPr>
                              <w:t xml:space="preserve"> governance framework</w:t>
                            </w:r>
                            <w:r w:rsidRPr="00CA51E2">
                              <w:rPr>
                                <w:rFonts w:hAnsi="Calibri" w:cstheme="minorBidi"/>
                                <w:b/>
                                <w:bCs/>
                                <w:kern w:val="24"/>
                                <w:sz w:val="24"/>
                                <w:szCs w:val="24"/>
                              </w:rPr>
                              <w:t xml:space="preserve"> </w:t>
                            </w:r>
                          </w:p>
                        </w:txbxContent>
                      </wps:txbx>
                      <wps:bodyPr wrap="square" rtlCol="0">
                        <a:noAutofit/>
                      </wps:bodyPr>
                    </wps:wsp>
                  </a:graphicData>
                </a:graphic>
              </wp:anchor>
            </w:drawing>
          </mc:Choice>
          <mc:Fallback>
            <w:pict>
              <v:shape w14:anchorId="2D1D20A0" id="_x0000_s1037" type="#_x0000_t202" style="position:absolute;margin-left:91.3pt;margin-top:244.25pt;width:459.4pt;height:23.2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" filled="f" stroked="f">
                <v:textbox>
                  <w:txbxContent>
                    <w:p w14:paraId="5D33F31A" w14:textId="14F7ACCB" w:rsidR="00D974BC" w:rsidRPr="00CA51E2" w:rsidRDefault="00D974BC" w:rsidP="00D974BC">
                      <w:pPr>
                        <w:jc w:val="center"/>
                        <w:rPr>
                          <w:sz w:val="24"/>
                          <w:szCs w:val="24"/>
                        </w:rPr>
                      </w:pPr>
                      <w:r w:rsidRPr="00CA51E2">
                        <w:rPr>
                          <w:rFonts w:hAnsi="Calibri" w:cstheme="minorBidi"/>
                          <w:b/>
                          <w:bCs/>
                          <w:kern w:val="24"/>
                          <w:sz w:val="24"/>
                          <w:szCs w:val="24"/>
                        </w:rPr>
                        <w:t>Components of the</w:t>
                      </w:r>
                      <w:r w:rsidRPr="00CA51E2">
                        <w:rPr>
                          <w:rFonts w:hAnsi="Calibri" w:cstheme="minorBidi"/>
                          <w:b/>
                          <w:bCs/>
                          <w:i/>
                          <w:kern w:val="24"/>
                          <w:sz w:val="24"/>
                          <w:szCs w:val="24"/>
                        </w:rPr>
                        <w:t xml:space="preserve"> </w:t>
                      </w:r>
                      <w:r w:rsidR="00A86204">
                        <w:rPr>
                          <w:rFonts w:hAnsi="Calibri" w:cstheme="minorBidi"/>
                          <w:b/>
                          <w:bCs/>
                          <w:i/>
                          <w:kern w:val="24"/>
                          <w:sz w:val="24"/>
                          <w:szCs w:val="24"/>
                        </w:rPr>
                        <w:t>legislative</w:t>
                      </w:r>
                      <w:r w:rsidRPr="00CA51E2">
                        <w:rPr>
                          <w:rFonts w:hAnsi="Calibri" w:cstheme="minorBidi"/>
                          <w:b/>
                          <w:bCs/>
                          <w:i/>
                          <w:kern w:val="24"/>
                          <w:sz w:val="24"/>
                          <w:szCs w:val="24"/>
                        </w:rPr>
                        <w:t xml:space="preserve"> governance framework</w:t>
                      </w:r>
                      <w:r w:rsidRPr="00CA51E2">
                        <w:rPr>
                          <w:rFonts w:hAnsi="Calibri" w:cstheme="minorBidi"/>
                          <w:b/>
                          <w:bCs/>
                          <w:kern w:val="24"/>
                          <w:sz w:val="24"/>
                          <w:szCs w:val="24"/>
                        </w:rPr>
                        <w:t xml:space="preserve"> </w:t>
                      </w:r>
                    </w:p>
                  </w:txbxContent>
                </v:textbox>
              </v:shape>
            </w:pict>
          </mc:Fallback>
        </mc:AlternateContent>
      </w:r>
      <w:r w:rsidR="00D974BC">
        <w:rPr>
          <w:noProof/>
        </w:rPr>
        <mc:AlternateContent>
          <mc:Choice Requires="wps">
            <w:drawing>
              <wp:anchor distT="0" distB="0" distL="114300" distR="114300" simplePos="0" relativeHeight="251683328" behindDoc="1" locked="0" layoutInCell="1" allowOverlap="1" wp14:anchorId="3A7CA6C0" wp14:editId="7DC3FCF4">
                <wp:simplePos x="0" y="0"/>
                <wp:positionH relativeFrom="column">
                  <wp:posOffset>7951986</wp:posOffset>
                </wp:positionH>
                <wp:positionV relativeFrom="paragraph">
                  <wp:posOffset>1804555</wp:posOffset>
                </wp:positionV>
                <wp:extent cx="1377909" cy="1172363"/>
                <wp:effectExtent l="0" t="0" r="0" b="8890"/>
                <wp:wrapNone/>
                <wp:docPr id="53" name="Rectangle: Rounded Corners 10">
                  <a:extLst xmlns:a="http://schemas.openxmlformats.org/drawingml/2006/main">
                    <a:ext uri="{FF2B5EF4-FFF2-40B4-BE49-F238E27FC236}">
                      <a16:creationId xmlns:a16="http://schemas.microsoft.com/office/drawing/2014/main" id="{B30E1F00-9DCD-4CDB-9EB2-D4537F362ADF}"/>
                    </a:ext>
                  </a:extLst>
                </wp:docPr>
                <wp:cNvGraphicFramePr/>
                <a:graphic xmlns:a="http://schemas.openxmlformats.org/drawingml/2006/main">
                  <a:graphicData uri="http://schemas.microsoft.com/office/word/2010/wordprocessingShape">
                    <wps:wsp>
                      <wps:cNvSpPr/>
                      <wps:spPr>
                        <a:xfrm>
                          <a:off x="0" y="0"/>
                          <a:ext cx="1377909" cy="1172363"/>
                        </a:xfrm>
                        <a:prstGeom prst="round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213EC0E" w14:textId="77777777" w:rsidR="00D974BC" w:rsidRDefault="00D974BC" w:rsidP="00D974BC">
                            <w:pPr>
                              <w:spacing w:line="276" w:lineRule="auto"/>
                              <w:ind w:left="142" w:right="105"/>
                              <w:jc w:val="center"/>
                              <w:rPr>
                                <w:rFonts w:hAnsi="Calibri" w:cstheme="minorBidi"/>
                                <w:b/>
                                <w:bCs/>
                                <w:color w:val="FFFFFF" w:themeColor="light1"/>
                                <w:kern w:val="24"/>
                                <w:sz w:val="16"/>
                                <w:szCs w:val="16"/>
                              </w:rPr>
                            </w:pPr>
                            <w:r w:rsidRPr="0093431D">
                              <w:rPr>
                                <w:rFonts w:hAnsi="Calibri" w:cstheme="minorBidi"/>
                                <w:bCs/>
                                <w:color w:val="FFFFFF" w:themeColor="light1"/>
                                <w:kern w:val="24"/>
                                <w:sz w:val="16"/>
                                <w:szCs w:val="16"/>
                              </w:rPr>
                              <w:t>Also acts as a</w:t>
                            </w:r>
                            <w:r w:rsidRPr="0093431D">
                              <w:rPr>
                                <w:rFonts w:hAnsi="Calibri" w:cstheme="minorBidi"/>
                                <w:b/>
                                <w:bCs/>
                                <w:color w:val="FFFFFF" w:themeColor="light1"/>
                                <w:kern w:val="24"/>
                                <w:sz w:val="16"/>
                                <w:szCs w:val="16"/>
                              </w:rPr>
                              <w:t xml:space="preserve"> </w:t>
                            </w:r>
                          </w:p>
                          <w:p w14:paraId="11539DB2" w14:textId="77777777" w:rsidR="00D974BC" w:rsidRDefault="00D974BC" w:rsidP="00D974BC">
                            <w:pPr>
                              <w:spacing w:line="276" w:lineRule="auto"/>
                              <w:ind w:left="142" w:right="105"/>
                              <w:jc w:val="center"/>
                              <w:rPr>
                                <w:rFonts w:hAnsi="Calibri" w:cstheme="minorBidi"/>
                                <w:b/>
                                <w:bCs/>
                                <w:color w:val="FFFFFF" w:themeColor="light1"/>
                                <w:kern w:val="24"/>
                                <w:sz w:val="16"/>
                                <w:szCs w:val="16"/>
                              </w:rPr>
                            </w:pPr>
                            <w:r w:rsidRPr="0093431D">
                              <w:rPr>
                                <w:rFonts w:hAnsi="Calibri" w:cstheme="minorBidi"/>
                                <w:b/>
                                <w:bCs/>
                                <w:color w:val="FFFFFF" w:themeColor="light1"/>
                                <w:kern w:val="24"/>
                                <w:sz w:val="16"/>
                                <w:szCs w:val="16"/>
                              </w:rPr>
                              <w:t xml:space="preserve">knowledge site </w:t>
                            </w:r>
                          </w:p>
                          <w:p w14:paraId="4FD56984" w14:textId="328D3401" w:rsidR="00D974BC" w:rsidRPr="0093431D" w:rsidRDefault="00D974BC" w:rsidP="00D974BC">
                            <w:pPr>
                              <w:spacing w:line="276" w:lineRule="auto"/>
                              <w:ind w:left="142" w:right="105"/>
                              <w:jc w:val="center"/>
                              <w:rPr>
                                <w:rFonts w:hAnsi="Calibri" w:cstheme="minorBidi"/>
                                <w:b/>
                                <w:bCs/>
                                <w:color w:val="FFFFFF" w:themeColor="light1"/>
                                <w:kern w:val="24"/>
                                <w:sz w:val="16"/>
                                <w:szCs w:val="16"/>
                              </w:rPr>
                            </w:pPr>
                            <w:r w:rsidRPr="0093431D">
                              <w:rPr>
                                <w:rFonts w:hAnsi="Calibri" w:cstheme="minorBidi"/>
                                <w:bCs/>
                                <w:color w:val="FFFFFF" w:themeColor="light1"/>
                                <w:kern w:val="24"/>
                                <w:sz w:val="16"/>
                                <w:szCs w:val="16"/>
                              </w:rPr>
                              <w:t>f</w:t>
                            </w:r>
                            <w:r w:rsidRPr="0093431D">
                              <w:rPr>
                                <w:rFonts w:hAnsi="Calibri" w:cstheme="minorBidi"/>
                                <w:color w:val="FFFFFF" w:themeColor="light1"/>
                                <w:kern w:val="24"/>
                                <w:sz w:val="16"/>
                                <w:szCs w:val="16"/>
                              </w:rPr>
                              <w:t>or</w:t>
                            </w:r>
                            <w:r w:rsidR="00464CF7">
                              <w:rPr>
                                <w:rFonts w:hAnsi="Calibri" w:cstheme="minorBidi"/>
                                <w:color w:val="FFFFFF" w:themeColor="light1"/>
                                <w:kern w:val="24"/>
                                <w:sz w:val="16"/>
                                <w:szCs w:val="16"/>
                              </w:rPr>
                              <w:t xml:space="preserve"> DELWP</w:t>
                            </w:r>
                            <w:r w:rsidRPr="0093431D">
                              <w:rPr>
                                <w:rFonts w:hAnsi="Calibri" w:cstheme="minorBidi"/>
                                <w:color w:val="FFFFFF" w:themeColor="light1"/>
                                <w:kern w:val="24"/>
                                <w:sz w:val="16"/>
                                <w:szCs w:val="16"/>
                              </w:rPr>
                              <w:t xml:space="preserve"> relationship managers </w:t>
                            </w:r>
                            <w:r w:rsidRPr="0093431D">
                              <w:rPr>
                                <w:rFonts w:hAnsi="Calibri" w:cstheme="minorBidi"/>
                                <w:color w:val="FFFFFF" w:themeColor="light1"/>
                                <w:kern w:val="24"/>
                                <w:sz w:val="16"/>
                                <w:szCs w:val="16"/>
                              </w:rPr>
                              <w:br/>
                              <w:t>and teams.</w:t>
                            </w:r>
                          </w:p>
                        </w:txbxContent>
                      </wps:txbx>
                      <wps:bodyPr wrap="square" lIns="0" tIns="0" rIns="0" bIns="0" rtlCol="0" anchor="ctr">
                        <a:noAutofit/>
                      </wps:bodyPr>
                    </wps:wsp>
                  </a:graphicData>
                </a:graphic>
              </wp:anchor>
            </w:drawing>
          </mc:Choice>
          <mc:Fallback>
            <w:pict>
              <v:roundrect w14:anchorId="3A7CA6C0" id="_x0000_s1038" style="position:absolute;margin-left:626.15pt;margin-top:142.1pt;width:108.5pt;height:92.3pt;z-index:-251633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" fillcolor="#797391 [3209]" stroked="f" strokeweight="2pt">
                <v:textbox inset="0,0,0,0">
                  <w:txbxContent>
                    <w:p w14:paraId="4213EC0E" w14:textId="77777777" w:rsidR="00D974BC" w:rsidRDefault="00D974BC" w:rsidP="00D974BC">
                      <w:pPr>
                        <w:spacing w:line="276" w:lineRule="auto"/>
                        <w:ind w:left="142" w:right="105"/>
                        <w:jc w:val="center"/>
                        <w:rPr>
                          <w:rFonts w:hAnsi="Calibri" w:cstheme="minorBidi"/>
                          <w:b/>
                          <w:bCs/>
                          <w:color w:val="FFFFFF" w:themeColor="light1"/>
                          <w:kern w:val="24"/>
                          <w:sz w:val="16"/>
                          <w:szCs w:val="16"/>
                        </w:rPr>
                      </w:pPr>
                      <w:r w:rsidRPr="0093431D">
                        <w:rPr>
                          <w:rFonts w:hAnsi="Calibri" w:cstheme="minorBidi"/>
                          <w:bCs/>
                          <w:color w:val="FFFFFF" w:themeColor="light1"/>
                          <w:kern w:val="24"/>
                          <w:sz w:val="16"/>
                          <w:szCs w:val="16"/>
                        </w:rPr>
                        <w:t>Also acts as a</w:t>
                      </w:r>
                      <w:r w:rsidRPr="0093431D">
                        <w:rPr>
                          <w:rFonts w:hAnsi="Calibri" w:cstheme="minorBidi"/>
                          <w:b/>
                          <w:bCs/>
                          <w:color w:val="FFFFFF" w:themeColor="light1"/>
                          <w:kern w:val="24"/>
                          <w:sz w:val="16"/>
                          <w:szCs w:val="16"/>
                        </w:rPr>
                        <w:t xml:space="preserve"> </w:t>
                      </w:r>
                    </w:p>
                    <w:p w14:paraId="11539DB2" w14:textId="77777777" w:rsidR="00D974BC" w:rsidRDefault="00D974BC" w:rsidP="00D974BC">
                      <w:pPr>
                        <w:spacing w:line="276" w:lineRule="auto"/>
                        <w:ind w:left="142" w:right="105"/>
                        <w:jc w:val="center"/>
                        <w:rPr>
                          <w:rFonts w:hAnsi="Calibri" w:cstheme="minorBidi"/>
                          <w:b/>
                          <w:bCs/>
                          <w:color w:val="FFFFFF" w:themeColor="light1"/>
                          <w:kern w:val="24"/>
                          <w:sz w:val="16"/>
                          <w:szCs w:val="16"/>
                        </w:rPr>
                      </w:pPr>
                      <w:r w:rsidRPr="0093431D">
                        <w:rPr>
                          <w:rFonts w:hAnsi="Calibri" w:cstheme="minorBidi"/>
                          <w:b/>
                          <w:bCs/>
                          <w:color w:val="FFFFFF" w:themeColor="light1"/>
                          <w:kern w:val="24"/>
                          <w:sz w:val="16"/>
                          <w:szCs w:val="16"/>
                        </w:rPr>
                        <w:t xml:space="preserve">knowledge site </w:t>
                      </w:r>
                    </w:p>
                    <w:p w14:paraId="4FD56984" w14:textId="328D3401" w:rsidR="00D974BC" w:rsidRPr="0093431D" w:rsidRDefault="00D974BC" w:rsidP="00D974BC">
                      <w:pPr>
                        <w:spacing w:line="276" w:lineRule="auto"/>
                        <w:ind w:left="142" w:right="105"/>
                        <w:jc w:val="center"/>
                        <w:rPr>
                          <w:rFonts w:hAnsi="Calibri" w:cstheme="minorBidi"/>
                          <w:b/>
                          <w:bCs/>
                          <w:color w:val="FFFFFF" w:themeColor="light1"/>
                          <w:kern w:val="24"/>
                          <w:sz w:val="16"/>
                          <w:szCs w:val="16"/>
                        </w:rPr>
                      </w:pPr>
                      <w:r w:rsidRPr="0093431D">
                        <w:rPr>
                          <w:rFonts w:hAnsi="Calibri" w:cstheme="minorBidi"/>
                          <w:bCs/>
                          <w:color w:val="FFFFFF" w:themeColor="light1"/>
                          <w:kern w:val="24"/>
                          <w:sz w:val="16"/>
                          <w:szCs w:val="16"/>
                        </w:rPr>
                        <w:t>f</w:t>
                      </w:r>
                      <w:r w:rsidRPr="0093431D">
                        <w:rPr>
                          <w:rFonts w:hAnsi="Calibri" w:cstheme="minorBidi"/>
                          <w:color w:val="FFFFFF" w:themeColor="light1"/>
                          <w:kern w:val="24"/>
                          <w:sz w:val="16"/>
                          <w:szCs w:val="16"/>
                        </w:rPr>
                        <w:t>or</w:t>
                      </w:r>
                      <w:r w:rsidR="00464CF7">
                        <w:rPr>
                          <w:rFonts w:hAnsi="Calibri" w:cstheme="minorBidi"/>
                          <w:color w:val="FFFFFF" w:themeColor="light1"/>
                          <w:kern w:val="24"/>
                          <w:sz w:val="16"/>
                          <w:szCs w:val="16"/>
                        </w:rPr>
                        <w:t xml:space="preserve"> DELWP</w:t>
                      </w:r>
                      <w:r w:rsidRPr="0093431D">
                        <w:rPr>
                          <w:rFonts w:hAnsi="Calibri" w:cstheme="minorBidi"/>
                          <w:color w:val="FFFFFF" w:themeColor="light1"/>
                          <w:kern w:val="24"/>
                          <w:sz w:val="16"/>
                          <w:szCs w:val="16"/>
                        </w:rPr>
                        <w:t xml:space="preserve"> relationship managers </w:t>
                      </w:r>
                      <w:r w:rsidRPr="0093431D">
                        <w:rPr>
                          <w:rFonts w:hAnsi="Calibri" w:cstheme="minorBidi"/>
                          <w:color w:val="FFFFFF" w:themeColor="light1"/>
                          <w:kern w:val="24"/>
                          <w:sz w:val="16"/>
                          <w:szCs w:val="16"/>
                        </w:rPr>
                        <w:br/>
                        <w:t>and teams.</w:t>
                      </w:r>
                    </w:p>
                  </w:txbxContent>
                </v:textbox>
              </v:roundrect>
            </w:pict>
          </mc:Fallback>
        </mc:AlternateContent>
      </w:r>
    </w:p>
    <w:p w14:paraId="07EFA3E5" w14:textId="77777777" w:rsidR="00D974BC" w:rsidRDefault="00D974BC" w:rsidP="00D974BC"/>
    <w:p w14:paraId="0F6F41E4" w14:textId="77777777" w:rsidR="00D974BC" w:rsidRDefault="00D974BC" w:rsidP="00D974BC"/>
    <w:p w14:paraId="3A3F760F" w14:textId="77777777" w:rsidR="00D974BC" w:rsidRDefault="00D974BC" w:rsidP="00D974BC">
      <w:pPr>
        <w:rPr>
          <w:noProof/>
        </w:rPr>
      </w:pPr>
    </w:p>
    <w:p w14:paraId="2FA0FA10" w14:textId="77777777" w:rsidR="00D974BC" w:rsidRDefault="00D974BC" w:rsidP="00D974BC">
      <w:pPr>
        <w:rPr>
          <w:noProof/>
        </w:rPr>
      </w:pPr>
    </w:p>
    <w:p w14:paraId="4DA5FEC5" w14:textId="77777777" w:rsidR="00D974BC" w:rsidRDefault="00D974BC" w:rsidP="00D974BC">
      <w:pPr>
        <w:rPr>
          <w:noProof/>
        </w:rPr>
      </w:pPr>
      <w:r>
        <w:rPr>
          <w:noProof/>
        </w:rPr>
        <mc:AlternateContent>
          <mc:Choice Requires="wpg">
            <w:drawing>
              <wp:anchor distT="0" distB="0" distL="114300" distR="114300" simplePos="0" relativeHeight="251691520" behindDoc="0" locked="0" layoutInCell="1" allowOverlap="1" wp14:anchorId="64E2CC3B" wp14:editId="6BC1DEE1">
                <wp:simplePos x="0" y="0"/>
                <wp:positionH relativeFrom="column">
                  <wp:posOffset>-233665</wp:posOffset>
                </wp:positionH>
                <wp:positionV relativeFrom="paragraph">
                  <wp:posOffset>105883</wp:posOffset>
                </wp:positionV>
                <wp:extent cx="9913857" cy="5636317"/>
                <wp:effectExtent l="114300" t="0" r="0" b="59690"/>
                <wp:wrapNone/>
                <wp:docPr id="77" name="Group 77"/>
                <wp:cNvGraphicFramePr/>
                <a:graphic xmlns:a="http://schemas.openxmlformats.org/drawingml/2006/main">
                  <a:graphicData uri="http://schemas.microsoft.com/office/word/2010/wordprocessingGroup">
                    <wpg:wgp>
                      <wpg:cNvGrpSpPr/>
                      <wpg:grpSpPr>
                        <a:xfrm>
                          <a:off x="0" y="0"/>
                          <a:ext cx="9913857" cy="5636317"/>
                          <a:chOff x="0" y="0"/>
                          <a:chExt cx="10137395" cy="5763894"/>
                        </a:xfrm>
                      </wpg:grpSpPr>
                      <wps:wsp>
                        <wps:cNvPr id="16" name="Text Box 16"/>
                        <wps:cNvSpPr txBox="1"/>
                        <wps:spPr>
                          <a:xfrm>
                            <a:off x="4253023" y="0"/>
                            <a:ext cx="2839683" cy="920601"/>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09DE"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Key legislative obligations</w:t>
                              </w:r>
                            </w:p>
                            <w:p w14:paraId="14334D89" w14:textId="77777777" w:rsidR="00D974BC" w:rsidRPr="00B45B07" w:rsidRDefault="00D974BC" w:rsidP="00D974BC">
                              <w:pPr>
                                <w:spacing w:after="60" w:line="276" w:lineRule="auto"/>
                                <w:jc w:val="center"/>
                                <w:rPr>
                                  <w:rFonts w:cstheme="minorHAnsi"/>
                                  <w:i/>
                                  <w:sz w:val="14"/>
                                  <w:szCs w:val="16"/>
                                </w:rPr>
                              </w:pPr>
                              <w:r w:rsidRPr="00B45B07">
                                <w:rPr>
                                  <w:rFonts w:cstheme="minorHAnsi"/>
                                  <w:i/>
                                  <w:sz w:val="14"/>
                                  <w:szCs w:val="16"/>
                                </w:rPr>
                                <w:t xml:space="preserve">Common law </w:t>
                              </w:r>
                            </w:p>
                            <w:p w14:paraId="0F3249FA" w14:textId="77777777" w:rsidR="00D974BC" w:rsidRPr="00B45B07" w:rsidRDefault="00D974BC" w:rsidP="00D974BC">
                              <w:pPr>
                                <w:spacing w:after="60" w:line="276" w:lineRule="auto"/>
                                <w:jc w:val="center"/>
                                <w:rPr>
                                  <w:rFonts w:cstheme="minorHAnsi"/>
                                  <w:i/>
                                  <w:sz w:val="14"/>
                                  <w:szCs w:val="16"/>
                                </w:rPr>
                              </w:pPr>
                              <w:r w:rsidRPr="00B45B07">
                                <w:rPr>
                                  <w:rFonts w:cstheme="minorHAnsi"/>
                                  <w:i/>
                                  <w:sz w:val="14"/>
                                  <w:szCs w:val="16"/>
                                </w:rPr>
                                <w:t>Commonwealth and State laws</w:t>
                              </w:r>
                            </w:p>
                            <w:p w14:paraId="174CC10F" w14:textId="77777777" w:rsidR="00D974BC" w:rsidRPr="00B45B07" w:rsidRDefault="00D974BC" w:rsidP="00D974BC">
                              <w:pPr>
                                <w:spacing w:line="276" w:lineRule="auto"/>
                                <w:jc w:val="center"/>
                                <w:rPr>
                                  <w:rFonts w:cstheme="minorHAnsi"/>
                                  <w:i/>
                                  <w:sz w:val="14"/>
                                  <w:szCs w:val="16"/>
                                </w:rPr>
                              </w:pPr>
                              <w:r w:rsidRPr="00B45B07">
                                <w:rPr>
                                  <w:rFonts w:cstheme="minorHAnsi"/>
                                  <w:i/>
                                  <w:sz w:val="14"/>
                                  <w:szCs w:val="16"/>
                                </w:rPr>
                                <w:t>Critical Standards and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 name="Group 76"/>
                        <wpg:cNvGrpSpPr/>
                        <wpg:grpSpPr>
                          <a:xfrm>
                            <a:off x="0" y="0"/>
                            <a:ext cx="10137395" cy="5763894"/>
                            <a:chOff x="0" y="0"/>
                            <a:chExt cx="10137395" cy="5763894"/>
                          </a:xfrm>
                        </wpg:grpSpPr>
                        <wps:wsp>
                          <wps:cNvPr id="14" name="Text Box 1"/>
                          <wps:cNvSpPr txBox="1"/>
                          <wps:spPr>
                            <a:xfrm>
                              <a:off x="21265" y="0"/>
                              <a:ext cx="1035689" cy="920601"/>
                            </a:xfrm>
                            <a:prstGeom prst="rect">
                              <a:avLst/>
                            </a:prstGeom>
                            <a:solidFill>
                              <a:schemeClr val="tx2"/>
                            </a:solidFill>
                            <a:ln w="38100">
                              <a:noFill/>
                            </a:ln>
                            <a:effectLst/>
                          </wps:spPr>
                          <wps:style>
                            <a:lnRef idx="0">
                              <a:schemeClr val="accent1"/>
                            </a:lnRef>
                            <a:fillRef idx="0">
                              <a:schemeClr val="accent1"/>
                            </a:fillRef>
                            <a:effectRef idx="0">
                              <a:schemeClr val="accent1"/>
                            </a:effectRef>
                            <a:fontRef idx="minor">
                              <a:schemeClr val="dk1"/>
                            </a:fontRef>
                          </wps:style>
                          <wps:txbx>
                            <w:txbxContent>
                              <w:p w14:paraId="1B5953A3" w14:textId="77777777" w:rsidR="00D974BC" w:rsidRPr="00277FCA" w:rsidRDefault="00D974BC" w:rsidP="00D974BC">
                                <w:pPr>
                                  <w:spacing w:after="120" w:line="276" w:lineRule="auto"/>
                                  <w:jc w:val="center"/>
                                  <w:rPr>
                                    <w:rFonts w:cstheme="minorHAnsi"/>
                                    <w:b/>
                                    <w:color w:val="FFFFFF" w:themeColor="background1"/>
                                    <w:sz w:val="16"/>
                                    <w:szCs w:val="16"/>
                                  </w:rPr>
                                </w:pPr>
                                <w:r w:rsidRPr="00277FCA">
                                  <w:rPr>
                                    <w:rFonts w:cstheme="minorHAnsi"/>
                                    <w:b/>
                                    <w:color w:val="FFFFFF" w:themeColor="background1"/>
                                    <w:sz w:val="16"/>
                                    <w:szCs w:val="16"/>
                                  </w:rPr>
                                  <w:t>Governance &amp; Culture</w:t>
                                </w:r>
                              </w:p>
                              <w:p w14:paraId="4CEA484A" w14:textId="77777777" w:rsidR="00D974BC" w:rsidRPr="00277FCA" w:rsidRDefault="00D974BC" w:rsidP="00D974BC">
                                <w:pPr>
                                  <w:spacing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1: identify compliance obligations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wps:spPr>
                            <a:xfrm>
                              <a:off x="10633" y="1084521"/>
                              <a:ext cx="1035689" cy="1418808"/>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6D2FA" w14:textId="77777777" w:rsidR="00D974BC" w:rsidRPr="00277FCA" w:rsidRDefault="00D974BC" w:rsidP="00D974BC">
                                <w:pPr>
                                  <w:spacing w:after="120" w:line="276" w:lineRule="auto"/>
                                  <w:jc w:val="center"/>
                                  <w:rPr>
                                    <w:rFonts w:cstheme="minorHAnsi"/>
                                    <w:b/>
                                    <w:color w:val="FFFFFF" w:themeColor="background1"/>
                                    <w:sz w:val="16"/>
                                    <w:szCs w:val="16"/>
                                  </w:rPr>
                                </w:pPr>
                                <w:r w:rsidRPr="00277FCA">
                                  <w:rPr>
                                    <w:rFonts w:cstheme="minorHAnsi"/>
                                    <w:b/>
                                    <w:color w:val="FFFFFF" w:themeColor="background1"/>
                                    <w:sz w:val="16"/>
                                    <w:szCs w:val="16"/>
                                  </w:rPr>
                                  <w:t>Implementation</w:t>
                                </w:r>
                              </w:p>
                              <w:p w14:paraId="5C086BAE" w14:textId="77777777" w:rsidR="00D974BC" w:rsidRPr="00277FCA" w:rsidRDefault="00D974BC" w:rsidP="00D974BC">
                                <w:pPr>
                                  <w:spacing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2: Assign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6"/>
                          <wps:cNvSpPr txBox="1"/>
                          <wps:spPr>
                            <a:xfrm>
                              <a:off x="0" y="2658140"/>
                              <a:ext cx="1035689" cy="920601"/>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6671F" w14:textId="77777777" w:rsidR="00D974BC" w:rsidRPr="00277FCA" w:rsidRDefault="00D974BC" w:rsidP="00D974BC">
                                <w:pPr>
                                  <w:spacing w:after="120" w:line="276" w:lineRule="auto"/>
                                  <w:jc w:val="center"/>
                                  <w:rPr>
                                    <w:rFonts w:cstheme="minorHAnsi"/>
                                    <w:b/>
                                    <w:color w:val="FFFFFF" w:themeColor="background1"/>
                                    <w:sz w:val="16"/>
                                    <w:szCs w:val="16"/>
                                  </w:rPr>
                                </w:pPr>
                                <w:r w:rsidRPr="00277FCA">
                                  <w:rPr>
                                    <w:rFonts w:cstheme="minorHAnsi"/>
                                    <w:b/>
                                    <w:color w:val="FFFFFF" w:themeColor="background1"/>
                                    <w:sz w:val="16"/>
                                    <w:szCs w:val="16"/>
                                  </w:rPr>
                                  <w:t>Monitoring</w:t>
                                </w:r>
                              </w:p>
                              <w:p w14:paraId="2C8ED9C5" w14:textId="77777777" w:rsidR="00D974BC" w:rsidRPr="00277FCA" w:rsidRDefault="00D974BC" w:rsidP="00D974BC">
                                <w:pPr>
                                  <w:spacing w:after="120"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3: Assess compliance risks</w:t>
                                </w:r>
                              </w:p>
                              <w:p w14:paraId="7F45154F" w14:textId="77777777" w:rsidR="00D974BC" w:rsidRPr="00277FCA" w:rsidRDefault="00D974BC" w:rsidP="00D974BC">
                                <w:pPr>
                                  <w:spacing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4: Implement mitigation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244009" y="0"/>
                              <a:ext cx="2839683" cy="920601"/>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DD1FB"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Commitment</w:t>
                                </w:r>
                              </w:p>
                              <w:p w14:paraId="1C7D5D5B" w14:textId="77777777" w:rsidR="00D974BC" w:rsidRPr="00B45B07" w:rsidRDefault="00D974BC" w:rsidP="00D974BC">
                                <w:pPr>
                                  <w:spacing w:line="276" w:lineRule="auto"/>
                                  <w:jc w:val="center"/>
                                  <w:rPr>
                                    <w:rFonts w:cstheme="minorHAnsi"/>
                                    <w:i/>
                                    <w:sz w:val="14"/>
                                    <w:szCs w:val="16"/>
                                  </w:rPr>
                                </w:pPr>
                                <w:r w:rsidRPr="00B45B07">
                                  <w:rPr>
                                    <w:rFonts w:cstheme="minorHAnsi"/>
                                    <w:i/>
                                    <w:sz w:val="14"/>
                                    <w:szCs w:val="16"/>
                                  </w:rPr>
                                  <w:t>Management 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0"/>
                          <wps:cNvSpPr txBox="1"/>
                          <wps:spPr>
                            <a:xfrm>
                              <a:off x="7283302" y="0"/>
                              <a:ext cx="2839683" cy="920601"/>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FB351"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Environment</w:t>
                                </w:r>
                              </w:p>
                              <w:p w14:paraId="6E2EFDAB" w14:textId="77777777" w:rsidR="00D974BC" w:rsidRPr="00E73697" w:rsidRDefault="00D974BC" w:rsidP="00D974BC">
                                <w:pPr>
                                  <w:spacing w:after="60" w:line="276" w:lineRule="auto"/>
                                  <w:jc w:val="center"/>
                                  <w:rPr>
                                    <w:rFonts w:cstheme="minorHAnsi"/>
                                    <w:i/>
                                    <w:sz w:val="14"/>
                                    <w:szCs w:val="16"/>
                                  </w:rPr>
                                </w:pPr>
                                <w:r w:rsidRPr="00E73697">
                                  <w:rPr>
                                    <w:rFonts w:cstheme="minorHAnsi"/>
                                    <w:i/>
                                    <w:sz w:val="14"/>
                                    <w:szCs w:val="16"/>
                                  </w:rPr>
                                  <w:t>Compliance</w:t>
                                </w:r>
                              </w:p>
                              <w:p w14:paraId="1BC681C2" w14:textId="77777777" w:rsidR="00D974BC" w:rsidRPr="00E73697" w:rsidRDefault="00D974BC" w:rsidP="00D974BC">
                                <w:pPr>
                                  <w:spacing w:line="276" w:lineRule="auto"/>
                                  <w:jc w:val="center"/>
                                  <w:rPr>
                                    <w:rFonts w:cstheme="minorHAnsi"/>
                                    <w:i/>
                                    <w:sz w:val="14"/>
                                    <w:szCs w:val="16"/>
                                  </w:rPr>
                                </w:pPr>
                                <w:r w:rsidRPr="00E73697">
                                  <w:rPr>
                                    <w:rFonts w:cstheme="minorHAnsi"/>
                                    <w:i/>
                                    <w:sz w:val="14"/>
                                    <w:szCs w:val="16"/>
                                  </w:rPr>
                                  <w:t>Continual improvement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243981" y="1063245"/>
                              <a:ext cx="4336252" cy="1426029"/>
                            </a:xfrm>
                            <a:prstGeom prst="rect">
                              <a:avLst/>
                            </a:prstGeom>
                            <a:solidFill>
                              <a:schemeClr val="accent4">
                                <a:lumMod val="10000"/>
                                <a:lumOff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39ED3" w14:textId="77777777" w:rsidR="00D974BC" w:rsidRPr="00277FCA" w:rsidRDefault="00D974BC" w:rsidP="00D974BC">
                                <w:pPr>
                                  <w:spacing w:after="120" w:line="240" w:lineRule="auto"/>
                                  <w:jc w:val="center"/>
                                  <w:rPr>
                                    <w:rFonts w:cstheme="minorHAnsi"/>
                                    <w:b/>
                                    <w:sz w:val="16"/>
                                    <w:szCs w:val="16"/>
                                  </w:rPr>
                                </w:pPr>
                                <w:r w:rsidRPr="00277FCA">
                                  <w:rPr>
                                    <w:rFonts w:cstheme="minorHAnsi"/>
                                    <w:b/>
                                    <w:sz w:val="16"/>
                                    <w:szCs w:val="16"/>
                                  </w:rPr>
                                  <w:t>Key compliance roles and responsibilities</w:t>
                                </w:r>
                              </w:p>
                              <w:p w14:paraId="1F30F187" w14:textId="77777777" w:rsidR="00D974BC" w:rsidRPr="00E73697" w:rsidRDefault="00D974BC" w:rsidP="00D974BC">
                                <w:pPr>
                                  <w:spacing w:after="60" w:line="240" w:lineRule="auto"/>
                                  <w:jc w:val="center"/>
                                  <w:rPr>
                                    <w:rFonts w:cstheme="minorHAnsi"/>
                                    <w:i/>
                                    <w:sz w:val="14"/>
                                    <w:szCs w:val="16"/>
                                  </w:rPr>
                                </w:pPr>
                                <w:r>
                                  <w:rPr>
                                    <w:rFonts w:cstheme="minorHAnsi"/>
                                    <w:b/>
                                    <w:i/>
                                    <w:sz w:val="14"/>
                                    <w:szCs w:val="16"/>
                                  </w:rPr>
                                  <w:t>CEO</w:t>
                                </w:r>
                                <w:r>
                                  <w:rPr>
                                    <w:rFonts w:cstheme="minorHAnsi"/>
                                    <w:i/>
                                    <w:sz w:val="14"/>
                                    <w:szCs w:val="16"/>
                                  </w:rPr>
                                  <w:t xml:space="preserve"> –</w:t>
                                </w:r>
                                <w:r w:rsidRPr="00E73697">
                                  <w:rPr>
                                    <w:rFonts w:cstheme="minorHAnsi"/>
                                    <w:i/>
                                    <w:sz w:val="14"/>
                                    <w:szCs w:val="16"/>
                                  </w:rPr>
                                  <w:t xml:space="preserve"> ensure commitment to effective legislation compliance</w:t>
                                </w:r>
                              </w:p>
                              <w:p w14:paraId="33AE7899" w14:textId="77777777" w:rsidR="00D974BC" w:rsidRPr="00E73697" w:rsidRDefault="00D974BC" w:rsidP="00D974BC">
                                <w:pPr>
                                  <w:spacing w:after="60" w:line="240" w:lineRule="auto"/>
                                  <w:jc w:val="center"/>
                                  <w:rPr>
                                    <w:rFonts w:cstheme="minorHAnsi"/>
                                    <w:i/>
                                    <w:sz w:val="14"/>
                                    <w:szCs w:val="16"/>
                                  </w:rPr>
                                </w:pPr>
                                <w:r w:rsidRPr="00E73697">
                                  <w:rPr>
                                    <w:rFonts w:cstheme="minorHAnsi"/>
                                    <w:b/>
                                    <w:i/>
                                    <w:sz w:val="14"/>
                                    <w:szCs w:val="16"/>
                                  </w:rPr>
                                  <w:t>Risk and Audit Committee</w:t>
                                </w:r>
                                <w:r w:rsidRPr="00E73697">
                                  <w:rPr>
                                    <w:rFonts w:cstheme="minorHAnsi"/>
                                    <w:i/>
                                    <w:sz w:val="14"/>
                                    <w:szCs w:val="16"/>
                                  </w:rPr>
                                  <w:t xml:space="preserve"> – oversee the effectiveness of the legislative compliance program</w:t>
                                </w:r>
                              </w:p>
                              <w:p w14:paraId="47555408" w14:textId="77777777" w:rsidR="00D974BC" w:rsidRPr="00E73697" w:rsidRDefault="00D974BC" w:rsidP="00D974BC">
                                <w:pPr>
                                  <w:spacing w:after="60" w:line="240" w:lineRule="auto"/>
                                  <w:jc w:val="center"/>
                                  <w:rPr>
                                    <w:rFonts w:cstheme="minorHAnsi"/>
                                    <w:i/>
                                    <w:sz w:val="14"/>
                                    <w:szCs w:val="16"/>
                                  </w:rPr>
                                </w:pPr>
                                <w:r w:rsidRPr="00E73697">
                                  <w:rPr>
                                    <w:rFonts w:cstheme="minorHAnsi"/>
                                    <w:b/>
                                    <w:i/>
                                    <w:sz w:val="14"/>
                                    <w:szCs w:val="16"/>
                                  </w:rPr>
                                  <w:t>Executive Team</w:t>
                                </w:r>
                                <w:r w:rsidRPr="00E73697">
                                  <w:rPr>
                                    <w:rFonts w:cstheme="minorHAnsi"/>
                                    <w:i/>
                                    <w:sz w:val="14"/>
                                    <w:szCs w:val="16"/>
                                  </w:rPr>
                                  <w:t xml:space="preserve"> – support, endorse and monitor the legislative compliance program</w:t>
                                </w:r>
                              </w:p>
                              <w:p w14:paraId="2F859791" w14:textId="3A26DCEA" w:rsidR="00D974BC" w:rsidRPr="00E73697" w:rsidRDefault="00464CF7" w:rsidP="00D974BC">
                                <w:pPr>
                                  <w:spacing w:after="60" w:line="240" w:lineRule="auto"/>
                                  <w:jc w:val="center"/>
                                  <w:rPr>
                                    <w:rFonts w:cstheme="minorHAnsi"/>
                                    <w:i/>
                                    <w:sz w:val="14"/>
                                    <w:szCs w:val="16"/>
                                  </w:rPr>
                                </w:pPr>
                                <w:r>
                                  <w:rPr>
                                    <w:rFonts w:cstheme="minorHAnsi"/>
                                    <w:b/>
                                    <w:i/>
                                    <w:sz w:val="14"/>
                                    <w:szCs w:val="16"/>
                                  </w:rPr>
                                  <w:t>Head of Corporate</w:t>
                                </w:r>
                                <w:r w:rsidR="00D974BC" w:rsidRPr="00E73697">
                                  <w:rPr>
                                    <w:rFonts w:cstheme="minorHAnsi"/>
                                    <w:i/>
                                    <w:sz w:val="14"/>
                                    <w:szCs w:val="16"/>
                                  </w:rPr>
                                  <w:t xml:space="preserve"> – develop and review the legislative compliance program</w:t>
                                </w:r>
                              </w:p>
                              <w:p w14:paraId="3314554B" w14:textId="77777777" w:rsidR="00D974BC" w:rsidRPr="00E73697" w:rsidRDefault="00D974BC" w:rsidP="00D974BC">
                                <w:pPr>
                                  <w:spacing w:after="60" w:line="240" w:lineRule="auto"/>
                                  <w:jc w:val="center"/>
                                  <w:rPr>
                                    <w:rFonts w:cstheme="minorHAnsi"/>
                                    <w:i/>
                                    <w:sz w:val="14"/>
                                    <w:szCs w:val="16"/>
                                  </w:rPr>
                                </w:pPr>
                                <w:r w:rsidRPr="00E73697">
                                  <w:rPr>
                                    <w:rFonts w:cstheme="minorHAnsi"/>
                                    <w:b/>
                                    <w:i/>
                                    <w:sz w:val="14"/>
                                    <w:szCs w:val="16"/>
                                  </w:rPr>
                                  <w:t>Compliance managers</w:t>
                                </w:r>
                                <w:r w:rsidRPr="00E73697">
                                  <w:rPr>
                                    <w:rFonts w:cstheme="minorHAnsi"/>
                                    <w:i/>
                                    <w:sz w:val="14"/>
                                    <w:szCs w:val="16"/>
                                  </w:rPr>
                                  <w:t xml:space="preserve"> – identify and record compliance risks and controls</w:t>
                                </w:r>
                              </w:p>
                              <w:p w14:paraId="2E18D9E4" w14:textId="77777777" w:rsidR="00D974BC" w:rsidRPr="00E73697" w:rsidRDefault="00D974BC" w:rsidP="00D974BC">
                                <w:pPr>
                                  <w:spacing w:after="60" w:line="240" w:lineRule="auto"/>
                                  <w:jc w:val="center"/>
                                  <w:rPr>
                                    <w:rFonts w:cstheme="minorHAnsi"/>
                                    <w:i/>
                                    <w:sz w:val="14"/>
                                    <w:szCs w:val="16"/>
                                  </w:rPr>
                                </w:pPr>
                                <w:r w:rsidRPr="00E73697">
                                  <w:rPr>
                                    <w:rFonts w:cstheme="minorHAnsi"/>
                                    <w:b/>
                                    <w:i/>
                                    <w:sz w:val="14"/>
                                    <w:szCs w:val="16"/>
                                  </w:rPr>
                                  <w:t>Line management</w:t>
                                </w:r>
                                <w:r w:rsidRPr="00E73697">
                                  <w:rPr>
                                    <w:rFonts w:cstheme="minorHAnsi"/>
                                    <w:i/>
                                    <w:sz w:val="14"/>
                                    <w:szCs w:val="16"/>
                                  </w:rPr>
                                  <w:t xml:space="preserve"> – support compliance and report on compliance risks</w:t>
                                </w:r>
                              </w:p>
                              <w:p w14:paraId="0A6BC9C9" w14:textId="77777777" w:rsidR="00D974BC" w:rsidRPr="00E73697" w:rsidRDefault="00D974BC" w:rsidP="00D974BC">
                                <w:pPr>
                                  <w:spacing w:line="240" w:lineRule="auto"/>
                                  <w:jc w:val="center"/>
                                  <w:rPr>
                                    <w:rFonts w:cstheme="minorHAnsi"/>
                                    <w:i/>
                                    <w:sz w:val="14"/>
                                    <w:szCs w:val="16"/>
                                  </w:rPr>
                                </w:pPr>
                                <w:r w:rsidRPr="00E73697">
                                  <w:rPr>
                                    <w:rFonts w:cstheme="minorHAnsi"/>
                                    <w:b/>
                                    <w:i/>
                                    <w:sz w:val="14"/>
                                    <w:szCs w:val="16"/>
                                  </w:rPr>
                                  <w:t>Staff and contractors</w:t>
                                </w:r>
                                <w:r w:rsidRPr="00E73697">
                                  <w:rPr>
                                    <w:rFonts w:cstheme="minorHAnsi"/>
                                    <w:i/>
                                    <w:sz w:val="14"/>
                                    <w:szCs w:val="16"/>
                                  </w:rPr>
                                  <w:t xml:space="preserve"> – ensure compliance with legislative obligations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0" y="4837814"/>
                              <a:ext cx="1035689" cy="920601"/>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B0251" w14:textId="77777777" w:rsidR="00D974BC" w:rsidRPr="00277FCA" w:rsidRDefault="00D974BC" w:rsidP="00D974BC">
                                <w:pPr>
                                  <w:spacing w:after="120" w:line="276" w:lineRule="auto"/>
                                  <w:jc w:val="center"/>
                                  <w:rPr>
                                    <w:rFonts w:cstheme="minorHAnsi"/>
                                    <w:b/>
                                    <w:color w:val="FFFFFF" w:themeColor="background1"/>
                                    <w:sz w:val="16"/>
                                    <w:szCs w:val="16"/>
                                  </w:rPr>
                                </w:pPr>
                                <w:r w:rsidRPr="00277FCA">
                                  <w:rPr>
                                    <w:rFonts w:cstheme="minorHAnsi"/>
                                    <w:b/>
                                    <w:color w:val="FFFFFF" w:themeColor="background1"/>
                                    <w:sz w:val="16"/>
                                    <w:szCs w:val="16"/>
                                  </w:rPr>
                                  <w:t>Continual Improvement</w:t>
                                </w:r>
                              </w:p>
                              <w:p w14:paraId="7D14A8F3" w14:textId="77777777" w:rsidR="00D974BC" w:rsidRPr="00277FCA" w:rsidRDefault="00D974BC" w:rsidP="00D974BC">
                                <w:pPr>
                                  <w:spacing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6: Regular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1244009" y="2658140"/>
                              <a:ext cx="4336355" cy="920601"/>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8A43A"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Identification</w:t>
                                </w:r>
                              </w:p>
                              <w:p w14:paraId="3DE0F912" w14:textId="77777777" w:rsidR="00D974BC" w:rsidRPr="00E73697" w:rsidRDefault="00D974BC" w:rsidP="00D974BC">
                                <w:pPr>
                                  <w:spacing w:line="276" w:lineRule="auto"/>
                                  <w:jc w:val="center"/>
                                  <w:rPr>
                                    <w:rFonts w:cstheme="minorHAnsi"/>
                                    <w:i/>
                                    <w:sz w:val="14"/>
                                    <w:szCs w:val="16"/>
                                  </w:rPr>
                                </w:pPr>
                                <w:r w:rsidRPr="00E73697">
                                  <w:rPr>
                                    <w:rFonts w:cstheme="minorHAnsi"/>
                                    <w:i/>
                                    <w:sz w:val="14"/>
                                    <w:szCs w:val="16"/>
                                  </w:rPr>
                                  <w:t xml:space="preserve">Identifying compliance risks as part of business risk 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5794744" y="2658140"/>
                              <a:ext cx="4336557" cy="920601"/>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7F408"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Monitoring</w:t>
                                </w:r>
                              </w:p>
                              <w:p w14:paraId="5039A7C1" w14:textId="77777777" w:rsidR="00D974BC" w:rsidRPr="00E73697" w:rsidRDefault="00D974BC" w:rsidP="00D974BC">
                                <w:pPr>
                                  <w:spacing w:line="276" w:lineRule="auto"/>
                                  <w:jc w:val="center"/>
                                  <w:rPr>
                                    <w:rFonts w:cstheme="minorHAnsi"/>
                                    <w:i/>
                                    <w:sz w:val="14"/>
                                    <w:szCs w:val="16"/>
                                  </w:rPr>
                                </w:pPr>
                                <w:r w:rsidRPr="00E73697">
                                  <w:rPr>
                                    <w:rFonts w:cstheme="minorHAnsi"/>
                                    <w:i/>
                                    <w:sz w:val="14"/>
                                    <w:szCs w:val="16"/>
                                  </w:rPr>
                                  <w:t xml:space="preserve">Monthly reporting and review of compliance risks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5794668" y="1063245"/>
                              <a:ext cx="2061457" cy="1425427"/>
                            </a:xfrm>
                            <a:prstGeom prst="rect">
                              <a:avLst/>
                            </a:prstGeom>
                            <a:solidFill>
                              <a:schemeClr val="accent4">
                                <a:lumMod val="10000"/>
                                <a:lumOff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CB2F5" w14:textId="77777777" w:rsidR="00D974BC" w:rsidRPr="00277FCA" w:rsidRDefault="00D974BC" w:rsidP="00D974BC">
                                <w:pPr>
                                  <w:spacing w:line="240" w:lineRule="auto"/>
                                  <w:jc w:val="center"/>
                                  <w:rPr>
                                    <w:rFonts w:cstheme="minorHAnsi"/>
                                    <w:b/>
                                    <w:sz w:val="16"/>
                                    <w:szCs w:val="16"/>
                                  </w:rPr>
                                </w:pPr>
                                <w:r w:rsidRPr="00277FCA">
                                  <w:rPr>
                                    <w:rFonts w:cstheme="minorHAnsi"/>
                                    <w:b/>
                                    <w:sz w:val="16"/>
                                    <w:szCs w:val="16"/>
                                  </w:rPr>
                                  <w:t>Training and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1244009" y="3742661"/>
                              <a:ext cx="8893386" cy="921027"/>
                            </a:xfrm>
                            <a:prstGeom prst="rect">
                              <a:avLst/>
                            </a:prstGeom>
                            <a:solidFill>
                              <a:schemeClr val="accent4">
                                <a:lumMod val="10000"/>
                                <a:lumOff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57F5B"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Reporting</w:t>
                                </w:r>
                              </w:p>
                              <w:p w14:paraId="31737D0F" w14:textId="4B96B046" w:rsidR="00D974BC" w:rsidRPr="00297AC3" w:rsidRDefault="00D974BC" w:rsidP="00D974BC">
                                <w:pPr>
                                  <w:spacing w:after="60" w:line="276" w:lineRule="auto"/>
                                  <w:jc w:val="center"/>
                                  <w:rPr>
                                    <w:rFonts w:cstheme="minorHAnsi"/>
                                    <w:i/>
                                    <w:sz w:val="14"/>
                                    <w:szCs w:val="16"/>
                                  </w:rPr>
                                </w:pPr>
                                <w:r w:rsidRPr="00297AC3">
                                  <w:rPr>
                                    <w:rFonts w:cstheme="minorHAnsi"/>
                                    <w:i/>
                                    <w:sz w:val="14"/>
                                    <w:szCs w:val="16"/>
                                  </w:rPr>
                                  <w:t xml:space="preserve">Compliance risks reported </w:t>
                                </w:r>
                                <w:r w:rsidR="002F0CF5">
                                  <w:rPr>
                                    <w:rFonts w:cstheme="minorHAnsi"/>
                                    <w:i/>
                                    <w:sz w:val="14"/>
                                    <w:szCs w:val="16"/>
                                  </w:rPr>
                                  <w:t>in</w:t>
                                </w:r>
                                <w:r w:rsidRPr="00297AC3">
                                  <w:rPr>
                                    <w:rFonts w:cstheme="minorHAnsi"/>
                                    <w:i/>
                                    <w:sz w:val="14"/>
                                    <w:szCs w:val="16"/>
                                  </w:rPr>
                                  <w:t xml:space="preserve"> risk attestation to the </w:t>
                                </w:r>
                                <w:r w:rsidR="00464CF7">
                                  <w:rPr>
                                    <w:rFonts w:cstheme="minorHAnsi"/>
                                    <w:i/>
                                    <w:sz w:val="14"/>
                                    <w:szCs w:val="16"/>
                                  </w:rPr>
                                  <w:t>Board</w:t>
                                </w:r>
                                <w:r w:rsidRPr="00297AC3">
                                  <w:rPr>
                                    <w:rFonts w:cstheme="minorHAnsi"/>
                                    <w:i/>
                                    <w:sz w:val="14"/>
                                    <w:szCs w:val="16"/>
                                  </w:rPr>
                                  <w:t xml:space="preserve"> </w:t>
                                </w:r>
                              </w:p>
                              <w:p w14:paraId="3691685D" w14:textId="77777777" w:rsidR="00D974BC" w:rsidRPr="00297AC3" w:rsidRDefault="00D974BC" w:rsidP="00D974BC">
                                <w:pPr>
                                  <w:spacing w:line="276" w:lineRule="auto"/>
                                  <w:jc w:val="center"/>
                                  <w:rPr>
                                    <w:rFonts w:cstheme="minorHAnsi"/>
                                    <w:i/>
                                    <w:sz w:val="14"/>
                                    <w:szCs w:val="16"/>
                                  </w:rPr>
                                </w:pPr>
                                <w:r>
                                  <w:rPr>
                                    <w:rFonts w:cstheme="minorHAnsi"/>
                                    <w:i/>
                                    <w:sz w:val="14"/>
                                    <w:szCs w:val="16"/>
                                  </w:rPr>
                                  <w:t xml:space="preserve">Accountable Officer’s </w:t>
                                </w:r>
                                <w:r w:rsidRPr="00297AC3">
                                  <w:rPr>
                                    <w:rFonts w:cstheme="minorHAnsi"/>
                                    <w:i/>
                                    <w:sz w:val="14"/>
                                    <w:szCs w:val="16"/>
                                  </w:rPr>
                                  <w:t xml:space="preserve">attestation in the </w:t>
                                </w:r>
                                <w:r>
                                  <w:rPr>
                                    <w:rFonts w:cstheme="minorHAnsi"/>
                                    <w:i/>
                                    <w:sz w:val="14"/>
                                    <w:szCs w:val="16"/>
                                  </w:rPr>
                                  <w:t>agency’s</w:t>
                                </w:r>
                                <w:r w:rsidRPr="00297AC3">
                                  <w:rPr>
                                    <w:rFonts w:cstheme="minorHAnsi"/>
                                    <w:i/>
                                    <w:sz w:val="14"/>
                                    <w:szCs w:val="16"/>
                                  </w:rPr>
                                  <w:t xml:space="preserve"> annual report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3742661"/>
                              <a:ext cx="1035689" cy="920601"/>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F5CCF" w14:textId="77777777" w:rsidR="00D974BC" w:rsidRPr="00277FCA" w:rsidRDefault="00D974BC" w:rsidP="00D974BC">
                                <w:pPr>
                                  <w:spacing w:after="120" w:line="276" w:lineRule="auto"/>
                                  <w:jc w:val="center"/>
                                  <w:rPr>
                                    <w:rFonts w:cstheme="minorHAnsi"/>
                                    <w:b/>
                                    <w:color w:val="FFFFFF" w:themeColor="background1"/>
                                    <w:sz w:val="16"/>
                                    <w:szCs w:val="16"/>
                                  </w:rPr>
                                </w:pPr>
                                <w:r w:rsidRPr="00277FCA">
                                  <w:rPr>
                                    <w:rFonts w:cstheme="minorHAnsi"/>
                                    <w:b/>
                                    <w:color w:val="FFFFFF" w:themeColor="background1"/>
                                    <w:sz w:val="16"/>
                                    <w:szCs w:val="16"/>
                                  </w:rPr>
                                  <w:t>Reporting</w:t>
                                </w:r>
                              </w:p>
                              <w:p w14:paraId="7AA830E3" w14:textId="77777777" w:rsidR="00D974BC" w:rsidRPr="00277FCA" w:rsidRDefault="00D974BC" w:rsidP="00D974BC">
                                <w:pPr>
                                  <w:spacing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5: Report compliance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1244009" y="4837814"/>
                              <a:ext cx="8893386" cy="921027"/>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57DF6"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Regular reviews</w:t>
                                </w:r>
                              </w:p>
                              <w:p w14:paraId="084E0BE8" w14:textId="77777777" w:rsidR="00D974BC" w:rsidRPr="00297AC3" w:rsidRDefault="00D974BC" w:rsidP="00D974BC">
                                <w:pPr>
                                  <w:spacing w:line="276" w:lineRule="auto"/>
                                  <w:jc w:val="center"/>
                                  <w:rPr>
                                    <w:rFonts w:cstheme="minorHAnsi"/>
                                    <w:i/>
                                    <w:sz w:val="14"/>
                                    <w:szCs w:val="16"/>
                                  </w:rPr>
                                </w:pPr>
                                <w:r w:rsidRPr="00297AC3">
                                  <w:rPr>
                                    <w:rFonts w:cstheme="minorHAnsi"/>
                                    <w:i/>
                                    <w:sz w:val="14"/>
                                    <w:szCs w:val="16"/>
                                  </w:rPr>
                                  <w:t>The legislative compliance program will be regularly reviewed for continual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8075937" y="1073877"/>
                              <a:ext cx="2061457" cy="1427834"/>
                            </a:xfrm>
                            <a:prstGeom prst="rect">
                              <a:avLst/>
                            </a:prstGeom>
                            <a:solidFill>
                              <a:schemeClr val="accent4">
                                <a:lumMod val="10000"/>
                                <a:lumOff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3DF1E" w14:textId="77777777" w:rsidR="00D974BC" w:rsidRPr="00277FCA" w:rsidRDefault="00D974BC" w:rsidP="00D974BC">
                                <w:pPr>
                                  <w:spacing w:after="120" w:line="240" w:lineRule="auto"/>
                                  <w:jc w:val="center"/>
                                  <w:rPr>
                                    <w:rFonts w:cstheme="minorHAnsi"/>
                                    <w:b/>
                                    <w:sz w:val="16"/>
                                    <w:szCs w:val="16"/>
                                  </w:rPr>
                                </w:pPr>
                                <w:r w:rsidRPr="00277FCA">
                                  <w:rPr>
                                    <w:rFonts w:cstheme="minorHAnsi"/>
                                    <w:b/>
                                    <w:sz w:val="16"/>
                                    <w:szCs w:val="16"/>
                                  </w:rPr>
                                  <w:t>Controls</w:t>
                                </w:r>
                              </w:p>
                              <w:p w14:paraId="12C35DB0" w14:textId="77777777" w:rsidR="00D974BC" w:rsidRPr="00E73697" w:rsidRDefault="00D974BC" w:rsidP="00D974BC">
                                <w:pPr>
                                  <w:spacing w:line="240" w:lineRule="auto"/>
                                  <w:jc w:val="center"/>
                                  <w:rPr>
                                    <w:rFonts w:cstheme="minorHAnsi"/>
                                    <w:i/>
                                    <w:sz w:val="14"/>
                                    <w:szCs w:val="16"/>
                                  </w:rPr>
                                </w:pPr>
                                <w:r w:rsidRPr="00E73697">
                                  <w:rPr>
                                    <w:rFonts w:cstheme="minorHAnsi"/>
                                    <w:i/>
                                    <w:sz w:val="14"/>
                                    <w:szCs w:val="16"/>
                                  </w:rPr>
                                  <w:t>Policies, Codes, Processes and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Arrow Connector 75"/>
                          <wps:cNvCnPr/>
                          <wps:spPr>
                            <a:xfrm flipH="1">
                              <a:off x="0" y="0"/>
                              <a:ext cx="10160" cy="5763894"/>
                            </a:xfrm>
                            <a:prstGeom prst="straightConnector1">
                              <a:avLst/>
                            </a:prstGeom>
                            <a:ln w="635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4E2CC3B" id="Group 77" o:spid="_x0000_s1039" style="position:absolute;margin-left:-18.4pt;margin-top:8.35pt;width:780.6pt;height:443.8pt;z-index:251691520;mso-width-relative:margin;mso-height-relative:margin" coordsize="101373,57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">
                <v:shape id="Text Box 16" o:spid="_x0000_s1040" type="#_x0000_t202" style="position:absolute;left:42530;width:28397;height:9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" fillcolor="#e5f7f6 [3214]" stroked="f" strokeweight=".5pt">
                  <v:textbox>
                    <w:txbxContent>
                      <w:p w14:paraId="039C09DE"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Key legislative obligations</w:t>
                        </w:r>
                      </w:p>
                      <w:p w14:paraId="14334D89" w14:textId="77777777" w:rsidR="00D974BC" w:rsidRPr="00B45B07" w:rsidRDefault="00D974BC" w:rsidP="00D974BC">
                        <w:pPr>
                          <w:spacing w:after="60" w:line="276" w:lineRule="auto"/>
                          <w:jc w:val="center"/>
                          <w:rPr>
                            <w:rFonts w:cstheme="minorHAnsi"/>
                            <w:i/>
                            <w:sz w:val="14"/>
                            <w:szCs w:val="16"/>
                          </w:rPr>
                        </w:pPr>
                        <w:r w:rsidRPr="00B45B07">
                          <w:rPr>
                            <w:rFonts w:cstheme="minorHAnsi"/>
                            <w:i/>
                            <w:sz w:val="14"/>
                            <w:szCs w:val="16"/>
                          </w:rPr>
                          <w:t xml:space="preserve">Common law </w:t>
                        </w:r>
                      </w:p>
                      <w:p w14:paraId="0F3249FA" w14:textId="77777777" w:rsidR="00D974BC" w:rsidRPr="00B45B07" w:rsidRDefault="00D974BC" w:rsidP="00D974BC">
                        <w:pPr>
                          <w:spacing w:after="60" w:line="276" w:lineRule="auto"/>
                          <w:jc w:val="center"/>
                          <w:rPr>
                            <w:rFonts w:cstheme="minorHAnsi"/>
                            <w:i/>
                            <w:sz w:val="14"/>
                            <w:szCs w:val="16"/>
                          </w:rPr>
                        </w:pPr>
                        <w:r w:rsidRPr="00B45B07">
                          <w:rPr>
                            <w:rFonts w:cstheme="minorHAnsi"/>
                            <w:i/>
                            <w:sz w:val="14"/>
                            <w:szCs w:val="16"/>
                          </w:rPr>
                          <w:t>Commonwealth and State laws</w:t>
                        </w:r>
                      </w:p>
                      <w:p w14:paraId="174CC10F" w14:textId="77777777" w:rsidR="00D974BC" w:rsidRPr="00B45B07" w:rsidRDefault="00D974BC" w:rsidP="00D974BC">
                        <w:pPr>
                          <w:spacing w:line="276" w:lineRule="auto"/>
                          <w:jc w:val="center"/>
                          <w:rPr>
                            <w:rFonts w:cstheme="minorHAnsi"/>
                            <w:i/>
                            <w:sz w:val="14"/>
                            <w:szCs w:val="16"/>
                          </w:rPr>
                        </w:pPr>
                        <w:r w:rsidRPr="00B45B07">
                          <w:rPr>
                            <w:rFonts w:cstheme="minorHAnsi"/>
                            <w:i/>
                            <w:sz w:val="14"/>
                            <w:szCs w:val="16"/>
                          </w:rPr>
                          <w:t>Critical Standards and Policies</w:t>
                        </w:r>
                      </w:p>
                    </w:txbxContent>
                  </v:textbox>
                </v:shape>
                <v:group id="Group 76" o:spid="_x0000_s1041" style="position:absolute;width:101373;height:57638" coordsize="101373,5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 o:spid="_x0000_s1042" type="#_x0000_t202" style="position:absolute;left:212;width:10357;height:9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" fillcolor="#00b2a9 [3215]" stroked="f" strokeweight="3pt">
                    <v:textbox>
                      <w:txbxContent>
                        <w:p w14:paraId="1B5953A3" w14:textId="77777777" w:rsidR="00D974BC" w:rsidRPr="00277FCA" w:rsidRDefault="00D974BC" w:rsidP="00D974BC">
                          <w:pPr>
                            <w:spacing w:after="120" w:line="276" w:lineRule="auto"/>
                            <w:jc w:val="center"/>
                            <w:rPr>
                              <w:rFonts w:cstheme="minorHAnsi"/>
                              <w:b/>
                              <w:color w:val="FFFFFF" w:themeColor="background1"/>
                              <w:sz w:val="16"/>
                              <w:szCs w:val="16"/>
                            </w:rPr>
                          </w:pPr>
                          <w:r w:rsidRPr="00277FCA">
                            <w:rPr>
                              <w:rFonts w:cstheme="minorHAnsi"/>
                              <w:b/>
                              <w:color w:val="FFFFFF" w:themeColor="background1"/>
                              <w:sz w:val="16"/>
                              <w:szCs w:val="16"/>
                            </w:rPr>
                            <w:t>Governance &amp; Culture</w:t>
                          </w:r>
                        </w:p>
                        <w:p w14:paraId="4CEA484A" w14:textId="77777777" w:rsidR="00D974BC" w:rsidRPr="00277FCA" w:rsidRDefault="00D974BC" w:rsidP="00D974BC">
                          <w:pPr>
                            <w:spacing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1: identify compliance obligations</w:t>
                          </w:r>
                        </w:p>
                      </w:txbxContent>
                    </v:textbox>
                  </v:shape>
                  <v:shape id="Text Box 2" o:spid="_x0000_s1043" type="#_x0000_t202" style="position:absolute;left:106;top:10845;width:10357;height:14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" fillcolor="#201547 [3207]" stroked="f" strokeweight=".5pt">
                    <v:textbox>
                      <w:txbxContent>
                        <w:p w14:paraId="14F6D2FA" w14:textId="77777777" w:rsidR="00D974BC" w:rsidRPr="00277FCA" w:rsidRDefault="00D974BC" w:rsidP="00D974BC">
                          <w:pPr>
                            <w:spacing w:after="120" w:line="276" w:lineRule="auto"/>
                            <w:jc w:val="center"/>
                            <w:rPr>
                              <w:rFonts w:cstheme="minorHAnsi"/>
                              <w:b/>
                              <w:color w:val="FFFFFF" w:themeColor="background1"/>
                              <w:sz w:val="16"/>
                              <w:szCs w:val="16"/>
                            </w:rPr>
                          </w:pPr>
                          <w:r w:rsidRPr="00277FCA">
                            <w:rPr>
                              <w:rFonts w:cstheme="minorHAnsi"/>
                              <w:b/>
                              <w:color w:val="FFFFFF" w:themeColor="background1"/>
                              <w:sz w:val="16"/>
                              <w:szCs w:val="16"/>
                            </w:rPr>
                            <w:t>Implementation</w:t>
                          </w:r>
                        </w:p>
                        <w:p w14:paraId="5C086BAE" w14:textId="77777777" w:rsidR="00D974BC" w:rsidRPr="00277FCA" w:rsidRDefault="00D974BC" w:rsidP="00D974BC">
                          <w:pPr>
                            <w:spacing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2: Assign responsibility</w:t>
                          </w:r>
                        </w:p>
                      </w:txbxContent>
                    </v:textbox>
                  </v:shape>
                  <v:shape id="Text Box 6" o:spid="_x0000_s1044" type="#_x0000_t202" style="position:absolute;top:26581;width:10356;height:9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" fillcolor="#00b2a9 [3215]" stroked="f" strokeweight=".5pt">
                    <v:textbox>
                      <w:txbxContent>
                        <w:p w14:paraId="0D66671F" w14:textId="77777777" w:rsidR="00D974BC" w:rsidRPr="00277FCA" w:rsidRDefault="00D974BC" w:rsidP="00D974BC">
                          <w:pPr>
                            <w:spacing w:after="120" w:line="276" w:lineRule="auto"/>
                            <w:jc w:val="center"/>
                            <w:rPr>
                              <w:rFonts w:cstheme="minorHAnsi"/>
                              <w:b/>
                              <w:color w:val="FFFFFF" w:themeColor="background1"/>
                              <w:sz w:val="16"/>
                              <w:szCs w:val="16"/>
                            </w:rPr>
                          </w:pPr>
                          <w:r w:rsidRPr="00277FCA">
                            <w:rPr>
                              <w:rFonts w:cstheme="minorHAnsi"/>
                              <w:b/>
                              <w:color w:val="FFFFFF" w:themeColor="background1"/>
                              <w:sz w:val="16"/>
                              <w:szCs w:val="16"/>
                            </w:rPr>
                            <w:t>Monitoring</w:t>
                          </w:r>
                        </w:p>
                        <w:p w14:paraId="2C8ED9C5" w14:textId="77777777" w:rsidR="00D974BC" w:rsidRPr="00277FCA" w:rsidRDefault="00D974BC" w:rsidP="00D974BC">
                          <w:pPr>
                            <w:spacing w:after="120"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3: Assess compliance risks</w:t>
                          </w:r>
                        </w:p>
                        <w:p w14:paraId="7F45154F" w14:textId="77777777" w:rsidR="00D974BC" w:rsidRPr="00277FCA" w:rsidRDefault="00D974BC" w:rsidP="00D974BC">
                          <w:pPr>
                            <w:spacing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4: Implement mitigation strategies</w:t>
                          </w:r>
                        </w:p>
                      </w:txbxContent>
                    </v:textbox>
                  </v:shape>
                  <v:shape id="Text Box 21" o:spid="_x0000_s1045" type="#_x0000_t202" style="position:absolute;left:12440;width:28396;height:9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" fillcolor="#e5f7f6 [3214]" stroked="f" strokeweight=".5pt">
                    <v:textbox>
                      <w:txbxContent>
                        <w:p w14:paraId="384DD1FB"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Commitment</w:t>
                          </w:r>
                        </w:p>
                        <w:p w14:paraId="1C7D5D5B" w14:textId="77777777" w:rsidR="00D974BC" w:rsidRPr="00B45B07" w:rsidRDefault="00D974BC" w:rsidP="00D974BC">
                          <w:pPr>
                            <w:spacing w:line="276" w:lineRule="auto"/>
                            <w:jc w:val="center"/>
                            <w:rPr>
                              <w:rFonts w:cstheme="minorHAnsi"/>
                              <w:i/>
                              <w:sz w:val="14"/>
                              <w:szCs w:val="16"/>
                            </w:rPr>
                          </w:pPr>
                          <w:r w:rsidRPr="00B45B07">
                            <w:rPr>
                              <w:rFonts w:cstheme="minorHAnsi"/>
                              <w:i/>
                              <w:sz w:val="14"/>
                              <w:szCs w:val="16"/>
                            </w:rPr>
                            <w:t>Management accountability</w:t>
                          </w:r>
                        </w:p>
                      </w:txbxContent>
                    </v:textbox>
                  </v:shape>
                  <v:shape id="Text Box 20" o:spid="_x0000_s1046" type="#_x0000_t202" style="position:absolute;left:72833;width:28396;height:9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" fillcolor="#e5f7f6 [3214]" stroked="f" strokeweight=".5pt">
                    <v:textbox>
                      <w:txbxContent>
                        <w:p w14:paraId="2F1FB351"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Environment</w:t>
                          </w:r>
                        </w:p>
                        <w:p w14:paraId="6E2EFDAB" w14:textId="77777777" w:rsidR="00D974BC" w:rsidRPr="00E73697" w:rsidRDefault="00D974BC" w:rsidP="00D974BC">
                          <w:pPr>
                            <w:spacing w:after="60" w:line="276" w:lineRule="auto"/>
                            <w:jc w:val="center"/>
                            <w:rPr>
                              <w:rFonts w:cstheme="minorHAnsi"/>
                              <w:i/>
                              <w:sz w:val="14"/>
                              <w:szCs w:val="16"/>
                            </w:rPr>
                          </w:pPr>
                          <w:r w:rsidRPr="00E73697">
                            <w:rPr>
                              <w:rFonts w:cstheme="minorHAnsi"/>
                              <w:i/>
                              <w:sz w:val="14"/>
                              <w:szCs w:val="16"/>
                            </w:rPr>
                            <w:t>Compliance</w:t>
                          </w:r>
                        </w:p>
                        <w:p w14:paraId="1BC681C2" w14:textId="77777777" w:rsidR="00D974BC" w:rsidRPr="00E73697" w:rsidRDefault="00D974BC" w:rsidP="00D974BC">
                          <w:pPr>
                            <w:spacing w:line="276" w:lineRule="auto"/>
                            <w:jc w:val="center"/>
                            <w:rPr>
                              <w:rFonts w:cstheme="minorHAnsi"/>
                              <w:i/>
                              <w:sz w:val="14"/>
                              <w:szCs w:val="16"/>
                            </w:rPr>
                          </w:pPr>
                          <w:r w:rsidRPr="00E73697">
                            <w:rPr>
                              <w:rFonts w:cstheme="minorHAnsi"/>
                              <w:i/>
                              <w:sz w:val="14"/>
                              <w:szCs w:val="16"/>
                            </w:rPr>
                            <w:t>Continual improvement culture</w:t>
                          </w:r>
                        </w:p>
                      </w:txbxContent>
                    </v:textbox>
                  </v:shape>
                  <v:shape id="Text Box 26" o:spid="_x0000_s1047" type="#_x0000_t202" style="position:absolute;left:12439;top:10632;width:43363;height:14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" fillcolor="#e4dff5 [343]" stroked="f" strokeweight=".5pt">
                    <v:textbox>
                      <w:txbxContent>
                        <w:p w14:paraId="4A439ED3" w14:textId="77777777" w:rsidR="00D974BC" w:rsidRPr="00277FCA" w:rsidRDefault="00D974BC" w:rsidP="00D974BC">
                          <w:pPr>
                            <w:spacing w:after="120" w:line="240" w:lineRule="auto"/>
                            <w:jc w:val="center"/>
                            <w:rPr>
                              <w:rFonts w:cstheme="minorHAnsi"/>
                              <w:b/>
                              <w:sz w:val="16"/>
                              <w:szCs w:val="16"/>
                            </w:rPr>
                          </w:pPr>
                          <w:r w:rsidRPr="00277FCA">
                            <w:rPr>
                              <w:rFonts w:cstheme="minorHAnsi"/>
                              <w:b/>
                              <w:sz w:val="16"/>
                              <w:szCs w:val="16"/>
                            </w:rPr>
                            <w:t>Key compliance roles and responsibilities</w:t>
                          </w:r>
                        </w:p>
                        <w:p w14:paraId="1F30F187" w14:textId="77777777" w:rsidR="00D974BC" w:rsidRPr="00E73697" w:rsidRDefault="00D974BC" w:rsidP="00D974BC">
                          <w:pPr>
                            <w:spacing w:after="60" w:line="240" w:lineRule="auto"/>
                            <w:jc w:val="center"/>
                            <w:rPr>
                              <w:rFonts w:cstheme="minorHAnsi"/>
                              <w:i/>
                              <w:sz w:val="14"/>
                              <w:szCs w:val="16"/>
                            </w:rPr>
                          </w:pPr>
                          <w:r>
                            <w:rPr>
                              <w:rFonts w:cstheme="minorHAnsi"/>
                              <w:b/>
                              <w:i/>
                              <w:sz w:val="14"/>
                              <w:szCs w:val="16"/>
                            </w:rPr>
                            <w:t>CEO</w:t>
                          </w:r>
                          <w:r>
                            <w:rPr>
                              <w:rFonts w:cstheme="minorHAnsi"/>
                              <w:i/>
                              <w:sz w:val="14"/>
                              <w:szCs w:val="16"/>
                            </w:rPr>
                            <w:t xml:space="preserve"> –</w:t>
                          </w:r>
                          <w:r w:rsidRPr="00E73697">
                            <w:rPr>
                              <w:rFonts w:cstheme="minorHAnsi"/>
                              <w:i/>
                              <w:sz w:val="14"/>
                              <w:szCs w:val="16"/>
                            </w:rPr>
                            <w:t xml:space="preserve"> ensure commitment to effective legislation compliance</w:t>
                          </w:r>
                        </w:p>
                        <w:p w14:paraId="33AE7899" w14:textId="77777777" w:rsidR="00D974BC" w:rsidRPr="00E73697" w:rsidRDefault="00D974BC" w:rsidP="00D974BC">
                          <w:pPr>
                            <w:spacing w:after="60" w:line="240" w:lineRule="auto"/>
                            <w:jc w:val="center"/>
                            <w:rPr>
                              <w:rFonts w:cstheme="minorHAnsi"/>
                              <w:i/>
                              <w:sz w:val="14"/>
                              <w:szCs w:val="16"/>
                            </w:rPr>
                          </w:pPr>
                          <w:r w:rsidRPr="00E73697">
                            <w:rPr>
                              <w:rFonts w:cstheme="minorHAnsi"/>
                              <w:b/>
                              <w:i/>
                              <w:sz w:val="14"/>
                              <w:szCs w:val="16"/>
                            </w:rPr>
                            <w:t>Risk and Audit Committee</w:t>
                          </w:r>
                          <w:r w:rsidRPr="00E73697">
                            <w:rPr>
                              <w:rFonts w:cstheme="minorHAnsi"/>
                              <w:i/>
                              <w:sz w:val="14"/>
                              <w:szCs w:val="16"/>
                            </w:rPr>
                            <w:t xml:space="preserve"> – oversee the effectiveness of the legislative compliance program</w:t>
                          </w:r>
                        </w:p>
                        <w:p w14:paraId="47555408" w14:textId="77777777" w:rsidR="00D974BC" w:rsidRPr="00E73697" w:rsidRDefault="00D974BC" w:rsidP="00D974BC">
                          <w:pPr>
                            <w:spacing w:after="60" w:line="240" w:lineRule="auto"/>
                            <w:jc w:val="center"/>
                            <w:rPr>
                              <w:rFonts w:cstheme="minorHAnsi"/>
                              <w:i/>
                              <w:sz w:val="14"/>
                              <w:szCs w:val="16"/>
                            </w:rPr>
                          </w:pPr>
                          <w:r w:rsidRPr="00E73697">
                            <w:rPr>
                              <w:rFonts w:cstheme="minorHAnsi"/>
                              <w:b/>
                              <w:i/>
                              <w:sz w:val="14"/>
                              <w:szCs w:val="16"/>
                            </w:rPr>
                            <w:t>Executive Team</w:t>
                          </w:r>
                          <w:r w:rsidRPr="00E73697">
                            <w:rPr>
                              <w:rFonts w:cstheme="minorHAnsi"/>
                              <w:i/>
                              <w:sz w:val="14"/>
                              <w:szCs w:val="16"/>
                            </w:rPr>
                            <w:t xml:space="preserve"> – support, endorse and monitor the legislative compliance program</w:t>
                          </w:r>
                        </w:p>
                        <w:p w14:paraId="2F859791" w14:textId="3A26DCEA" w:rsidR="00D974BC" w:rsidRPr="00E73697" w:rsidRDefault="00464CF7" w:rsidP="00D974BC">
                          <w:pPr>
                            <w:spacing w:after="60" w:line="240" w:lineRule="auto"/>
                            <w:jc w:val="center"/>
                            <w:rPr>
                              <w:rFonts w:cstheme="minorHAnsi"/>
                              <w:i/>
                              <w:sz w:val="14"/>
                              <w:szCs w:val="16"/>
                            </w:rPr>
                          </w:pPr>
                          <w:r>
                            <w:rPr>
                              <w:rFonts w:cstheme="minorHAnsi"/>
                              <w:b/>
                              <w:i/>
                              <w:sz w:val="14"/>
                              <w:szCs w:val="16"/>
                            </w:rPr>
                            <w:t>Head of Corporate</w:t>
                          </w:r>
                          <w:r w:rsidR="00D974BC" w:rsidRPr="00E73697">
                            <w:rPr>
                              <w:rFonts w:cstheme="minorHAnsi"/>
                              <w:i/>
                              <w:sz w:val="14"/>
                              <w:szCs w:val="16"/>
                            </w:rPr>
                            <w:t xml:space="preserve"> – develop and review the legislative compliance program</w:t>
                          </w:r>
                        </w:p>
                        <w:p w14:paraId="3314554B" w14:textId="77777777" w:rsidR="00D974BC" w:rsidRPr="00E73697" w:rsidRDefault="00D974BC" w:rsidP="00D974BC">
                          <w:pPr>
                            <w:spacing w:after="60" w:line="240" w:lineRule="auto"/>
                            <w:jc w:val="center"/>
                            <w:rPr>
                              <w:rFonts w:cstheme="minorHAnsi"/>
                              <w:i/>
                              <w:sz w:val="14"/>
                              <w:szCs w:val="16"/>
                            </w:rPr>
                          </w:pPr>
                          <w:r w:rsidRPr="00E73697">
                            <w:rPr>
                              <w:rFonts w:cstheme="minorHAnsi"/>
                              <w:b/>
                              <w:i/>
                              <w:sz w:val="14"/>
                              <w:szCs w:val="16"/>
                            </w:rPr>
                            <w:t>Compliance managers</w:t>
                          </w:r>
                          <w:r w:rsidRPr="00E73697">
                            <w:rPr>
                              <w:rFonts w:cstheme="minorHAnsi"/>
                              <w:i/>
                              <w:sz w:val="14"/>
                              <w:szCs w:val="16"/>
                            </w:rPr>
                            <w:t xml:space="preserve"> – identify and record compliance risks and controls</w:t>
                          </w:r>
                        </w:p>
                        <w:p w14:paraId="2E18D9E4" w14:textId="77777777" w:rsidR="00D974BC" w:rsidRPr="00E73697" w:rsidRDefault="00D974BC" w:rsidP="00D974BC">
                          <w:pPr>
                            <w:spacing w:after="60" w:line="240" w:lineRule="auto"/>
                            <w:jc w:val="center"/>
                            <w:rPr>
                              <w:rFonts w:cstheme="minorHAnsi"/>
                              <w:i/>
                              <w:sz w:val="14"/>
                              <w:szCs w:val="16"/>
                            </w:rPr>
                          </w:pPr>
                          <w:r w:rsidRPr="00E73697">
                            <w:rPr>
                              <w:rFonts w:cstheme="minorHAnsi"/>
                              <w:b/>
                              <w:i/>
                              <w:sz w:val="14"/>
                              <w:szCs w:val="16"/>
                            </w:rPr>
                            <w:t>Line management</w:t>
                          </w:r>
                          <w:r w:rsidRPr="00E73697">
                            <w:rPr>
                              <w:rFonts w:cstheme="minorHAnsi"/>
                              <w:i/>
                              <w:sz w:val="14"/>
                              <w:szCs w:val="16"/>
                            </w:rPr>
                            <w:t xml:space="preserve"> – support compliance and report on compliance risks</w:t>
                          </w:r>
                        </w:p>
                        <w:p w14:paraId="0A6BC9C9" w14:textId="77777777" w:rsidR="00D974BC" w:rsidRPr="00E73697" w:rsidRDefault="00D974BC" w:rsidP="00D974BC">
                          <w:pPr>
                            <w:spacing w:line="240" w:lineRule="auto"/>
                            <w:jc w:val="center"/>
                            <w:rPr>
                              <w:rFonts w:cstheme="minorHAnsi"/>
                              <w:i/>
                              <w:sz w:val="14"/>
                              <w:szCs w:val="16"/>
                            </w:rPr>
                          </w:pPr>
                          <w:r w:rsidRPr="00E73697">
                            <w:rPr>
                              <w:rFonts w:cstheme="minorHAnsi"/>
                              <w:b/>
                              <w:i/>
                              <w:sz w:val="14"/>
                              <w:szCs w:val="16"/>
                            </w:rPr>
                            <w:t>Staff and contractors</w:t>
                          </w:r>
                          <w:r w:rsidRPr="00E73697">
                            <w:rPr>
                              <w:rFonts w:cstheme="minorHAnsi"/>
                              <w:i/>
                              <w:sz w:val="14"/>
                              <w:szCs w:val="16"/>
                            </w:rPr>
                            <w:t xml:space="preserve"> – ensure compliance with legislative obligations</w:t>
                          </w:r>
                        </w:p>
                      </w:txbxContent>
                    </v:textbox>
                  </v:shape>
                  <v:shape id="Text Box 65" o:spid="_x0000_s1048" type="#_x0000_t202" style="position:absolute;top:48378;width:10356;height:9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" fillcolor="#00b2a9 [3215]" stroked="f" strokeweight=".5pt">
                    <v:textbox>
                      <w:txbxContent>
                        <w:p w14:paraId="0F7B0251" w14:textId="77777777" w:rsidR="00D974BC" w:rsidRPr="00277FCA" w:rsidRDefault="00D974BC" w:rsidP="00D974BC">
                          <w:pPr>
                            <w:spacing w:after="120" w:line="276" w:lineRule="auto"/>
                            <w:jc w:val="center"/>
                            <w:rPr>
                              <w:rFonts w:cstheme="minorHAnsi"/>
                              <w:b/>
                              <w:color w:val="FFFFFF" w:themeColor="background1"/>
                              <w:sz w:val="16"/>
                              <w:szCs w:val="16"/>
                            </w:rPr>
                          </w:pPr>
                          <w:r w:rsidRPr="00277FCA">
                            <w:rPr>
                              <w:rFonts w:cstheme="minorHAnsi"/>
                              <w:b/>
                              <w:color w:val="FFFFFF" w:themeColor="background1"/>
                              <w:sz w:val="16"/>
                              <w:szCs w:val="16"/>
                            </w:rPr>
                            <w:t>Continual Improvement</w:t>
                          </w:r>
                        </w:p>
                        <w:p w14:paraId="7D14A8F3" w14:textId="77777777" w:rsidR="00D974BC" w:rsidRPr="00277FCA" w:rsidRDefault="00D974BC" w:rsidP="00D974BC">
                          <w:pPr>
                            <w:spacing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6: Regular reviews</w:t>
                          </w:r>
                        </w:p>
                      </w:txbxContent>
                    </v:textbox>
                  </v:shape>
                  <v:shape id="Text Box 43" o:spid="_x0000_s1049" type="#_x0000_t202" style="position:absolute;left:12440;top:26581;width:43363;height:9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" fillcolor="#e5f7f6 [3214]" stroked="f" strokeweight=".5pt">
                    <v:textbox>
                      <w:txbxContent>
                        <w:p w14:paraId="1F98A43A"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Identification</w:t>
                          </w:r>
                        </w:p>
                        <w:p w14:paraId="3DE0F912" w14:textId="77777777" w:rsidR="00D974BC" w:rsidRPr="00E73697" w:rsidRDefault="00D974BC" w:rsidP="00D974BC">
                          <w:pPr>
                            <w:spacing w:line="276" w:lineRule="auto"/>
                            <w:jc w:val="center"/>
                            <w:rPr>
                              <w:rFonts w:cstheme="minorHAnsi"/>
                              <w:i/>
                              <w:sz w:val="14"/>
                              <w:szCs w:val="16"/>
                            </w:rPr>
                          </w:pPr>
                          <w:r w:rsidRPr="00E73697">
                            <w:rPr>
                              <w:rFonts w:cstheme="minorHAnsi"/>
                              <w:i/>
                              <w:sz w:val="14"/>
                              <w:szCs w:val="16"/>
                            </w:rPr>
                            <w:t xml:space="preserve">Identifying compliance risks as part of business risk planning </w:t>
                          </w:r>
                        </w:p>
                      </w:txbxContent>
                    </v:textbox>
                  </v:shape>
                  <v:shape id="Text Box 31" o:spid="_x0000_s1050" type="#_x0000_t202" style="position:absolute;left:57947;top:26581;width:43366;height:9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" fillcolor="#e5f7f6 [3214]" stroked="f" strokeweight=".5pt">
                    <v:textbox>
                      <w:txbxContent>
                        <w:p w14:paraId="3357F408"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Monitoring</w:t>
                          </w:r>
                        </w:p>
                        <w:p w14:paraId="5039A7C1" w14:textId="77777777" w:rsidR="00D974BC" w:rsidRPr="00E73697" w:rsidRDefault="00D974BC" w:rsidP="00D974BC">
                          <w:pPr>
                            <w:spacing w:line="276" w:lineRule="auto"/>
                            <w:jc w:val="center"/>
                            <w:rPr>
                              <w:rFonts w:cstheme="minorHAnsi"/>
                              <w:i/>
                              <w:sz w:val="14"/>
                              <w:szCs w:val="16"/>
                            </w:rPr>
                          </w:pPr>
                          <w:r w:rsidRPr="00E73697">
                            <w:rPr>
                              <w:rFonts w:cstheme="minorHAnsi"/>
                              <w:i/>
                              <w:sz w:val="14"/>
                              <w:szCs w:val="16"/>
                            </w:rPr>
                            <w:t xml:space="preserve">Monthly reporting and review of compliance risks </w:t>
                          </w:r>
                        </w:p>
                      </w:txbxContent>
                    </v:textbox>
                  </v:shape>
                  <v:shape id="Text Box 29" o:spid="_x0000_s1051" type="#_x0000_t202" style="position:absolute;left:57946;top:10632;width:20615;height:1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" fillcolor="#e4dff5 [343]" stroked="f" strokeweight=".5pt">
                    <v:textbox>
                      <w:txbxContent>
                        <w:p w14:paraId="531CB2F5" w14:textId="77777777" w:rsidR="00D974BC" w:rsidRPr="00277FCA" w:rsidRDefault="00D974BC" w:rsidP="00D974BC">
                          <w:pPr>
                            <w:spacing w:line="240" w:lineRule="auto"/>
                            <w:jc w:val="center"/>
                            <w:rPr>
                              <w:rFonts w:cstheme="minorHAnsi"/>
                              <w:b/>
                              <w:sz w:val="16"/>
                              <w:szCs w:val="16"/>
                            </w:rPr>
                          </w:pPr>
                          <w:r w:rsidRPr="00277FCA">
                            <w:rPr>
                              <w:rFonts w:cstheme="minorHAnsi"/>
                              <w:b/>
                              <w:sz w:val="16"/>
                              <w:szCs w:val="16"/>
                            </w:rPr>
                            <w:t>Training and awareness</w:t>
                          </w:r>
                        </w:p>
                      </w:txbxContent>
                    </v:textbox>
                  </v:shape>
                  <v:shape id="Text Box 61" o:spid="_x0000_s1052" type="#_x0000_t202" style="position:absolute;left:12440;top:37426;width:88933;height:9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" fillcolor="#e4dff5 [343]" stroked="f" strokeweight=".5pt">
                    <v:textbox>
                      <w:txbxContent>
                        <w:p w14:paraId="19857F5B"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Reporting</w:t>
                          </w:r>
                        </w:p>
                        <w:p w14:paraId="31737D0F" w14:textId="4B96B046" w:rsidR="00D974BC" w:rsidRPr="00297AC3" w:rsidRDefault="00D974BC" w:rsidP="00D974BC">
                          <w:pPr>
                            <w:spacing w:after="60" w:line="276" w:lineRule="auto"/>
                            <w:jc w:val="center"/>
                            <w:rPr>
                              <w:rFonts w:cstheme="minorHAnsi"/>
                              <w:i/>
                              <w:sz w:val="14"/>
                              <w:szCs w:val="16"/>
                            </w:rPr>
                          </w:pPr>
                          <w:r w:rsidRPr="00297AC3">
                            <w:rPr>
                              <w:rFonts w:cstheme="minorHAnsi"/>
                              <w:i/>
                              <w:sz w:val="14"/>
                              <w:szCs w:val="16"/>
                            </w:rPr>
                            <w:t xml:space="preserve">Compliance risks reported </w:t>
                          </w:r>
                          <w:r w:rsidR="002F0CF5">
                            <w:rPr>
                              <w:rFonts w:cstheme="minorHAnsi"/>
                              <w:i/>
                              <w:sz w:val="14"/>
                              <w:szCs w:val="16"/>
                            </w:rPr>
                            <w:t>in</w:t>
                          </w:r>
                          <w:r w:rsidRPr="00297AC3">
                            <w:rPr>
                              <w:rFonts w:cstheme="minorHAnsi"/>
                              <w:i/>
                              <w:sz w:val="14"/>
                              <w:szCs w:val="16"/>
                            </w:rPr>
                            <w:t xml:space="preserve"> risk attestation to the </w:t>
                          </w:r>
                          <w:r w:rsidR="00464CF7">
                            <w:rPr>
                              <w:rFonts w:cstheme="minorHAnsi"/>
                              <w:i/>
                              <w:sz w:val="14"/>
                              <w:szCs w:val="16"/>
                            </w:rPr>
                            <w:t>Board</w:t>
                          </w:r>
                          <w:r w:rsidRPr="00297AC3">
                            <w:rPr>
                              <w:rFonts w:cstheme="minorHAnsi"/>
                              <w:i/>
                              <w:sz w:val="14"/>
                              <w:szCs w:val="16"/>
                            </w:rPr>
                            <w:t xml:space="preserve"> </w:t>
                          </w:r>
                        </w:p>
                        <w:p w14:paraId="3691685D" w14:textId="77777777" w:rsidR="00D974BC" w:rsidRPr="00297AC3" w:rsidRDefault="00D974BC" w:rsidP="00D974BC">
                          <w:pPr>
                            <w:spacing w:line="276" w:lineRule="auto"/>
                            <w:jc w:val="center"/>
                            <w:rPr>
                              <w:rFonts w:cstheme="minorHAnsi"/>
                              <w:i/>
                              <w:sz w:val="14"/>
                              <w:szCs w:val="16"/>
                            </w:rPr>
                          </w:pPr>
                          <w:r>
                            <w:rPr>
                              <w:rFonts w:cstheme="minorHAnsi"/>
                              <w:i/>
                              <w:sz w:val="14"/>
                              <w:szCs w:val="16"/>
                            </w:rPr>
                            <w:t xml:space="preserve">Accountable Officer’s </w:t>
                          </w:r>
                          <w:r w:rsidRPr="00297AC3">
                            <w:rPr>
                              <w:rFonts w:cstheme="minorHAnsi"/>
                              <w:i/>
                              <w:sz w:val="14"/>
                              <w:szCs w:val="16"/>
                            </w:rPr>
                            <w:t xml:space="preserve">attestation in the </w:t>
                          </w:r>
                          <w:r>
                            <w:rPr>
                              <w:rFonts w:cstheme="minorHAnsi"/>
                              <w:i/>
                              <w:sz w:val="14"/>
                              <w:szCs w:val="16"/>
                            </w:rPr>
                            <w:t>agency’s</w:t>
                          </w:r>
                          <w:r w:rsidRPr="00297AC3">
                            <w:rPr>
                              <w:rFonts w:cstheme="minorHAnsi"/>
                              <w:i/>
                              <w:sz w:val="14"/>
                              <w:szCs w:val="16"/>
                            </w:rPr>
                            <w:t xml:space="preserve"> annual report </w:t>
                          </w:r>
                        </w:p>
                      </w:txbxContent>
                    </v:textbox>
                  </v:shape>
                  <v:shape id="Text Box 60" o:spid="_x0000_s1053" type="#_x0000_t202" style="position:absolute;top:37426;width:10356;height:9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" fillcolor="#201547 [3207]" stroked="f" strokeweight=".5pt">
                    <v:textbox>
                      <w:txbxContent>
                        <w:p w14:paraId="374F5CCF" w14:textId="77777777" w:rsidR="00D974BC" w:rsidRPr="00277FCA" w:rsidRDefault="00D974BC" w:rsidP="00D974BC">
                          <w:pPr>
                            <w:spacing w:after="120" w:line="276" w:lineRule="auto"/>
                            <w:jc w:val="center"/>
                            <w:rPr>
                              <w:rFonts w:cstheme="minorHAnsi"/>
                              <w:b/>
                              <w:color w:val="FFFFFF" w:themeColor="background1"/>
                              <w:sz w:val="16"/>
                              <w:szCs w:val="16"/>
                            </w:rPr>
                          </w:pPr>
                          <w:r w:rsidRPr="00277FCA">
                            <w:rPr>
                              <w:rFonts w:cstheme="minorHAnsi"/>
                              <w:b/>
                              <w:color w:val="FFFFFF" w:themeColor="background1"/>
                              <w:sz w:val="16"/>
                              <w:szCs w:val="16"/>
                            </w:rPr>
                            <w:t>Reporting</w:t>
                          </w:r>
                        </w:p>
                        <w:p w14:paraId="7AA830E3" w14:textId="77777777" w:rsidR="00D974BC" w:rsidRPr="00277FCA" w:rsidRDefault="00D974BC" w:rsidP="00D974BC">
                          <w:pPr>
                            <w:spacing w:line="276" w:lineRule="auto"/>
                            <w:jc w:val="center"/>
                            <w:rPr>
                              <w:rFonts w:cstheme="minorHAnsi"/>
                              <w:i/>
                              <w:color w:val="FFFFFF" w:themeColor="background1"/>
                              <w:sz w:val="14"/>
                              <w:szCs w:val="16"/>
                            </w:rPr>
                          </w:pPr>
                          <w:r w:rsidRPr="00277FCA">
                            <w:rPr>
                              <w:rFonts w:cstheme="minorHAnsi"/>
                              <w:i/>
                              <w:color w:val="FFFFFF" w:themeColor="background1"/>
                              <w:sz w:val="14"/>
                              <w:szCs w:val="16"/>
                            </w:rPr>
                            <w:t>Step 5: Report compliance</w:t>
                          </w:r>
                        </w:p>
                      </w:txbxContent>
                    </v:textbox>
                  </v:shape>
                  <v:shape id="Text Box 66" o:spid="_x0000_s1054" type="#_x0000_t202" style="position:absolute;left:12440;top:48378;width:88933;height:9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" fillcolor="#e5f7f6 [3214]" stroked="f" strokeweight=".5pt">
                    <v:textbox>
                      <w:txbxContent>
                        <w:p w14:paraId="3BD57DF6" w14:textId="77777777" w:rsidR="00D974BC" w:rsidRPr="00277FCA" w:rsidRDefault="00D974BC" w:rsidP="00D974BC">
                          <w:pPr>
                            <w:spacing w:after="120" w:line="276" w:lineRule="auto"/>
                            <w:jc w:val="center"/>
                            <w:rPr>
                              <w:rFonts w:cstheme="minorHAnsi"/>
                              <w:b/>
                              <w:sz w:val="16"/>
                              <w:szCs w:val="16"/>
                            </w:rPr>
                          </w:pPr>
                          <w:r w:rsidRPr="00277FCA">
                            <w:rPr>
                              <w:rFonts w:cstheme="minorHAnsi"/>
                              <w:b/>
                              <w:sz w:val="16"/>
                              <w:szCs w:val="16"/>
                            </w:rPr>
                            <w:t>Regular reviews</w:t>
                          </w:r>
                        </w:p>
                        <w:p w14:paraId="084E0BE8" w14:textId="77777777" w:rsidR="00D974BC" w:rsidRPr="00297AC3" w:rsidRDefault="00D974BC" w:rsidP="00D974BC">
                          <w:pPr>
                            <w:spacing w:line="276" w:lineRule="auto"/>
                            <w:jc w:val="center"/>
                            <w:rPr>
                              <w:rFonts w:cstheme="minorHAnsi"/>
                              <w:i/>
                              <w:sz w:val="14"/>
                              <w:szCs w:val="16"/>
                            </w:rPr>
                          </w:pPr>
                          <w:r w:rsidRPr="00297AC3">
                            <w:rPr>
                              <w:rFonts w:cstheme="minorHAnsi"/>
                              <w:i/>
                              <w:sz w:val="14"/>
                              <w:szCs w:val="16"/>
                            </w:rPr>
                            <w:t>The legislative compliance program will be regularly reviewed for continual improvement</w:t>
                          </w:r>
                        </w:p>
                      </w:txbxContent>
                    </v:textbox>
                  </v:shape>
                  <v:shape id="Text Box 27" o:spid="_x0000_s1055" type="#_x0000_t202" style="position:absolute;left:80759;top:10738;width:20614;height:14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" fillcolor="#e4dff5 [343]" stroked="f" strokeweight=".5pt">
                    <v:textbox>
                      <w:txbxContent>
                        <w:p w14:paraId="5CF3DF1E" w14:textId="77777777" w:rsidR="00D974BC" w:rsidRPr="00277FCA" w:rsidRDefault="00D974BC" w:rsidP="00D974BC">
                          <w:pPr>
                            <w:spacing w:after="120" w:line="240" w:lineRule="auto"/>
                            <w:jc w:val="center"/>
                            <w:rPr>
                              <w:rFonts w:cstheme="minorHAnsi"/>
                              <w:b/>
                              <w:sz w:val="16"/>
                              <w:szCs w:val="16"/>
                            </w:rPr>
                          </w:pPr>
                          <w:r w:rsidRPr="00277FCA">
                            <w:rPr>
                              <w:rFonts w:cstheme="minorHAnsi"/>
                              <w:b/>
                              <w:sz w:val="16"/>
                              <w:szCs w:val="16"/>
                            </w:rPr>
                            <w:t>Controls</w:t>
                          </w:r>
                        </w:p>
                        <w:p w14:paraId="12C35DB0" w14:textId="77777777" w:rsidR="00D974BC" w:rsidRPr="00E73697" w:rsidRDefault="00D974BC" w:rsidP="00D974BC">
                          <w:pPr>
                            <w:spacing w:line="240" w:lineRule="auto"/>
                            <w:jc w:val="center"/>
                            <w:rPr>
                              <w:rFonts w:cstheme="minorHAnsi"/>
                              <w:i/>
                              <w:sz w:val="14"/>
                              <w:szCs w:val="16"/>
                            </w:rPr>
                          </w:pPr>
                          <w:r w:rsidRPr="00E73697">
                            <w:rPr>
                              <w:rFonts w:cstheme="minorHAnsi"/>
                              <w:i/>
                              <w:sz w:val="14"/>
                              <w:szCs w:val="16"/>
                            </w:rPr>
                            <w:t>Policies, Codes, Processes and Procedures</w:t>
                          </w:r>
                        </w:p>
                      </w:txbxContent>
                    </v:textbox>
                  </v:shape>
                  <v:shapetype id="_x0000_t32" coordsize="21600,21600" o:spt="32" o:oned="t" path="m,l21600,21600e" filled="f">
                    <v:path arrowok="t" fillok="f" o:connecttype="none"/>
                    <o:lock v:ext="edit" shapetype="t"/>
                  </v:shapetype>
                  <v:shape id="Straight Arrow Connector 75" o:spid="_x0000_s1056" type="#_x0000_t32" style="position:absolute;width:101;height:576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" strokecolor="#201547 [3207]" strokeweight="5pt">
                    <v:stroke endarrow="block"/>
                  </v:shape>
                </v:group>
              </v:group>
            </w:pict>
          </mc:Fallback>
        </mc:AlternateContent>
      </w:r>
    </w:p>
    <w:p w14:paraId="742BA5ED" w14:textId="77777777" w:rsidR="00D974BC" w:rsidRDefault="00D974BC" w:rsidP="00D974BC">
      <w:pPr>
        <w:rPr>
          <w:noProof/>
        </w:rPr>
      </w:pPr>
    </w:p>
    <w:p w14:paraId="4989778C" w14:textId="77777777" w:rsidR="00D974BC" w:rsidRDefault="00D974BC" w:rsidP="00D974BC">
      <w:pPr>
        <w:rPr>
          <w:noProof/>
        </w:rPr>
      </w:pPr>
    </w:p>
    <w:p w14:paraId="39BC18D7" w14:textId="77777777" w:rsidR="00D974BC" w:rsidRDefault="00D974BC" w:rsidP="00D974BC">
      <w:pPr>
        <w:rPr>
          <w:noProof/>
        </w:rPr>
      </w:pPr>
    </w:p>
    <w:p w14:paraId="0011C7ED" w14:textId="77777777" w:rsidR="00D974BC" w:rsidRDefault="00D974BC" w:rsidP="00D974BC">
      <w:pPr>
        <w:rPr>
          <w:noProof/>
        </w:rPr>
      </w:pPr>
    </w:p>
    <w:p w14:paraId="452F7E14" w14:textId="77777777" w:rsidR="00D974BC" w:rsidRDefault="00D974BC" w:rsidP="00D974BC">
      <w:pPr>
        <w:rPr>
          <w:noProof/>
        </w:rPr>
      </w:pPr>
    </w:p>
    <w:p w14:paraId="4A049AD6" w14:textId="77777777" w:rsidR="00D974BC" w:rsidRDefault="00D974BC" w:rsidP="00D974BC">
      <w:pPr>
        <w:rPr>
          <w:noProof/>
        </w:rPr>
      </w:pPr>
    </w:p>
    <w:p w14:paraId="2DB4D57E" w14:textId="77777777" w:rsidR="00D974BC" w:rsidRDefault="00D974BC" w:rsidP="00D974BC">
      <w:pPr>
        <w:rPr>
          <w:noProof/>
        </w:rPr>
      </w:pPr>
    </w:p>
    <w:p w14:paraId="0D6EFCC5" w14:textId="77777777" w:rsidR="00D974BC" w:rsidRDefault="00D974BC" w:rsidP="00D974BC">
      <w:pPr>
        <w:rPr>
          <w:noProof/>
        </w:rPr>
      </w:pPr>
    </w:p>
    <w:p w14:paraId="75E3DBAB" w14:textId="77777777" w:rsidR="00D974BC" w:rsidRDefault="00D974BC" w:rsidP="00D974BC">
      <w:pPr>
        <w:rPr>
          <w:noProof/>
        </w:rPr>
      </w:pPr>
      <w:r>
        <w:rPr>
          <w:noProof/>
        </w:rPr>
        <w:drawing>
          <wp:anchor distT="0" distB="0" distL="114300" distR="114300" simplePos="0" relativeHeight="251689472" behindDoc="0" locked="0" layoutInCell="1" allowOverlap="1" wp14:anchorId="079049B7" wp14:editId="45689B37">
            <wp:simplePos x="0" y="0"/>
            <wp:positionH relativeFrom="column">
              <wp:posOffset>202772</wp:posOffset>
            </wp:positionH>
            <wp:positionV relativeFrom="paragraph">
              <wp:posOffset>0</wp:posOffset>
            </wp:positionV>
            <wp:extent cx="170815" cy="52451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0815" cy="524510"/>
                    </a:xfrm>
                    <a:prstGeom prst="rect">
                      <a:avLst/>
                    </a:prstGeom>
                    <a:noFill/>
                  </pic:spPr>
                </pic:pic>
              </a:graphicData>
            </a:graphic>
            <wp14:sizeRelH relativeFrom="page">
              <wp14:pctWidth>0</wp14:pctWidth>
            </wp14:sizeRelH>
            <wp14:sizeRelV relativeFrom="page">
              <wp14:pctHeight>0</wp14:pctHeight>
            </wp14:sizeRelV>
          </wp:anchor>
        </w:drawing>
      </w:r>
    </w:p>
    <w:p w14:paraId="416F219D" w14:textId="77777777" w:rsidR="00D974BC" w:rsidRDefault="00D974BC" w:rsidP="00D974BC">
      <w:pPr>
        <w:rPr>
          <w:noProof/>
        </w:rPr>
      </w:pPr>
    </w:p>
    <w:p w14:paraId="5F694C7D" w14:textId="77777777" w:rsidR="00D974BC" w:rsidRDefault="00D974BC" w:rsidP="00D974BC"/>
    <w:p w14:paraId="65A84A0C" w14:textId="77777777" w:rsidR="00D974BC" w:rsidRDefault="00D974BC" w:rsidP="00D974BC">
      <w:pPr>
        <w:sectPr w:rsidR="00D974BC" w:rsidSect="00D05B42">
          <w:headerReference w:type="even" r:id="rId39"/>
          <w:headerReference w:type="default" r:id="rId40"/>
          <w:pgSz w:w="16838" w:h="11906" w:orient="landscape"/>
          <w:pgMar w:top="991" w:right="1021" w:bottom="720" w:left="1021" w:header="170" w:footer="709" w:gutter="0"/>
          <w:cols w:space="708"/>
          <w:docGrid w:linePitch="360"/>
        </w:sectPr>
      </w:pPr>
    </w:p>
    <w:tbl>
      <w:tblPr>
        <w:tblStyle w:val="ListTable4-Accent3"/>
        <w:tblW w:w="15945" w:type="dxa"/>
        <w:tblInd w:w="-31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88"/>
        <w:gridCol w:w="1984"/>
        <w:gridCol w:w="4253"/>
        <w:gridCol w:w="4110"/>
        <w:gridCol w:w="2410"/>
      </w:tblGrid>
      <w:tr w:rsidR="002E4FA1" w:rsidRPr="0001638B" w14:paraId="32E52A41" w14:textId="77777777" w:rsidTr="000232D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5945" w:type="dxa"/>
            <w:gridSpan w:val="5"/>
            <w:shd w:val="clear" w:color="auto" w:fill="auto"/>
            <w:vAlign w:val="center"/>
          </w:tcPr>
          <w:p w14:paraId="55E7A657" w14:textId="3E8ABE1C" w:rsidR="002E4FA1" w:rsidRPr="00323A1F" w:rsidRDefault="0001638B" w:rsidP="005D6CC5">
            <w:pPr>
              <w:spacing w:before="40" w:after="40"/>
              <w:jc w:val="center"/>
              <w:rPr>
                <w:rFonts w:asciiTheme="majorHAnsi" w:hAnsiTheme="majorHAnsi" w:cstheme="majorHAnsi"/>
                <w:i/>
                <w:color w:val="auto"/>
                <w:sz w:val="14"/>
                <w:szCs w:val="18"/>
                <w:highlight w:val="yellow"/>
              </w:rPr>
            </w:pPr>
            <w:r w:rsidRPr="00323A1F">
              <w:rPr>
                <w:rFonts w:asciiTheme="majorHAnsi" w:hAnsiTheme="majorHAnsi" w:cstheme="majorHAnsi"/>
                <w:i/>
                <w:color w:val="auto"/>
                <w:sz w:val="14"/>
                <w:szCs w:val="18"/>
                <w:highlight w:val="yellow"/>
              </w:rPr>
              <w:lastRenderedPageBreak/>
              <w:t>Note: A</w:t>
            </w:r>
            <w:r w:rsidR="002E4FA1" w:rsidRPr="00323A1F">
              <w:rPr>
                <w:rFonts w:asciiTheme="majorHAnsi" w:hAnsiTheme="majorHAnsi" w:cstheme="majorHAnsi"/>
                <w:i/>
                <w:color w:val="auto"/>
                <w:sz w:val="14"/>
                <w:szCs w:val="18"/>
                <w:highlight w:val="yellow"/>
              </w:rPr>
              <w:t xml:space="preserve">gencies are to </w:t>
            </w:r>
            <w:r w:rsidR="00323A1F" w:rsidRPr="00323A1F">
              <w:rPr>
                <w:rFonts w:asciiTheme="majorHAnsi" w:hAnsiTheme="majorHAnsi" w:cstheme="majorHAnsi"/>
                <w:i/>
                <w:color w:val="auto"/>
                <w:sz w:val="14"/>
                <w:szCs w:val="18"/>
                <w:highlight w:val="yellow"/>
              </w:rPr>
              <w:t xml:space="preserve">review and customise </w:t>
            </w:r>
            <w:r w:rsidR="002E4FA1" w:rsidRPr="00323A1F">
              <w:rPr>
                <w:rFonts w:asciiTheme="majorHAnsi" w:hAnsiTheme="majorHAnsi" w:cstheme="majorHAnsi"/>
                <w:i/>
                <w:color w:val="auto"/>
                <w:sz w:val="14"/>
                <w:szCs w:val="18"/>
                <w:highlight w:val="yellow"/>
              </w:rPr>
              <w:t>th</w:t>
            </w:r>
            <w:r w:rsidR="00323A1F" w:rsidRPr="00323A1F">
              <w:rPr>
                <w:rFonts w:asciiTheme="majorHAnsi" w:hAnsiTheme="majorHAnsi" w:cstheme="majorHAnsi"/>
                <w:i/>
                <w:color w:val="auto"/>
                <w:sz w:val="14"/>
                <w:szCs w:val="18"/>
                <w:highlight w:val="yellow"/>
              </w:rPr>
              <w:t>ese suggested mechanisms</w:t>
            </w:r>
            <w:r w:rsidRPr="00323A1F">
              <w:rPr>
                <w:rFonts w:asciiTheme="majorHAnsi" w:hAnsiTheme="majorHAnsi" w:cstheme="majorHAnsi"/>
                <w:i/>
                <w:color w:val="auto"/>
                <w:sz w:val="14"/>
                <w:szCs w:val="18"/>
                <w:highlight w:val="yellow"/>
              </w:rPr>
              <w:t xml:space="preserve">. You need to ensure </w:t>
            </w:r>
            <w:r w:rsidR="005D6CC5" w:rsidRPr="00323A1F">
              <w:rPr>
                <w:rFonts w:asciiTheme="majorHAnsi" w:hAnsiTheme="majorHAnsi" w:cstheme="majorHAnsi"/>
                <w:i/>
                <w:color w:val="auto"/>
                <w:sz w:val="14"/>
                <w:szCs w:val="18"/>
                <w:highlight w:val="yellow"/>
              </w:rPr>
              <w:t>each piece of legislation is tasked to a Compliance Manager and all relevant compliance and assessment mechanisms are filled in.</w:t>
            </w:r>
          </w:p>
        </w:tc>
      </w:tr>
      <w:tr w:rsidR="00D974BC" w:rsidRPr="00ED5962" w14:paraId="7B584A9E" w14:textId="77777777" w:rsidTr="002E4FA1">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188" w:type="dxa"/>
            <w:tcBorders>
              <w:top w:val="none" w:sz="0" w:space="0" w:color="auto"/>
              <w:left w:val="none" w:sz="0" w:space="0" w:color="auto"/>
              <w:bottom w:val="none" w:sz="0" w:space="0" w:color="auto"/>
            </w:tcBorders>
            <w:shd w:val="clear" w:color="auto" w:fill="00B2A9" w:themeFill="text2"/>
            <w:vAlign w:val="center"/>
          </w:tcPr>
          <w:p w14:paraId="042DAB1E" w14:textId="77777777" w:rsidR="00D974BC" w:rsidRPr="00ED5962" w:rsidRDefault="00D974BC" w:rsidP="002E4FA1">
            <w:pPr>
              <w:spacing w:before="40" w:after="40"/>
              <w:rPr>
                <w:rFonts w:asciiTheme="majorHAnsi" w:hAnsiTheme="majorHAnsi" w:cstheme="majorHAnsi"/>
                <w:b w:val="0"/>
                <w:sz w:val="14"/>
                <w:szCs w:val="18"/>
              </w:rPr>
            </w:pPr>
            <w:r w:rsidRPr="00ED5962">
              <w:rPr>
                <w:rFonts w:asciiTheme="majorHAnsi" w:hAnsiTheme="majorHAnsi" w:cstheme="majorHAnsi"/>
                <w:sz w:val="14"/>
                <w:szCs w:val="18"/>
              </w:rPr>
              <w:t>Legislation &amp; Related Documents</w:t>
            </w:r>
          </w:p>
        </w:tc>
        <w:tc>
          <w:tcPr>
            <w:tcW w:w="1984" w:type="dxa"/>
            <w:tcBorders>
              <w:top w:val="none" w:sz="0" w:space="0" w:color="auto"/>
              <w:bottom w:val="none" w:sz="0" w:space="0" w:color="auto"/>
            </w:tcBorders>
            <w:shd w:val="clear" w:color="auto" w:fill="00B2A9" w:themeFill="text2"/>
            <w:vAlign w:val="center"/>
          </w:tcPr>
          <w:p w14:paraId="670A61EE" w14:textId="77777777" w:rsidR="00D974BC" w:rsidRPr="00ED5962" w:rsidRDefault="00D974BC" w:rsidP="002E4FA1">
            <w:pPr>
              <w:spacing w:before="40" w:after="4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4"/>
                <w:szCs w:val="18"/>
              </w:rPr>
            </w:pPr>
            <w:r w:rsidRPr="00ED5962">
              <w:rPr>
                <w:rFonts w:asciiTheme="majorHAnsi" w:hAnsiTheme="majorHAnsi" w:cstheme="majorHAnsi"/>
                <w:sz w:val="14"/>
                <w:szCs w:val="18"/>
              </w:rPr>
              <w:t xml:space="preserve">Compliance Manager </w:t>
            </w:r>
          </w:p>
        </w:tc>
        <w:tc>
          <w:tcPr>
            <w:tcW w:w="4253" w:type="dxa"/>
            <w:tcBorders>
              <w:top w:val="none" w:sz="0" w:space="0" w:color="auto"/>
              <w:bottom w:val="none" w:sz="0" w:space="0" w:color="auto"/>
            </w:tcBorders>
            <w:shd w:val="clear" w:color="auto" w:fill="00B2A9" w:themeFill="text2"/>
            <w:vAlign w:val="center"/>
          </w:tcPr>
          <w:p w14:paraId="145BE4F8" w14:textId="77777777" w:rsidR="00D974BC" w:rsidRPr="00ED5962" w:rsidRDefault="00D974BC" w:rsidP="002E4FA1">
            <w:pPr>
              <w:spacing w:before="40" w:after="4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4"/>
                <w:szCs w:val="18"/>
              </w:rPr>
            </w:pPr>
            <w:r w:rsidRPr="00ED5962">
              <w:rPr>
                <w:rFonts w:asciiTheme="majorHAnsi" w:hAnsiTheme="majorHAnsi" w:cstheme="majorHAnsi"/>
                <w:sz w:val="14"/>
                <w:szCs w:val="18"/>
              </w:rPr>
              <w:t>Compliance Mechanisms</w:t>
            </w:r>
          </w:p>
        </w:tc>
        <w:tc>
          <w:tcPr>
            <w:tcW w:w="4110" w:type="dxa"/>
            <w:tcBorders>
              <w:top w:val="none" w:sz="0" w:space="0" w:color="auto"/>
              <w:bottom w:val="none" w:sz="0" w:space="0" w:color="auto"/>
            </w:tcBorders>
            <w:shd w:val="clear" w:color="auto" w:fill="00B2A9" w:themeFill="text2"/>
            <w:vAlign w:val="center"/>
          </w:tcPr>
          <w:p w14:paraId="246BBB16" w14:textId="77777777" w:rsidR="00D974BC" w:rsidRPr="00ED5962" w:rsidRDefault="00D974BC" w:rsidP="002E4FA1">
            <w:pPr>
              <w:spacing w:before="40" w:after="4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4"/>
                <w:szCs w:val="18"/>
              </w:rPr>
            </w:pPr>
            <w:r w:rsidRPr="00ED5962">
              <w:rPr>
                <w:rFonts w:asciiTheme="majorHAnsi" w:hAnsiTheme="majorHAnsi" w:cstheme="majorHAnsi"/>
                <w:sz w:val="14"/>
                <w:szCs w:val="18"/>
              </w:rPr>
              <w:t>Assessment Mechanisms</w:t>
            </w:r>
          </w:p>
        </w:tc>
        <w:tc>
          <w:tcPr>
            <w:tcW w:w="2410" w:type="dxa"/>
            <w:tcBorders>
              <w:top w:val="none" w:sz="0" w:space="0" w:color="auto"/>
              <w:bottom w:val="none" w:sz="0" w:space="0" w:color="auto"/>
              <w:right w:val="none" w:sz="0" w:space="0" w:color="auto"/>
            </w:tcBorders>
            <w:shd w:val="clear" w:color="auto" w:fill="00B2A9" w:themeFill="text2"/>
            <w:vAlign w:val="center"/>
          </w:tcPr>
          <w:p w14:paraId="53F50F49" w14:textId="77777777" w:rsidR="00D974BC" w:rsidRPr="00ED5962" w:rsidRDefault="00D974BC" w:rsidP="002E4FA1">
            <w:pPr>
              <w:spacing w:before="40" w:after="4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4"/>
                <w:szCs w:val="18"/>
              </w:rPr>
            </w:pPr>
            <w:r w:rsidRPr="00ED5962">
              <w:rPr>
                <w:rFonts w:asciiTheme="majorHAnsi" w:hAnsiTheme="majorHAnsi" w:cstheme="majorHAnsi"/>
                <w:sz w:val="14"/>
                <w:szCs w:val="18"/>
              </w:rPr>
              <w:t>Governing Entity</w:t>
            </w:r>
          </w:p>
        </w:tc>
      </w:tr>
      <w:tr w:rsidR="00D974BC" w:rsidRPr="00ED5962" w14:paraId="26437808" w14:textId="77777777" w:rsidTr="002E4F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8" w:type="dxa"/>
          </w:tcPr>
          <w:p w14:paraId="05338D35" w14:textId="77777777" w:rsidR="00D974BC" w:rsidRPr="00ED5962" w:rsidRDefault="00D974BC" w:rsidP="002E4FA1">
            <w:pPr>
              <w:pStyle w:val="ReplyLet"/>
              <w:tabs>
                <w:tab w:val="right" w:pos="2127"/>
              </w:tabs>
              <w:spacing w:before="40" w:after="40"/>
              <w:jc w:val="left"/>
              <w:rPr>
                <w:rFonts w:asciiTheme="majorHAnsi" w:hAnsiTheme="majorHAnsi" w:cstheme="majorHAnsi"/>
                <w:i/>
                <w:iCs/>
                <w:sz w:val="14"/>
                <w:szCs w:val="18"/>
                <w:lang w:val="en-US"/>
              </w:rPr>
            </w:pPr>
            <w:r w:rsidRPr="00ED5962">
              <w:rPr>
                <w:rFonts w:asciiTheme="majorHAnsi" w:hAnsiTheme="majorHAnsi" w:cstheme="majorHAnsi"/>
                <w:i/>
                <w:iCs/>
                <w:sz w:val="14"/>
                <w:szCs w:val="18"/>
                <w:lang w:val="en-US"/>
              </w:rPr>
              <w:t xml:space="preserve">Financial Management Act 1994 </w:t>
            </w:r>
          </w:p>
          <w:p w14:paraId="25BCDCD5" w14:textId="77777777" w:rsidR="00D974BC" w:rsidRPr="00ED5962" w:rsidRDefault="00D974BC" w:rsidP="002E4FA1">
            <w:pPr>
              <w:pStyle w:val="ListBullet"/>
              <w:spacing w:before="40" w:after="40"/>
              <w:rPr>
                <w:sz w:val="14"/>
                <w:szCs w:val="18"/>
                <w:lang w:val="en-US"/>
              </w:rPr>
            </w:pPr>
            <w:r w:rsidRPr="00ED5962">
              <w:rPr>
                <w:sz w:val="14"/>
                <w:szCs w:val="18"/>
                <w:lang w:val="en-US"/>
              </w:rPr>
              <w:t>Standing Directions</w:t>
            </w:r>
          </w:p>
        </w:tc>
        <w:tc>
          <w:tcPr>
            <w:tcW w:w="1984" w:type="dxa"/>
          </w:tcPr>
          <w:p w14:paraId="5970A228" w14:textId="2BBEFD06" w:rsidR="00D974BC" w:rsidRPr="00772E9F" w:rsidRDefault="0090444A"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772E9F">
              <w:rPr>
                <w:rFonts w:asciiTheme="majorHAnsi" w:hAnsiTheme="majorHAnsi" w:cstheme="majorHAnsi"/>
                <w:sz w:val="14"/>
                <w:szCs w:val="14"/>
              </w:rPr>
              <w:t>Chief Finance Officer</w:t>
            </w:r>
          </w:p>
        </w:tc>
        <w:tc>
          <w:tcPr>
            <w:tcW w:w="4253" w:type="dxa"/>
          </w:tcPr>
          <w:p w14:paraId="5AF65B0B" w14:textId="77777777" w:rsidR="00D974BC" w:rsidRPr="00772E9F" w:rsidRDefault="0090444A"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Financial management policies and procedures</w:t>
            </w:r>
          </w:p>
          <w:p w14:paraId="7E6FEE15" w14:textId="77777777" w:rsidR="0090444A" w:rsidRPr="00772E9F" w:rsidRDefault="0090444A"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 xml:space="preserve">Financial sustainability planning and performance management </w:t>
            </w:r>
          </w:p>
          <w:p w14:paraId="37C7641B" w14:textId="77DA70AD" w:rsidR="0090444A" w:rsidRDefault="0090444A"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Financial Code of Conduct</w:t>
            </w:r>
          </w:p>
          <w:p w14:paraId="12219CD4" w14:textId="2BC8FB6B" w:rsidR="00772E9F" w:rsidRDefault="00772E9F"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Fraud and Corruption Policy, Guidelines and Plan</w:t>
            </w:r>
          </w:p>
          <w:p w14:paraId="5861FCF4" w14:textId="2BB19EE9" w:rsidR="00772E9F" w:rsidRDefault="00772E9F"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Risk management policy</w:t>
            </w:r>
          </w:p>
          <w:p w14:paraId="238DCC66" w14:textId="234DB9B7" w:rsidR="0090444A" w:rsidRPr="00772E9F" w:rsidRDefault="0090444A"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Systems, controls and training for</w:t>
            </w:r>
            <w:r w:rsidR="00772E9F">
              <w:rPr>
                <w:sz w:val="14"/>
                <w:szCs w:val="14"/>
              </w:rPr>
              <w:t>:</w:t>
            </w:r>
          </w:p>
          <w:p w14:paraId="4E927CAB" w14:textId="78B7F400" w:rsidR="0090444A" w:rsidRPr="00772E9F" w:rsidRDefault="0090444A" w:rsidP="0090444A">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Financial transa</w:t>
            </w:r>
            <w:r w:rsidR="00772E9F" w:rsidRPr="00772E9F">
              <w:rPr>
                <w:sz w:val="14"/>
                <w:szCs w:val="14"/>
              </w:rPr>
              <w:t>c</w:t>
            </w:r>
            <w:r w:rsidRPr="00772E9F">
              <w:rPr>
                <w:sz w:val="14"/>
                <w:szCs w:val="14"/>
              </w:rPr>
              <w:t>tions</w:t>
            </w:r>
          </w:p>
          <w:p w14:paraId="7E7D453D" w14:textId="77777777" w:rsidR="0090444A" w:rsidRPr="00772E9F" w:rsidRDefault="0090444A" w:rsidP="0090444A">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Financial delegations</w:t>
            </w:r>
          </w:p>
          <w:p w14:paraId="158E6420" w14:textId="77777777" w:rsidR="0090444A" w:rsidRPr="00772E9F" w:rsidRDefault="0090444A" w:rsidP="0090444A">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Procurement and contracting</w:t>
            </w:r>
          </w:p>
          <w:p w14:paraId="5634600D" w14:textId="77777777" w:rsidR="0090444A" w:rsidRPr="00772E9F" w:rsidRDefault="0090444A" w:rsidP="0090444A">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Corporate credit cards</w:t>
            </w:r>
          </w:p>
          <w:p w14:paraId="4ADDF7A2" w14:textId="77777777" w:rsidR="0090444A" w:rsidRPr="00772E9F" w:rsidRDefault="0090444A" w:rsidP="0090444A">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Asset management</w:t>
            </w:r>
          </w:p>
          <w:p w14:paraId="38D51855" w14:textId="77777777" w:rsidR="0090444A" w:rsidRPr="00772E9F" w:rsidRDefault="0090444A" w:rsidP="0090444A">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Fraud and corruption</w:t>
            </w:r>
          </w:p>
          <w:p w14:paraId="6446F97D" w14:textId="77777777" w:rsidR="0090444A" w:rsidRPr="00772E9F" w:rsidRDefault="0090444A" w:rsidP="0090444A">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Business continuity</w:t>
            </w:r>
          </w:p>
          <w:p w14:paraId="4E4A38EE" w14:textId="334B2201" w:rsidR="0090444A" w:rsidRPr="00772E9F" w:rsidRDefault="0090444A" w:rsidP="0090444A">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Business preparedness</w:t>
            </w:r>
          </w:p>
        </w:tc>
        <w:tc>
          <w:tcPr>
            <w:tcW w:w="4110" w:type="dxa"/>
          </w:tcPr>
          <w:p w14:paraId="0FD539FA" w14:textId="1BC408BF" w:rsidR="00D974BC" w:rsidRPr="00772E9F" w:rsidRDefault="00772E9F"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 xml:space="preserve">Victorian Government Financial Management Compliance Framework </w:t>
            </w:r>
          </w:p>
          <w:p w14:paraId="050037AC" w14:textId="16C8FF94" w:rsidR="00772E9F" w:rsidRPr="00772E9F" w:rsidRDefault="00772E9F"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Victorian Government Risk Management Framework</w:t>
            </w:r>
          </w:p>
          <w:p w14:paraId="38017E53" w14:textId="4A9039AA" w:rsidR="00772E9F" w:rsidRPr="00772E9F" w:rsidRDefault="00772E9F"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Financial compliance reporting to DELWP</w:t>
            </w:r>
          </w:p>
          <w:p w14:paraId="1A010407" w14:textId="1641E341" w:rsidR="00772E9F" w:rsidRPr="00772E9F" w:rsidRDefault="00772E9F"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Reports to Risk and Audit Committee</w:t>
            </w:r>
          </w:p>
          <w:p w14:paraId="2FC5ADCC" w14:textId="74C493FE" w:rsidR="00772E9F" w:rsidRPr="00772E9F" w:rsidRDefault="00772E9F"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Theft and loss reporting</w:t>
            </w:r>
          </w:p>
          <w:p w14:paraId="346E7E72" w14:textId="4FAE2622" w:rsidR="00772E9F" w:rsidRPr="00772E9F" w:rsidRDefault="00772E9F"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sidRPr="00772E9F">
              <w:rPr>
                <w:sz w:val="14"/>
                <w:szCs w:val="14"/>
              </w:rPr>
              <w:t>Annual report</w:t>
            </w:r>
          </w:p>
          <w:p w14:paraId="091B1917" w14:textId="14C9A4EE" w:rsidR="00772E9F" w:rsidRPr="00772E9F" w:rsidRDefault="00772E9F" w:rsidP="00772E9F">
            <w:pPr>
              <w:pStyle w:val="TableTextBullet"/>
              <w:numPr>
                <w:ilvl w:val="0"/>
                <w:numId w:val="0"/>
              </w:numPr>
              <w:ind w:left="284"/>
              <w:cnfStyle w:val="000000100000" w:firstRow="0" w:lastRow="0" w:firstColumn="0" w:lastColumn="0" w:oddVBand="0" w:evenVBand="0" w:oddHBand="1" w:evenHBand="0" w:firstRowFirstColumn="0" w:firstRowLastColumn="0" w:lastRowFirstColumn="0" w:lastRowLastColumn="0"/>
              <w:rPr>
                <w:sz w:val="14"/>
                <w:szCs w:val="14"/>
              </w:rPr>
            </w:pPr>
          </w:p>
        </w:tc>
        <w:tc>
          <w:tcPr>
            <w:tcW w:w="2410" w:type="dxa"/>
          </w:tcPr>
          <w:p w14:paraId="6F9E482A" w14:textId="38FC0321" w:rsidR="00D974BC" w:rsidRPr="00772E9F" w:rsidRDefault="00772E9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772E9F">
              <w:rPr>
                <w:rFonts w:asciiTheme="majorHAnsi" w:hAnsiTheme="majorHAnsi" w:cstheme="majorHAnsi"/>
                <w:sz w:val="14"/>
                <w:szCs w:val="14"/>
              </w:rPr>
              <w:t>Board</w:t>
            </w:r>
          </w:p>
        </w:tc>
      </w:tr>
      <w:tr w:rsidR="002E4FA1" w:rsidRPr="00ED5962" w14:paraId="3C0B8128" w14:textId="77777777" w:rsidTr="002E4FA1">
        <w:trPr>
          <w:trHeight w:val="454"/>
        </w:trPr>
        <w:tc>
          <w:tcPr>
            <w:cnfStyle w:val="001000000000" w:firstRow="0" w:lastRow="0" w:firstColumn="1" w:lastColumn="0" w:oddVBand="0" w:evenVBand="0" w:oddHBand="0" w:evenHBand="0" w:firstRowFirstColumn="0" w:firstRowLastColumn="0" w:lastRowFirstColumn="0" w:lastRowLastColumn="0"/>
            <w:tcW w:w="3188" w:type="dxa"/>
          </w:tcPr>
          <w:p w14:paraId="62BF2ABA" w14:textId="77777777" w:rsidR="002E4FA1" w:rsidRPr="00ED5962" w:rsidRDefault="002E4FA1" w:rsidP="002E4FA1">
            <w:pPr>
              <w:pStyle w:val="ReplyLet"/>
              <w:tabs>
                <w:tab w:val="right" w:pos="2127"/>
              </w:tabs>
              <w:spacing w:before="40" w:after="40"/>
              <w:jc w:val="left"/>
              <w:rPr>
                <w:rFonts w:asciiTheme="majorHAnsi" w:hAnsiTheme="majorHAnsi" w:cstheme="majorHAnsi"/>
                <w:i/>
                <w:iCs/>
                <w:sz w:val="14"/>
                <w:szCs w:val="18"/>
                <w:lang w:val="en-US"/>
              </w:rPr>
            </w:pPr>
            <w:r w:rsidRPr="00ED5962">
              <w:rPr>
                <w:rFonts w:asciiTheme="majorHAnsi" w:hAnsiTheme="majorHAnsi" w:cstheme="majorHAnsi"/>
                <w:i/>
                <w:iCs/>
                <w:sz w:val="14"/>
                <w:szCs w:val="18"/>
                <w:lang w:val="en-US"/>
              </w:rPr>
              <w:t>Audit Act 1994</w:t>
            </w:r>
          </w:p>
          <w:p w14:paraId="5AD6FAA9" w14:textId="77777777" w:rsidR="002E4FA1" w:rsidRPr="00ED5962" w:rsidRDefault="002E4FA1" w:rsidP="002E4FA1">
            <w:pPr>
              <w:pStyle w:val="ReplyLet"/>
              <w:tabs>
                <w:tab w:val="right" w:pos="2127"/>
              </w:tabs>
              <w:spacing w:before="40" w:after="40"/>
              <w:jc w:val="left"/>
              <w:rPr>
                <w:rFonts w:asciiTheme="majorHAnsi" w:hAnsiTheme="majorHAnsi" w:cstheme="majorHAnsi"/>
                <w:iCs/>
                <w:sz w:val="14"/>
                <w:szCs w:val="18"/>
                <w:lang w:val="en-US"/>
              </w:rPr>
            </w:pPr>
          </w:p>
        </w:tc>
        <w:tc>
          <w:tcPr>
            <w:tcW w:w="1984" w:type="dxa"/>
          </w:tcPr>
          <w:p w14:paraId="31D35469" w14:textId="77777777" w:rsidR="002E4FA1" w:rsidRPr="00ED5962" w:rsidRDefault="002E4FA1" w:rsidP="002E4FA1">
            <w:pPr>
              <w:pStyle w:val="ReplyLet"/>
              <w:tabs>
                <w:tab w:val="right" w:pos="2127"/>
              </w:tabs>
              <w:spacing w:before="40" w:after="40"/>
              <w:jc w:val="left"/>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14"/>
                <w:szCs w:val="18"/>
                <w:lang w:val="en-US"/>
              </w:rPr>
            </w:pPr>
          </w:p>
        </w:tc>
        <w:tc>
          <w:tcPr>
            <w:tcW w:w="4253" w:type="dxa"/>
          </w:tcPr>
          <w:p w14:paraId="3541BD16" w14:textId="77777777" w:rsidR="002E4FA1" w:rsidRDefault="0064069D" w:rsidP="005D6CC5">
            <w:pPr>
              <w:pStyle w:val="TableTextBullet"/>
              <w:cnfStyle w:val="000000000000" w:firstRow="0" w:lastRow="0" w:firstColumn="0" w:lastColumn="0" w:oddVBand="0" w:evenVBand="0" w:oddHBand="0" w:evenHBand="0" w:firstRowFirstColumn="0" w:firstRowLastColumn="0" w:lastRowFirstColumn="0" w:lastRowLastColumn="0"/>
              <w:rPr>
                <w:iCs/>
                <w:sz w:val="14"/>
                <w:szCs w:val="18"/>
                <w:lang w:val="en-US"/>
              </w:rPr>
            </w:pPr>
            <w:r>
              <w:rPr>
                <w:iCs/>
                <w:sz w:val="14"/>
                <w:szCs w:val="18"/>
                <w:lang w:val="en-US"/>
              </w:rPr>
              <w:t>Internal audit program</w:t>
            </w:r>
          </w:p>
          <w:p w14:paraId="005664BC" w14:textId="5EB073CE" w:rsidR="0064069D" w:rsidRPr="00ED5962" w:rsidRDefault="0064069D" w:rsidP="005D6CC5">
            <w:pPr>
              <w:pStyle w:val="TableTextBullet"/>
              <w:cnfStyle w:val="000000000000" w:firstRow="0" w:lastRow="0" w:firstColumn="0" w:lastColumn="0" w:oddVBand="0" w:evenVBand="0" w:oddHBand="0" w:evenHBand="0" w:firstRowFirstColumn="0" w:firstRowLastColumn="0" w:lastRowFirstColumn="0" w:lastRowLastColumn="0"/>
              <w:rPr>
                <w:iCs/>
                <w:sz w:val="14"/>
                <w:szCs w:val="18"/>
                <w:lang w:val="en-US"/>
              </w:rPr>
            </w:pPr>
            <w:r>
              <w:rPr>
                <w:iCs/>
                <w:sz w:val="14"/>
                <w:szCs w:val="18"/>
                <w:lang w:val="en-US"/>
              </w:rPr>
              <w:t>Performance audits by VAGO</w:t>
            </w:r>
          </w:p>
        </w:tc>
        <w:tc>
          <w:tcPr>
            <w:tcW w:w="4110" w:type="dxa"/>
          </w:tcPr>
          <w:p w14:paraId="0D633427" w14:textId="5F11AA50" w:rsidR="002E4FA1" w:rsidRPr="00ED5962" w:rsidRDefault="0064069D" w:rsidP="005D6CC5">
            <w:pPr>
              <w:pStyle w:val="TableTextBulle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14"/>
                <w:szCs w:val="18"/>
                <w:lang w:val="en-US"/>
              </w:rPr>
            </w:pPr>
            <w:r>
              <w:rPr>
                <w:rFonts w:asciiTheme="majorHAnsi" w:hAnsiTheme="majorHAnsi" w:cstheme="majorHAnsi"/>
                <w:iCs/>
                <w:sz w:val="14"/>
                <w:szCs w:val="18"/>
                <w:lang w:val="en-US"/>
              </w:rPr>
              <w:t>Financial and performance reviews by the Auditor-General</w:t>
            </w:r>
          </w:p>
        </w:tc>
        <w:tc>
          <w:tcPr>
            <w:tcW w:w="2410" w:type="dxa"/>
          </w:tcPr>
          <w:p w14:paraId="31D463F5" w14:textId="48F056E4" w:rsidR="002E4FA1" w:rsidRPr="00ED5962" w:rsidRDefault="00323A1F" w:rsidP="002E4FA1">
            <w:pPr>
              <w:pStyle w:val="ReplyLet"/>
              <w:tabs>
                <w:tab w:val="right" w:pos="2127"/>
              </w:tabs>
              <w:spacing w:before="40" w:after="4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Cs/>
                <w:sz w:val="14"/>
                <w:szCs w:val="18"/>
                <w:lang w:val="en-US"/>
              </w:rPr>
            </w:pPr>
            <w:r w:rsidRPr="00772E9F">
              <w:rPr>
                <w:rFonts w:asciiTheme="majorHAnsi" w:hAnsiTheme="majorHAnsi" w:cstheme="majorHAnsi"/>
                <w:sz w:val="14"/>
                <w:szCs w:val="14"/>
              </w:rPr>
              <w:t>Board</w:t>
            </w:r>
          </w:p>
        </w:tc>
      </w:tr>
      <w:tr w:rsidR="002E4FA1" w:rsidRPr="00ED5962" w14:paraId="0335C9AF" w14:textId="77777777" w:rsidTr="002E4F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8" w:type="dxa"/>
          </w:tcPr>
          <w:p w14:paraId="2066AEB4" w14:textId="77777777" w:rsidR="002E4FA1" w:rsidRPr="00ED5962" w:rsidRDefault="002E4FA1" w:rsidP="002E4FA1">
            <w:pPr>
              <w:pStyle w:val="ReplyLet"/>
              <w:spacing w:before="40" w:after="40"/>
              <w:jc w:val="left"/>
              <w:rPr>
                <w:rFonts w:asciiTheme="majorHAnsi" w:hAnsiTheme="majorHAnsi" w:cstheme="majorHAnsi"/>
                <w:i/>
                <w:iCs/>
                <w:sz w:val="14"/>
                <w:szCs w:val="18"/>
                <w:lang w:val="en-US"/>
              </w:rPr>
            </w:pPr>
            <w:r w:rsidRPr="00ED5962">
              <w:rPr>
                <w:rFonts w:asciiTheme="majorHAnsi" w:hAnsiTheme="majorHAnsi" w:cstheme="majorHAnsi"/>
                <w:i/>
                <w:iCs/>
                <w:sz w:val="14"/>
                <w:szCs w:val="18"/>
                <w:lang w:val="en-US"/>
              </w:rPr>
              <w:t>Public Administration Act 2004</w:t>
            </w:r>
          </w:p>
          <w:p w14:paraId="70CAFC2A" w14:textId="77777777" w:rsidR="002E4FA1" w:rsidRDefault="002E4FA1" w:rsidP="002E4FA1">
            <w:pPr>
              <w:pStyle w:val="ListBullet"/>
              <w:spacing w:before="40" w:after="40"/>
              <w:rPr>
                <w:sz w:val="14"/>
                <w:szCs w:val="18"/>
                <w:lang w:val="en-US"/>
              </w:rPr>
            </w:pPr>
            <w:r w:rsidRPr="00ED5962">
              <w:rPr>
                <w:sz w:val="14"/>
                <w:szCs w:val="18"/>
                <w:lang w:val="en-US"/>
              </w:rPr>
              <w:t xml:space="preserve">Code of Conduct for VPS employees </w:t>
            </w:r>
          </w:p>
          <w:p w14:paraId="137D8A59" w14:textId="77777777" w:rsidR="002E4FA1" w:rsidRDefault="002E4FA1" w:rsidP="002E4FA1">
            <w:pPr>
              <w:pStyle w:val="ListBullet"/>
              <w:spacing w:before="40" w:after="40"/>
              <w:rPr>
                <w:sz w:val="14"/>
                <w:szCs w:val="18"/>
                <w:lang w:val="en-US"/>
              </w:rPr>
            </w:pPr>
            <w:r>
              <w:rPr>
                <w:sz w:val="14"/>
                <w:szCs w:val="18"/>
                <w:lang w:val="en-US"/>
              </w:rPr>
              <w:t>P</w:t>
            </w:r>
            <w:r w:rsidRPr="00ED5962">
              <w:rPr>
                <w:sz w:val="14"/>
                <w:szCs w:val="18"/>
                <w:lang w:val="en-US"/>
              </w:rPr>
              <w:t>remier’s Circulars</w:t>
            </w:r>
          </w:p>
          <w:p w14:paraId="1E48FAB2" w14:textId="4A3788A5" w:rsidR="0090444A" w:rsidRPr="00ED5962" w:rsidRDefault="0090444A" w:rsidP="002E4FA1">
            <w:pPr>
              <w:pStyle w:val="ListBullet"/>
              <w:spacing w:before="40" w:after="40"/>
              <w:rPr>
                <w:sz w:val="14"/>
                <w:szCs w:val="18"/>
                <w:lang w:val="en-US"/>
              </w:rPr>
            </w:pPr>
            <w:r>
              <w:rPr>
                <w:sz w:val="14"/>
                <w:szCs w:val="18"/>
                <w:lang w:val="en-US"/>
              </w:rPr>
              <w:t>Public Administration (Public Sector Communication) Regulations 2018</w:t>
            </w:r>
          </w:p>
        </w:tc>
        <w:tc>
          <w:tcPr>
            <w:tcW w:w="1984" w:type="dxa"/>
          </w:tcPr>
          <w:p w14:paraId="70C64731" w14:textId="121B9929" w:rsidR="002E4FA1" w:rsidRPr="00ED5962" w:rsidRDefault="00772E9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8"/>
              </w:rPr>
            </w:pPr>
            <w:r>
              <w:rPr>
                <w:rFonts w:asciiTheme="majorHAnsi" w:hAnsiTheme="majorHAnsi" w:cstheme="majorHAnsi"/>
                <w:sz w:val="14"/>
                <w:szCs w:val="18"/>
              </w:rPr>
              <w:t>[insert responsible executive]</w:t>
            </w:r>
          </w:p>
        </w:tc>
        <w:tc>
          <w:tcPr>
            <w:tcW w:w="4253" w:type="dxa"/>
          </w:tcPr>
          <w:p w14:paraId="361416A3" w14:textId="356E5D8C" w:rsidR="0064069D"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Pr>
                <w:sz w:val="14"/>
                <w:szCs w:val="18"/>
              </w:rPr>
              <w:t>Enterprise Bargaining Agreement</w:t>
            </w:r>
          </w:p>
          <w:p w14:paraId="2792801D" w14:textId="729AC212" w:rsidR="0064069D" w:rsidRPr="0064069D"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64069D">
              <w:rPr>
                <w:sz w:val="14"/>
                <w:szCs w:val="18"/>
              </w:rPr>
              <w:t>Human Resources policies, procedures and training for </w:t>
            </w:r>
          </w:p>
          <w:p w14:paraId="3A49911B" w14:textId="77777777" w:rsidR="0064069D" w:rsidRPr="0064069D" w:rsidRDefault="0064069D" w:rsidP="0064069D">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64069D">
              <w:rPr>
                <w:sz w:val="14"/>
                <w:szCs w:val="14"/>
              </w:rPr>
              <w:t>Employee performance planning and management </w:t>
            </w:r>
          </w:p>
          <w:p w14:paraId="335097F8" w14:textId="77777777" w:rsidR="0064069D" w:rsidRPr="0064069D" w:rsidRDefault="0064069D" w:rsidP="0064069D">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64069D">
              <w:rPr>
                <w:sz w:val="14"/>
                <w:szCs w:val="14"/>
              </w:rPr>
              <w:t>Leave management </w:t>
            </w:r>
          </w:p>
          <w:p w14:paraId="35E2D2CC" w14:textId="77777777" w:rsidR="0064069D" w:rsidRPr="0064069D" w:rsidRDefault="0064069D" w:rsidP="0064069D">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64069D">
              <w:rPr>
                <w:sz w:val="14"/>
                <w:szCs w:val="14"/>
              </w:rPr>
              <w:t>Recruitment </w:t>
            </w:r>
          </w:p>
          <w:p w14:paraId="59BD9D72" w14:textId="77777777" w:rsidR="0064069D" w:rsidRPr="0064069D" w:rsidRDefault="0064069D" w:rsidP="0064069D">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64069D">
              <w:rPr>
                <w:sz w:val="14"/>
                <w:szCs w:val="14"/>
              </w:rPr>
              <w:t>Payroll </w:t>
            </w:r>
          </w:p>
          <w:p w14:paraId="5A4E073D" w14:textId="77777777" w:rsidR="0064069D" w:rsidRPr="0064069D" w:rsidRDefault="0064069D" w:rsidP="0064069D">
            <w:pPr>
              <w:pStyle w:val="TableTextBullet2"/>
              <w:cnfStyle w:val="000000100000" w:firstRow="0" w:lastRow="0" w:firstColumn="0" w:lastColumn="0" w:oddVBand="0" w:evenVBand="0" w:oddHBand="1" w:evenHBand="0" w:firstRowFirstColumn="0" w:firstRowLastColumn="0" w:lastRowFirstColumn="0" w:lastRowLastColumn="0"/>
              <w:rPr>
                <w:sz w:val="14"/>
                <w:szCs w:val="14"/>
              </w:rPr>
            </w:pPr>
            <w:r w:rsidRPr="0064069D">
              <w:rPr>
                <w:sz w:val="14"/>
                <w:szCs w:val="14"/>
              </w:rPr>
              <w:t>Organisational Change </w:t>
            </w:r>
          </w:p>
          <w:p w14:paraId="7AE8D1D2" w14:textId="77777777" w:rsidR="0064069D"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Conflict of interest policy and declaration process</w:t>
            </w:r>
          </w:p>
          <w:p w14:paraId="50C64C51" w14:textId="77777777" w:rsidR="0064069D" w:rsidRPr="00772E9F"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Gifts, benefits and hospitality policy, declaration process</w:t>
            </w:r>
          </w:p>
          <w:p w14:paraId="7E788D6B" w14:textId="450C08CC" w:rsidR="0064069D" w:rsidRPr="0064069D"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64069D">
              <w:rPr>
                <w:sz w:val="14"/>
                <w:szCs w:val="18"/>
              </w:rPr>
              <w:t>Organisational Culture initiatives </w:t>
            </w:r>
          </w:p>
          <w:p w14:paraId="71D62F0A" w14:textId="77777777" w:rsidR="0064069D" w:rsidRPr="0064069D"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64069D">
              <w:rPr>
                <w:sz w:val="14"/>
                <w:szCs w:val="18"/>
              </w:rPr>
              <w:lastRenderedPageBreak/>
              <w:t>Diversity and Inclusion Strategy </w:t>
            </w:r>
          </w:p>
          <w:p w14:paraId="40D78580" w14:textId="77777777" w:rsidR="0064069D" w:rsidRPr="0064069D"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64069D">
              <w:rPr>
                <w:sz w:val="14"/>
                <w:szCs w:val="18"/>
              </w:rPr>
              <w:t>Workplace Capability  </w:t>
            </w:r>
          </w:p>
          <w:p w14:paraId="27294483" w14:textId="77777777" w:rsidR="0064069D" w:rsidRPr="0064069D"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64069D">
              <w:rPr>
                <w:sz w:val="14"/>
                <w:szCs w:val="18"/>
              </w:rPr>
              <w:t>Human Resources Delegations Schedule </w:t>
            </w:r>
          </w:p>
          <w:p w14:paraId="3CC87905" w14:textId="7536143A" w:rsidR="002E4FA1" w:rsidRPr="00ED5962"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64069D">
              <w:rPr>
                <w:sz w:val="14"/>
                <w:szCs w:val="18"/>
              </w:rPr>
              <w:t>Management training </w:t>
            </w:r>
          </w:p>
        </w:tc>
        <w:tc>
          <w:tcPr>
            <w:tcW w:w="4110" w:type="dxa"/>
          </w:tcPr>
          <w:p w14:paraId="5A65F2F3" w14:textId="77777777" w:rsidR="0064069D" w:rsidRPr="0064069D"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64069D">
              <w:rPr>
                <w:sz w:val="14"/>
                <w:szCs w:val="18"/>
              </w:rPr>
              <w:lastRenderedPageBreak/>
              <w:t>Fair Work Commission actions </w:t>
            </w:r>
          </w:p>
          <w:p w14:paraId="14264C77" w14:textId="328A3180" w:rsidR="0064069D" w:rsidRPr="0064069D"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Pr>
                <w:sz w:val="14"/>
                <w:szCs w:val="18"/>
              </w:rPr>
              <w:t>R</w:t>
            </w:r>
            <w:r w:rsidRPr="0064069D">
              <w:rPr>
                <w:sz w:val="14"/>
                <w:szCs w:val="18"/>
              </w:rPr>
              <w:t>eviews or investigations </w:t>
            </w:r>
            <w:r>
              <w:rPr>
                <w:sz w:val="14"/>
                <w:szCs w:val="18"/>
              </w:rPr>
              <w:t>by oversight bodies</w:t>
            </w:r>
          </w:p>
          <w:p w14:paraId="316EC38A" w14:textId="1C503232" w:rsidR="002E4FA1" w:rsidRPr="00ED5962" w:rsidRDefault="0064069D" w:rsidP="0064069D">
            <w:pPr>
              <w:pStyle w:val="TableTextBullet"/>
              <w:cnfStyle w:val="000000100000" w:firstRow="0" w:lastRow="0" w:firstColumn="0" w:lastColumn="0" w:oddVBand="0" w:evenVBand="0" w:oddHBand="1" w:evenHBand="0" w:firstRowFirstColumn="0" w:firstRowLastColumn="0" w:lastRowFirstColumn="0" w:lastRowLastColumn="0"/>
              <w:rPr>
                <w:b/>
                <w:sz w:val="14"/>
                <w:szCs w:val="18"/>
              </w:rPr>
            </w:pPr>
            <w:r w:rsidRPr="0064069D">
              <w:rPr>
                <w:sz w:val="14"/>
                <w:szCs w:val="18"/>
              </w:rPr>
              <w:t>Grievance reports</w:t>
            </w:r>
            <w:r w:rsidRPr="0064069D">
              <w:rPr>
                <w:b/>
                <w:sz w:val="14"/>
                <w:szCs w:val="18"/>
              </w:rPr>
              <w:t> </w:t>
            </w:r>
          </w:p>
        </w:tc>
        <w:tc>
          <w:tcPr>
            <w:tcW w:w="2410" w:type="dxa"/>
          </w:tcPr>
          <w:p w14:paraId="01505E14" w14:textId="47424464" w:rsidR="002E4FA1" w:rsidRPr="00ED5962" w:rsidRDefault="00323A1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8"/>
              </w:rPr>
            </w:pPr>
            <w:r w:rsidRPr="00772E9F">
              <w:rPr>
                <w:rFonts w:asciiTheme="majorHAnsi" w:hAnsiTheme="majorHAnsi" w:cstheme="majorHAnsi"/>
                <w:sz w:val="14"/>
                <w:szCs w:val="14"/>
              </w:rPr>
              <w:t>Board</w:t>
            </w:r>
          </w:p>
        </w:tc>
      </w:tr>
      <w:tr w:rsidR="002E4FA1" w:rsidRPr="00ED5962" w14:paraId="2AB4D20E" w14:textId="77777777" w:rsidTr="002E4FA1">
        <w:trPr>
          <w:trHeight w:val="454"/>
        </w:trPr>
        <w:tc>
          <w:tcPr>
            <w:cnfStyle w:val="001000000000" w:firstRow="0" w:lastRow="0" w:firstColumn="1" w:lastColumn="0" w:oddVBand="0" w:evenVBand="0" w:oddHBand="0" w:evenHBand="0" w:firstRowFirstColumn="0" w:firstRowLastColumn="0" w:lastRowFirstColumn="0" w:lastRowLastColumn="0"/>
            <w:tcW w:w="3188" w:type="dxa"/>
          </w:tcPr>
          <w:p w14:paraId="0F61A1C7" w14:textId="77777777" w:rsidR="002E4FA1" w:rsidRPr="00ED5962" w:rsidRDefault="002E4FA1" w:rsidP="002E4FA1">
            <w:pPr>
              <w:pStyle w:val="ReplyLet"/>
              <w:spacing w:before="40" w:after="40"/>
              <w:jc w:val="left"/>
              <w:rPr>
                <w:rFonts w:asciiTheme="majorHAnsi" w:hAnsiTheme="majorHAnsi" w:cstheme="majorHAnsi"/>
                <w:i/>
                <w:iCs/>
                <w:sz w:val="14"/>
                <w:szCs w:val="18"/>
                <w:lang w:val="en-US"/>
              </w:rPr>
            </w:pPr>
            <w:r w:rsidRPr="00ED5962">
              <w:rPr>
                <w:rFonts w:asciiTheme="majorHAnsi" w:hAnsiTheme="majorHAnsi" w:cstheme="majorHAnsi"/>
                <w:i/>
                <w:iCs/>
                <w:sz w:val="14"/>
                <w:szCs w:val="18"/>
                <w:lang w:val="en-US"/>
              </w:rPr>
              <w:t>Equal Opportunity Act 1995</w:t>
            </w:r>
          </w:p>
        </w:tc>
        <w:tc>
          <w:tcPr>
            <w:tcW w:w="1984" w:type="dxa"/>
          </w:tcPr>
          <w:p w14:paraId="2F87FD3A" w14:textId="36FC691A" w:rsidR="002E4FA1" w:rsidRPr="00ED5962" w:rsidRDefault="00772E9F" w:rsidP="002E4FA1">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Pr>
                <w:rFonts w:asciiTheme="majorHAnsi" w:hAnsiTheme="majorHAnsi" w:cstheme="majorHAnsi"/>
                <w:sz w:val="14"/>
                <w:szCs w:val="18"/>
              </w:rPr>
              <w:t>[insert responsible executive]</w:t>
            </w:r>
          </w:p>
        </w:tc>
        <w:tc>
          <w:tcPr>
            <w:tcW w:w="4253" w:type="dxa"/>
          </w:tcPr>
          <w:p w14:paraId="43869D89" w14:textId="77777777" w:rsidR="0064069D" w:rsidRPr="0064069D" w:rsidRDefault="0064069D" w:rsidP="0064069D">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64069D">
              <w:rPr>
                <w:sz w:val="14"/>
                <w:szCs w:val="18"/>
              </w:rPr>
              <w:t>Equal Opportunity Policies and procedures </w:t>
            </w:r>
          </w:p>
          <w:p w14:paraId="1B4A8EA5" w14:textId="1E565688" w:rsidR="002E4FA1" w:rsidRPr="00ED5962" w:rsidRDefault="0064069D" w:rsidP="0064069D">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64069D">
              <w:rPr>
                <w:sz w:val="14"/>
                <w:szCs w:val="18"/>
              </w:rPr>
              <w:t>Recruitment procedures</w:t>
            </w:r>
          </w:p>
        </w:tc>
        <w:tc>
          <w:tcPr>
            <w:tcW w:w="4110" w:type="dxa"/>
          </w:tcPr>
          <w:p w14:paraId="3E3AEDE4" w14:textId="77777777" w:rsidR="00401DF4" w:rsidRPr="00401DF4"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401DF4">
              <w:rPr>
                <w:sz w:val="14"/>
                <w:szCs w:val="18"/>
              </w:rPr>
              <w:t>Fair Work Commission actions </w:t>
            </w:r>
          </w:p>
          <w:p w14:paraId="701D9339" w14:textId="75C5132D" w:rsidR="002E4FA1" w:rsidRPr="00ED5962"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401DF4">
              <w:rPr>
                <w:sz w:val="14"/>
                <w:szCs w:val="18"/>
              </w:rPr>
              <w:t>Grievance reports</w:t>
            </w:r>
          </w:p>
        </w:tc>
        <w:tc>
          <w:tcPr>
            <w:tcW w:w="2410" w:type="dxa"/>
          </w:tcPr>
          <w:p w14:paraId="39A5DA4F" w14:textId="544688D1" w:rsidR="002E4FA1" w:rsidRPr="00ED5962" w:rsidRDefault="00323A1F" w:rsidP="002E4FA1">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772E9F">
              <w:rPr>
                <w:rFonts w:asciiTheme="majorHAnsi" w:hAnsiTheme="majorHAnsi" w:cstheme="majorHAnsi"/>
                <w:sz w:val="14"/>
                <w:szCs w:val="14"/>
              </w:rPr>
              <w:t>Board</w:t>
            </w:r>
          </w:p>
        </w:tc>
      </w:tr>
      <w:tr w:rsidR="002E4FA1" w:rsidRPr="00ED5962" w14:paraId="436E8DE2" w14:textId="77777777" w:rsidTr="002E4F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8" w:type="dxa"/>
          </w:tcPr>
          <w:p w14:paraId="75EB3641" w14:textId="77777777" w:rsidR="002E4FA1" w:rsidRPr="00ED5962" w:rsidRDefault="002E4FA1" w:rsidP="002E4FA1">
            <w:pPr>
              <w:spacing w:before="40" w:after="40"/>
              <w:rPr>
                <w:rFonts w:asciiTheme="majorHAnsi" w:hAnsiTheme="majorHAnsi" w:cstheme="majorHAnsi"/>
                <w:sz w:val="14"/>
                <w:szCs w:val="18"/>
              </w:rPr>
            </w:pPr>
            <w:r w:rsidRPr="00ED5962">
              <w:rPr>
                <w:rFonts w:asciiTheme="majorHAnsi" w:hAnsiTheme="majorHAnsi" w:cstheme="majorHAnsi"/>
                <w:i/>
                <w:iCs/>
                <w:sz w:val="14"/>
                <w:szCs w:val="18"/>
                <w:lang w:val="en-US"/>
              </w:rPr>
              <w:t xml:space="preserve">Occupational Health and Safety Act 2004 </w:t>
            </w:r>
          </w:p>
        </w:tc>
        <w:tc>
          <w:tcPr>
            <w:tcW w:w="1984" w:type="dxa"/>
          </w:tcPr>
          <w:p w14:paraId="5B8D4D47" w14:textId="0C58C99D" w:rsidR="002E4FA1" w:rsidRPr="00ED5962" w:rsidRDefault="00772E9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8"/>
              </w:rPr>
            </w:pPr>
            <w:r>
              <w:rPr>
                <w:rFonts w:asciiTheme="majorHAnsi" w:hAnsiTheme="majorHAnsi" w:cstheme="majorHAnsi"/>
                <w:sz w:val="14"/>
                <w:szCs w:val="18"/>
              </w:rPr>
              <w:t>[insert responsible executive]</w:t>
            </w:r>
          </w:p>
        </w:tc>
        <w:tc>
          <w:tcPr>
            <w:tcW w:w="4253" w:type="dxa"/>
          </w:tcPr>
          <w:p w14:paraId="7A8F2D2F"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Workplace safety and wellbeing programs, procedures and advice </w:t>
            </w:r>
          </w:p>
          <w:p w14:paraId="61C54E9F"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Job Safety Planning tools and training </w:t>
            </w:r>
          </w:p>
          <w:p w14:paraId="69660EFD"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Critical Incident Management Framework </w:t>
            </w:r>
          </w:p>
          <w:p w14:paraId="0B59E8F7" w14:textId="7248A0AE"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 xml:space="preserve">Education provided to </w:t>
            </w:r>
            <w:r>
              <w:rPr>
                <w:sz w:val="14"/>
                <w:szCs w:val="18"/>
              </w:rPr>
              <w:t>agency</w:t>
            </w:r>
            <w:r w:rsidRPr="00401DF4">
              <w:rPr>
                <w:sz w:val="14"/>
                <w:szCs w:val="18"/>
              </w:rPr>
              <w:t xml:space="preserve"> staff, including Appropriate Workplace Behaviour  </w:t>
            </w:r>
          </w:p>
          <w:p w14:paraId="134AF22C"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Incident reporting system </w:t>
            </w:r>
          </w:p>
          <w:p w14:paraId="3D393C6E"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Internal investigations  </w:t>
            </w:r>
          </w:p>
          <w:p w14:paraId="2170E209" w14:textId="050A99C4" w:rsidR="002E4FA1" w:rsidRPr="00ED5962"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Employee Assistance Program</w:t>
            </w:r>
          </w:p>
        </w:tc>
        <w:tc>
          <w:tcPr>
            <w:tcW w:w="4110" w:type="dxa"/>
          </w:tcPr>
          <w:p w14:paraId="78C33085" w14:textId="4196506B"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 xml:space="preserve">Incident reports </w:t>
            </w:r>
          </w:p>
          <w:p w14:paraId="73296569"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Internal investigations </w:t>
            </w:r>
          </w:p>
          <w:p w14:paraId="16245A2B"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WorkCover investigations </w:t>
            </w:r>
          </w:p>
          <w:p w14:paraId="5F40AC5B" w14:textId="0BA3E231" w:rsidR="002E4FA1" w:rsidRPr="00ED5962"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Analysis of leave trends and other workforce data </w:t>
            </w:r>
          </w:p>
        </w:tc>
        <w:tc>
          <w:tcPr>
            <w:tcW w:w="2410" w:type="dxa"/>
          </w:tcPr>
          <w:p w14:paraId="4F2116A5" w14:textId="30FBA79F" w:rsidR="002E4FA1" w:rsidRPr="00ED5962" w:rsidRDefault="00323A1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8"/>
              </w:rPr>
            </w:pPr>
            <w:r w:rsidRPr="00772E9F">
              <w:rPr>
                <w:rFonts w:asciiTheme="majorHAnsi" w:hAnsiTheme="majorHAnsi" w:cstheme="majorHAnsi"/>
                <w:sz w:val="14"/>
                <w:szCs w:val="14"/>
              </w:rPr>
              <w:t>Board</w:t>
            </w:r>
          </w:p>
        </w:tc>
      </w:tr>
      <w:tr w:rsidR="002E4FA1" w:rsidRPr="00ED5962" w14:paraId="6D41D6C2" w14:textId="77777777" w:rsidTr="002E4FA1">
        <w:trPr>
          <w:trHeight w:val="454"/>
        </w:trPr>
        <w:tc>
          <w:tcPr>
            <w:cnfStyle w:val="001000000000" w:firstRow="0" w:lastRow="0" w:firstColumn="1" w:lastColumn="0" w:oddVBand="0" w:evenVBand="0" w:oddHBand="0" w:evenHBand="0" w:firstRowFirstColumn="0" w:firstRowLastColumn="0" w:lastRowFirstColumn="0" w:lastRowLastColumn="0"/>
            <w:tcW w:w="3188" w:type="dxa"/>
          </w:tcPr>
          <w:p w14:paraId="52502138" w14:textId="77777777" w:rsidR="00401DF4" w:rsidRPr="00ED5962" w:rsidRDefault="002E4FA1" w:rsidP="00401DF4">
            <w:pPr>
              <w:pStyle w:val="ReplyLet"/>
              <w:spacing w:before="40" w:after="40"/>
              <w:jc w:val="left"/>
              <w:rPr>
                <w:rFonts w:asciiTheme="majorHAnsi" w:hAnsiTheme="majorHAnsi" w:cstheme="majorHAnsi"/>
                <w:i/>
                <w:iCs/>
                <w:sz w:val="14"/>
                <w:szCs w:val="18"/>
                <w:lang w:val="en-US"/>
              </w:rPr>
            </w:pPr>
            <w:r w:rsidRPr="00ED5962">
              <w:rPr>
                <w:rFonts w:asciiTheme="majorHAnsi" w:hAnsiTheme="majorHAnsi" w:cstheme="majorHAnsi"/>
                <w:i/>
                <w:iCs/>
                <w:sz w:val="14"/>
                <w:szCs w:val="18"/>
                <w:lang w:val="en-US"/>
              </w:rPr>
              <w:t>Public Records Act 1973</w:t>
            </w:r>
            <w:r w:rsidR="00401DF4">
              <w:rPr>
                <w:rFonts w:asciiTheme="majorHAnsi" w:hAnsiTheme="majorHAnsi" w:cstheme="majorHAnsi"/>
                <w:i/>
                <w:iCs/>
                <w:sz w:val="14"/>
                <w:szCs w:val="18"/>
                <w:lang w:val="en-US"/>
              </w:rPr>
              <w:t xml:space="preserve"> and </w:t>
            </w:r>
            <w:r w:rsidR="00401DF4" w:rsidRPr="00ED5962">
              <w:rPr>
                <w:rFonts w:asciiTheme="majorHAnsi" w:hAnsiTheme="majorHAnsi" w:cstheme="majorHAnsi"/>
                <w:i/>
                <w:iCs/>
                <w:sz w:val="14"/>
                <w:szCs w:val="18"/>
                <w:lang w:val="en-US"/>
              </w:rPr>
              <w:t xml:space="preserve">Crimes Act 1958, s254 </w:t>
            </w:r>
          </w:p>
          <w:p w14:paraId="0345FE0F" w14:textId="6717364F" w:rsidR="002E4FA1" w:rsidRPr="00ED5962" w:rsidRDefault="00401DF4" w:rsidP="00401DF4">
            <w:pPr>
              <w:pStyle w:val="ReplyLet"/>
              <w:spacing w:before="40" w:after="40"/>
              <w:jc w:val="left"/>
              <w:rPr>
                <w:rFonts w:asciiTheme="majorHAnsi" w:hAnsiTheme="majorHAnsi" w:cstheme="majorHAnsi"/>
                <w:i/>
                <w:iCs/>
                <w:sz w:val="14"/>
                <w:szCs w:val="18"/>
                <w:lang w:val="en-US"/>
              </w:rPr>
            </w:pPr>
            <w:r w:rsidRPr="00ED5962">
              <w:rPr>
                <w:rFonts w:asciiTheme="majorHAnsi" w:hAnsiTheme="majorHAnsi" w:cstheme="majorHAnsi"/>
                <w:i/>
                <w:iCs/>
                <w:sz w:val="14"/>
                <w:szCs w:val="18"/>
                <w:lang w:val="en-US"/>
              </w:rPr>
              <w:t>(document destruction)</w:t>
            </w:r>
          </w:p>
        </w:tc>
        <w:tc>
          <w:tcPr>
            <w:tcW w:w="1984" w:type="dxa"/>
          </w:tcPr>
          <w:p w14:paraId="2F302898" w14:textId="453B443B" w:rsidR="002E4FA1" w:rsidRPr="00ED5962" w:rsidRDefault="00772E9F" w:rsidP="002E4FA1">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Pr>
                <w:rFonts w:asciiTheme="majorHAnsi" w:hAnsiTheme="majorHAnsi" w:cstheme="majorHAnsi"/>
                <w:sz w:val="14"/>
                <w:szCs w:val="18"/>
              </w:rPr>
              <w:t>[insert responsible executive]</w:t>
            </w:r>
          </w:p>
        </w:tc>
        <w:tc>
          <w:tcPr>
            <w:tcW w:w="4253" w:type="dxa"/>
          </w:tcPr>
          <w:p w14:paraId="4F65B632" w14:textId="77777777" w:rsidR="00401DF4" w:rsidRPr="00401DF4"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401DF4">
              <w:rPr>
                <w:sz w:val="14"/>
                <w:szCs w:val="18"/>
              </w:rPr>
              <w:t>Records Management Policies </w:t>
            </w:r>
          </w:p>
          <w:p w14:paraId="0C0B855E" w14:textId="77777777" w:rsidR="00401DF4" w:rsidRPr="00401DF4"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401DF4">
              <w:rPr>
                <w:sz w:val="14"/>
                <w:szCs w:val="18"/>
              </w:rPr>
              <w:t>Records Management Systems </w:t>
            </w:r>
          </w:p>
          <w:p w14:paraId="31081B86" w14:textId="77777777" w:rsidR="00401DF4" w:rsidRPr="00401DF4"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401DF4">
              <w:rPr>
                <w:sz w:val="14"/>
                <w:szCs w:val="18"/>
              </w:rPr>
              <w:t>Email policy </w:t>
            </w:r>
          </w:p>
          <w:p w14:paraId="7333B92D" w14:textId="1F14BC3F" w:rsidR="002E4FA1" w:rsidRPr="00ED5962"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401DF4">
              <w:rPr>
                <w:sz w:val="14"/>
                <w:szCs w:val="18"/>
              </w:rPr>
              <w:t>Education provided to DELWP staff </w:t>
            </w:r>
          </w:p>
        </w:tc>
        <w:tc>
          <w:tcPr>
            <w:tcW w:w="4110" w:type="dxa"/>
          </w:tcPr>
          <w:p w14:paraId="2253E910" w14:textId="4191E82C" w:rsidR="002E4FA1" w:rsidRPr="00401DF4" w:rsidRDefault="00401DF4" w:rsidP="005D6CC5">
            <w:pPr>
              <w:pStyle w:val="TableTextBullet"/>
              <w:cnfStyle w:val="000000000000" w:firstRow="0" w:lastRow="0" w:firstColumn="0" w:lastColumn="0" w:oddVBand="0" w:evenVBand="0" w:oddHBand="0" w:evenHBand="0" w:firstRowFirstColumn="0" w:firstRowLastColumn="0" w:lastRowFirstColumn="0" w:lastRowLastColumn="0"/>
              <w:rPr>
                <w:sz w:val="14"/>
                <w:szCs w:val="14"/>
              </w:rPr>
            </w:pPr>
            <w:r w:rsidRPr="00401DF4">
              <w:rPr>
                <w:rStyle w:val="normaltextrun1"/>
                <w:rFonts w:ascii="Arial" w:hAnsi="Arial"/>
                <w:color w:val="393838"/>
                <w:sz w:val="14"/>
                <w:szCs w:val="14"/>
              </w:rPr>
              <w:t>Assessment against Public Records Office policies</w:t>
            </w:r>
            <w:r w:rsidRPr="00401DF4">
              <w:rPr>
                <w:rStyle w:val="eop"/>
                <w:rFonts w:ascii="Arial" w:hAnsi="Arial"/>
                <w:sz w:val="14"/>
                <w:szCs w:val="14"/>
              </w:rPr>
              <w:t> </w:t>
            </w:r>
          </w:p>
        </w:tc>
        <w:tc>
          <w:tcPr>
            <w:tcW w:w="2410" w:type="dxa"/>
          </w:tcPr>
          <w:p w14:paraId="0820CC14" w14:textId="415A559B" w:rsidR="002E4FA1" w:rsidRPr="00ED5962" w:rsidRDefault="00323A1F" w:rsidP="002E4FA1">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772E9F">
              <w:rPr>
                <w:rFonts w:asciiTheme="majorHAnsi" w:hAnsiTheme="majorHAnsi" w:cstheme="majorHAnsi"/>
                <w:sz w:val="14"/>
                <w:szCs w:val="14"/>
              </w:rPr>
              <w:t>Board</w:t>
            </w:r>
          </w:p>
        </w:tc>
      </w:tr>
      <w:tr w:rsidR="002E4FA1" w:rsidRPr="00ED5962" w14:paraId="4B6236EC" w14:textId="77777777" w:rsidTr="002E4F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8" w:type="dxa"/>
          </w:tcPr>
          <w:p w14:paraId="48A21975" w14:textId="77777777" w:rsidR="002E4FA1" w:rsidRDefault="002E4FA1" w:rsidP="002E4FA1">
            <w:pPr>
              <w:pStyle w:val="ReplyLet"/>
              <w:spacing w:before="40" w:after="40"/>
              <w:jc w:val="left"/>
              <w:rPr>
                <w:rFonts w:asciiTheme="majorHAnsi" w:hAnsiTheme="majorHAnsi" w:cstheme="majorHAnsi"/>
                <w:i/>
                <w:iCs/>
                <w:sz w:val="14"/>
                <w:szCs w:val="18"/>
                <w:lang w:val="en-US"/>
              </w:rPr>
            </w:pPr>
            <w:r w:rsidRPr="00ED5962">
              <w:rPr>
                <w:rFonts w:asciiTheme="majorHAnsi" w:hAnsiTheme="majorHAnsi" w:cstheme="majorHAnsi"/>
                <w:i/>
                <w:iCs/>
                <w:sz w:val="14"/>
                <w:szCs w:val="18"/>
                <w:lang w:val="en-US"/>
              </w:rPr>
              <w:t>Privacy and Data Protection Act 2014</w:t>
            </w:r>
          </w:p>
          <w:p w14:paraId="52F7164E" w14:textId="17A09CF5" w:rsidR="0090444A" w:rsidRDefault="0090444A" w:rsidP="0090444A">
            <w:pPr>
              <w:pStyle w:val="ListBullet"/>
              <w:spacing w:before="40" w:after="40"/>
              <w:rPr>
                <w:sz w:val="14"/>
                <w:szCs w:val="18"/>
                <w:lang w:val="en-US"/>
              </w:rPr>
            </w:pPr>
            <w:r>
              <w:rPr>
                <w:sz w:val="14"/>
                <w:szCs w:val="18"/>
                <w:lang w:val="en-US"/>
              </w:rPr>
              <w:t>Protective Data Security Standards</w:t>
            </w:r>
          </w:p>
          <w:p w14:paraId="77FD783B" w14:textId="4F81FBB4" w:rsidR="0090444A" w:rsidRPr="00ED5962" w:rsidRDefault="0090444A" w:rsidP="002E4FA1">
            <w:pPr>
              <w:pStyle w:val="ReplyLet"/>
              <w:spacing w:before="40" w:after="40"/>
              <w:jc w:val="left"/>
              <w:rPr>
                <w:rFonts w:asciiTheme="majorHAnsi" w:hAnsiTheme="majorHAnsi" w:cstheme="majorHAnsi"/>
                <w:sz w:val="14"/>
                <w:szCs w:val="18"/>
                <w:lang w:val="en-US"/>
              </w:rPr>
            </w:pPr>
          </w:p>
        </w:tc>
        <w:tc>
          <w:tcPr>
            <w:tcW w:w="1984" w:type="dxa"/>
          </w:tcPr>
          <w:p w14:paraId="10238BC2" w14:textId="044E30D8" w:rsidR="002E4FA1" w:rsidRPr="00ED5962" w:rsidRDefault="00772E9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14"/>
                <w:szCs w:val="18"/>
              </w:rPr>
            </w:pPr>
            <w:r>
              <w:rPr>
                <w:rFonts w:asciiTheme="majorHAnsi" w:hAnsiTheme="majorHAnsi" w:cstheme="majorHAnsi"/>
                <w:sz w:val="14"/>
                <w:szCs w:val="18"/>
              </w:rPr>
              <w:t>[insert responsible executive]</w:t>
            </w:r>
          </w:p>
        </w:tc>
        <w:tc>
          <w:tcPr>
            <w:tcW w:w="4253" w:type="dxa"/>
          </w:tcPr>
          <w:p w14:paraId="7800F550"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Policies, procedures and training to support all workplace participants to comply  </w:t>
            </w:r>
          </w:p>
          <w:p w14:paraId="57CFF8A5"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Information privacy policy </w:t>
            </w:r>
          </w:p>
          <w:p w14:paraId="6082B213"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Privacy Impact Assessment Workbook </w:t>
            </w:r>
          </w:p>
          <w:p w14:paraId="10F65E78"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Privacy Collection Statement Builder </w:t>
            </w:r>
          </w:p>
          <w:p w14:paraId="5692D3B8" w14:textId="747A4348"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Pr>
                <w:sz w:val="14"/>
                <w:szCs w:val="18"/>
              </w:rPr>
              <w:t>Protective Data Security Standards Attestation</w:t>
            </w:r>
          </w:p>
          <w:p w14:paraId="33E24528" w14:textId="1AC58547" w:rsidR="002E4FA1" w:rsidRPr="00ED5962"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Education provided to staff </w:t>
            </w:r>
          </w:p>
        </w:tc>
        <w:tc>
          <w:tcPr>
            <w:tcW w:w="4110" w:type="dxa"/>
          </w:tcPr>
          <w:p w14:paraId="7CEDE86E" w14:textId="77777777" w:rsidR="00401DF4" w:rsidRPr="00401DF4"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4"/>
                <w:szCs w:val="18"/>
              </w:rPr>
            </w:pPr>
            <w:r w:rsidRPr="00401DF4">
              <w:rPr>
                <w:rFonts w:asciiTheme="majorHAnsi" w:hAnsiTheme="majorHAnsi" w:cstheme="majorHAnsi"/>
                <w:sz w:val="14"/>
                <w:szCs w:val="18"/>
              </w:rPr>
              <w:t xml:space="preserve">Assessments by external bodies, including the </w:t>
            </w:r>
            <w:r>
              <w:rPr>
                <w:sz w:val="14"/>
                <w:szCs w:val="18"/>
              </w:rPr>
              <w:t xml:space="preserve">Office of the Victorian </w:t>
            </w:r>
            <w:r w:rsidRPr="00401DF4">
              <w:rPr>
                <w:sz w:val="14"/>
                <w:szCs w:val="18"/>
              </w:rPr>
              <w:t xml:space="preserve">Information </w:t>
            </w:r>
            <w:r>
              <w:rPr>
                <w:sz w:val="14"/>
                <w:szCs w:val="18"/>
              </w:rPr>
              <w:t>C</w:t>
            </w:r>
            <w:r w:rsidRPr="00401DF4">
              <w:rPr>
                <w:sz w:val="14"/>
                <w:szCs w:val="18"/>
              </w:rPr>
              <w:t>ommissioner </w:t>
            </w:r>
            <w:r>
              <w:rPr>
                <w:sz w:val="14"/>
                <w:szCs w:val="18"/>
              </w:rPr>
              <w:t>(OVIC)</w:t>
            </w:r>
          </w:p>
          <w:p w14:paraId="63367FB5" w14:textId="55496D2B" w:rsidR="002E4FA1" w:rsidRPr="00ED5962" w:rsidRDefault="00401DF4" w:rsidP="00401DF4">
            <w:pPr>
              <w:pStyle w:val="TableTextBulle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4"/>
                <w:szCs w:val="18"/>
              </w:rPr>
            </w:pPr>
            <w:r w:rsidRPr="00401DF4">
              <w:rPr>
                <w:rFonts w:asciiTheme="majorHAnsi" w:hAnsiTheme="majorHAnsi" w:cstheme="majorHAnsi"/>
                <w:sz w:val="14"/>
                <w:szCs w:val="18"/>
              </w:rPr>
              <w:t>Monitoring the number and type of privacy complaints by individuals</w:t>
            </w:r>
            <w:r w:rsidRPr="00401DF4">
              <w:rPr>
                <w:rFonts w:asciiTheme="majorHAnsi" w:hAnsiTheme="majorHAnsi" w:cstheme="majorHAnsi"/>
                <w:b/>
                <w:sz w:val="14"/>
                <w:szCs w:val="18"/>
              </w:rPr>
              <w:t> </w:t>
            </w:r>
          </w:p>
        </w:tc>
        <w:tc>
          <w:tcPr>
            <w:tcW w:w="2410" w:type="dxa"/>
          </w:tcPr>
          <w:p w14:paraId="3CCE24B0" w14:textId="4192E2CA" w:rsidR="002E4FA1" w:rsidRPr="00ED5962" w:rsidRDefault="00323A1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8"/>
              </w:rPr>
            </w:pPr>
            <w:r w:rsidRPr="00772E9F">
              <w:rPr>
                <w:rFonts w:asciiTheme="majorHAnsi" w:hAnsiTheme="majorHAnsi" w:cstheme="majorHAnsi"/>
                <w:sz w:val="14"/>
                <w:szCs w:val="14"/>
              </w:rPr>
              <w:t>Board</w:t>
            </w:r>
          </w:p>
        </w:tc>
      </w:tr>
      <w:tr w:rsidR="002E4FA1" w:rsidRPr="00ED5962" w14:paraId="7EA9017A" w14:textId="77777777" w:rsidTr="002E4FA1">
        <w:trPr>
          <w:trHeight w:val="454"/>
        </w:trPr>
        <w:tc>
          <w:tcPr>
            <w:cnfStyle w:val="001000000000" w:firstRow="0" w:lastRow="0" w:firstColumn="1" w:lastColumn="0" w:oddVBand="0" w:evenVBand="0" w:oddHBand="0" w:evenHBand="0" w:firstRowFirstColumn="0" w:firstRowLastColumn="0" w:lastRowFirstColumn="0" w:lastRowLastColumn="0"/>
            <w:tcW w:w="3188" w:type="dxa"/>
          </w:tcPr>
          <w:p w14:paraId="11E1E46A" w14:textId="77777777" w:rsidR="002E4FA1" w:rsidRPr="00ED5962" w:rsidRDefault="002E4FA1" w:rsidP="002E4FA1">
            <w:pPr>
              <w:pStyle w:val="ReplyLet"/>
              <w:spacing w:before="40" w:after="40"/>
              <w:jc w:val="left"/>
              <w:rPr>
                <w:rFonts w:asciiTheme="majorHAnsi" w:hAnsiTheme="majorHAnsi" w:cstheme="majorHAnsi"/>
                <w:sz w:val="14"/>
                <w:szCs w:val="18"/>
                <w:lang w:val="en-US"/>
              </w:rPr>
            </w:pPr>
            <w:r w:rsidRPr="00ED5962">
              <w:rPr>
                <w:rFonts w:asciiTheme="majorHAnsi" w:hAnsiTheme="majorHAnsi" w:cstheme="majorHAnsi"/>
                <w:i/>
                <w:iCs/>
                <w:sz w:val="14"/>
                <w:szCs w:val="18"/>
                <w:lang w:val="en-US"/>
              </w:rPr>
              <w:t xml:space="preserve">Freedom of Information Act 1982 </w:t>
            </w:r>
          </w:p>
        </w:tc>
        <w:tc>
          <w:tcPr>
            <w:tcW w:w="1984" w:type="dxa"/>
          </w:tcPr>
          <w:p w14:paraId="1CF5AAA5" w14:textId="46B48DEF" w:rsidR="002E4FA1" w:rsidRPr="00ED5962" w:rsidRDefault="00772E9F" w:rsidP="002E4FA1">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14"/>
                <w:szCs w:val="18"/>
              </w:rPr>
            </w:pPr>
            <w:r>
              <w:rPr>
                <w:rFonts w:asciiTheme="majorHAnsi" w:hAnsiTheme="majorHAnsi" w:cstheme="majorHAnsi"/>
                <w:sz w:val="14"/>
                <w:szCs w:val="18"/>
              </w:rPr>
              <w:t>[insert responsible executive]</w:t>
            </w:r>
          </w:p>
        </w:tc>
        <w:tc>
          <w:tcPr>
            <w:tcW w:w="4253" w:type="dxa"/>
          </w:tcPr>
          <w:p w14:paraId="6699011E" w14:textId="0EDE05FC" w:rsidR="00401DF4" w:rsidRPr="00401DF4"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401DF4">
              <w:rPr>
                <w:sz w:val="14"/>
                <w:szCs w:val="18"/>
              </w:rPr>
              <w:t xml:space="preserve">Freedom of Information </w:t>
            </w:r>
            <w:r>
              <w:rPr>
                <w:sz w:val="14"/>
                <w:szCs w:val="18"/>
              </w:rPr>
              <w:t>procedures</w:t>
            </w:r>
            <w:r w:rsidRPr="00401DF4">
              <w:rPr>
                <w:sz w:val="14"/>
                <w:szCs w:val="18"/>
              </w:rPr>
              <w:t> </w:t>
            </w:r>
          </w:p>
          <w:p w14:paraId="16CCD12A" w14:textId="77777777" w:rsidR="00401DF4" w:rsidRPr="00401DF4"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401DF4">
              <w:rPr>
                <w:sz w:val="14"/>
                <w:szCs w:val="18"/>
              </w:rPr>
              <w:t>FOI requests register </w:t>
            </w:r>
          </w:p>
          <w:p w14:paraId="4A80F600" w14:textId="32EA4FC4" w:rsidR="00401DF4" w:rsidRPr="00401DF4"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bookmarkStart w:id="33" w:name="_GoBack"/>
            <w:bookmarkEnd w:id="33"/>
            <w:r>
              <w:rPr>
                <w:sz w:val="14"/>
                <w:szCs w:val="18"/>
              </w:rPr>
              <w:t xml:space="preserve">Advice to public on how to make </w:t>
            </w:r>
            <w:r w:rsidRPr="00401DF4">
              <w:rPr>
                <w:sz w:val="14"/>
                <w:szCs w:val="18"/>
              </w:rPr>
              <w:t xml:space="preserve">FOI </w:t>
            </w:r>
            <w:r>
              <w:rPr>
                <w:sz w:val="14"/>
                <w:szCs w:val="18"/>
              </w:rPr>
              <w:t>requests</w:t>
            </w:r>
            <w:r w:rsidRPr="00401DF4">
              <w:rPr>
                <w:sz w:val="14"/>
                <w:szCs w:val="18"/>
              </w:rPr>
              <w:t> </w:t>
            </w:r>
          </w:p>
          <w:p w14:paraId="33D3F22F" w14:textId="6202DF9A" w:rsidR="002E4FA1" w:rsidRPr="00ED5962"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401DF4">
              <w:rPr>
                <w:sz w:val="14"/>
                <w:szCs w:val="18"/>
              </w:rPr>
              <w:lastRenderedPageBreak/>
              <w:t>Education to staff on FOI obligations. </w:t>
            </w:r>
          </w:p>
        </w:tc>
        <w:tc>
          <w:tcPr>
            <w:tcW w:w="4110" w:type="dxa"/>
          </w:tcPr>
          <w:p w14:paraId="5E4D83D1" w14:textId="2A40BD6C" w:rsidR="00401DF4" w:rsidRPr="00401DF4" w:rsidRDefault="00401DF4" w:rsidP="00401DF4">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401DF4">
              <w:rPr>
                <w:sz w:val="14"/>
                <w:szCs w:val="18"/>
              </w:rPr>
              <w:lastRenderedPageBreak/>
              <w:t xml:space="preserve">Reviews and complaints assessed by the </w:t>
            </w:r>
            <w:r>
              <w:rPr>
                <w:sz w:val="14"/>
                <w:szCs w:val="18"/>
              </w:rPr>
              <w:t xml:space="preserve">Office of the Victorian </w:t>
            </w:r>
            <w:r w:rsidRPr="00401DF4">
              <w:rPr>
                <w:sz w:val="14"/>
                <w:szCs w:val="18"/>
              </w:rPr>
              <w:t>Information Commissioner </w:t>
            </w:r>
            <w:r>
              <w:rPr>
                <w:sz w:val="14"/>
                <w:szCs w:val="18"/>
              </w:rPr>
              <w:t>(OVIC)</w:t>
            </w:r>
          </w:p>
          <w:p w14:paraId="5EC6DF03" w14:textId="5B59AADB" w:rsidR="00401DF4" w:rsidRPr="00401DF4" w:rsidRDefault="00401DF4" w:rsidP="00EA2799">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Pr>
                <w:sz w:val="14"/>
                <w:szCs w:val="18"/>
              </w:rPr>
              <w:t>OVIC</w:t>
            </w:r>
            <w:r w:rsidRPr="00401DF4">
              <w:rPr>
                <w:sz w:val="14"/>
                <w:szCs w:val="18"/>
              </w:rPr>
              <w:t xml:space="preserve"> Annual report </w:t>
            </w:r>
          </w:p>
          <w:p w14:paraId="52C40B95" w14:textId="19FC6D8D" w:rsidR="002E4FA1" w:rsidRPr="00ED5962" w:rsidRDefault="002E4FA1" w:rsidP="00401DF4">
            <w:pPr>
              <w:pStyle w:val="TableTextBullet"/>
              <w:numPr>
                <w:ilvl w:val="0"/>
                <w:numId w:val="0"/>
              </w:numPr>
              <w:ind w:left="284"/>
              <w:cnfStyle w:val="000000000000" w:firstRow="0" w:lastRow="0" w:firstColumn="0" w:lastColumn="0" w:oddVBand="0" w:evenVBand="0" w:oddHBand="0" w:evenHBand="0" w:firstRowFirstColumn="0" w:firstRowLastColumn="0" w:lastRowFirstColumn="0" w:lastRowLastColumn="0"/>
              <w:rPr>
                <w:sz w:val="14"/>
                <w:szCs w:val="18"/>
              </w:rPr>
            </w:pPr>
          </w:p>
        </w:tc>
        <w:tc>
          <w:tcPr>
            <w:tcW w:w="2410" w:type="dxa"/>
          </w:tcPr>
          <w:p w14:paraId="2033CF6B" w14:textId="3B134429" w:rsidR="002E4FA1" w:rsidRPr="00ED5962" w:rsidRDefault="00323A1F" w:rsidP="002E4FA1">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8"/>
              </w:rPr>
            </w:pPr>
            <w:r w:rsidRPr="00772E9F">
              <w:rPr>
                <w:rFonts w:asciiTheme="majorHAnsi" w:hAnsiTheme="majorHAnsi" w:cstheme="majorHAnsi"/>
                <w:sz w:val="14"/>
                <w:szCs w:val="14"/>
              </w:rPr>
              <w:t>Board</w:t>
            </w:r>
          </w:p>
        </w:tc>
      </w:tr>
      <w:tr w:rsidR="002E4FA1" w:rsidRPr="00ED5962" w14:paraId="7AA17565" w14:textId="77777777" w:rsidTr="002E4F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8" w:type="dxa"/>
          </w:tcPr>
          <w:p w14:paraId="34AA9BB5" w14:textId="77777777" w:rsidR="002E4FA1" w:rsidRPr="00ED5962" w:rsidRDefault="002E4FA1" w:rsidP="002E4FA1">
            <w:pPr>
              <w:pStyle w:val="ReplyLet"/>
              <w:spacing w:before="40" w:after="40"/>
              <w:jc w:val="left"/>
              <w:rPr>
                <w:rFonts w:asciiTheme="majorHAnsi" w:hAnsiTheme="majorHAnsi" w:cstheme="majorHAnsi"/>
                <w:b w:val="0"/>
                <w:sz w:val="14"/>
                <w:szCs w:val="18"/>
              </w:rPr>
            </w:pPr>
            <w:r w:rsidRPr="00ED5962">
              <w:rPr>
                <w:rFonts w:asciiTheme="majorHAnsi" w:hAnsiTheme="majorHAnsi" w:cstheme="majorHAnsi"/>
                <w:i/>
                <w:iCs/>
                <w:sz w:val="14"/>
                <w:szCs w:val="18"/>
                <w:lang w:val="en-US"/>
              </w:rPr>
              <w:t xml:space="preserve">Protected Disclosures Act 2012 </w:t>
            </w:r>
            <w:r w:rsidRPr="00242112">
              <w:rPr>
                <w:rFonts w:asciiTheme="majorHAnsi" w:hAnsiTheme="majorHAnsi" w:cstheme="majorHAnsi"/>
                <w:b w:val="0"/>
                <w:iCs/>
                <w:sz w:val="14"/>
                <w:szCs w:val="18"/>
                <w:lang w:val="en-US"/>
              </w:rPr>
              <w:t>and</w:t>
            </w:r>
            <w:r w:rsidRPr="00ED5962">
              <w:rPr>
                <w:rFonts w:asciiTheme="majorHAnsi" w:hAnsiTheme="majorHAnsi" w:cstheme="majorHAnsi"/>
                <w:i/>
                <w:iCs/>
                <w:sz w:val="14"/>
                <w:szCs w:val="18"/>
                <w:lang w:val="en-US"/>
              </w:rPr>
              <w:t xml:space="preserve"> Independent Broad-Based Anti-Corruption Commission Act 2011</w:t>
            </w:r>
          </w:p>
        </w:tc>
        <w:tc>
          <w:tcPr>
            <w:tcW w:w="1984" w:type="dxa"/>
          </w:tcPr>
          <w:p w14:paraId="5AF64168" w14:textId="17B5DDE6" w:rsidR="002E4FA1" w:rsidRPr="00ED5962" w:rsidRDefault="00772E9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14"/>
                <w:szCs w:val="18"/>
              </w:rPr>
            </w:pPr>
            <w:r>
              <w:rPr>
                <w:rFonts w:asciiTheme="majorHAnsi" w:hAnsiTheme="majorHAnsi" w:cstheme="majorHAnsi"/>
                <w:sz w:val="14"/>
                <w:szCs w:val="18"/>
              </w:rPr>
              <w:t>[insert responsible executive]</w:t>
            </w:r>
          </w:p>
        </w:tc>
        <w:tc>
          <w:tcPr>
            <w:tcW w:w="4253" w:type="dxa"/>
          </w:tcPr>
          <w:p w14:paraId="650A8228" w14:textId="77777777" w:rsidR="002E4FA1" w:rsidRDefault="00401DF4"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401DF4">
              <w:rPr>
                <w:sz w:val="14"/>
                <w:szCs w:val="18"/>
              </w:rPr>
              <w:t>Education to DELWP staff on protected disclosures and the role of IBAC </w:t>
            </w:r>
          </w:p>
          <w:p w14:paraId="24FE9EA0" w14:textId="2A86E035" w:rsidR="00401DF4" w:rsidRPr="00ED5962" w:rsidRDefault="00401DF4"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Pr>
                <w:sz w:val="14"/>
                <w:szCs w:val="18"/>
              </w:rPr>
              <w:t>Welfare support to staff involved in investigations</w:t>
            </w:r>
          </w:p>
        </w:tc>
        <w:tc>
          <w:tcPr>
            <w:tcW w:w="4110" w:type="dxa"/>
          </w:tcPr>
          <w:p w14:paraId="2078FFB2" w14:textId="77777777" w:rsidR="002E4FA1" w:rsidRPr="00323A1F" w:rsidRDefault="00401DF4"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323A1F">
              <w:rPr>
                <w:sz w:val="14"/>
                <w:szCs w:val="18"/>
              </w:rPr>
              <w:t>Compliance with investigations</w:t>
            </w:r>
          </w:p>
          <w:p w14:paraId="571815EC" w14:textId="7FCD0F65" w:rsidR="00401DF4" w:rsidRPr="00ED5962" w:rsidRDefault="00323A1F" w:rsidP="005D6CC5">
            <w:pPr>
              <w:pStyle w:val="TableTextBullet"/>
              <w:cnfStyle w:val="000000100000" w:firstRow="0" w:lastRow="0" w:firstColumn="0" w:lastColumn="0" w:oddVBand="0" w:evenVBand="0" w:oddHBand="1" w:evenHBand="0" w:firstRowFirstColumn="0" w:firstRowLastColumn="0" w:lastRowFirstColumn="0" w:lastRowLastColumn="0"/>
              <w:rPr>
                <w:b/>
                <w:sz w:val="14"/>
                <w:szCs w:val="18"/>
              </w:rPr>
            </w:pPr>
            <w:r w:rsidRPr="00323A1F">
              <w:rPr>
                <w:sz w:val="14"/>
                <w:szCs w:val="18"/>
              </w:rPr>
              <w:t>Maintaining confidentiality</w:t>
            </w:r>
          </w:p>
        </w:tc>
        <w:tc>
          <w:tcPr>
            <w:tcW w:w="2410" w:type="dxa"/>
          </w:tcPr>
          <w:p w14:paraId="520DE89B" w14:textId="6D2ABE7F" w:rsidR="002E4FA1" w:rsidRPr="00ED5962" w:rsidRDefault="00323A1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4"/>
                <w:szCs w:val="18"/>
              </w:rPr>
            </w:pPr>
            <w:r w:rsidRPr="00772E9F">
              <w:rPr>
                <w:rFonts w:asciiTheme="majorHAnsi" w:hAnsiTheme="majorHAnsi" w:cstheme="majorHAnsi"/>
                <w:sz w:val="14"/>
                <w:szCs w:val="14"/>
              </w:rPr>
              <w:t>Board</w:t>
            </w:r>
          </w:p>
        </w:tc>
      </w:tr>
      <w:tr w:rsidR="002E4FA1" w:rsidRPr="00ED5962" w14:paraId="5864D341" w14:textId="77777777" w:rsidTr="002E4FA1">
        <w:trPr>
          <w:trHeight w:val="454"/>
        </w:trPr>
        <w:tc>
          <w:tcPr>
            <w:cnfStyle w:val="001000000000" w:firstRow="0" w:lastRow="0" w:firstColumn="1" w:lastColumn="0" w:oddVBand="0" w:evenVBand="0" w:oddHBand="0" w:evenHBand="0" w:firstRowFirstColumn="0" w:firstRowLastColumn="0" w:lastRowFirstColumn="0" w:lastRowLastColumn="0"/>
            <w:tcW w:w="3188" w:type="dxa"/>
          </w:tcPr>
          <w:p w14:paraId="1F21A3E5" w14:textId="77777777" w:rsidR="002E4FA1" w:rsidRPr="00ED5962" w:rsidRDefault="002E4FA1" w:rsidP="002E4FA1">
            <w:pPr>
              <w:pStyle w:val="ReplyLet"/>
              <w:spacing w:before="40" w:after="40"/>
              <w:jc w:val="left"/>
              <w:rPr>
                <w:rFonts w:asciiTheme="majorHAnsi" w:hAnsiTheme="majorHAnsi" w:cstheme="majorHAnsi"/>
                <w:sz w:val="14"/>
                <w:szCs w:val="18"/>
                <w:lang w:val="en-US"/>
              </w:rPr>
            </w:pPr>
            <w:r w:rsidRPr="00ED5962">
              <w:rPr>
                <w:rFonts w:asciiTheme="majorHAnsi" w:hAnsiTheme="majorHAnsi" w:cstheme="majorHAnsi"/>
                <w:i/>
                <w:iCs/>
                <w:sz w:val="14"/>
                <w:szCs w:val="18"/>
                <w:lang w:val="en-US"/>
              </w:rPr>
              <w:t>Ombudsman Act 1973</w:t>
            </w:r>
          </w:p>
          <w:p w14:paraId="689959F0" w14:textId="77777777" w:rsidR="002E4FA1" w:rsidRPr="00ED5962" w:rsidRDefault="002E4FA1" w:rsidP="002E4FA1">
            <w:pPr>
              <w:spacing w:before="40" w:after="40"/>
              <w:rPr>
                <w:rFonts w:asciiTheme="majorHAnsi" w:hAnsiTheme="majorHAnsi" w:cstheme="majorHAnsi"/>
                <w:b w:val="0"/>
                <w:sz w:val="14"/>
                <w:szCs w:val="18"/>
              </w:rPr>
            </w:pPr>
          </w:p>
        </w:tc>
        <w:tc>
          <w:tcPr>
            <w:tcW w:w="1984" w:type="dxa"/>
          </w:tcPr>
          <w:p w14:paraId="79E5C0F6" w14:textId="7FA497F3" w:rsidR="002E4FA1" w:rsidRPr="00ED5962" w:rsidRDefault="00772E9F" w:rsidP="002E4FA1">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14"/>
                <w:szCs w:val="18"/>
              </w:rPr>
            </w:pPr>
            <w:r>
              <w:rPr>
                <w:rFonts w:asciiTheme="majorHAnsi" w:hAnsiTheme="majorHAnsi" w:cstheme="majorHAnsi"/>
                <w:sz w:val="14"/>
                <w:szCs w:val="18"/>
              </w:rPr>
              <w:t>[insert responsible executive]</w:t>
            </w:r>
          </w:p>
        </w:tc>
        <w:tc>
          <w:tcPr>
            <w:tcW w:w="4253" w:type="dxa"/>
          </w:tcPr>
          <w:p w14:paraId="75A55C96" w14:textId="08D3E6D4" w:rsidR="002E4FA1" w:rsidRPr="00ED5962" w:rsidRDefault="00323A1F" w:rsidP="005D6CC5">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323A1F">
              <w:rPr>
                <w:sz w:val="14"/>
                <w:szCs w:val="18"/>
              </w:rPr>
              <w:t>Complaint Management Process on external site </w:t>
            </w:r>
          </w:p>
        </w:tc>
        <w:tc>
          <w:tcPr>
            <w:tcW w:w="4110" w:type="dxa"/>
          </w:tcPr>
          <w:p w14:paraId="63DDEA4A" w14:textId="5067AB0A" w:rsidR="002E4FA1" w:rsidRPr="00ED5962" w:rsidRDefault="00323A1F" w:rsidP="005D6CC5">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Pr>
                <w:sz w:val="14"/>
                <w:szCs w:val="18"/>
              </w:rPr>
              <w:t>Compliance with investigations</w:t>
            </w:r>
          </w:p>
        </w:tc>
        <w:tc>
          <w:tcPr>
            <w:tcW w:w="2410" w:type="dxa"/>
          </w:tcPr>
          <w:p w14:paraId="53720634" w14:textId="1BDAF3AB" w:rsidR="002E4FA1" w:rsidRPr="00ED5962" w:rsidRDefault="00323A1F" w:rsidP="002E4FA1">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4"/>
                <w:szCs w:val="18"/>
              </w:rPr>
            </w:pPr>
            <w:r w:rsidRPr="00772E9F">
              <w:rPr>
                <w:rFonts w:asciiTheme="majorHAnsi" w:hAnsiTheme="majorHAnsi" w:cstheme="majorHAnsi"/>
                <w:sz w:val="14"/>
                <w:szCs w:val="14"/>
              </w:rPr>
              <w:t>Board</w:t>
            </w:r>
          </w:p>
        </w:tc>
      </w:tr>
      <w:tr w:rsidR="002E4FA1" w:rsidRPr="00ED5962" w14:paraId="159BCD97" w14:textId="77777777" w:rsidTr="002E4F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8" w:type="dxa"/>
          </w:tcPr>
          <w:p w14:paraId="2F0940B4" w14:textId="77777777" w:rsidR="002E4FA1" w:rsidRPr="00ED5962" w:rsidRDefault="002E4FA1" w:rsidP="002E4FA1">
            <w:pPr>
              <w:spacing w:before="40" w:after="40"/>
              <w:rPr>
                <w:rFonts w:asciiTheme="majorHAnsi" w:hAnsiTheme="majorHAnsi" w:cstheme="majorHAnsi"/>
                <w:i/>
                <w:sz w:val="14"/>
                <w:szCs w:val="18"/>
              </w:rPr>
            </w:pPr>
            <w:r w:rsidRPr="00ED5962">
              <w:rPr>
                <w:rFonts w:asciiTheme="majorHAnsi" w:hAnsiTheme="majorHAnsi" w:cstheme="majorHAnsi"/>
                <w:i/>
                <w:sz w:val="14"/>
                <w:szCs w:val="18"/>
              </w:rPr>
              <w:t>Charter of Human Rights and Responsibilities Act 2006</w:t>
            </w:r>
          </w:p>
        </w:tc>
        <w:tc>
          <w:tcPr>
            <w:tcW w:w="1984" w:type="dxa"/>
          </w:tcPr>
          <w:p w14:paraId="1103F5F0" w14:textId="68664D45" w:rsidR="002E4FA1" w:rsidRPr="00ED5962" w:rsidRDefault="00772E9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14"/>
                <w:szCs w:val="18"/>
              </w:rPr>
            </w:pPr>
            <w:r>
              <w:rPr>
                <w:rFonts w:asciiTheme="majorHAnsi" w:hAnsiTheme="majorHAnsi" w:cstheme="majorHAnsi"/>
                <w:sz w:val="14"/>
                <w:szCs w:val="18"/>
              </w:rPr>
              <w:t>[insert responsible executive]</w:t>
            </w:r>
          </w:p>
        </w:tc>
        <w:tc>
          <w:tcPr>
            <w:tcW w:w="4253" w:type="dxa"/>
          </w:tcPr>
          <w:p w14:paraId="5FFEA2AC" w14:textId="123477A6" w:rsidR="002E4FA1" w:rsidRPr="00ED5962" w:rsidRDefault="00323A1F"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Pr>
                <w:sz w:val="14"/>
                <w:szCs w:val="18"/>
              </w:rPr>
              <w:t>Protecting human rights of employees and the public</w:t>
            </w:r>
          </w:p>
        </w:tc>
        <w:tc>
          <w:tcPr>
            <w:tcW w:w="4110" w:type="dxa"/>
          </w:tcPr>
          <w:p w14:paraId="46B379F3" w14:textId="4B17288F" w:rsidR="002E4FA1" w:rsidRPr="00ED5962" w:rsidRDefault="00323A1F" w:rsidP="005D6CC5">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Pr>
                <w:sz w:val="14"/>
                <w:szCs w:val="18"/>
              </w:rPr>
              <w:t xml:space="preserve">Victorian </w:t>
            </w:r>
            <w:r w:rsidRPr="00323A1F">
              <w:rPr>
                <w:sz w:val="14"/>
                <w:szCs w:val="18"/>
              </w:rPr>
              <w:t>Human Rights and Equal Opportunity Commission</w:t>
            </w:r>
          </w:p>
        </w:tc>
        <w:tc>
          <w:tcPr>
            <w:tcW w:w="2410" w:type="dxa"/>
          </w:tcPr>
          <w:p w14:paraId="6E5A3478" w14:textId="39C29F65" w:rsidR="002E4FA1" w:rsidRPr="00ED5962" w:rsidRDefault="00323A1F" w:rsidP="002E4FA1">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8"/>
              </w:rPr>
            </w:pPr>
            <w:r w:rsidRPr="00772E9F">
              <w:rPr>
                <w:rFonts w:asciiTheme="majorHAnsi" w:hAnsiTheme="majorHAnsi" w:cstheme="majorHAnsi"/>
                <w:sz w:val="14"/>
                <w:szCs w:val="14"/>
              </w:rPr>
              <w:t>Board</w:t>
            </w:r>
          </w:p>
        </w:tc>
      </w:tr>
      <w:tr w:rsidR="002E4FA1" w:rsidRPr="00ED5962" w14:paraId="69AF0A8B" w14:textId="77777777" w:rsidTr="002E4FA1">
        <w:trPr>
          <w:trHeight w:val="454"/>
        </w:trPr>
        <w:tc>
          <w:tcPr>
            <w:cnfStyle w:val="001000000000" w:firstRow="0" w:lastRow="0" w:firstColumn="1" w:lastColumn="0" w:oddVBand="0" w:evenVBand="0" w:oddHBand="0" w:evenHBand="0" w:firstRowFirstColumn="0" w:firstRowLastColumn="0" w:lastRowFirstColumn="0" w:lastRowLastColumn="0"/>
            <w:tcW w:w="3188" w:type="dxa"/>
          </w:tcPr>
          <w:p w14:paraId="0BE858D4" w14:textId="77777777" w:rsidR="002E4FA1" w:rsidRPr="00ED5962" w:rsidRDefault="002E4FA1" w:rsidP="002E4FA1">
            <w:pPr>
              <w:spacing w:before="40" w:after="40"/>
              <w:rPr>
                <w:rFonts w:asciiTheme="majorHAnsi" w:eastAsiaTheme="majorEastAsia" w:hAnsiTheme="majorHAnsi" w:cstheme="majorBidi"/>
                <w:i/>
                <w:iCs/>
                <w:sz w:val="14"/>
                <w:szCs w:val="18"/>
              </w:rPr>
            </w:pPr>
            <w:r w:rsidRPr="00ED5962">
              <w:rPr>
                <w:rFonts w:asciiTheme="majorHAnsi" w:eastAsiaTheme="majorEastAsia" w:hAnsiTheme="majorHAnsi" w:cstheme="majorBidi"/>
                <w:i/>
                <w:iCs/>
                <w:sz w:val="14"/>
                <w:szCs w:val="18"/>
              </w:rPr>
              <w:t>Child Wellbeing and Safety Act 2005</w:t>
            </w:r>
          </w:p>
        </w:tc>
        <w:tc>
          <w:tcPr>
            <w:tcW w:w="1984" w:type="dxa"/>
          </w:tcPr>
          <w:p w14:paraId="213F83A2" w14:textId="37AF43FB" w:rsidR="002E4FA1" w:rsidRPr="00ED5962" w:rsidRDefault="00772E9F" w:rsidP="002E4FA1">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14"/>
                <w:szCs w:val="18"/>
                <w:highlight w:val="yellow"/>
              </w:rPr>
            </w:pPr>
            <w:r>
              <w:rPr>
                <w:rFonts w:asciiTheme="majorHAnsi" w:hAnsiTheme="majorHAnsi" w:cstheme="majorHAnsi"/>
                <w:sz w:val="14"/>
                <w:szCs w:val="18"/>
              </w:rPr>
              <w:t>[insert responsible executive]</w:t>
            </w:r>
          </w:p>
        </w:tc>
        <w:tc>
          <w:tcPr>
            <w:tcW w:w="4253" w:type="dxa"/>
          </w:tcPr>
          <w:p w14:paraId="3374EFF1" w14:textId="4D9FFC85" w:rsidR="002E4FA1" w:rsidRPr="00ED5962" w:rsidRDefault="00323A1F" w:rsidP="005D6CC5">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323A1F">
              <w:rPr>
                <w:sz w:val="14"/>
                <w:szCs w:val="18"/>
              </w:rPr>
              <w:t>Child Safety Policy </w:t>
            </w:r>
          </w:p>
        </w:tc>
        <w:tc>
          <w:tcPr>
            <w:tcW w:w="4110" w:type="dxa"/>
          </w:tcPr>
          <w:p w14:paraId="2825CC57" w14:textId="4CB80A21" w:rsidR="002E4FA1" w:rsidRPr="00ED5962" w:rsidRDefault="00323A1F" w:rsidP="005D6CC5">
            <w:pPr>
              <w:pStyle w:val="TableTextBullet"/>
              <w:cnfStyle w:val="000000000000" w:firstRow="0" w:lastRow="0" w:firstColumn="0" w:lastColumn="0" w:oddVBand="0" w:evenVBand="0" w:oddHBand="0" w:evenHBand="0" w:firstRowFirstColumn="0" w:firstRowLastColumn="0" w:lastRowFirstColumn="0" w:lastRowLastColumn="0"/>
              <w:rPr>
                <w:sz w:val="14"/>
                <w:szCs w:val="18"/>
              </w:rPr>
            </w:pPr>
            <w:r w:rsidRPr="00323A1F">
              <w:rPr>
                <w:sz w:val="14"/>
                <w:szCs w:val="18"/>
              </w:rPr>
              <w:t>Commission for Children and Young People</w:t>
            </w:r>
          </w:p>
        </w:tc>
        <w:tc>
          <w:tcPr>
            <w:tcW w:w="2410" w:type="dxa"/>
          </w:tcPr>
          <w:p w14:paraId="4D1CECA3" w14:textId="7A69A8F9" w:rsidR="002E4FA1" w:rsidRPr="00ED5962" w:rsidRDefault="00323A1F" w:rsidP="002E4FA1">
            <w:pPr>
              <w:spacing w:before="40" w:after="40"/>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14"/>
                <w:szCs w:val="18"/>
              </w:rPr>
            </w:pPr>
            <w:r w:rsidRPr="00772E9F">
              <w:rPr>
                <w:rFonts w:asciiTheme="majorHAnsi" w:hAnsiTheme="majorHAnsi" w:cstheme="majorHAnsi"/>
                <w:sz w:val="14"/>
                <w:szCs w:val="14"/>
              </w:rPr>
              <w:t>Board</w:t>
            </w:r>
          </w:p>
        </w:tc>
      </w:tr>
      <w:tr w:rsidR="00323A1F" w:rsidRPr="00ED5962" w14:paraId="45BDCA8B" w14:textId="77777777" w:rsidTr="002E4F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88" w:type="dxa"/>
          </w:tcPr>
          <w:p w14:paraId="735F0431" w14:textId="77777777" w:rsidR="00323A1F" w:rsidRDefault="00323A1F" w:rsidP="00323A1F">
            <w:pPr>
              <w:spacing w:before="40" w:after="40"/>
              <w:rPr>
                <w:rFonts w:asciiTheme="majorHAnsi" w:hAnsiTheme="majorHAnsi" w:cstheme="majorHAnsi"/>
                <w:sz w:val="14"/>
                <w:szCs w:val="18"/>
              </w:rPr>
            </w:pPr>
            <w:r>
              <w:rPr>
                <w:rFonts w:asciiTheme="majorHAnsi" w:hAnsiTheme="majorHAnsi" w:cstheme="majorHAnsi"/>
                <w:sz w:val="14"/>
                <w:szCs w:val="18"/>
              </w:rPr>
              <w:t xml:space="preserve">Agency-specific legislation </w:t>
            </w:r>
          </w:p>
          <w:p w14:paraId="2672A5EF" w14:textId="14C46F93" w:rsidR="00323A1F" w:rsidRPr="00323A1F" w:rsidRDefault="00323A1F" w:rsidP="00323A1F">
            <w:pPr>
              <w:spacing w:before="40" w:after="40"/>
              <w:rPr>
                <w:rFonts w:asciiTheme="majorHAnsi" w:hAnsiTheme="majorHAnsi" w:cstheme="majorHAnsi"/>
                <w:i/>
                <w:sz w:val="14"/>
                <w:szCs w:val="18"/>
              </w:rPr>
            </w:pPr>
            <w:r w:rsidRPr="00323A1F">
              <w:rPr>
                <w:rFonts w:asciiTheme="majorHAnsi" w:hAnsiTheme="majorHAnsi" w:cstheme="majorHAnsi"/>
                <w:i/>
                <w:sz w:val="14"/>
                <w:szCs w:val="18"/>
              </w:rPr>
              <w:t>[list specific legislation]</w:t>
            </w:r>
          </w:p>
        </w:tc>
        <w:tc>
          <w:tcPr>
            <w:tcW w:w="1984" w:type="dxa"/>
          </w:tcPr>
          <w:p w14:paraId="22076FE6" w14:textId="5DB1E4D8" w:rsidR="00323A1F" w:rsidRPr="00ED5962" w:rsidRDefault="00323A1F" w:rsidP="00323A1F">
            <w:pPr>
              <w:spacing w:before="40" w:after="40"/>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14"/>
                <w:szCs w:val="18"/>
              </w:rPr>
            </w:pPr>
            <w:r>
              <w:rPr>
                <w:rFonts w:asciiTheme="majorHAnsi" w:hAnsiTheme="majorHAnsi" w:cstheme="majorHAnsi"/>
                <w:sz w:val="14"/>
                <w:szCs w:val="18"/>
              </w:rPr>
              <w:t>[insert responsible executive]</w:t>
            </w:r>
          </w:p>
        </w:tc>
        <w:tc>
          <w:tcPr>
            <w:tcW w:w="4253" w:type="dxa"/>
          </w:tcPr>
          <w:p w14:paraId="24FD233C" w14:textId="47467111" w:rsidR="00323A1F" w:rsidRPr="00323A1F" w:rsidRDefault="00323A1F" w:rsidP="00323A1F">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323A1F">
              <w:rPr>
                <w:sz w:val="14"/>
                <w:szCs w:val="18"/>
              </w:rPr>
              <w:t>Policies and procedures for exercising powers under legislation</w:t>
            </w:r>
          </w:p>
        </w:tc>
        <w:tc>
          <w:tcPr>
            <w:tcW w:w="4110" w:type="dxa"/>
          </w:tcPr>
          <w:p w14:paraId="5F60E9DB" w14:textId="77777777" w:rsidR="00323A1F" w:rsidRPr="00323A1F" w:rsidRDefault="00323A1F" w:rsidP="00323A1F">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323A1F">
              <w:rPr>
                <w:sz w:val="14"/>
                <w:szCs w:val="18"/>
              </w:rPr>
              <w:t>Reviews of appropriate use of delegations to exercise powers under legislation </w:t>
            </w:r>
          </w:p>
          <w:p w14:paraId="23F85F3D" w14:textId="77777777" w:rsidR="00323A1F" w:rsidRPr="00323A1F" w:rsidRDefault="00323A1F" w:rsidP="00323A1F">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323A1F">
              <w:rPr>
                <w:sz w:val="14"/>
                <w:szCs w:val="18"/>
              </w:rPr>
              <w:t>Ombudsman reviews </w:t>
            </w:r>
          </w:p>
          <w:p w14:paraId="0A6A5C96" w14:textId="77777777" w:rsidR="00323A1F" w:rsidRPr="00323A1F" w:rsidRDefault="00323A1F" w:rsidP="00323A1F">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323A1F">
              <w:rPr>
                <w:sz w:val="14"/>
                <w:szCs w:val="18"/>
              </w:rPr>
              <w:t>Complaints received </w:t>
            </w:r>
          </w:p>
          <w:p w14:paraId="657517E6" w14:textId="2D6EAD87" w:rsidR="00323A1F" w:rsidRPr="00ED5962" w:rsidRDefault="00323A1F" w:rsidP="00323A1F">
            <w:pPr>
              <w:pStyle w:val="TableTextBullet"/>
              <w:cnfStyle w:val="000000100000" w:firstRow="0" w:lastRow="0" w:firstColumn="0" w:lastColumn="0" w:oddVBand="0" w:evenVBand="0" w:oddHBand="1" w:evenHBand="0" w:firstRowFirstColumn="0" w:firstRowLastColumn="0" w:lastRowFirstColumn="0" w:lastRowLastColumn="0"/>
              <w:rPr>
                <w:sz w:val="14"/>
                <w:szCs w:val="18"/>
              </w:rPr>
            </w:pPr>
            <w:r w:rsidRPr="00323A1F">
              <w:rPr>
                <w:sz w:val="14"/>
                <w:szCs w:val="18"/>
              </w:rPr>
              <w:t>Legal challenges to administrative decisions </w:t>
            </w:r>
          </w:p>
        </w:tc>
        <w:tc>
          <w:tcPr>
            <w:tcW w:w="2410" w:type="dxa"/>
          </w:tcPr>
          <w:p w14:paraId="5822AFC4" w14:textId="7084838C" w:rsidR="00323A1F" w:rsidRPr="00ED5962" w:rsidRDefault="00323A1F" w:rsidP="00323A1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4"/>
                <w:szCs w:val="18"/>
              </w:rPr>
            </w:pPr>
            <w:r w:rsidRPr="00772E9F">
              <w:rPr>
                <w:rFonts w:asciiTheme="majorHAnsi" w:hAnsiTheme="majorHAnsi" w:cstheme="majorHAnsi"/>
                <w:sz w:val="14"/>
                <w:szCs w:val="14"/>
              </w:rPr>
              <w:t>Board</w:t>
            </w:r>
          </w:p>
        </w:tc>
      </w:tr>
    </w:tbl>
    <w:p w14:paraId="03FD1864" w14:textId="77777777" w:rsidR="008F2EFD" w:rsidRPr="002F0CF5" w:rsidRDefault="008F2EFD" w:rsidP="00AC5645">
      <w:pPr>
        <w:rPr>
          <w:sz w:val="2"/>
          <w:szCs w:val="2"/>
        </w:rPr>
      </w:pPr>
    </w:p>
    <w:sectPr w:rsidR="008F2EFD" w:rsidRPr="002F0CF5" w:rsidSect="00F93F56">
      <w:headerReference w:type="even" r:id="rId41"/>
      <w:headerReference w:type="default" r:id="rId42"/>
      <w:footerReference w:type="even" r:id="rId43"/>
      <w:footerReference w:type="default" r:id="rId44"/>
      <w:headerReference w:type="first" r:id="rId45"/>
      <w:footerReference w:type="first" r:id="rId46"/>
      <w:pgSz w:w="16840" w:h="11907" w:orient="landscape" w:code="9"/>
      <w:pgMar w:top="2211" w:right="890" w:bottom="28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FFA9B" w14:textId="77777777" w:rsidR="00176B1E" w:rsidRDefault="00176B1E">
      <w:r>
        <w:separator/>
      </w:r>
    </w:p>
    <w:p w14:paraId="076E11C2" w14:textId="77777777" w:rsidR="00176B1E" w:rsidRDefault="00176B1E"/>
    <w:p w14:paraId="24AC0649" w14:textId="77777777" w:rsidR="00176B1E" w:rsidRDefault="00176B1E"/>
  </w:endnote>
  <w:endnote w:type="continuationSeparator" w:id="0">
    <w:p w14:paraId="3E372A3E" w14:textId="77777777" w:rsidR="00176B1E" w:rsidRDefault="00176B1E">
      <w:r>
        <w:continuationSeparator/>
      </w:r>
    </w:p>
    <w:p w14:paraId="655C6EC1" w14:textId="77777777" w:rsidR="00176B1E" w:rsidRDefault="00176B1E"/>
    <w:p w14:paraId="2611C0F9" w14:textId="77777777" w:rsidR="00176B1E" w:rsidRDefault="0017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974BC" w14:paraId="69030C74" w14:textId="77777777" w:rsidTr="00D05B42">
      <w:trPr>
        <w:trHeight w:val="397"/>
      </w:trPr>
      <w:tc>
        <w:tcPr>
          <w:tcW w:w="9071" w:type="dxa"/>
        </w:tcPr>
        <w:p w14:paraId="6880648A" w14:textId="77777777" w:rsidR="00D974BC" w:rsidRPr="00CB1FB7" w:rsidRDefault="00D974BC" w:rsidP="008D7087">
          <w:pPr>
            <w:pStyle w:val="FooterOdd"/>
            <w:rPr>
              <w:b/>
            </w:rPr>
          </w:pPr>
        </w:p>
      </w:tc>
      <w:tc>
        <w:tcPr>
          <w:tcW w:w="340" w:type="dxa"/>
        </w:tcPr>
        <w:p w14:paraId="209E03C3" w14:textId="08308601" w:rsidR="00D974BC" w:rsidRPr="00D55628" w:rsidRDefault="00D974BC" w:rsidP="008D7087">
          <w:pPr>
            <w:pStyle w:val="FooterOddPageNumber"/>
          </w:pPr>
          <w:r w:rsidRPr="00D55628">
            <w:fldChar w:fldCharType="begin"/>
          </w:r>
          <w:r w:rsidRPr="00D55628">
            <w:instrText xml:space="preserve"> PAGE   \* MERGEFORMAT </w:instrText>
          </w:r>
          <w:r w:rsidRPr="00D55628">
            <w:fldChar w:fldCharType="separate"/>
          </w:r>
          <w:r w:rsidR="001F3B91">
            <w:rPr>
              <w:noProof/>
            </w:rPr>
            <w:t>9</w:t>
          </w:r>
          <w:r w:rsidRPr="00D55628">
            <w:fldChar w:fldCharType="end"/>
          </w:r>
        </w:p>
      </w:tc>
    </w:tr>
  </w:tbl>
  <w:p w14:paraId="3501BC52" w14:textId="77777777" w:rsidR="00D974BC" w:rsidRDefault="00D974BC" w:rsidP="008D7087">
    <w:pPr>
      <w:pStyle w:val="Footer"/>
    </w:pPr>
  </w:p>
  <w:p w14:paraId="1EA26B22" w14:textId="77777777" w:rsidR="00D974BC" w:rsidRPr="008D7087" w:rsidRDefault="00D974BC"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32130283" w14:textId="77777777" w:rsidTr="00B15B59">
      <w:trPr>
        <w:trHeight w:val="397"/>
      </w:trPr>
      <w:tc>
        <w:tcPr>
          <w:tcW w:w="340" w:type="dxa"/>
        </w:tcPr>
        <w:p w14:paraId="2A229504" w14:textId="4280115B" w:rsidR="008D7087" w:rsidRPr="00D55628" w:rsidRDefault="008D7087"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242112">
            <w:rPr>
              <w:noProof/>
            </w:rPr>
            <w:t>10</w:t>
          </w:r>
          <w:r w:rsidRPr="00D55628">
            <w:fldChar w:fldCharType="end"/>
          </w:r>
        </w:p>
      </w:tc>
      <w:tc>
        <w:tcPr>
          <w:tcW w:w="9071" w:type="dxa"/>
        </w:tcPr>
        <w:p w14:paraId="0BBB78B9" w14:textId="77777777" w:rsidR="008D7087" w:rsidRPr="00D55628" w:rsidRDefault="008D7087" w:rsidP="008D7087">
          <w:pPr>
            <w:pStyle w:val="FooterEven"/>
          </w:pPr>
        </w:p>
      </w:tc>
    </w:tr>
  </w:tbl>
  <w:p w14:paraId="1E542300" w14:textId="77777777" w:rsidR="008D7087" w:rsidRPr="008B5730" w:rsidRDefault="008D7087" w:rsidP="008D7087">
    <w:pPr>
      <w:pStyle w:val="Footer"/>
    </w:pPr>
  </w:p>
  <w:p w14:paraId="1CCF6E73"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7087" w14:paraId="750DE8DA" w14:textId="77777777" w:rsidTr="00B15B59">
      <w:trPr>
        <w:trHeight w:val="397"/>
      </w:trPr>
      <w:tc>
        <w:tcPr>
          <w:tcW w:w="9071" w:type="dxa"/>
        </w:tcPr>
        <w:p w14:paraId="3DE524DE" w14:textId="77777777" w:rsidR="008D7087" w:rsidRPr="00CB1FB7" w:rsidRDefault="008D7087" w:rsidP="008D7087">
          <w:pPr>
            <w:pStyle w:val="FooterOdd"/>
            <w:rPr>
              <w:b/>
            </w:rPr>
          </w:pPr>
        </w:p>
      </w:tc>
      <w:tc>
        <w:tcPr>
          <w:tcW w:w="340" w:type="dxa"/>
        </w:tcPr>
        <w:p w14:paraId="1AC43ABB" w14:textId="768A8851" w:rsidR="008D7087" w:rsidRPr="00D55628" w:rsidRDefault="008D7087" w:rsidP="008D7087">
          <w:pPr>
            <w:pStyle w:val="FooterOddPageNumber"/>
          </w:pPr>
          <w:r w:rsidRPr="00D55628">
            <w:fldChar w:fldCharType="begin"/>
          </w:r>
          <w:r w:rsidRPr="00D55628">
            <w:instrText xml:space="preserve"> PAGE   \* MERGEFORMAT </w:instrText>
          </w:r>
          <w:r w:rsidRPr="00D55628">
            <w:fldChar w:fldCharType="separate"/>
          </w:r>
          <w:r w:rsidR="001F3B91">
            <w:rPr>
              <w:noProof/>
            </w:rPr>
            <w:t>11</w:t>
          </w:r>
          <w:r w:rsidRPr="00D55628">
            <w:fldChar w:fldCharType="end"/>
          </w:r>
        </w:p>
      </w:tc>
    </w:tr>
  </w:tbl>
  <w:p w14:paraId="31AAF9FE" w14:textId="77777777" w:rsidR="008D7087" w:rsidRDefault="008D7087" w:rsidP="008D7087">
    <w:pPr>
      <w:pStyle w:val="Footer"/>
    </w:pPr>
  </w:p>
  <w:p w14:paraId="0745566D" w14:textId="77777777" w:rsidR="00E962AA" w:rsidRPr="008D7087" w:rsidRDefault="00E962AA" w:rsidP="008D70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0992" w14:textId="77777777" w:rsidR="00E962AA" w:rsidRDefault="00E962AA" w:rsidP="00BF3066">
    <w:pPr>
      <w:pStyle w:val="Footer"/>
      <w:spacing w:before="1600"/>
    </w:pPr>
    <w:r>
      <w:rPr>
        <w:noProof/>
      </w:rPr>
      <w:drawing>
        <wp:anchor distT="0" distB="0" distL="114300" distR="114300" simplePos="0" relativeHeight="251645952" behindDoc="1" locked="1" layoutInCell="1" allowOverlap="1" wp14:anchorId="1EAAE963" wp14:editId="55E605BF">
          <wp:simplePos x="0" y="0"/>
          <wp:positionH relativeFrom="page">
            <wp:align>right</wp:align>
          </wp:positionH>
          <wp:positionV relativeFrom="page">
            <wp:align>bottom</wp:align>
          </wp:positionV>
          <wp:extent cx="2408753" cy="1085850"/>
          <wp:effectExtent l="0" t="0" r="0" b="0"/>
          <wp:wrapNone/>
          <wp:docPr id="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42880" behindDoc="1" locked="1" layoutInCell="1" allowOverlap="1" wp14:anchorId="27704B45" wp14:editId="7477613A">
          <wp:simplePos x="0" y="0"/>
          <wp:positionH relativeFrom="page">
            <wp:align>right</wp:align>
          </wp:positionH>
          <wp:positionV relativeFrom="page">
            <wp:align>bottom</wp:align>
          </wp:positionV>
          <wp:extent cx="2422800" cy="1083600"/>
          <wp:effectExtent l="0" t="0" r="0" b="0"/>
          <wp:wrapNone/>
          <wp:docPr id="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4E0C1" w14:textId="77777777" w:rsidR="00176B1E" w:rsidRPr="008F5280" w:rsidRDefault="00176B1E" w:rsidP="008F5280">
      <w:pPr>
        <w:pStyle w:val="FootnoteSeparator"/>
      </w:pPr>
    </w:p>
    <w:p w14:paraId="438EF121" w14:textId="77777777" w:rsidR="00176B1E" w:rsidRDefault="00176B1E"/>
  </w:footnote>
  <w:footnote w:type="continuationSeparator" w:id="0">
    <w:p w14:paraId="7560E088" w14:textId="77777777" w:rsidR="00176B1E" w:rsidRDefault="00176B1E" w:rsidP="008F5280">
      <w:pPr>
        <w:pStyle w:val="FootnoteSeparator"/>
      </w:pPr>
    </w:p>
    <w:p w14:paraId="2092BA6B" w14:textId="77777777" w:rsidR="00176B1E" w:rsidRDefault="00176B1E"/>
    <w:p w14:paraId="38065BD6" w14:textId="77777777" w:rsidR="00176B1E" w:rsidRDefault="00176B1E"/>
  </w:footnote>
  <w:footnote w:type="continuationNotice" w:id="1">
    <w:p w14:paraId="35893A13" w14:textId="77777777" w:rsidR="00176B1E" w:rsidRDefault="00176B1E" w:rsidP="00D55628"/>
    <w:p w14:paraId="6C85AFD5" w14:textId="77777777" w:rsidR="00176B1E" w:rsidRDefault="00176B1E"/>
    <w:p w14:paraId="5FB782C7" w14:textId="77777777" w:rsidR="00176B1E" w:rsidRDefault="00176B1E"/>
  </w:footnote>
  <w:footnote w:id="2">
    <w:p w14:paraId="0624A33A" w14:textId="77777777" w:rsidR="00D974BC" w:rsidRDefault="00D974BC" w:rsidP="00D974BC">
      <w:pPr>
        <w:pStyle w:val="FootnoteText"/>
      </w:pPr>
      <w:r>
        <w:footnoteRef/>
      </w:r>
      <w:r>
        <w:t xml:space="preserve"> </w:t>
      </w:r>
      <w:r>
        <w:tab/>
        <w:t>All portfolio agencies that are subject to the FMA are also subject to the Standing Directions except for committees of management of Crown land reserves (</w:t>
      </w:r>
      <w:proofErr w:type="spellStart"/>
      <w:r>
        <w:t>CoMs</w:t>
      </w:r>
      <w:proofErr w:type="spellEnd"/>
      <w:r>
        <w:t xml:space="preserve">). The only </w:t>
      </w:r>
      <w:proofErr w:type="spellStart"/>
      <w:r>
        <w:t>CoM</w:t>
      </w:r>
      <w:proofErr w:type="spellEnd"/>
      <w:r>
        <w:t xml:space="preserve"> that is subject to the Standing Directions is Phillip Island Nature Park. For all other </w:t>
      </w:r>
      <w:proofErr w:type="spellStart"/>
      <w:r>
        <w:t>CoMs</w:t>
      </w:r>
      <w:proofErr w:type="spellEnd"/>
      <w:r>
        <w:t xml:space="preserve">, DELWP “must establish appropriate financial management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FA21" w14:textId="77777777" w:rsidR="00D974BC" w:rsidRPr="00E97294" w:rsidRDefault="00D974BC" w:rsidP="00A3293E">
    <w:pPr>
      <w:pStyle w:val="Header"/>
    </w:pPr>
    <w:r>
      <w:rPr>
        <w:noProof/>
      </w:rPr>
      <mc:AlternateContent>
        <mc:Choice Requires="wps">
          <w:drawing>
            <wp:anchor distT="0" distB="0" distL="114300" distR="114300" simplePos="0" relativeHeight="251682816" behindDoc="0" locked="1" layoutInCell="1" allowOverlap="1" wp14:anchorId="59AF16C5" wp14:editId="5C89A162">
              <wp:simplePos x="0" y="0"/>
              <wp:positionH relativeFrom="page">
                <wp:posOffset>7303135</wp:posOffset>
              </wp:positionH>
              <wp:positionV relativeFrom="page">
                <wp:align>top</wp:align>
              </wp:positionV>
              <wp:extent cx="269875" cy="1223645"/>
              <wp:effectExtent l="0" t="0" r="0" b="0"/>
              <wp:wrapNone/>
              <wp:docPr id="85" name="Rectangle 85"/>
              <wp:cNvGraphicFramePr/>
              <a:graphic xmlns:a="http://schemas.openxmlformats.org/drawingml/2006/main">
                <a:graphicData uri="http://schemas.microsoft.com/office/word/2010/wordprocessingShape">
                  <wps:wsp>
                    <wps:cNvSpPr/>
                    <wps:spPr>
                      <a:xfrm>
                        <a:off x="0" y="0"/>
                        <a:ext cx="269875" cy="1223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C168" id="Rectangle 85" o:spid="_x0000_s1026" style="position:absolute;margin-left:575.05pt;margin-top:0;width:21.25pt;height:96.35pt;z-index:2516828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80768" behindDoc="1" locked="0" layoutInCell="1" allowOverlap="1" wp14:anchorId="5AE9B51C" wp14:editId="2701016C">
              <wp:simplePos x="0" y="0"/>
              <wp:positionH relativeFrom="page">
                <wp:posOffset>720090</wp:posOffset>
              </wp:positionH>
              <wp:positionV relativeFrom="page">
                <wp:posOffset>288290</wp:posOffset>
              </wp:positionV>
              <wp:extent cx="864000" cy="900000"/>
              <wp:effectExtent l="0" t="0" r="0" b="0"/>
              <wp:wrapNone/>
              <wp:docPr id="8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B1A98" id="TriangleRight" o:spid="_x0000_s1026" style="position:absolute;margin-left:56.7pt;margin-top:22.7pt;width:68.0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kd1QIAAOk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C8VVkd1QIAAOk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9744" behindDoc="1" locked="0" layoutInCell="1" allowOverlap="1" wp14:anchorId="6E520754" wp14:editId="6CA05763">
              <wp:simplePos x="0" y="0"/>
              <wp:positionH relativeFrom="page">
                <wp:posOffset>288290</wp:posOffset>
              </wp:positionH>
              <wp:positionV relativeFrom="page">
                <wp:posOffset>288290</wp:posOffset>
              </wp:positionV>
              <wp:extent cx="864000" cy="900000"/>
              <wp:effectExtent l="0" t="0" r="0" b="0"/>
              <wp:wrapNone/>
              <wp:docPr id="8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9CC30" id="TriangleLeft" o:spid="_x0000_s1026" style="position:absolute;margin-left:22.7pt;margin-top:22.7pt;width:68.05pt;height:70.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DdFaVK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4384" behindDoc="1" locked="0" layoutInCell="1" allowOverlap="1" wp14:anchorId="25EE65BB" wp14:editId="5E4551EC">
              <wp:simplePos x="0" y="0"/>
              <wp:positionH relativeFrom="page">
                <wp:posOffset>288290</wp:posOffset>
              </wp:positionH>
              <wp:positionV relativeFrom="page">
                <wp:posOffset>288290</wp:posOffset>
              </wp:positionV>
              <wp:extent cx="14580000" cy="900000"/>
              <wp:effectExtent l="0" t="0" r="0" b="0"/>
              <wp:wrapNone/>
              <wp:docPr id="8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68938" id="Rectangle" o:spid="_x0000_s1026" style="position:absolute;margin-left:22.7pt;margin-top:22.7pt;width:1148.0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MJEkYn/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Pr>
        <w:noProof/>
      </w:rPr>
      <mc:AlternateContent>
        <mc:Choice Requires="wps">
          <w:drawing>
            <wp:anchor distT="0" distB="0" distL="114300" distR="114300" simplePos="0" relativeHeight="251681792" behindDoc="0" locked="1" layoutInCell="1" allowOverlap="1" wp14:anchorId="2B9A0799" wp14:editId="2464A660">
              <wp:simplePos x="0" y="0"/>
              <wp:positionH relativeFrom="page">
                <wp:align>outside</wp:align>
              </wp:positionH>
              <wp:positionV relativeFrom="page">
                <wp:align>top</wp:align>
              </wp:positionV>
              <wp:extent cx="270000" cy="1224000"/>
              <wp:effectExtent l="0" t="0" r="0" b="0"/>
              <wp:wrapNone/>
              <wp:docPr id="84" name="Rectangle 8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730E9" id="Rectangle 84" o:spid="_x0000_s1026" style="position:absolute;margin-left:-29.95pt;margin-top:0;width:21.25pt;height:96.4pt;z-index:25168179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Bv3z6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p w14:paraId="267184F4" w14:textId="77777777" w:rsidR="00D974BC" w:rsidRDefault="00D974BC" w:rsidP="00A3293E">
    <w:pPr>
      <w:pStyle w:val="Header"/>
    </w:pPr>
  </w:p>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974BC" w:rsidRPr="00975ED3" w14:paraId="1876ED80" w14:textId="77777777" w:rsidTr="00ED5962">
      <w:trPr>
        <w:trHeight w:hRule="exact" w:val="1418"/>
      </w:trPr>
      <w:tc>
        <w:tcPr>
          <w:tcW w:w="7761" w:type="dxa"/>
          <w:vAlign w:val="center"/>
        </w:tcPr>
        <w:p w14:paraId="6C064A9F" w14:textId="77777777" w:rsidR="00D974BC" w:rsidRDefault="00D974BC" w:rsidP="00A3293E">
          <w:pPr>
            <w:pStyle w:val="Header"/>
          </w:pPr>
          <w:r>
            <w:t>Model policies for agencies and boards</w:t>
          </w:r>
        </w:p>
        <w:p w14:paraId="4869A8A0" w14:textId="77777777" w:rsidR="00D974BC" w:rsidRPr="00975ED3" w:rsidRDefault="00D974BC" w:rsidP="00A3293E">
          <w:pPr>
            <w:pStyle w:val="Header"/>
          </w:pPr>
          <w:r>
            <w:t xml:space="preserve"> Legislative compliance framework</w:t>
          </w:r>
        </w:p>
      </w:tc>
    </w:tr>
  </w:tbl>
  <w:p w14:paraId="25820624" w14:textId="77777777" w:rsidR="00D974BC" w:rsidRDefault="00D974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C5645" w:rsidRPr="00975ED3" w14:paraId="65820C1A" w14:textId="77777777" w:rsidTr="00396B8B">
      <w:trPr>
        <w:trHeight w:hRule="exact" w:val="1418"/>
      </w:trPr>
      <w:tc>
        <w:tcPr>
          <w:tcW w:w="7761" w:type="dxa"/>
          <w:vAlign w:val="center"/>
        </w:tcPr>
        <w:p w14:paraId="4749BDA2" w14:textId="77777777" w:rsidR="00AC5645" w:rsidRDefault="00AC5645" w:rsidP="00AC5645">
          <w:pPr>
            <w:pStyle w:val="Header"/>
          </w:pPr>
          <w:r>
            <w:t>[name of agency/board]</w:t>
          </w:r>
        </w:p>
        <w:p w14:paraId="72FCC0EC" w14:textId="1A251EF9" w:rsidR="00AC5645" w:rsidRPr="00975ED3" w:rsidRDefault="00AC5645" w:rsidP="00AC5645">
          <w:pPr>
            <w:pStyle w:val="Header"/>
          </w:pPr>
          <w:r>
            <w:t xml:space="preserve"> Acts administered by our agency </w:t>
          </w:r>
          <w:r>
            <w:fldChar w:fldCharType="begin"/>
          </w:r>
          <w:r>
            <w:instrText xml:space="preserve"> STYLEREF  Title  \* MERGEFORMAT </w:instrText>
          </w:r>
          <w:r>
            <w:rPr>
              <w:noProof/>
            </w:rPr>
            <w:fldChar w:fldCharType="end"/>
          </w:r>
        </w:p>
      </w:tc>
    </w:tr>
  </w:tbl>
  <w:p w14:paraId="491730B7" w14:textId="77777777" w:rsidR="00AC5645" w:rsidRDefault="00AC5645" w:rsidP="00AC5645">
    <w:pPr>
      <w:pStyle w:val="Header"/>
    </w:pPr>
    <w:r>
      <w:rPr>
        <w:noProof/>
      </w:rPr>
      <mc:AlternateContent>
        <mc:Choice Requires="wps">
          <w:drawing>
            <wp:anchor distT="0" distB="0" distL="114300" distR="114300" simplePos="0" relativeHeight="251678720" behindDoc="0" locked="1" layoutInCell="1" allowOverlap="1" wp14:anchorId="19B4AC35" wp14:editId="56C9EA5E">
              <wp:simplePos x="0" y="0"/>
              <wp:positionH relativeFrom="page">
                <wp:align>inside</wp:align>
              </wp:positionH>
              <wp:positionV relativeFrom="page">
                <wp:align>top</wp:align>
              </wp:positionV>
              <wp:extent cx="270000" cy="1224000"/>
              <wp:effectExtent l="0" t="0" r="0" b="0"/>
              <wp:wrapNone/>
              <wp:docPr id="69" name="Rectangle 6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94B20" id="Rectangle 69" o:spid="_x0000_s1026" style="position:absolute;margin-left:0;margin-top:0;width:21.25pt;height:96.4pt;z-index:25167872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CdI7BUjgIAAIY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4624" behindDoc="1" locked="0" layoutInCell="1" allowOverlap="1" wp14:anchorId="695E6604" wp14:editId="1B310AF1">
              <wp:simplePos x="0" y="0"/>
              <wp:positionH relativeFrom="page">
                <wp:posOffset>720090</wp:posOffset>
              </wp:positionH>
              <wp:positionV relativeFrom="page">
                <wp:posOffset>288290</wp:posOffset>
              </wp:positionV>
              <wp:extent cx="864000" cy="900000"/>
              <wp:effectExtent l="0" t="0" r="0" b="0"/>
              <wp:wrapNone/>
              <wp:docPr id="7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2F42A"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6t/PT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76A692D3" wp14:editId="437D7D84">
              <wp:simplePos x="0" y="0"/>
              <wp:positionH relativeFrom="page">
                <wp:posOffset>288290</wp:posOffset>
              </wp:positionH>
              <wp:positionV relativeFrom="page">
                <wp:posOffset>288290</wp:posOffset>
              </wp:positionV>
              <wp:extent cx="864000" cy="900000"/>
              <wp:effectExtent l="0" t="0" r="0" b="0"/>
              <wp:wrapNone/>
              <wp:docPr id="7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17187" id="TriangleLeft" o:spid="_x0000_s1026" style="position:absolute;margin-left:22.7pt;margin-top:22.7pt;width:68.0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Bx1n3b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1552" behindDoc="1" locked="0" layoutInCell="1" allowOverlap="1" wp14:anchorId="2B44217A" wp14:editId="4045131C">
              <wp:simplePos x="0" y="0"/>
              <wp:positionH relativeFrom="page">
                <wp:posOffset>288290</wp:posOffset>
              </wp:positionH>
              <wp:positionV relativeFrom="page">
                <wp:posOffset>288290</wp:posOffset>
              </wp:positionV>
              <wp:extent cx="14580000" cy="900000"/>
              <wp:effectExtent l="0" t="0" r="0" b="0"/>
              <wp:wrapNone/>
              <wp:docPr id="7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C18AF1" id="Rectangle" o:spid="_x0000_s1026" style="position:absolute;margin-left:22.7pt;margin-top:22.7pt;width:1148.05pt;height:70.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p//RX/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Pr>
        <w:noProof/>
      </w:rPr>
      <mc:AlternateContent>
        <mc:Choice Requires="wps">
          <w:drawing>
            <wp:anchor distT="0" distB="0" distL="114300" distR="114300" simplePos="0" relativeHeight="251676672" behindDoc="0" locked="1" layoutInCell="1" allowOverlap="1" wp14:anchorId="7854B90C" wp14:editId="34FAF110">
              <wp:simplePos x="0" y="0"/>
              <wp:positionH relativeFrom="page">
                <wp:align>outside</wp:align>
              </wp:positionH>
              <wp:positionV relativeFrom="page">
                <wp:align>top</wp:align>
              </wp:positionV>
              <wp:extent cx="270000" cy="1224000"/>
              <wp:effectExtent l="0" t="0" r="0" b="0"/>
              <wp:wrapNone/>
              <wp:docPr id="91" name="Rectangle 9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56E44" id="Rectangle 91" o:spid="_x0000_s1026" style="position:absolute;margin-left:-29.95pt;margin-top:0;width:21.25pt;height:96.4pt;z-index:25167667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B0xg0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p w14:paraId="55890526" w14:textId="77777777" w:rsidR="00E962AA" w:rsidRPr="002E4FA1" w:rsidRDefault="00E962AA" w:rsidP="00323A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5468A2B1" w14:textId="77777777" w:rsidTr="008F2EFD">
      <w:trPr>
        <w:trHeight w:hRule="exact" w:val="1418"/>
      </w:trPr>
      <w:tc>
        <w:tcPr>
          <w:tcW w:w="7761" w:type="dxa"/>
          <w:vAlign w:val="center"/>
        </w:tcPr>
        <w:p w14:paraId="41536EE0" w14:textId="77777777" w:rsidR="00D974BC" w:rsidRDefault="00D974BC" w:rsidP="00D974BC">
          <w:pPr>
            <w:pStyle w:val="Header"/>
          </w:pPr>
          <w:r>
            <w:t>[name of agency/board]</w:t>
          </w:r>
        </w:p>
        <w:p w14:paraId="38D166FC" w14:textId="43F455EB" w:rsidR="00254A01" w:rsidRPr="00975ED3" w:rsidRDefault="00D974BC" w:rsidP="00D974BC">
          <w:pPr>
            <w:pStyle w:val="Header"/>
          </w:pPr>
          <w:r>
            <w:t xml:space="preserve"> Acts administered by our agency </w:t>
          </w:r>
          <w:r w:rsidR="00316457">
            <w:fldChar w:fldCharType="begin"/>
          </w:r>
          <w:r w:rsidR="00316457">
            <w:instrText xml:space="preserve"> STYLEREF  Title  \* MERGEFORMAT </w:instrText>
          </w:r>
          <w:r w:rsidR="00316457">
            <w:rPr>
              <w:noProof/>
            </w:rPr>
            <w:fldChar w:fldCharType="end"/>
          </w:r>
        </w:p>
      </w:tc>
    </w:tr>
  </w:tbl>
  <w:p w14:paraId="4D3655A3" w14:textId="77777777" w:rsidR="00254A01" w:rsidRDefault="000944E9">
    <w:pPr>
      <w:pStyle w:val="Header"/>
    </w:pPr>
    <w:r>
      <w:rPr>
        <w:noProof/>
      </w:rPr>
      <mc:AlternateContent>
        <mc:Choice Requires="wps">
          <w:drawing>
            <wp:anchor distT="0" distB="0" distL="114300" distR="114300" simplePos="0" relativeHeight="251668480" behindDoc="0" locked="1" layoutInCell="1" allowOverlap="1" wp14:anchorId="6F7EE28A" wp14:editId="19FECF20">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34AD1" id="Rectangle 13" o:spid="_x0000_s1026" style="position:absolute;margin-left:0;margin-top:0;width:21.25pt;height:96.4pt;z-index:25166848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2336" behindDoc="1" locked="0" layoutInCell="1" allowOverlap="1" wp14:anchorId="4B1C42FE" wp14:editId="5F5CD01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32F63"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0" behindDoc="1" locked="0" layoutInCell="1" allowOverlap="1" wp14:anchorId="1F6F7B9F" wp14:editId="06A72D64">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AF5C8" id="TriangleLeft" o:spid="_x0000_s1026" style="position:absolute;margin-left:22.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9024" behindDoc="1" locked="0" layoutInCell="1" allowOverlap="1" wp14:anchorId="298F9C39" wp14:editId="5685098D">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F3696D" id="Rectangle" o:spid="_x0000_s1026" style="position:absolute;margin-left:22.7pt;margin-top:22.7pt;width:1148.0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00225F31">
      <w:rPr>
        <w:noProof/>
      </w:rPr>
      <mc:AlternateContent>
        <mc:Choice Requires="wps">
          <w:drawing>
            <wp:anchor distT="0" distB="0" distL="114300" distR="114300" simplePos="0" relativeHeight="251665408" behindDoc="0" locked="1" layoutInCell="1" allowOverlap="1" wp14:anchorId="2981A9FC" wp14:editId="48CC5737">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0D38" id="Rectangle 19" o:spid="_x0000_s1026" style="position:absolute;margin-left:-29.95pt;margin-top:0;width:21.25pt;height:96.4pt;z-index:25166540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A853"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36736" behindDoc="1" locked="0" layoutInCell="1" allowOverlap="1" wp14:anchorId="628B593F" wp14:editId="623AAF8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D0B81" id="TriangleRight" o:spid="_x0000_s1026" style="position:absolute;margin-left:56.7pt;margin-top:22.7pt;width:68.05pt;height:70.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9808" behindDoc="1" locked="0" layoutInCell="1" allowOverlap="1" wp14:anchorId="6963E858" wp14:editId="006C79A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D4388" id="TriangleBottom" o:spid="_x0000_s1026" style="position:absolute;margin-left:56.7pt;margin-top:93.55pt;width:68.05pt;height:7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33664" behindDoc="1" locked="0" layoutInCell="1" allowOverlap="1" wp14:anchorId="6B4B7CE3" wp14:editId="5C83CA9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4F310" id="TriangleLeft" o:spid="_x0000_s1026" style="position:absolute;margin-left:22.7pt;margin-top:22.7pt;width:68.05pt;height:7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0592" behindDoc="1" locked="0" layoutInCell="1" allowOverlap="1" wp14:anchorId="6DF777AA" wp14:editId="46FF00C8">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74B46E" id="Rectangle" o:spid="_x0000_s1026" style="position:absolute;margin-left:22.7pt;margin-top:22.7pt;width:1148.05pt;height:70.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2096" behindDoc="0" locked="1" layoutInCell="1" allowOverlap="1" wp14:anchorId="00773CA2" wp14:editId="3FCDD15F">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B619B" id="Rectangle 17" o:spid="_x0000_s1026" style="position:absolute;margin-left:-29.95pt;margin-top:0;width:21.25pt;height:96.4pt;z-index:25165209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CEE0" w14:textId="77777777" w:rsidR="00D974BC" w:rsidRPr="00E97294" w:rsidRDefault="00D974BC" w:rsidP="00A3293E">
    <w:pPr>
      <w:pStyle w:val="Header"/>
    </w:pPr>
    <w:r w:rsidRPr="00806AB6">
      <w:rPr>
        <w:noProof/>
      </w:rPr>
      <mc:AlternateContent>
        <mc:Choice Requires="wps">
          <w:drawing>
            <wp:anchor distT="0" distB="0" distL="114300" distR="114300" simplePos="0" relativeHeight="251658240" behindDoc="1" locked="0" layoutInCell="1" allowOverlap="1" wp14:anchorId="7056C6B5" wp14:editId="444F69F8">
              <wp:simplePos x="0" y="0"/>
              <wp:positionH relativeFrom="page">
                <wp:posOffset>720090</wp:posOffset>
              </wp:positionH>
              <wp:positionV relativeFrom="page">
                <wp:posOffset>288290</wp:posOffset>
              </wp:positionV>
              <wp:extent cx="864000" cy="900000"/>
              <wp:effectExtent l="0" t="0" r="0" b="0"/>
              <wp:wrapNone/>
              <wp:docPr id="7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4EA41" id="TriangleRight" o:spid="_x0000_s1026" style="position:absolute;margin-left:56.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AvuNY9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6C29DC43" wp14:editId="35A138AB">
              <wp:simplePos x="0" y="0"/>
              <wp:positionH relativeFrom="page">
                <wp:posOffset>720090</wp:posOffset>
              </wp:positionH>
              <wp:positionV relativeFrom="page">
                <wp:posOffset>1188085</wp:posOffset>
              </wp:positionV>
              <wp:extent cx="864000" cy="900000"/>
              <wp:effectExtent l="0" t="0" r="0" b="0"/>
              <wp:wrapNone/>
              <wp:docPr id="74"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0B5A4"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6192" behindDoc="1" locked="0" layoutInCell="1" allowOverlap="1" wp14:anchorId="54BC3609" wp14:editId="0507CF57">
              <wp:simplePos x="0" y="0"/>
              <wp:positionH relativeFrom="page">
                <wp:posOffset>288290</wp:posOffset>
              </wp:positionH>
              <wp:positionV relativeFrom="page">
                <wp:posOffset>288290</wp:posOffset>
              </wp:positionV>
              <wp:extent cx="864000" cy="900000"/>
              <wp:effectExtent l="0" t="0" r="0" b="0"/>
              <wp:wrapNone/>
              <wp:docPr id="7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BE8AF" id="TriangleLeft" o:spid="_x0000_s1026" style="position:absolute;margin-left:22.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0D48C51" wp14:editId="17AA0091">
              <wp:simplePos x="0" y="0"/>
              <wp:positionH relativeFrom="page">
                <wp:posOffset>288290</wp:posOffset>
              </wp:positionH>
              <wp:positionV relativeFrom="page">
                <wp:posOffset>288290</wp:posOffset>
              </wp:positionV>
              <wp:extent cx="14580000" cy="900000"/>
              <wp:effectExtent l="0" t="0" r="0" b="0"/>
              <wp:wrapNone/>
              <wp:docPr id="7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E9A8BE" id="Rectangle" o:spid="_x0000_s1026" style="position:absolute;margin-left:22.7pt;margin-top:22.7pt;width:114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KX2WfH/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Pr>
        <w:noProof/>
      </w:rPr>
      <mc:AlternateContent>
        <mc:Choice Requires="wps">
          <w:drawing>
            <wp:anchor distT="0" distB="0" distL="114300" distR="114300" simplePos="0" relativeHeight="251662336" behindDoc="0" locked="1" layoutInCell="1" allowOverlap="1" wp14:anchorId="00472840" wp14:editId="6FE48AD9">
              <wp:simplePos x="0" y="0"/>
              <wp:positionH relativeFrom="page">
                <wp:align>outside</wp:align>
              </wp:positionH>
              <wp:positionV relativeFrom="page">
                <wp:align>top</wp:align>
              </wp:positionV>
              <wp:extent cx="270000" cy="1224000"/>
              <wp:effectExtent l="0" t="0" r="0" b="0"/>
              <wp:wrapNone/>
              <wp:docPr id="80" name="Rectangle 80"/>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7F37" id="Rectangle 80" o:spid="_x0000_s1026" style="position:absolute;margin-left:-29.95pt;margin-top:0;width:21.25pt;height:96.4pt;z-index:25166233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KZUP+i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p w14:paraId="1D4320B3" w14:textId="77777777" w:rsidR="00D974BC" w:rsidRDefault="00D974BC">
    <w:pPr>
      <w:pStyle w:val="Header"/>
    </w:pPr>
    <w:r>
      <w:t>Model policies for agencies and boards</w:t>
    </w:r>
  </w:p>
  <w:p w14:paraId="334A24C8" w14:textId="77777777" w:rsidR="00D974BC" w:rsidRDefault="00D974BC">
    <w:pPr>
      <w:pStyle w:val="Header"/>
    </w:pPr>
    <w:r>
      <w:t>Legislative compliance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974BC" w:rsidRPr="00975ED3" w14:paraId="6782B323" w14:textId="77777777" w:rsidTr="754D363F">
      <w:trPr>
        <w:trHeight w:hRule="exact" w:val="1418"/>
      </w:trPr>
      <w:tc>
        <w:tcPr>
          <w:tcW w:w="7761" w:type="dxa"/>
          <w:vAlign w:val="center"/>
        </w:tcPr>
        <w:p w14:paraId="01E44052" w14:textId="77777777" w:rsidR="00D974BC" w:rsidRDefault="00D974BC" w:rsidP="00B608D5">
          <w:pPr>
            <w:pStyle w:val="Header"/>
          </w:pPr>
          <w:r>
            <w:t>[name of agency/board]</w:t>
          </w:r>
        </w:p>
        <w:p w14:paraId="2C8438C5" w14:textId="77777777" w:rsidR="00D974BC" w:rsidRPr="00975ED3" w:rsidRDefault="00D974BC" w:rsidP="00B608D5">
          <w:pPr>
            <w:pStyle w:val="Header"/>
          </w:pPr>
          <w:r>
            <w:t xml:space="preserve"> Legislative compliance framework</w:t>
          </w:r>
        </w:p>
      </w:tc>
    </w:tr>
  </w:tbl>
  <w:p w14:paraId="1C1F20D5" w14:textId="77777777" w:rsidR="00D974BC" w:rsidRDefault="00D974BC" w:rsidP="00254A01">
    <w:pPr>
      <w:pStyle w:val="Header"/>
    </w:pPr>
    <w:r>
      <w:rPr>
        <w:noProof/>
      </w:rPr>
      <mc:AlternateContent>
        <mc:Choice Requires="wps">
          <w:drawing>
            <wp:anchor distT="0" distB="0" distL="114300" distR="114300" simplePos="0" relativeHeight="251651072" behindDoc="0" locked="1" layoutInCell="1" allowOverlap="1" wp14:anchorId="564E41A7" wp14:editId="2DAF8E4F">
              <wp:simplePos x="0" y="0"/>
              <wp:positionH relativeFrom="page">
                <wp:posOffset>-5080</wp:posOffset>
              </wp:positionH>
              <wp:positionV relativeFrom="topMargin">
                <wp:posOffset>179705</wp:posOffset>
              </wp:positionV>
              <wp:extent cx="287020" cy="1223645"/>
              <wp:effectExtent l="0" t="0" r="0" b="0"/>
              <wp:wrapNone/>
              <wp:docPr id="311" name="Rectangle 311"/>
              <wp:cNvGraphicFramePr/>
              <a:graphic xmlns:a="http://schemas.openxmlformats.org/drawingml/2006/main">
                <a:graphicData uri="http://schemas.microsoft.com/office/word/2010/wordprocessingShape">
                  <wps:wsp>
                    <wps:cNvSpPr/>
                    <wps:spPr>
                      <a:xfrm>
                        <a:off x="0" y="0"/>
                        <a:ext cx="287020" cy="1223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C437F" id="Rectangle 311" o:spid="_x0000_s1026" style="position:absolute;margin-left:-.4pt;margin-top:14.15pt;width:22.6pt;height:96.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" fillcolor="white [3212]" stroked="f" strokeweight="2pt">
              <w10:wrap anchorx="page" anchory="margin"/>
              <w10:anchorlock/>
            </v:rect>
          </w:pict>
        </mc:Fallback>
      </mc:AlternateContent>
    </w:r>
    <w:r w:rsidRPr="00806AB6">
      <w:rPr>
        <w:noProof/>
      </w:rPr>
      <mc:AlternateContent>
        <mc:Choice Requires="wps">
          <w:drawing>
            <wp:anchor distT="0" distB="0" distL="114300" distR="114300" simplePos="0" relativeHeight="251631616" behindDoc="1" locked="0" layoutInCell="1" allowOverlap="1" wp14:anchorId="211A842F" wp14:editId="42F340B2">
              <wp:simplePos x="0" y="0"/>
              <wp:positionH relativeFrom="page">
                <wp:posOffset>-9525</wp:posOffset>
              </wp:positionH>
              <wp:positionV relativeFrom="page">
                <wp:posOffset>285750</wp:posOffset>
              </wp:positionV>
              <wp:extent cx="14874875" cy="899795"/>
              <wp:effectExtent l="0" t="0" r="3175" b="0"/>
              <wp:wrapNone/>
              <wp:docPr id="30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487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1E003D" id="Rectangle" o:spid="_x0000_s1026" style="position:absolute;margin-left:-.75pt;margin-top:22.5pt;width:1171.25pt;height:70.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" fillcolor="#00b2a9 [3204]" stroked="f">
              <w10:wrap anchorx="page" anchory="page"/>
            </v:rect>
          </w:pict>
        </mc:Fallback>
      </mc:AlternateContent>
    </w:r>
    <w:r>
      <w:rPr>
        <w:noProof/>
      </w:rPr>
      <mc:AlternateContent>
        <mc:Choice Requires="wps">
          <w:drawing>
            <wp:anchor distT="0" distB="0" distL="114300" distR="114300" simplePos="0" relativeHeight="251636736" behindDoc="0" locked="1" layoutInCell="1" allowOverlap="1" wp14:anchorId="6E572AEA" wp14:editId="0905B7E5">
              <wp:simplePos x="0" y="0"/>
              <wp:positionH relativeFrom="page">
                <wp:align>inside</wp:align>
              </wp:positionH>
              <wp:positionV relativeFrom="page">
                <wp:align>top</wp:align>
              </wp:positionV>
              <wp:extent cx="270000" cy="1224000"/>
              <wp:effectExtent l="0" t="0" r="0" b="0"/>
              <wp:wrapNone/>
              <wp:docPr id="298" name="Rectangle 29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6943D" id="Rectangle 298" o:spid="_x0000_s1026" style="position:absolute;margin-left:0;margin-top:0;width:21.25pt;height:96.4pt;z-index:25163673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AsjgIAAIg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10;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B1FzAsjgIAAIg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34688" behindDoc="1" locked="0" layoutInCell="1" allowOverlap="1" wp14:anchorId="70D66C89" wp14:editId="3B6C8DC1">
              <wp:simplePos x="0" y="0"/>
              <wp:positionH relativeFrom="page">
                <wp:posOffset>720090</wp:posOffset>
              </wp:positionH>
              <wp:positionV relativeFrom="page">
                <wp:posOffset>288290</wp:posOffset>
              </wp:positionV>
              <wp:extent cx="864000" cy="900000"/>
              <wp:effectExtent l="0" t="0" r="0" b="0"/>
              <wp:wrapNone/>
              <wp:docPr id="29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1B877" id="TriangleRight" o:spid="_x0000_s1026" style="position:absolute;margin-left:56.7pt;margin-top:22.7pt;width:68.05pt;height:70.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mu1gIAAOo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3ZgZrtYCAADq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33664" behindDoc="1" locked="0" layoutInCell="1" allowOverlap="1" wp14:anchorId="69C621AF" wp14:editId="4E86FC7B">
              <wp:simplePos x="0" y="0"/>
              <wp:positionH relativeFrom="page">
                <wp:posOffset>288290</wp:posOffset>
              </wp:positionH>
              <wp:positionV relativeFrom="page">
                <wp:posOffset>288290</wp:posOffset>
              </wp:positionV>
              <wp:extent cx="864000" cy="900000"/>
              <wp:effectExtent l="0" t="0" r="0" b="0"/>
              <wp:wrapNone/>
              <wp:docPr id="30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2754A" id="TriangleLeft" o:spid="_x0000_s1026" style="position:absolute;margin-left:22.7pt;margin-top:22.7pt;width:68.05pt;height:7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DGEel3SAgAA1w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p>
  <w:p w14:paraId="713B3A0E" w14:textId="77777777" w:rsidR="00D974BC" w:rsidRPr="00254A01" w:rsidRDefault="00D974BC" w:rsidP="00254A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1CF9" w14:textId="77777777" w:rsidR="00D974BC" w:rsidRDefault="00D974BC" w:rsidP="00A3293E">
    <w:pPr>
      <w:pStyle w:val="Header"/>
    </w:pPr>
    <w:r>
      <w:rPr>
        <w:noProof/>
      </w:rPr>
      <mc:AlternateContent>
        <mc:Choice Requires="wps">
          <w:drawing>
            <wp:anchor distT="0" distB="0" distL="114300" distR="114300" simplePos="0" relativeHeight="251655168" behindDoc="0" locked="1" layoutInCell="1" allowOverlap="1" wp14:anchorId="38FBEDF0" wp14:editId="2B90CC95">
              <wp:simplePos x="0" y="0"/>
              <wp:positionH relativeFrom="page">
                <wp:posOffset>10404475</wp:posOffset>
              </wp:positionH>
              <wp:positionV relativeFrom="topMargin">
                <wp:posOffset>95250</wp:posOffset>
              </wp:positionV>
              <wp:extent cx="287020" cy="1223645"/>
              <wp:effectExtent l="0" t="0" r="0" b="0"/>
              <wp:wrapNone/>
              <wp:docPr id="313" name="Rectangle 313"/>
              <wp:cNvGraphicFramePr/>
              <a:graphic xmlns:a="http://schemas.openxmlformats.org/drawingml/2006/main">
                <a:graphicData uri="http://schemas.microsoft.com/office/word/2010/wordprocessingShape">
                  <wps:wsp>
                    <wps:cNvSpPr/>
                    <wps:spPr>
                      <a:xfrm>
                        <a:off x="0" y="0"/>
                        <a:ext cx="287020" cy="1223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2376" id="Rectangle 313" o:spid="_x0000_s1026" style="position:absolute;margin-left:819.25pt;margin-top:7.5pt;width:22.6pt;height:9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" fillcolor="white [3212]" stroked="f" strokeweight="2pt">
              <w10:wrap anchorx="page" anchory="margin"/>
              <w10:anchorlock/>
            </v:rect>
          </w:pict>
        </mc:Fallback>
      </mc:AlternateContent>
    </w:r>
    <w:r w:rsidRPr="00806AB6">
      <w:rPr>
        <w:noProof/>
      </w:rPr>
      <mc:AlternateContent>
        <mc:Choice Requires="wps">
          <w:drawing>
            <wp:anchor distT="0" distB="0" distL="114300" distR="114300" simplePos="0" relativeHeight="251639808" behindDoc="1" locked="0" layoutInCell="1" allowOverlap="1" wp14:anchorId="46CD004A" wp14:editId="6D05380F">
              <wp:simplePos x="0" y="0"/>
              <wp:positionH relativeFrom="page">
                <wp:align>left</wp:align>
              </wp:positionH>
              <wp:positionV relativeFrom="page">
                <wp:posOffset>285750</wp:posOffset>
              </wp:positionV>
              <wp:extent cx="14732000" cy="899795"/>
              <wp:effectExtent l="0" t="0" r="0" b="0"/>
              <wp:wrapNone/>
              <wp:docPr id="31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0"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02ED4C" id="Rectangle" o:spid="_x0000_s1026" style="position:absolute;margin-left:0;margin-top:22.5pt;width:1160pt;height:70.85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" fillcolor="#00b2a9 [3204]" stroked="f">
              <w10:wrap anchorx="page" anchory="page"/>
            </v:rect>
          </w:pict>
        </mc:Fallback>
      </mc:AlternateContent>
    </w:r>
    <w:r>
      <w:rPr>
        <w:noProof/>
      </w:rPr>
      <mc:AlternateContent>
        <mc:Choice Requires="wps">
          <w:drawing>
            <wp:anchor distT="0" distB="0" distL="114300" distR="114300" simplePos="0" relativeHeight="251646976" behindDoc="0" locked="1" layoutInCell="1" allowOverlap="1" wp14:anchorId="6E4D9373" wp14:editId="7C447FAC">
              <wp:simplePos x="0" y="0"/>
              <wp:positionH relativeFrom="page">
                <wp:align>inside</wp:align>
              </wp:positionH>
              <wp:positionV relativeFrom="page">
                <wp:align>top</wp:align>
              </wp:positionV>
              <wp:extent cx="270000" cy="1224000"/>
              <wp:effectExtent l="0" t="0" r="0" b="0"/>
              <wp:wrapNone/>
              <wp:docPr id="306" name="Rectangle 306"/>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44AB2" id="Rectangle 306" o:spid="_x0000_s1026" style="position:absolute;margin-left:0;margin-top:0;width:21.25pt;height:96.4pt;z-index:25164697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eLJxKI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43904" behindDoc="1" locked="0" layoutInCell="1" allowOverlap="1" wp14:anchorId="7BE9F0C2" wp14:editId="6AE2DCCC">
              <wp:simplePos x="0" y="0"/>
              <wp:positionH relativeFrom="page">
                <wp:posOffset>720090</wp:posOffset>
              </wp:positionH>
              <wp:positionV relativeFrom="page">
                <wp:posOffset>288290</wp:posOffset>
              </wp:positionV>
              <wp:extent cx="864000" cy="900000"/>
              <wp:effectExtent l="0" t="0" r="0" b="0"/>
              <wp:wrapNone/>
              <wp:docPr id="30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11E93" id="TriangleRight" o:spid="_x0000_s1026" style="position:absolute;margin-left:56.7pt;margin-top:22.7pt;width:68.05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VP1QIAAOo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ABAZVP1QIAAOo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1856" behindDoc="1" locked="0" layoutInCell="1" allowOverlap="1" wp14:anchorId="4A716E17" wp14:editId="1C3D6CEE">
              <wp:simplePos x="0" y="0"/>
              <wp:positionH relativeFrom="page">
                <wp:posOffset>288290</wp:posOffset>
              </wp:positionH>
              <wp:positionV relativeFrom="page">
                <wp:posOffset>288290</wp:posOffset>
              </wp:positionV>
              <wp:extent cx="864000" cy="900000"/>
              <wp:effectExtent l="0" t="0" r="0" b="0"/>
              <wp:wrapNone/>
              <wp:docPr id="30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F38E2" id="TriangleLeft" o:spid="_x0000_s1026" style="position:absolute;margin-left:22.7pt;margin-top:22.7pt;width:68.0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OmO1S3SAgAA1w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p>
  <w:p w14:paraId="14E340A5" w14:textId="77777777" w:rsidR="00D974BC" w:rsidRDefault="00D974BC" w:rsidP="00ED5962">
    <w:pPr>
      <w:pStyle w:val="Header"/>
    </w:pPr>
    <w:r>
      <w:t>[name of agency/board]</w:t>
    </w:r>
  </w:p>
  <w:p w14:paraId="6D33B8A7" w14:textId="77777777" w:rsidR="00D974BC" w:rsidRPr="00A3293E" w:rsidRDefault="00D974BC" w:rsidP="00ED5962">
    <w:pPr>
      <w:pStyle w:val="Header"/>
    </w:pPr>
    <w:r>
      <w:t>Overview of the legislative compliance framework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C07C" w14:textId="77777777" w:rsidR="00D974BC" w:rsidRPr="00E97294" w:rsidRDefault="00D974BC" w:rsidP="00A3293E">
    <w:pPr>
      <w:pStyle w:val="Header"/>
    </w:pPr>
    <w:r w:rsidRPr="00806AB6">
      <w:rPr>
        <w:noProof/>
      </w:rPr>
      <mc:AlternateContent>
        <mc:Choice Requires="wps">
          <w:drawing>
            <wp:anchor distT="0" distB="0" distL="114300" distR="114300" simplePos="0" relativeHeight="251670528" behindDoc="1" locked="0" layoutInCell="1" allowOverlap="1" wp14:anchorId="20285758" wp14:editId="7B88B2CF">
              <wp:simplePos x="0" y="0"/>
              <wp:positionH relativeFrom="page">
                <wp:posOffset>720090</wp:posOffset>
              </wp:positionH>
              <wp:positionV relativeFrom="page">
                <wp:posOffset>288290</wp:posOffset>
              </wp:positionV>
              <wp:extent cx="864000" cy="900000"/>
              <wp:effectExtent l="0" t="0" r="0" b="0"/>
              <wp:wrapNone/>
              <wp:docPr id="3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CD216" id="TriangleRight" o:spid="_x0000_s1026" style="position:absolute;margin-left:56.7pt;margin-top:22.7pt;width:68.0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zO1wIAAOo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5408" behindDoc="1" locked="0" layoutInCell="1" allowOverlap="1" wp14:anchorId="3FBC4371" wp14:editId="4640B2EC">
              <wp:simplePos x="0" y="0"/>
              <wp:positionH relativeFrom="page">
                <wp:posOffset>288290</wp:posOffset>
              </wp:positionH>
              <wp:positionV relativeFrom="page">
                <wp:posOffset>288290</wp:posOffset>
              </wp:positionV>
              <wp:extent cx="864000" cy="900000"/>
              <wp:effectExtent l="0" t="0" r="0" b="0"/>
              <wp:wrapNone/>
              <wp:docPr id="3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4D68B" id="TriangleLeft" o:spid="_x0000_s1026"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OTXm1LSAgAA1w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6842A51E" wp14:editId="3B1CEE29">
              <wp:simplePos x="0" y="0"/>
              <wp:positionH relativeFrom="page">
                <wp:posOffset>288290</wp:posOffset>
              </wp:positionH>
              <wp:positionV relativeFrom="page">
                <wp:posOffset>288290</wp:posOffset>
              </wp:positionV>
              <wp:extent cx="14580000" cy="900000"/>
              <wp:effectExtent l="0" t="0" r="0" b="0"/>
              <wp:wrapNone/>
              <wp:docPr id="31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5347C9" id="Rectangle" o:spid="_x0000_s1026" style="position:absolute;margin-left:22.7pt;margin-top:22.7pt;width:114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" fillcolor="#00b2a9 [3204]" stroked="f">
              <w10:wrap anchorx="page" anchory="page"/>
            </v:rect>
          </w:pict>
        </mc:Fallback>
      </mc:AlternateContent>
    </w:r>
    <w:r>
      <w:rPr>
        <w:noProof/>
      </w:rPr>
      <mc:AlternateContent>
        <mc:Choice Requires="wps">
          <w:drawing>
            <wp:anchor distT="0" distB="0" distL="114300" distR="114300" simplePos="0" relativeHeight="251675648" behindDoc="0" locked="1" layoutInCell="1" allowOverlap="1" wp14:anchorId="2F17E46B" wp14:editId="5FE98059">
              <wp:simplePos x="0" y="0"/>
              <wp:positionH relativeFrom="page">
                <wp:align>outside</wp:align>
              </wp:positionH>
              <wp:positionV relativeFrom="page">
                <wp:align>top</wp:align>
              </wp:positionV>
              <wp:extent cx="270000" cy="1224000"/>
              <wp:effectExtent l="0" t="0" r="0" b="0"/>
              <wp:wrapNone/>
              <wp:docPr id="318" name="Rectangle 3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EB251" id="Rectangle 318" o:spid="_x0000_s1026" style="position:absolute;margin-left:-29.95pt;margin-top:0;width:21.25pt;height:96.4pt;z-index:2516756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QajgIAAIg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DfxxQajgIAAIg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p>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974BC" w:rsidRPr="00975ED3" w14:paraId="4D79B2EB" w14:textId="77777777" w:rsidTr="00ED5962">
      <w:trPr>
        <w:trHeight w:hRule="exact" w:val="1418"/>
      </w:trPr>
      <w:tc>
        <w:tcPr>
          <w:tcW w:w="7761" w:type="dxa"/>
          <w:vAlign w:val="center"/>
        </w:tcPr>
        <w:p w14:paraId="3993352E" w14:textId="77777777" w:rsidR="00D974BC" w:rsidRDefault="00D974BC" w:rsidP="00A3293E">
          <w:pPr>
            <w:pStyle w:val="Header"/>
          </w:pPr>
          <w:r>
            <w:t>[name of agency/board]</w:t>
          </w:r>
        </w:p>
        <w:p w14:paraId="5F6C0146" w14:textId="77777777" w:rsidR="00D974BC" w:rsidRPr="00975ED3" w:rsidRDefault="00D974BC" w:rsidP="00A3293E">
          <w:pPr>
            <w:pStyle w:val="Header"/>
          </w:pPr>
          <w:r>
            <w:t xml:space="preserve"> Legislative compliance framework</w:t>
          </w:r>
        </w:p>
      </w:tc>
    </w:tr>
  </w:tbl>
  <w:p w14:paraId="50D1CF11" w14:textId="77777777" w:rsidR="00D974BC" w:rsidRDefault="00D974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10603"/>
    </w:tblGrid>
    <w:tr w:rsidR="00D974BC" w:rsidRPr="00975ED3" w14:paraId="5348D8B1" w14:textId="77777777" w:rsidTr="00ED5962">
      <w:trPr>
        <w:trHeight w:hRule="exact" w:val="1418"/>
      </w:trPr>
      <w:tc>
        <w:tcPr>
          <w:tcW w:w="10603" w:type="dxa"/>
          <w:vAlign w:val="center"/>
        </w:tcPr>
        <w:p w14:paraId="730813DF" w14:textId="77777777" w:rsidR="00D974BC" w:rsidRDefault="00D974BC" w:rsidP="00B608D5">
          <w:pPr>
            <w:pStyle w:val="Header"/>
          </w:pPr>
          <w:r>
            <w:t>[name of agency/board]</w:t>
          </w:r>
        </w:p>
        <w:p w14:paraId="17EF52D1" w14:textId="77777777" w:rsidR="00D974BC" w:rsidRPr="00975ED3" w:rsidRDefault="00D974BC" w:rsidP="00A3293E">
          <w:pPr>
            <w:pStyle w:val="Header"/>
            <w:ind w:left="-3402"/>
          </w:pPr>
          <w:r>
            <w:t xml:space="preserve"> </w:t>
          </w:r>
          <w:r w:rsidR="004750AB">
            <w:t xml:space="preserve">Register of legislative compliance obligations </w:t>
          </w:r>
        </w:p>
      </w:tc>
    </w:tr>
  </w:tbl>
  <w:p w14:paraId="2CADE40E" w14:textId="77777777" w:rsidR="00D974BC" w:rsidRDefault="00D974BC" w:rsidP="00254A01">
    <w:pPr>
      <w:pStyle w:val="Header"/>
    </w:pPr>
    <w:r>
      <w:rPr>
        <w:noProof/>
      </w:rPr>
      <mc:AlternateContent>
        <mc:Choice Requires="wps">
          <w:drawing>
            <wp:anchor distT="0" distB="0" distL="114300" distR="114300" simplePos="0" relativeHeight="251659264" behindDoc="0" locked="1" layoutInCell="1" allowOverlap="1" wp14:anchorId="76BE3BFE" wp14:editId="1BEDADED">
              <wp:simplePos x="0" y="0"/>
              <wp:positionH relativeFrom="page">
                <wp:align>inside</wp:align>
              </wp:positionH>
              <wp:positionV relativeFrom="page">
                <wp:align>top</wp:align>
              </wp:positionV>
              <wp:extent cx="270000" cy="1224000"/>
              <wp:effectExtent l="0" t="0" r="0" b="0"/>
              <wp:wrapNone/>
              <wp:docPr id="302" name="Rectangle 30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7ACA0" id="Rectangle 302" o:spid="_x0000_s1026" style="position:absolute;margin-left:0;margin-top:0;width:21.25pt;height:96.4pt;z-index:25165926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sYH0h4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5168" behindDoc="1" locked="0" layoutInCell="1" allowOverlap="1" wp14:anchorId="43CBF37F" wp14:editId="08361D8A">
              <wp:simplePos x="0" y="0"/>
              <wp:positionH relativeFrom="page">
                <wp:posOffset>720090</wp:posOffset>
              </wp:positionH>
              <wp:positionV relativeFrom="page">
                <wp:posOffset>288290</wp:posOffset>
              </wp:positionV>
              <wp:extent cx="864000" cy="900000"/>
              <wp:effectExtent l="0" t="0" r="0" b="0"/>
              <wp:wrapNone/>
              <wp:docPr id="30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CE667" id="TriangleRight" o:spid="_x0000_s1026"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BO1wIAAOo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4CFD81C0" wp14:editId="1F17F2B4">
              <wp:simplePos x="0" y="0"/>
              <wp:positionH relativeFrom="page">
                <wp:posOffset>288290</wp:posOffset>
              </wp:positionH>
              <wp:positionV relativeFrom="page">
                <wp:posOffset>288290</wp:posOffset>
              </wp:positionV>
              <wp:extent cx="864000" cy="900000"/>
              <wp:effectExtent l="0" t="0" r="0" b="0"/>
              <wp:wrapNone/>
              <wp:docPr id="30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65AC5"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7FA82699" wp14:editId="74C6A660">
              <wp:simplePos x="0" y="0"/>
              <wp:positionH relativeFrom="page">
                <wp:posOffset>288290</wp:posOffset>
              </wp:positionH>
              <wp:positionV relativeFrom="page">
                <wp:posOffset>288290</wp:posOffset>
              </wp:positionV>
              <wp:extent cx="14580000" cy="900000"/>
              <wp:effectExtent l="0" t="0" r="0" b="0"/>
              <wp:wrapNone/>
              <wp:docPr id="30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D7BA7F" id="Rectangle" o:spid="_x0000_s1026" style="position:absolute;margin-left:22.7pt;margin-top:22.7pt;width:114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" fillcolor="#00b2a9 [3204]" stroked="f">
              <w10:wrap anchorx="page" anchory="page"/>
            </v:rect>
          </w:pict>
        </mc:Fallback>
      </mc:AlternateContent>
    </w:r>
  </w:p>
  <w:p w14:paraId="2612BA30" w14:textId="77777777" w:rsidR="00D974BC" w:rsidRPr="00254A01" w:rsidRDefault="00D974BC" w:rsidP="00254A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690D" w14:textId="77777777" w:rsidR="00F93F56" w:rsidRDefault="00F93F56" w:rsidP="00A3293E">
    <w:pPr>
      <w:pStyle w:val="Header"/>
    </w:pPr>
    <w:r>
      <w:rPr>
        <w:noProof/>
      </w:rPr>
      <mc:AlternateContent>
        <mc:Choice Requires="wps">
          <w:drawing>
            <wp:anchor distT="0" distB="0" distL="114300" distR="114300" simplePos="0" relativeHeight="251663360" behindDoc="0" locked="1" layoutInCell="1" allowOverlap="1" wp14:anchorId="1FE7BD96" wp14:editId="03E9998E">
              <wp:simplePos x="0" y="0"/>
              <wp:positionH relativeFrom="page">
                <wp:posOffset>10404475</wp:posOffset>
              </wp:positionH>
              <wp:positionV relativeFrom="topMargin">
                <wp:posOffset>95250</wp:posOffset>
              </wp:positionV>
              <wp:extent cx="287020" cy="1223645"/>
              <wp:effectExtent l="0" t="0" r="0" b="0"/>
              <wp:wrapNone/>
              <wp:docPr id="307" name="Rectangle 307"/>
              <wp:cNvGraphicFramePr/>
              <a:graphic xmlns:a="http://schemas.openxmlformats.org/drawingml/2006/main">
                <a:graphicData uri="http://schemas.microsoft.com/office/word/2010/wordprocessingShape">
                  <wps:wsp>
                    <wps:cNvSpPr/>
                    <wps:spPr>
                      <a:xfrm>
                        <a:off x="0" y="0"/>
                        <a:ext cx="287020" cy="1223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BC39B" id="Rectangle 307" o:spid="_x0000_s1026" style="position:absolute;margin-left:819.25pt;margin-top:7.5pt;width:22.6pt;height:9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" fillcolor="white [3212]" stroked="f" strokeweight="2pt">
              <w10:wrap anchorx="page" anchory="margin"/>
              <w10:anchorlock/>
            </v:rect>
          </w:pict>
        </mc:Fallback>
      </mc:AlternateContent>
    </w:r>
    <w:r w:rsidRPr="00806AB6">
      <w:rPr>
        <w:noProof/>
      </w:rPr>
      <mc:AlternateContent>
        <mc:Choice Requires="wps">
          <w:drawing>
            <wp:anchor distT="0" distB="0" distL="114300" distR="114300" simplePos="0" relativeHeight="251640832" behindDoc="1" locked="0" layoutInCell="1" allowOverlap="1" wp14:anchorId="58965D92" wp14:editId="33B4869F">
              <wp:simplePos x="0" y="0"/>
              <wp:positionH relativeFrom="page">
                <wp:align>left</wp:align>
              </wp:positionH>
              <wp:positionV relativeFrom="page">
                <wp:posOffset>285750</wp:posOffset>
              </wp:positionV>
              <wp:extent cx="14732000" cy="899795"/>
              <wp:effectExtent l="0" t="0" r="0" b="0"/>
              <wp:wrapNone/>
              <wp:docPr id="3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0"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D73CBB" id="Rectangle" o:spid="_x0000_s1026" style="position:absolute;margin-left:0;margin-top:22.5pt;width:1160pt;height:70.85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" fillcolor="#00b2a9 [3204]" stroked="f">
              <w10:wrap anchorx="page" anchory="page"/>
            </v:rect>
          </w:pict>
        </mc:Fallback>
      </mc:AlternateContent>
    </w:r>
    <w:r>
      <w:rPr>
        <w:noProof/>
      </w:rPr>
      <mc:AlternateContent>
        <mc:Choice Requires="wps">
          <w:drawing>
            <wp:anchor distT="0" distB="0" distL="114300" distR="114300" simplePos="0" relativeHeight="251660288" behindDoc="0" locked="1" layoutInCell="1" allowOverlap="1" wp14:anchorId="15677AA6" wp14:editId="2F9D57C8">
              <wp:simplePos x="0" y="0"/>
              <wp:positionH relativeFrom="page">
                <wp:align>inside</wp:align>
              </wp:positionH>
              <wp:positionV relativeFrom="page">
                <wp:align>top</wp:align>
              </wp:positionV>
              <wp:extent cx="270000" cy="1224000"/>
              <wp:effectExtent l="0" t="0" r="0" b="0"/>
              <wp:wrapNone/>
              <wp:docPr id="315" name="Rectangle 31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3648E" id="Rectangle 315" o:spid="_x0000_s1026" style="position:absolute;margin-left:0;margin-top:0;width:21.25pt;height:96.4pt;z-index:25166028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dsjwIAAIg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4144" behindDoc="1" locked="0" layoutInCell="1" allowOverlap="1" wp14:anchorId="48861234" wp14:editId="423D5B37">
              <wp:simplePos x="0" y="0"/>
              <wp:positionH relativeFrom="page">
                <wp:posOffset>720090</wp:posOffset>
              </wp:positionH>
              <wp:positionV relativeFrom="page">
                <wp:posOffset>288290</wp:posOffset>
              </wp:positionV>
              <wp:extent cx="864000" cy="900000"/>
              <wp:effectExtent l="0" t="0" r="0" b="0"/>
              <wp:wrapNone/>
              <wp:docPr id="6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FAAF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Hj1gIAAOk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dIjR49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5B9198FC" wp14:editId="46E1125D">
              <wp:simplePos x="0" y="0"/>
              <wp:positionH relativeFrom="page">
                <wp:posOffset>288290</wp:posOffset>
              </wp:positionH>
              <wp:positionV relativeFrom="page">
                <wp:posOffset>288290</wp:posOffset>
              </wp:positionV>
              <wp:extent cx="864000" cy="900000"/>
              <wp:effectExtent l="0" t="0" r="0" b="0"/>
              <wp:wrapNone/>
              <wp:docPr id="6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21E5D" id="TriangleLeft" o:spid="_x0000_s1026" style="position:absolute;margin-left:22.7pt;margin-top:22.7pt;width:6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Pm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Z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Gyek+b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p>
  <w:p w14:paraId="6267FED2" w14:textId="77777777" w:rsidR="00F93F56" w:rsidRDefault="00F93F56" w:rsidP="00ED5962">
    <w:pPr>
      <w:pStyle w:val="Header"/>
    </w:pPr>
    <w:r>
      <w:t>[name of agency/board]</w:t>
    </w:r>
  </w:p>
  <w:p w14:paraId="4AA7BC18" w14:textId="77777777" w:rsidR="00F93F56" w:rsidRPr="00F93F56" w:rsidRDefault="00F93F56" w:rsidP="00ED5962">
    <w:pPr>
      <w:pStyle w:val="Header"/>
    </w:pPr>
    <w:r w:rsidRPr="00F93F56">
      <w:t>Overview of the legislative compliance framework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10603"/>
    </w:tblGrid>
    <w:tr w:rsidR="004750AB" w:rsidRPr="00975ED3" w14:paraId="4CC8BE00" w14:textId="77777777" w:rsidTr="00ED5962">
      <w:trPr>
        <w:trHeight w:hRule="exact" w:val="1418"/>
      </w:trPr>
      <w:tc>
        <w:tcPr>
          <w:tcW w:w="10603" w:type="dxa"/>
          <w:vAlign w:val="center"/>
        </w:tcPr>
        <w:p w14:paraId="65663DD8" w14:textId="77777777" w:rsidR="004750AB" w:rsidRDefault="004750AB" w:rsidP="00B608D5">
          <w:pPr>
            <w:pStyle w:val="Header"/>
          </w:pPr>
          <w:r>
            <w:t>[name of agency/board]</w:t>
          </w:r>
        </w:p>
        <w:p w14:paraId="1E5F6595" w14:textId="77777777" w:rsidR="004750AB" w:rsidRPr="00975ED3" w:rsidRDefault="004750AB" w:rsidP="00A3293E">
          <w:pPr>
            <w:pStyle w:val="Header"/>
            <w:ind w:left="-3402"/>
          </w:pPr>
          <w:r>
            <w:t xml:space="preserve"> Implementing the legislative compliance framework </w:t>
          </w:r>
        </w:p>
      </w:tc>
    </w:tr>
  </w:tbl>
  <w:p w14:paraId="4C2DDAAB" w14:textId="77777777" w:rsidR="004750AB" w:rsidRDefault="004750AB" w:rsidP="00254A01">
    <w:pPr>
      <w:pStyle w:val="Header"/>
    </w:pPr>
    <w:r>
      <w:rPr>
        <w:noProof/>
      </w:rPr>
      <mc:AlternateContent>
        <mc:Choice Requires="wps">
          <w:drawing>
            <wp:anchor distT="0" distB="0" distL="114300" distR="114300" simplePos="0" relativeHeight="251686912" behindDoc="0" locked="1" layoutInCell="1" allowOverlap="1" wp14:anchorId="41955802" wp14:editId="438A5B44">
              <wp:simplePos x="0" y="0"/>
              <wp:positionH relativeFrom="page">
                <wp:align>inside</wp:align>
              </wp:positionH>
              <wp:positionV relativeFrom="page">
                <wp:align>top</wp:align>
              </wp:positionV>
              <wp:extent cx="270000" cy="1224000"/>
              <wp:effectExtent l="0" t="0" r="0" b="0"/>
              <wp:wrapNone/>
              <wp:docPr id="3" name="Rectangle 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D3342" id="Rectangle 3" o:spid="_x0000_s1026" style="position:absolute;margin-left:0;margin-top:0;width:21.25pt;height:96.4pt;z-index:25168691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TxAugowCAACE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85888" behindDoc="1" locked="0" layoutInCell="1" allowOverlap="1" wp14:anchorId="48BC49E2" wp14:editId="2DDC259B">
              <wp:simplePos x="0" y="0"/>
              <wp:positionH relativeFrom="page">
                <wp:posOffset>720090</wp:posOffset>
              </wp:positionH>
              <wp:positionV relativeFrom="page">
                <wp:posOffset>288290</wp:posOffset>
              </wp:positionV>
              <wp:extent cx="864000" cy="900000"/>
              <wp:effectExtent l="0" t="0" r="0" b="0"/>
              <wp:wrapNone/>
              <wp:docPr id="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EA803" id="TriangleRight" o:spid="_x0000_s1026" style="position:absolute;margin-left:56.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W1QIAAOg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BuSvwW1QIAAOg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2271788" wp14:editId="719B8658">
              <wp:simplePos x="0" y="0"/>
              <wp:positionH relativeFrom="page">
                <wp:posOffset>288290</wp:posOffset>
              </wp:positionH>
              <wp:positionV relativeFrom="page">
                <wp:posOffset>288290</wp:posOffset>
              </wp:positionV>
              <wp:extent cx="864000" cy="900000"/>
              <wp:effectExtent l="0" t="0" r="0" b="0"/>
              <wp:wrapNone/>
              <wp:docPr id="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AF502" id="TriangleLeft" o:spid="_x0000_s1026" style="position:absolute;margin-left:22.7pt;margin-top:22.7pt;width:6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DE2q7H0AIAANU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3840" behindDoc="1" locked="0" layoutInCell="1" allowOverlap="1" wp14:anchorId="16D0EC04" wp14:editId="767DD268">
              <wp:simplePos x="0" y="0"/>
              <wp:positionH relativeFrom="page">
                <wp:posOffset>288290</wp:posOffset>
              </wp:positionH>
              <wp:positionV relativeFrom="page">
                <wp:posOffset>288290</wp:posOffset>
              </wp:positionV>
              <wp:extent cx="14580000" cy="900000"/>
              <wp:effectExtent l="0" t="0" r="0" b="0"/>
              <wp:wrapNone/>
              <wp:docPr id="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829E15" id="Rectangle" o:spid="_x0000_s1026" style="position:absolute;margin-left:22.7pt;margin-top:22.7pt;width:1148.05pt;height:70.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OUH8S/4BAADo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162AB5B4" w14:textId="77777777" w:rsidR="004750AB" w:rsidRPr="00254A01" w:rsidRDefault="004750AB" w:rsidP="00254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974BC" w:rsidRPr="00975ED3" w14:paraId="0BDD81D8" w14:textId="77777777" w:rsidTr="00D05B42">
      <w:trPr>
        <w:trHeight w:hRule="exact" w:val="1418"/>
      </w:trPr>
      <w:tc>
        <w:tcPr>
          <w:tcW w:w="7761" w:type="dxa"/>
          <w:vAlign w:val="center"/>
        </w:tcPr>
        <w:p w14:paraId="5895F4CF" w14:textId="77777777" w:rsidR="00D974BC" w:rsidRPr="00975ED3" w:rsidRDefault="00D974BC" w:rsidP="00B608D5">
          <w:pPr>
            <w:pStyle w:val="Header"/>
          </w:pPr>
          <w:r>
            <w:t>Model policies for agencies and boards Legislative compliance framework</w:t>
          </w:r>
        </w:p>
      </w:tc>
    </w:tr>
  </w:tbl>
  <w:p w14:paraId="4BCAEA60" w14:textId="77777777" w:rsidR="00D974BC" w:rsidRDefault="00D974BC" w:rsidP="00B608D5">
    <w:pPr>
      <w:pStyle w:val="Header"/>
    </w:pPr>
    <w:r>
      <w:rPr>
        <w:noProof/>
      </w:rPr>
      <mc:AlternateContent>
        <mc:Choice Requires="wps">
          <w:drawing>
            <wp:anchor distT="0" distB="0" distL="114300" distR="114300" simplePos="0" relativeHeight="251677696" behindDoc="0" locked="1" layoutInCell="1" allowOverlap="1" wp14:anchorId="36AAAFF0" wp14:editId="53FDC41C">
              <wp:simplePos x="0" y="0"/>
              <wp:positionH relativeFrom="page">
                <wp:align>inside</wp:align>
              </wp:positionH>
              <wp:positionV relativeFrom="page">
                <wp:align>top</wp:align>
              </wp:positionV>
              <wp:extent cx="270000" cy="1224000"/>
              <wp:effectExtent l="0" t="0" r="0" b="0"/>
              <wp:wrapNone/>
              <wp:docPr id="23" name="Rectangle 2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DB75" id="Rectangle 23" o:spid="_x0000_s1026" style="position:absolute;margin-left:0;margin-top:0;width:21.25pt;height:96.4pt;z-index:25167769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CLiQOojgIAAIY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3600" behindDoc="1" locked="0" layoutInCell="1" allowOverlap="1" wp14:anchorId="39CFC02F" wp14:editId="49594867">
              <wp:simplePos x="0" y="0"/>
              <wp:positionH relativeFrom="page">
                <wp:posOffset>720090</wp:posOffset>
              </wp:positionH>
              <wp:positionV relativeFrom="page">
                <wp:posOffset>288290</wp:posOffset>
              </wp:positionV>
              <wp:extent cx="864000" cy="900000"/>
              <wp:effectExtent l="0" t="0" r="0" b="0"/>
              <wp:wrapNone/>
              <wp:docPr id="2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7FD48" id="TriangleRight" o:spid="_x0000_s1026" style="position:absolute;margin-left:56.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1J1gIAAOk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5yZ9Sd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8480" behindDoc="1" locked="0" layoutInCell="1" allowOverlap="1" wp14:anchorId="67C3D1D6" wp14:editId="013B7648">
              <wp:simplePos x="0" y="0"/>
              <wp:positionH relativeFrom="page">
                <wp:posOffset>288290</wp:posOffset>
              </wp:positionH>
              <wp:positionV relativeFrom="page">
                <wp:posOffset>288290</wp:posOffset>
              </wp:positionV>
              <wp:extent cx="864000" cy="900000"/>
              <wp:effectExtent l="0" t="0" r="0" b="0"/>
              <wp:wrapNone/>
              <wp:docPr id="2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FEE98" id="TriangleLeft" o:spid="_x0000_s1026" style="position:absolute;margin-left:22.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D/wAKh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7456" behindDoc="1" locked="0" layoutInCell="1" allowOverlap="1" wp14:anchorId="21877997" wp14:editId="613559FB">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CE9F5A" id="Rectangle" o:spid="_x0000_s1026" style="position:absolute;margin-left:22.7pt;margin-top:22.7pt;width:1148.0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gy/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SQY4Mv4BAADp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428E337A" w14:textId="77777777" w:rsidR="00D974BC" w:rsidRPr="00254A01" w:rsidRDefault="00D974BC" w:rsidP="00B608D5">
    <w:pPr>
      <w:pStyle w:val="Header"/>
    </w:pPr>
  </w:p>
  <w:p w14:paraId="6459978D" w14:textId="77777777" w:rsidR="00D974BC" w:rsidRDefault="00D97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multilevel"/>
    <w:tmpl w:val="5CCA058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15"/>
  </w:num>
  <w:num w:numId="3">
    <w:abstractNumId w:val="13"/>
  </w:num>
  <w:num w:numId="4">
    <w:abstractNumId w:val="17"/>
  </w:num>
  <w:num w:numId="5">
    <w:abstractNumId w:val="5"/>
  </w:num>
  <w:num w:numId="6">
    <w:abstractNumId w:val="2"/>
  </w:num>
  <w:num w:numId="7">
    <w:abstractNumId w:val="1"/>
  </w:num>
  <w:num w:numId="8">
    <w:abstractNumId w:val="0"/>
  </w:num>
  <w:num w:numId="9">
    <w:abstractNumId w:val="16"/>
  </w:num>
  <w:num w:numId="10">
    <w:abstractNumId w:val="3"/>
  </w:num>
  <w:num w:numId="11">
    <w:abstractNumId w:val="6"/>
  </w:num>
  <w:num w:numId="12">
    <w:abstractNumId w:val="4"/>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176B1E"/>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38B"/>
    <w:rsid w:val="00016478"/>
    <w:rsid w:val="000169E9"/>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65C"/>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B1E"/>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B91"/>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112"/>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4FA1"/>
    <w:rsid w:val="002E52CC"/>
    <w:rsid w:val="002E5808"/>
    <w:rsid w:val="002E584F"/>
    <w:rsid w:val="002E58C5"/>
    <w:rsid w:val="002E5B9E"/>
    <w:rsid w:val="002E6B7A"/>
    <w:rsid w:val="002E6DC0"/>
    <w:rsid w:val="002E7001"/>
    <w:rsid w:val="002E7991"/>
    <w:rsid w:val="002E7A32"/>
    <w:rsid w:val="002E7EE9"/>
    <w:rsid w:val="002F0A6E"/>
    <w:rsid w:val="002F0BF5"/>
    <w:rsid w:val="002F0C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992"/>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457"/>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3A1F"/>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DF4"/>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9CE"/>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CF7"/>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0AB"/>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24A"/>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5"/>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CD6"/>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69D"/>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38C"/>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3D7B"/>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2E9F"/>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44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616"/>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04"/>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645"/>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6AA"/>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3A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7AC"/>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4EA4"/>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4BC"/>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3F56"/>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90E"/>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6EE16A17"/>
  <w15:docId w15:val="{F1AAE78F-A260-454D-A625-308167A8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4BC"/>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76B1E"/>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Blue">
    <w:name w:val="Blue"/>
    <w:rsid w:val="00D974BC"/>
    <w:rPr>
      <w:color w:val="00548E"/>
    </w:rPr>
  </w:style>
  <w:style w:type="paragraph" w:customStyle="1" w:styleId="ReplyLet">
    <w:name w:val="ReplyLet"/>
    <w:basedOn w:val="Normal"/>
    <w:link w:val="ReplyLetChar"/>
    <w:qFormat/>
    <w:rsid w:val="00D974BC"/>
    <w:pPr>
      <w:spacing w:line="240" w:lineRule="auto"/>
      <w:jc w:val="both"/>
    </w:pPr>
    <w:rPr>
      <w:rFonts w:ascii="Times New Roman" w:hAnsi="Times New Roman" w:cs="Times New Roman"/>
      <w:color w:val="auto"/>
      <w:sz w:val="23"/>
      <w:szCs w:val="24"/>
      <w:lang w:eastAsia="en-US"/>
    </w:rPr>
  </w:style>
  <w:style w:type="character" w:customStyle="1" w:styleId="ReplyLetChar">
    <w:name w:val="ReplyLet Char"/>
    <w:link w:val="ReplyLet"/>
    <w:rsid w:val="00D974BC"/>
    <w:rPr>
      <w:rFonts w:ascii="Times New Roman" w:hAnsi="Times New Roman" w:cs="Times New Roman"/>
      <w:color w:val="auto"/>
      <w:sz w:val="23"/>
      <w:szCs w:val="24"/>
      <w:lang w:eastAsia="en-US"/>
    </w:rPr>
  </w:style>
  <w:style w:type="table" w:styleId="ListTable4-Accent3">
    <w:name w:val="List Table 4 Accent 3"/>
    <w:basedOn w:val="TableNormal"/>
    <w:uiPriority w:val="49"/>
    <w:rsid w:val="00D974BC"/>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tcBorders>
        <w:shd w:val="clear" w:color="auto" w:fill="99E0DD" w:themeFill="accent3"/>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paragraph" w:styleId="Revision">
    <w:name w:val="Revision"/>
    <w:hidden/>
    <w:uiPriority w:val="99"/>
    <w:semiHidden/>
    <w:rsid w:val="004750AB"/>
    <w:pPr>
      <w:spacing w:line="240" w:lineRule="auto"/>
    </w:pPr>
  </w:style>
  <w:style w:type="character" w:styleId="UnresolvedMention">
    <w:name w:val="Unresolved Mention"/>
    <w:basedOn w:val="DefaultParagraphFont"/>
    <w:uiPriority w:val="99"/>
    <w:semiHidden/>
    <w:unhideWhenUsed/>
    <w:rsid w:val="00242112"/>
    <w:rPr>
      <w:color w:val="808080"/>
      <w:shd w:val="clear" w:color="auto" w:fill="E6E6E6"/>
    </w:rPr>
  </w:style>
  <w:style w:type="character" w:customStyle="1" w:styleId="normaltextrun1">
    <w:name w:val="normaltextrun1"/>
    <w:basedOn w:val="DefaultParagraphFont"/>
    <w:rsid w:val="00401DF4"/>
  </w:style>
  <w:style w:type="character" w:customStyle="1" w:styleId="eop">
    <w:name w:val="eop"/>
    <w:basedOn w:val="DefaultParagraphFont"/>
    <w:rsid w:val="0040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149">
      <w:bodyDiv w:val="1"/>
      <w:marLeft w:val="0"/>
      <w:marRight w:val="0"/>
      <w:marTop w:val="0"/>
      <w:marBottom w:val="0"/>
      <w:divBdr>
        <w:top w:val="none" w:sz="0" w:space="0" w:color="auto"/>
        <w:left w:val="none" w:sz="0" w:space="0" w:color="auto"/>
        <w:bottom w:val="none" w:sz="0" w:space="0" w:color="auto"/>
        <w:right w:val="none" w:sz="0" w:space="0" w:color="auto"/>
      </w:divBdr>
      <w:divsChild>
        <w:div w:id="1302880039">
          <w:marLeft w:val="0"/>
          <w:marRight w:val="0"/>
          <w:marTop w:val="0"/>
          <w:marBottom w:val="0"/>
          <w:divBdr>
            <w:top w:val="none" w:sz="0" w:space="0" w:color="auto"/>
            <w:left w:val="none" w:sz="0" w:space="0" w:color="auto"/>
            <w:bottom w:val="none" w:sz="0" w:space="0" w:color="auto"/>
            <w:right w:val="none" w:sz="0" w:space="0" w:color="auto"/>
          </w:divBdr>
          <w:divsChild>
            <w:div w:id="171335682">
              <w:marLeft w:val="0"/>
              <w:marRight w:val="0"/>
              <w:marTop w:val="0"/>
              <w:marBottom w:val="0"/>
              <w:divBdr>
                <w:top w:val="none" w:sz="0" w:space="0" w:color="auto"/>
                <w:left w:val="none" w:sz="0" w:space="0" w:color="auto"/>
                <w:bottom w:val="none" w:sz="0" w:space="0" w:color="auto"/>
                <w:right w:val="none" w:sz="0" w:space="0" w:color="auto"/>
              </w:divBdr>
              <w:divsChild>
                <w:div w:id="1946384413">
                  <w:marLeft w:val="0"/>
                  <w:marRight w:val="0"/>
                  <w:marTop w:val="0"/>
                  <w:marBottom w:val="0"/>
                  <w:divBdr>
                    <w:top w:val="none" w:sz="0" w:space="0" w:color="auto"/>
                    <w:left w:val="none" w:sz="0" w:space="0" w:color="auto"/>
                    <w:bottom w:val="none" w:sz="0" w:space="0" w:color="auto"/>
                    <w:right w:val="none" w:sz="0" w:space="0" w:color="auto"/>
                  </w:divBdr>
                  <w:divsChild>
                    <w:div w:id="1884250639">
                      <w:marLeft w:val="0"/>
                      <w:marRight w:val="0"/>
                      <w:marTop w:val="0"/>
                      <w:marBottom w:val="0"/>
                      <w:divBdr>
                        <w:top w:val="none" w:sz="0" w:space="0" w:color="auto"/>
                        <w:left w:val="none" w:sz="0" w:space="0" w:color="auto"/>
                        <w:bottom w:val="none" w:sz="0" w:space="0" w:color="auto"/>
                        <w:right w:val="none" w:sz="0" w:space="0" w:color="auto"/>
                      </w:divBdr>
                      <w:divsChild>
                        <w:div w:id="1557206157">
                          <w:marLeft w:val="0"/>
                          <w:marRight w:val="0"/>
                          <w:marTop w:val="0"/>
                          <w:marBottom w:val="0"/>
                          <w:divBdr>
                            <w:top w:val="none" w:sz="0" w:space="0" w:color="auto"/>
                            <w:left w:val="none" w:sz="0" w:space="0" w:color="auto"/>
                            <w:bottom w:val="none" w:sz="0" w:space="0" w:color="auto"/>
                            <w:right w:val="none" w:sz="0" w:space="0" w:color="auto"/>
                          </w:divBdr>
                          <w:divsChild>
                            <w:div w:id="816342399">
                              <w:marLeft w:val="0"/>
                              <w:marRight w:val="0"/>
                              <w:marTop w:val="0"/>
                              <w:marBottom w:val="0"/>
                              <w:divBdr>
                                <w:top w:val="none" w:sz="0" w:space="0" w:color="auto"/>
                                <w:left w:val="none" w:sz="0" w:space="0" w:color="auto"/>
                                <w:bottom w:val="none" w:sz="0" w:space="0" w:color="auto"/>
                                <w:right w:val="none" w:sz="0" w:space="0" w:color="auto"/>
                              </w:divBdr>
                              <w:divsChild>
                                <w:div w:id="793255532">
                                  <w:marLeft w:val="0"/>
                                  <w:marRight w:val="0"/>
                                  <w:marTop w:val="0"/>
                                  <w:marBottom w:val="0"/>
                                  <w:divBdr>
                                    <w:top w:val="none" w:sz="0" w:space="0" w:color="auto"/>
                                    <w:left w:val="none" w:sz="0" w:space="0" w:color="auto"/>
                                    <w:bottom w:val="none" w:sz="0" w:space="0" w:color="auto"/>
                                    <w:right w:val="none" w:sz="0" w:space="0" w:color="auto"/>
                                  </w:divBdr>
                                  <w:divsChild>
                                    <w:div w:id="566262907">
                                      <w:marLeft w:val="0"/>
                                      <w:marRight w:val="0"/>
                                      <w:marTop w:val="0"/>
                                      <w:marBottom w:val="0"/>
                                      <w:divBdr>
                                        <w:top w:val="none" w:sz="0" w:space="0" w:color="auto"/>
                                        <w:left w:val="none" w:sz="0" w:space="0" w:color="auto"/>
                                        <w:bottom w:val="none" w:sz="0" w:space="0" w:color="auto"/>
                                        <w:right w:val="none" w:sz="0" w:space="0" w:color="auto"/>
                                      </w:divBdr>
                                      <w:divsChild>
                                        <w:div w:id="1441297460">
                                          <w:marLeft w:val="0"/>
                                          <w:marRight w:val="0"/>
                                          <w:marTop w:val="0"/>
                                          <w:marBottom w:val="0"/>
                                          <w:divBdr>
                                            <w:top w:val="none" w:sz="0" w:space="0" w:color="auto"/>
                                            <w:left w:val="none" w:sz="0" w:space="0" w:color="auto"/>
                                            <w:bottom w:val="none" w:sz="0" w:space="0" w:color="auto"/>
                                            <w:right w:val="none" w:sz="0" w:space="0" w:color="auto"/>
                                          </w:divBdr>
                                          <w:divsChild>
                                            <w:div w:id="1731614141">
                                              <w:marLeft w:val="0"/>
                                              <w:marRight w:val="0"/>
                                              <w:marTop w:val="0"/>
                                              <w:marBottom w:val="0"/>
                                              <w:divBdr>
                                                <w:top w:val="none" w:sz="0" w:space="0" w:color="auto"/>
                                                <w:left w:val="none" w:sz="0" w:space="0" w:color="auto"/>
                                                <w:bottom w:val="none" w:sz="0" w:space="0" w:color="auto"/>
                                                <w:right w:val="none" w:sz="0" w:space="0" w:color="auto"/>
                                              </w:divBdr>
                                              <w:divsChild>
                                                <w:div w:id="200171222">
                                                  <w:marLeft w:val="0"/>
                                                  <w:marRight w:val="0"/>
                                                  <w:marTop w:val="0"/>
                                                  <w:marBottom w:val="0"/>
                                                  <w:divBdr>
                                                    <w:top w:val="none" w:sz="0" w:space="0" w:color="auto"/>
                                                    <w:left w:val="none" w:sz="0" w:space="0" w:color="auto"/>
                                                    <w:bottom w:val="none" w:sz="0" w:space="0" w:color="auto"/>
                                                    <w:right w:val="none" w:sz="0" w:space="0" w:color="auto"/>
                                                  </w:divBdr>
                                                  <w:divsChild>
                                                    <w:div w:id="342440340">
                                                      <w:marLeft w:val="0"/>
                                                      <w:marRight w:val="0"/>
                                                      <w:marTop w:val="0"/>
                                                      <w:marBottom w:val="0"/>
                                                      <w:divBdr>
                                                        <w:top w:val="single" w:sz="12" w:space="0" w:color="ABABAB"/>
                                                        <w:left w:val="single" w:sz="6" w:space="0" w:color="ABABAB"/>
                                                        <w:bottom w:val="none" w:sz="0" w:space="0" w:color="auto"/>
                                                        <w:right w:val="single" w:sz="6" w:space="0" w:color="ABABAB"/>
                                                      </w:divBdr>
                                                      <w:divsChild>
                                                        <w:div w:id="390228239">
                                                          <w:marLeft w:val="0"/>
                                                          <w:marRight w:val="0"/>
                                                          <w:marTop w:val="0"/>
                                                          <w:marBottom w:val="0"/>
                                                          <w:divBdr>
                                                            <w:top w:val="none" w:sz="0" w:space="0" w:color="auto"/>
                                                            <w:left w:val="none" w:sz="0" w:space="0" w:color="auto"/>
                                                            <w:bottom w:val="none" w:sz="0" w:space="0" w:color="auto"/>
                                                            <w:right w:val="none" w:sz="0" w:space="0" w:color="auto"/>
                                                          </w:divBdr>
                                                          <w:divsChild>
                                                            <w:div w:id="2707936">
                                                              <w:marLeft w:val="0"/>
                                                              <w:marRight w:val="0"/>
                                                              <w:marTop w:val="0"/>
                                                              <w:marBottom w:val="0"/>
                                                              <w:divBdr>
                                                                <w:top w:val="none" w:sz="0" w:space="0" w:color="auto"/>
                                                                <w:left w:val="none" w:sz="0" w:space="0" w:color="auto"/>
                                                                <w:bottom w:val="none" w:sz="0" w:space="0" w:color="auto"/>
                                                                <w:right w:val="none" w:sz="0" w:space="0" w:color="auto"/>
                                                              </w:divBdr>
                                                              <w:divsChild>
                                                                <w:div w:id="1044982156">
                                                                  <w:marLeft w:val="0"/>
                                                                  <w:marRight w:val="0"/>
                                                                  <w:marTop w:val="0"/>
                                                                  <w:marBottom w:val="0"/>
                                                                  <w:divBdr>
                                                                    <w:top w:val="none" w:sz="0" w:space="0" w:color="auto"/>
                                                                    <w:left w:val="none" w:sz="0" w:space="0" w:color="auto"/>
                                                                    <w:bottom w:val="none" w:sz="0" w:space="0" w:color="auto"/>
                                                                    <w:right w:val="none" w:sz="0" w:space="0" w:color="auto"/>
                                                                  </w:divBdr>
                                                                  <w:divsChild>
                                                                    <w:div w:id="1214196283">
                                                                      <w:marLeft w:val="0"/>
                                                                      <w:marRight w:val="0"/>
                                                                      <w:marTop w:val="0"/>
                                                                      <w:marBottom w:val="0"/>
                                                                      <w:divBdr>
                                                                        <w:top w:val="none" w:sz="0" w:space="0" w:color="auto"/>
                                                                        <w:left w:val="none" w:sz="0" w:space="0" w:color="auto"/>
                                                                        <w:bottom w:val="none" w:sz="0" w:space="0" w:color="auto"/>
                                                                        <w:right w:val="none" w:sz="0" w:space="0" w:color="auto"/>
                                                                      </w:divBdr>
                                                                      <w:divsChild>
                                                                        <w:div w:id="545802747">
                                                                          <w:marLeft w:val="-75"/>
                                                                          <w:marRight w:val="0"/>
                                                                          <w:marTop w:val="30"/>
                                                                          <w:marBottom w:val="30"/>
                                                                          <w:divBdr>
                                                                            <w:top w:val="none" w:sz="0" w:space="0" w:color="auto"/>
                                                                            <w:left w:val="none" w:sz="0" w:space="0" w:color="auto"/>
                                                                            <w:bottom w:val="none" w:sz="0" w:space="0" w:color="auto"/>
                                                                            <w:right w:val="none" w:sz="0" w:space="0" w:color="auto"/>
                                                                          </w:divBdr>
                                                                          <w:divsChild>
                                                                            <w:div w:id="356393072">
                                                                              <w:marLeft w:val="0"/>
                                                                              <w:marRight w:val="0"/>
                                                                              <w:marTop w:val="0"/>
                                                                              <w:marBottom w:val="0"/>
                                                                              <w:divBdr>
                                                                                <w:top w:val="none" w:sz="0" w:space="0" w:color="auto"/>
                                                                                <w:left w:val="none" w:sz="0" w:space="0" w:color="auto"/>
                                                                                <w:bottom w:val="none" w:sz="0" w:space="0" w:color="auto"/>
                                                                                <w:right w:val="none" w:sz="0" w:space="0" w:color="auto"/>
                                                                              </w:divBdr>
                                                                              <w:divsChild>
                                                                                <w:div w:id="313947548">
                                                                                  <w:marLeft w:val="0"/>
                                                                                  <w:marRight w:val="0"/>
                                                                                  <w:marTop w:val="0"/>
                                                                                  <w:marBottom w:val="0"/>
                                                                                  <w:divBdr>
                                                                                    <w:top w:val="none" w:sz="0" w:space="0" w:color="auto"/>
                                                                                    <w:left w:val="none" w:sz="0" w:space="0" w:color="auto"/>
                                                                                    <w:bottom w:val="none" w:sz="0" w:space="0" w:color="auto"/>
                                                                                    <w:right w:val="none" w:sz="0" w:space="0" w:color="auto"/>
                                                                                  </w:divBdr>
                                                                                  <w:divsChild>
                                                                                    <w:div w:id="329993505">
                                                                                      <w:marLeft w:val="0"/>
                                                                                      <w:marRight w:val="0"/>
                                                                                      <w:marTop w:val="0"/>
                                                                                      <w:marBottom w:val="0"/>
                                                                                      <w:divBdr>
                                                                                        <w:top w:val="none" w:sz="0" w:space="0" w:color="auto"/>
                                                                                        <w:left w:val="none" w:sz="0" w:space="0" w:color="auto"/>
                                                                                        <w:bottom w:val="none" w:sz="0" w:space="0" w:color="auto"/>
                                                                                        <w:right w:val="none" w:sz="0" w:space="0" w:color="auto"/>
                                                                                      </w:divBdr>
                                                                                      <w:divsChild>
                                                                                        <w:div w:id="15112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51133">
      <w:bodyDiv w:val="1"/>
      <w:marLeft w:val="0"/>
      <w:marRight w:val="0"/>
      <w:marTop w:val="0"/>
      <w:marBottom w:val="0"/>
      <w:divBdr>
        <w:top w:val="none" w:sz="0" w:space="0" w:color="auto"/>
        <w:left w:val="none" w:sz="0" w:space="0" w:color="auto"/>
        <w:bottom w:val="none" w:sz="0" w:space="0" w:color="auto"/>
        <w:right w:val="none" w:sz="0" w:space="0" w:color="auto"/>
      </w:divBdr>
      <w:divsChild>
        <w:div w:id="1835410674">
          <w:marLeft w:val="0"/>
          <w:marRight w:val="0"/>
          <w:marTop w:val="0"/>
          <w:marBottom w:val="0"/>
          <w:divBdr>
            <w:top w:val="none" w:sz="0" w:space="0" w:color="auto"/>
            <w:left w:val="none" w:sz="0" w:space="0" w:color="auto"/>
            <w:bottom w:val="none" w:sz="0" w:space="0" w:color="auto"/>
            <w:right w:val="none" w:sz="0" w:space="0" w:color="auto"/>
          </w:divBdr>
        </w:div>
        <w:div w:id="1570188329">
          <w:marLeft w:val="0"/>
          <w:marRight w:val="0"/>
          <w:marTop w:val="0"/>
          <w:marBottom w:val="0"/>
          <w:divBdr>
            <w:top w:val="none" w:sz="0" w:space="0" w:color="auto"/>
            <w:left w:val="none" w:sz="0" w:space="0" w:color="auto"/>
            <w:bottom w:val="none" w:sz="0" w:space="0" w:color="auto"/>
            <w:right w:val="none" w:sz="0" w:space="0" w:color="auto"/>
          </w:divBdr>
        </w:div>
        <w:div w:id="679546465">
          <w:marLeft w:val="0"/>
          <w:marRight w:val="0"/>
          <w:marTop w:val="0"/>
          <w:marBottom w:val="0"/>
          <w:divBdr>
            <w:top w:val="none" w:sz="0" w:space="0" w:color="auto"/>
            <w:left w:val="none" w:sz="0" w:space="0" w:color="auto"/>
            <w:bottom w:val="none" w:sz="0" w:space="0" w:color="auto"/>
            <w:right w:val="none" w:sz="0" w:space="0" w:color="auto"/>
          </w:divBdr>
        </w:div>
        <w:div w:id="740366688">
          <w:marLeft w:val="0"/>
          <w:marRight w:val="0"/>
          <w:marTop w:val="0"/>
          <w:marBottom w:val="0"/>
          <w:divBdr>
            <w:top w:val="none" w:sz="0" w:space="0" w:color="auto"/>
            <w:left w:val="none" w:sz="0" w:space="0" w:color="auto"/>
            <w:bottom w:val="none" w:sz="0" w:space="0" w:color="auto"/>
            <w:right w:val="none" w:sz="0" w:space="0" w:color="auto"/>
          </w:divBdr>
        </w:div>
        <w:div w:id="388918121">
          <w:marLeft w:val="0"/>
          <w:marRight w:val="0"/>
          <w:marTop w:val="0"/>
          <w:marBottom w:val="0"/>
          <w:divBdr>
            <w:top w:val="none" w:sz="0" w:space="0" w:color="auto"/>
            <w:left w:val="none" w:sz="0" w:space="0" w:color="auto"/>
            <w:bottom w:val="none" w:sz="0" w:space="0" w:color="auto"/>
            <w:right w:val="none" w:sz="0" w:space="0" w:color="auto"/>
          </w:divBdr>
        </w:div>
        <w:div w:id="1234125989">
          <w:marLeft w:val="0"/>
          <w:marRight w:val="0"/>
          <w:marTop w:val="0"/>
          <w:marBottom w:val="0"/>
          <w:divBdr>
            <w:top w:val="none" w:sz="0" w:space="0" w:color="auto"/>
            <w:left w:val="none" w:sz="0" w:space="0" w:color="auto"/>
            <w:bottom w:val="none" w:sz="0" w:space="0" w:color="auto"/>
            <w:right w:val="none" w:sz="0" w:space="0" w:color="auto"/>
          </w:divBdr>
        </w:div>
        <w:div w:id="405611484">
          <w:marLeft w:val="0"/>
          <w:marRight w:val="0"/>
          <w:marTop w:val="0"/>
          <w:marBottom w:val="0"/>
          <w:divBdr>
            <w:top w:val="none" w:sz="0" w:space="0" w:color="auto"/>
            <w:left w:val="none" w:sz="0" w:space="0" w:color="auto"/>
            <w:bottom w:val="none" w:sz="0" w:space="0" w:color="auto"/>
            <w:right w:val="none" w:sz="0" w:space="0" w:color="auto"/>
          </w:divBdr>
        </w:div>
        <w:div w:id="1217545611">
          <w:marLeft w:val="0"/>
          <w:marRight w:val="0"/>
          <w:marTop w:val="0"/>
          <w:marBottom w:val="0"/>
          <w:divBdr>
            <w:top w:val="none" w:sz="0" w:space="0" w:color="auto"/>
            <w:left w:val="none" w:sz="0" w:space="0" w:color="auto"/>
            <w:bottom w:val="none" w:sz="0" w:space="0" w:color="auto"/>
            <w:right w:val="none" w:sz="0" w:space="0" w:color="auto"/>
          </w:divBdr>
        </w:div>
        <w:div w:id="1908883824">
          <w:marLeft w:val="0"/>
          <w:marRight w:val="0"/>
          <w:marTop w:val="0"/>
          <w:marBottom w:val="0"/>
          <w:divBdr>
            <w:top w:val="none" w:sz="0" w:space="0" w:color="auto"/>
            <w:left w:val="none" w:sz="0" w:space="0" w:color="auto"/>
            <w:bottom w:val="none" w:sz="0" w:space="0" w:color="auto"/>
            <w:right w:val="none" w:sz="0" w:space="0" w:color="auto"/>
          </w:divBdr>
        </w:div>
      </w:divsChild>
    </w:div>
    <w:div w:id="69816356">
      <w:bodyDiv w:val="1"/>
      <w:marLeft w:val="0"/>
      <w:marRight w:val="0"/>
      <w:marTop w:val="0"/>
      <w:marBottom w:val="0"/>
      <w:divBdr>
        <w:top w:val="none" w:sz="0" w:space="0" w:color="auto"/>
        <w:left w:val="none" w:sz="0" w:space="0" w:color="auto"/>
        <w:bottom w:val="none" w:sz="0" w:space="0" w:color="auto"/>
        <w:right w:val="none" w:sz="0" w:space="0" w:color="auto"/>
      </w:divBdr>
      <w:divsChild>
        <w:div w:id="1920095194">
          <w:marLeft w:val="0"/>
          <w:marRight w:val="0"/>
          <w:marTop w:val="0"/>
          <w:marBottom w:val="0"/>
          <w:divBdr>
            <w:top w:val="none" w:sz="0" w:space="0" w:color="auto"/>
            <w:left w:val="none" w:sz="0" w:space="0" w:color="auto"/>
            <w:bottom w:val="none" w:sz="0" w:space="0" w:color="auto"/>
            <w:right w:val="none" w:sz="0" w:space="0" w:color="auto"/>
          </w:divBdr>
          <w:divsChild>
            <w:div w:id="1118911105">
              <w:marLeft w:val="0"/>
              <w:marRight w:val="0"/>
              <w:marTop w:val="0"/>
              <w:marBottom w:val="0"/>
              <w:divBdr>
                <w:top w:val="none" w:sz="0" w:space="0" w:color="auto"/>
                <w:left w:val="none" w:sz="0" w:space="0" w:color="auto"/>
                <w:bottom w:val="none" w:sz="0" w:space="0" w:color="auto"/>
                <w:right w:val="none" w:sz="0" w:space="0" w:color="auto"/>
              </w:divBdr>
              <w:divsChild>
                <w:div w:id="205222932">
                  <w:marLeft w:val="0"/>
                  <w:marRight w:val="0"/>
                  <w:marTop w:val="0"/>
                  <w:marBottom w:val="0"/>
                  <w:divBdr>
                    <w:top w:val="none" w:sz="0" w:space="0" w:color="auto"/>
                    <w:left w:val="none" w:sz="0" w:space="0" w:color="auto"/>
                    <w:bottom w:val="none" w:sz="0" w:space="0" w:color="auto"/>
                    <w:right w:val="none" w:sz="0" w:space="0" w:color="auto"/>
                  </w:divBdr>
                  <w:divsChild>
                    <w:div w:id="1384400751">
                      <w:marLeft w:val="0"/>
                      <w:marRight w:val="0"/>
                      <w:marTop w:val="0"/>
                      <w:marBottom w:val="0"/>
                      <w:divBdr>
                        <w:top w:val="none" w:sz="0" w:space="0" w:color="auto"/>
                        <w:left w:val="none" w:sz="0" w:space="0" w:color="auto"/>
                        <w:bottom w:val="none" w:sz="0" w:space="0" w:color="auto"/>
                        <w:right w:val="none" w:sz="0" w:space="0" w:color="auto"/>
                      </w:divBdr>
                      <w:divsChild>
                        <w:div w:id="1907571638">
                          <w:marLeft w:val="0"/>
                          <w:marRight w:val="0"/>
                          <w:marTop w:val="0"/>
                          <w:marBottom w:val="0"/>
                          <w:divBdr>
                            <w:top w:val="none" w:sz="0" w:space="0" w:color="auto"/>
                            <w:left w:val="none" w:sz="0" w:space="0" w:color="auto"/>
                            <w:bottom w:val="none" w:sz="0" w:space="0" w:color="auto"/>
                            <w:right w:val="none" w:sz="0" w:space="0" w:color="auto"/>
                          </w:divBdr>
                          <w:divsChild>
                            <w:div w:id="995720584">
                              <w:marLeft w:val="0"/>
                              <w:marRight w:val="0"/>
                              <w:marTop w:val="0"/>
                              <w:marBottom w:val="0"/>
                              <w:divBdr>
                                <w:top w:val="none" w:sz="0" w:space="0" w:color="auto"/>
                                <w:left w:val="none" w:sz="0" w:space="0" w:color="auto"/>
                                <w:bottom w:val="none" w:sz="0" w:space="0" w:color="auto"/>
                                <w:right w:val="none" w:sz="0" w:space="0" w:color="auto"/>
                              </w:divBdr>
                              <w:divsChild>
                                <w:div w:id="14041157">
                                  <w:marLeft w:val="0"/>
                                  <w:marRight w:val="0"/>
                                  <w:marTop w:val="0"/>
                                  <w:marBottom w:val="0"/>
                                  <w:divBdr>
                                    <w:top w:val="none" w:sz="0" w:space="0" w:color="auto"/>
                                    <w:left w:val="none" w:sz="0" w:space="0" w:color="auto"/>
                                    <w:bottom w:val="none" w:sz="0" w:space="0" w:color="auto"/>
                                    <w:right w:val="none" w:sz="0" w:space="0" w:color="auto"/>
                                  </w:divBdr>
                                  <w:divsChild>
                                    <w:div w:id="1268734632">
                                      <w:marLeft w:val="0"/>
                                      <w:marRight w:val="0"/>
                                      <w:marTop w:val="0"/>
                                      <w:marBottom w:val="0"/>
                                      <w:divBdr>
                                        <w:top w:val="none" w:sz="0" w:space="0" w:color="auto"/>
                                        <w:left w:val="none" w:sz="0" w:space="0" w:color="auto"/>
                                        <w:bottom w:val="none" w:sz="0" w:space="0" w:color="auto"/>
                                        <w:right w:val="none" w:sz="0" w:space="0" w:color="auto"/>
                                      </w:divBdr>
                                      <w:divsChild>
                                        <w:div w:id="1970234320">
                                          <w:marLeft w:val="0"/>
                                          <w:marRight w:val="0"/>
                                          <w:marTop w:val="0"/>
                                          <w:marBottom w:val="0"/>
                                          <w:divBdr>
                                            <w:top w:val="none" w:sz="0" w:space="0" w:color="auto"/>
                                            <w:left w:val="none" w:sz="0" w:space="0" w:color="auto"/>
                                            <w:bottom w:val="none" w:sz="0" w:space="0" w:color="auto"/>
                                            <w:right w:val="none" w:sz="0" w:space="0" w:color="auto"/>
                                          </w:divBdr>
                                          <w:divsChild>
                                            <w:div w:id="1614362304">
                                              <w:marLeft w:val="0"/>
                                              <w:marRight w:val="0"/>
                                              <w:marTop w:val="0"/>
                                              <w:marBottom w:val="0"/>
                                              <w:divBdr>
                                                <w:top w:val="none" w:sz="0" w:space="0" w:color="auto"/>
                                                <w:left w:val="none" w:sz="0" w:space="0" w:color="auto"/>
                                                <w:bottom w:val="none" w:sz="0" w:space="0" w:color="auto"/>
                                                <w:right w:val="none" w:sz="0" w:space="0" w:color="auto"/>
                                              </w:divBdr>
                                              <w:divsChild>
                                                <w:div w:id="941838097">
                                                  <w:marLeft w:val="0"/>
                                                  <w:marRight w:val="0"/>
                                                  <w:marTop w:val="0"/>
                                                  <w:marBottom w:val="0"/>
                                                  <w:divBdr>
                                                    <w:top w:val="none" w:sz="0" w:space="0" w:color="auto"/>
                                                    <w:left w:val="none" w:sz="0" w:space="0" w:color="auto"/>
                                                    <w:bottom w:val="none" w:sz="0" w:space="0" w:color="auto"/>
                                                    <w:right w:val="none" w:sz="0" w:space="0" w:color="auto"/>
                                                  </w:divBdr>
                                                  <w:divsChild>
                                                    <w:div w:id="542332869">
                                                      <w:marLeft w:val="0"/>
                                                      <w:marRight w:val="0"/>
                                                      <w:marTop w:val="0"/>
                                                      <w:marBottom w:val="0"/>
                                                      <w:divBdr>
                                                        <w:top w:val="single" w:sz="12" w:space="0" w:color="ABABAB"/>
                                                        <w:left w:val="single" w:sz="6" w:space="0" w:color="ABABAB"/>
                                                        <w:bottom w:val="none" w:sz="0" w:space="0" w:color="auto"/>
                                                        <w:right w:val="single" w:sz="6" w:space="0" w:color="ABABAB"/>
                                                      </w:divBdr>
                                                      <w:divsChild>
                                                        <w:div w:id="622616186">
                                                          <w:marLeft w:val="0"/>
                                                          <w:marRight w:val="0"/>
                                                          <w:marTop w:val="0"/>
                                                          <w:marBottom w:val="0"/>
                                                          <w:divBdr>
                                                            <w:top w:val="none" w:sz="0" w:space="0" w:color="auto"/>
                                                            <w:left w:val="none" w:sz="0" w:space="0" w:color="auto"/>
                                                            <w:bottom w:val="none" w:sz="0" w:space="0" w:color="auto"/>
                                                            <w:right w:val="none" w:sz="0" w:space="0" w:color="auto"/>
                                                          </w:divBdr>
                                                          <w:divsChild>
                                                            <w:div w:id="1003435490">
                                                              <w:marLeft w:val="0"/>
                                                              <w:marRight w:val="0"/>
                                                              <w:marTop w:val="0"/>
                                                              <w:marBottom w:val="0"/>
                                                              <w:divBdr>
                                                                <w:top w:val="none" w:sz="0" w:space="0" w:color="auto"/>
                                                                <w:left w:val="none" w:sz="0" w:space="0" w:color="auto"/>
                                                                <w:bottom w:val="none" w:sz="0" w:space="0" w:color="auto"/>
                                                                <w:right w:val="none" w:sz="0" w:space="0" w:color="auto"/>
                                                              </w:divBdr>
                                                              <w:divsChild>
                                                                <w:div w:id="418604761">
                                                                  <w:marLeft w:val="0"/>
                                                                  <w:marRight w:val="0"/>
                                                                  <w:marTop w:val="0"/>
                                                                  <w:marBottom w:val="0"/>
                                                                  <w:divBdr>
                                                                    <w:top w:val="none" w:sz="0" w:space="0" w:color="auto"/>
                                                                    <w:left w:val="none" w:sz="0" w:space="0" w:color="auto"/>
                                                                    <w:bottom w:val="none" w:sz="0" w:space="0" w:color="auto"/>
                                                                    <w:right w:val="none" w:sz="0" w:space="0" w:color="auto"/>
                                                                  </w:divBdr>
                                                                  <w:divsChild>
                                                                    <w:div w:id="39670497">
                                                                      <w:marLeft w:val="0"/>
                                                                      <w:marRight w:val="0"/>
                                                                      <w:marTop w:val="0"/>
                                                                      <w:marBottom w:val="0"/>
                                                                      <w:divBdr>
                                                                        <w:top w:val="none" w:sz="0" w:space="0" w:color="auto"/>
                                                                        <w:left w:val="none" w:sz="0" w:space="0" w:color="auto"/>
                                                                        <w:bottom w:val="none" w:sz="0" w:space="0" w:color="auto"/>
                                                                        <w:right w:val="none" w:sz="0" w:space="0" w:color="auto"/>
                                                                      </w:divBdr>
                                                                      <w:divsChild>
                                                                        <w:div w:id="1140417326">
                                                                          <w:marLeft w:val="-75"/>
                                                                          <w:marRight w:val="0"/>
                                                                          <w:marTop w:val="30"/>
                                                                          <w:marBottom w:val="30"/>
                                                                          <w:divBdr>
                                                                            <w:top w:val="none" w:sz="0" w:space="0" w:color="auto"/>
                                                                            <w:left w:val="none" w:sz="0" w:space="0" w:color="auto"/>
                                                                            <w:bottom w:val="none" w:sz="0" w:space="0" w:color="auto"/>
                                                                            <w:right w:val="none" w:sz="0" w:space="0" w:color="auto"/>
                                                                          </w:divBdr>
                                                                          <w:divsChild>
                                                                            <w:div w:id="637877574">
                                                                              <w:marLeft w:val="0"/>
                                                                              <w:marRight w:val="0"/>
                                                                              <w:marTop w:val="0"/>
                                                                              <w:marBottom w:val="0"/>
                                                                              <w:divBdr>
                                                                                <w:top w:val="none" w:sz="0" w:space="0" w:color="auto"/>
                                                                                <w:left w:val="none" w:sz="0" w:space="0" w:color="auto"/>
                                                                                <w:bottom w:val="none" w:sz="0" w:space="0" w:color="auto"/>
                                                                                <w:right w:val="none" w:sz="0" w:space="0" w:color="auto"/>
                                                                              </w:divBdr>
                                                                              <w:divsChild>
                                                                                <w:div w:id="1467165086">
                                                                                  <w:marLeft w:val="0"/>
                                                                                  <w:marRight w:val="0"/>
                                                                                  <w:marTop w:val="0"/>
                                                                                  <w:marBottom w:val="0"/>
                                                                                  <w:divBdr>
                                                                                    <w:top w:val="none" w:sz="0" w:space="0" w:color="auto"/>
                                                                                    <w:left w:val="none" w:sz="0" w:space="0" w:color="auto"/>
                                                                                    <w:bottom w:val="none" w:sz="0" w:space="0" w:color="auto"/>
                                                                                    <w:right w:val="none" w:sz="0" w:space="0" w:color="auto"/>
                                                                                  </w:divBdr>
                                                                                  <w:divsChild>
                                                                                    <w:div w:id="1357080766">
                                                                                      <w:marLeft w:val="0"/>
                                                                                      <w:marRight w:val="0"/>
                                                                                      <w:marTop w:val="0"/>
                                                                                      <w:marBottom w:val="0"/>
                                                                                      <w:divBdr>
                                                                                        <w:top w:val="none" w:sz="0" w:space="0" w:color="auto"/>
                                                                                        <w:left w:val="none" w:sz="0" w:space="0" w:color="auto"/>
                                                                                        <w:bottom w:val="none" w:sz="0" w:space="0" w:color="auto"/>
                                                                                        <w:right w:val="none" w:sz="0" w:space="0" w:color="auto"/>
                                                                                      </w:divBdr>
                                                                                      <w:divsChild>
                                                                                        <w:div w:id="3733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62321">
      <w:bodyDiv w:val="1"/>
      <w:marLeft w:val="0"/>
      <w:marRight w:val="0"/>
      <w:marTop w:val="0"/>
      <w:marBottom w:val="0"/>
      <w:divBdr>
        <w:top w:val="none" w:sz="0" w:space="0" w:color="auto"/>
        <w:left w:val="none" w:sz="0" w:space="0" w:color="auto"/>
        <w:bottom w:val="none" w:sz="0" w:space="0" w:color="auto"/>
        <w:right w:val="none" w:sz="0" w:space="0" w:color="auto"/>
      </w:divBdr>
      <w:divsChild>
        <w:div w:id="1488551344">
          <w:marLeft w:val="0"/>
          <w:marRight w:val="0"/>
          <w:marTop w:val="0"/>
          <w:marBottom w:val="0"/>
          <w:divBdr>
            <w:top w:val="none" w:sz="0" w:space="0" w:color="auto"/>
            <w:left w:val="none" w:sz="0" w:space="0" w:color="auto"/>
            <w:bottom w:val="none" w:sz="0" w:space="0" w:color="auto"/>
            <w:right w:val="none" w:sz="0" w:space="0" w:color="auto"/>
          </w:divBdr>
          <w:divsChild>
            <w:div w:id="1658797963">
              <w:marLeft w:val="0"/>
              <w:marRight w:val="0"/>
              <w:marTop w:val="0"/>
              <w:marBottom w:val="0"/>
              <w:divBdr>
                <w:top w:val="none" w:sz="0" w:space="0" w:color="auto"/>
                <w:left w:val="none" w:sz="0" w:space="0" w:color="auto"/>
                <w:bottom w:val="none" w:sz="0" w:space="0" w:color="auto"/>
                <w:right w:val="none" w:sz="0" w:space="0" w:color="auto"/>
              </w:divBdr>
              <w:divsChild>
                <w:div w:id="361827868">
                  <w:marLeft w:val="0"/>
                  <w:marRight w:val="0"/>
                  <w:marTop w:val="0"/>
                  <w:marBottom w:val="0"/>
                  <w:divBdr>
                    <w:top w:val="none" w:sz="0" w:space="0" w:color="auto"/>
                    <w:left w:val="none" w:sz="0" w:space="0" w:color="auto"/>
                    <w:bottom w:val="none" w:sz="0" w:space="0" w:color="auto"/>
                    <w:right w:val="none" w:sz="0" w:space="0" w:color="auto"/>
                  </w:divBdr>
                  <w:divsChild>
                    <w:div w:id="1168670212">
                      <w:marLeft w:val="0"/>
                      <w:marRight w:val="0"/>
                      <w:marTop w:val="0"/>
                      <w:marBottom w:val="0"/>
                      <w:divBdr>
                        <w:top w:val="none" w:sz="0" w:space="0" w:color="auto"/>
                        <w:left w:val="none" w:sz="0" w:space="0" w:color="auto"/>
                        <w:bottom w:val="none" w:sz="0" w:space="0" w:color="auto"/>
                        <w:right w:val="none" w:sz="0" w:space="0" w:color="auto"/>
                      </w:divBdr>
                      <w:divsChild>
                        <w:div w:id="283193326">
                          <w:marLeft w:val="0"/>
                          <w:marRight w:val="0"/>
                          <w:marTop w:val="0"/>
                          <w:marBottom w:val="0"/>
                          <w:divBdr>
                            <w:top w:val="none" w:sz="0" w:space="0" w:color="auto"/>
                            <w:left w:val="none" w:sz="0" w:space="0" w:color="auto"/>
                            <w:bottom w:val="none" w:sz="0" w:space="0" w:color="auto"/>
                            <w:right w:val="none" w:sz="0" w:space="0" w:color="auto"/>
                          </w:divBdr>
                          <w:divsChild>
                            <w:div w:id="1155417610">
                              <w:marLeft w:val="0"/>
                              <w:marRight w:val="0"/>
                              <w:marTop w:val="0"/>
                              <w:marBottom w:val="0"/>
                              <w:divBdr>
                                <w:top w:val="none" w:sz="0" w:space="0" w:color="auto"/>
                                <w:left w:val="none" w:sz="0" w:space="0" w:color="auto"/>
                                <w:bottom w:val="none" w:sz="0" w:space="0" w:color="auto"/>
                                <w:right w:val="none" w:sz="0" w:space="0" w:color="auto"/>
                              </w:divBdr>
                              <w:divsChild>
                                <w:div w:id="444421408">
                                  <w:marLeft w:val="0"/>
                                  <w:marRight w:val="0"/>
                                  <w:marTop w:val="0"/>
                                  <w:marBottom w:val="0"/>
                                  <w:divBdr>
                                    <w:top w:val="none" w:sz="0" w:space="0" w:color="auto"/>
                                    <w:left w:val="none" w:sz="0" w:space="0" w:color="auto"/>
                                    <w:bottom w:val="none" w:sz="0" w:space="0" w:color="auto"/>
                                    <w:right w:val="none" w:sz="0" w:space="0" w:color="auto"/>
                                  </w:divBdr>
                                  <w:divsChild>
                                    <w:div w:id="1032413421">
                                      <w:marLeft w:val="0"/>
                                      <w:marRight w:val="0"/>
                                      <w:marTop w:val="0"/>
                                      <w:marBottom w:val="0"/>
                                      <w:divBdr>
                                        <w:top w:val="none" w:sz="0" w:space="0" w:color="auto"/>
                                        <w:left w:val="none" w:sz="0" w:space="0" w:color="auto"/>
                                        <w:bottom w:val="none" w:sz="0" w:space="0" w:color="auto"/>
                                        <w:right w:val="none" w:sz="0" w:space="0" w:color="auto"/>
                                      </w:divBdr>
                                      <w:divsChild>
                                        <w:div w:id="360908325">
                                          <w:marLeft w:val="0"/>
                                          <w:marRight w:val="0"/>
                                          <w:marTop w:val="0"/>
                                          <w:marBottom w:val="0"/>
                                          <w:divBdr>
                                            <w:top w:val="none" w:sz="0" w:space="0" w:color="auto"/>
                                            <w:left w:val="none" w:sz="0" w:space="0" w:color="auto"/>
                                            <w:bottom w:val="none" w:sz="0" w:space="0" w:color="auto"/>
                                            <w:right w:val="none" w:sz="0" w:space="0" w:color="auto"/>
                                          </w:divBdr>
                                          <w:divsChild>
                                            <w:div w:id="1718507436">
                                              <w:marLeft w:val="0"/>
                                              <w:marRight w:val="0"/>
                                              <w:marTop w:val="0"/>
                                              <w:marBottom w:val="0"/>
                                              <w:divBdr>
                                                <w:top w:val="none" w:sz="0" w:space="0" w:color="auto"/>
                                                <w:left w:val="none" w:sz="0" w:space="0" w:color="auto"/>
                                                <w:bottom w:val="none" w:sz="0" w:space="0" w:color="auto"/>
                                                <w:right w:val="none" w:sz="0" w:space="0" w:color="auto"/>
                                              </w:divBdr>
                                              <w:divsChild>
                                                <w:div w:id="635448416">
                                                  <w:marLeft w:val="0"/>
                                                  <w:marRight w:val="0"/>
                                                  <w:marTop w:val="0"/>
                                                  <w:marBottom w:val="0"/>
                                                  <w:divBdr>
                                                    <w:top w:val="none" w:sz="0" w:space="0" w:color="auto"/>
                                                    <w:left w:val="none" w:sz="0" w:space="0" w:color="auto"/>
                                                    <w:bottom w:val="none" w:sz="0" w:space="0" w:color="auto"/>
                                                    <w:right w:val="none" w:sz="0" w:space="0" w:color="auto"/>
                                                  </w:divBdr>
                                                  <w:divsChild>
                                                    <w:div w:id="2073690944">
                                                      <w:marLeft w:val="0"/>
                                                      <w:marRight w:val="0"/>
                                                      <w:marTop w:val="0"/>
                                                      <w:marBottom w:val="0"/>
                                                      <w:divBdr>
                                                        <w:top w:val="single" w:sz="12" w:space="0" w:color="ABABAB"/>
                                                        <w:left w:val="single" w:sz="6" w:space="0" w:color="ABABAB"/>
                                                        <w:bottom w:val="none" w:sz="0" w:space="0" w:color="auto"/>
                                                        <w:right w:val="single" w:sz="6" w:space="0" w:color="ABABAB"/>
                                                      </w:divBdr>
                                                      <w:divsChild>
                                                        <w:div w:id="677929550">
                                                          <w:marLeft w:val="0"/>
                                                          <w:marRight w:val="0"/>
                                                          <w:marTop w:val="0"/>
                                                          <w:marBottom w:val="0"/>
                                                          <w:divBdr>
                                                            <w:top w:val="none" w:sz="0" w:space="0" w:color="auto"/>
                                                            <w:left w:val="none" w:sz="0" w:space="0" w:color="auto"/>
                                                            <w:bottom w:val="none" w:sz="0" w:space="0" w:color="auto"/>
                                                            <w:right w:val="none" w:sz="0" w:space="0" w:color="auto"/>
                                                          </w:divBdr>
                                                          <w:divsChild>
                                                            <w:div w:id="856847339">
                                                              <w:marLeft w:val="0"/>
                                                              <w:marRight w:val="0"/>
                                                              <w:marTop w:val="0"/>
                                                              <w:marBottom w:val="0"/>
                                                              <w:divBdr>
                                                                <w:top w:val="none" w:sz="0" w:space="0" w:color="auto"/>
                                                                <w:left w:val="none" w:sz="0" w:space="0" w:color="auto"/>
                                                                <w:bottom w:val="none" w:sz="0" w:space="0" w:color="auto"/>
                                                                <w:right w:val="none" w:sz="0" w:space="0" w:color="auto"/>
                                                              </w:divBdr>
                                                              <w:divsChild>
                                                                <w:div w:id="1641112361">
                                                                  <w:marLeft w:val="0"/>
                                                                  <w:marRight w:val="0"/>
                                                                  <w:marTop w:val="0"/>
                                                                  <w:marBottom w:val="0"/>
                                                                  <w:divBdr>
                                                                    <w:top w:val="none" w:sz="0" w:space="0" w:color="auto"/>
                                                                    <w:left w:val="none" w:sz="0" w:space="0" w:color="auto"/>
                                                                    <w:bottom w:val="none" w:sz="0" w:space="0" w:color="auto"/>
                                                                    <w:right w:val="none" w:sz="0" w:space="0" w:color="auto"/>
                                                                  </w:divBdr>
                                                                  <w:divsChild>
                                                                    <w:div w:id="1637877383">
                                                                      <w:marLeft w:val="0"/>
                                                                      <w:marRight w:val="0"/>
                                                                      <w:marTop w:val="0"/>
                                                                      <w:marBottom w:val="0"/>
                                                                      <w:divBdr>
                                                                        <w:top w:val="none" w:sz="0" w:space="0" w:color="auto"/>
                                                                        <w:left w:val="none" w:sz="0" w:space="0" w:color="auto"/>
                                                                        <w:bottom w:val="none" w:sz="0" w:space="0" w:color="auto"/>
                                                                        <w:right w:val="none" w:sz="0" w:space="0" w:color="auto"/>
                                                                      </w:divBdr>
                                                                      <w:divsChild>
                                                                        <w:div w:id="1276525995">
                                                                          <w:marLeft w:val="-75"/>
                                                                          <w:marRight w:val="0"/>
                                                                          <w:marTop w:val="30"/>
                                                                          <w:marBottom w:val="30"/>
                                                                          <w:divBdr>
                                                                            <w:top w:val="none" w:sz="0" w:space="0" w:color="auto"/>
                                                                            <w:left w:val="none" w:sz="0" w:space="0" w:color="auto"/>
                                                                            <w:bottom w:val="none" w:sz="0" w:space="0" w:color="auto"/>
                                                                            <w:right w:val="none" w:sz="0" w:space="0" w:color="auto"/>
                                                                          </w:divBdr>
                                                                          <w:divsChild>
                                                                            <w:div w:id="1712881324">
                                                                              <w:marLeft w:val="0"/>
                                                                              <w:marRight w:val="0"/>
                                                                              <w:marTop w:val="0"/>
                                                                              <w:marBottom w:val="0"/>
                                                                              <w:divBdr>
                                                                                <w:top w:val="none" w:sz="0" w:space="0" w:color="auto"/>
                                                                                <w:left w:val="none" w:sz="0" w:space="0" w:color="auto"/>
                                                                                <w:bottom w:val="none" w:sz="0" w:space="0" w:color="auto"/>
                                                                                <w:right w:val="none" w:sz="0" w:space="0" w:color="auto"/>
                                                                              </w:divBdr>
                                                                              <w:divsChild>
                                                                                <w:div w:id="629825245">
                                                                                  <w:marLeft w:val="0"/>
                                                                                  <w:marRight w:val="0"/>
                                                                                  <w:marTop w:val="0"/>
                                                                                  <w:marBottom w:val="0"/>
                                                                                  <w:divBdr>
                                                                                    <w:top w:val="none" w:sz="0" w:space="0" w:color="auto"/>
                                                                                    <w:left w:val="none" w:sz="0" w:space="0" w:color="auto"/>
                                                                                    <w:bottom w:val="none" w:sz="0" w:space="0" w:color="auto"/>
                                                                                    <w:right w:val="none" w:sz="0" w:space="0" w:color="auto"/>
                                                                                  </w:divBdr>
                                                                                  <w:divsChild>
                                                                                    <w:div w:id="248854586">
                                                                                      <w:marLeft w:val="0"/>
                                                                                      <w:marRight w:val="0"/>
                                                                                      <w:marTop w:val="0"/>
                                                                                      <w:marBottom w:val="0"/>
                                                                                      <w:divBdr>
                                                                                        <w:top w:val="none" w:sz="0" w:space="0" w:color="auto"/>
                                                                                        <w:left w:val="none" w:sz="0" w:space="0" w:color="auto"/>
                                                                                        <w:bottom w:val="none" w:sz="0" w:space="0" w:color="auto"/>
                                                                                        <w:right w:val="none" w:sz="0" w:space="0" w:color="auto"/>
                                                                                      </w:divBdr>
                                                                                      <w:divsChild>
                                                                                        <w:div w:id="1176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1398">
      <w:bodyDiv w:val="1"/>
      <w:marLeft w:val="0"/>
      <w:marRight w:val="0"/>
      <w:marTop w:val="0"/>
      <w:marBottom w:val="0"/>
      <w:divBdr>
        <w:top w:val="none" w:sz="0" w:space="0" w:color="auto"/>
        <w:left w:val="none" w:sz="0" w:space="0" w:color="auto"/>
        <w:bottom w:val="none" w:sz="0" w:space="0" w:color="auto"/>
        <w:right w:val="none" w:sz="0" w:space="0" w:color="auto"/>
      </w:divBdr>
      <w:divsChild>
        <w:div w:id="1246066650">
          <w:marLeft w:val="0"/>
          <w:marRight w:val="0"/>
          <w:marTop w:val="0"/>
          <w:marBottom w:val="0"/>
          <w:divBdr>
            <w:top w:val="none" w:sz="0" w:space="0" w:color="auto"/>
            <w:left w:val="none" w:sz="0" w:space="0" w:color="auto"/>
            <w:bottom w:val="none" w:sz="0" w:space="0" w:color="auto"/>
            <w:right w:val="none" w:sz="0" w:space="0" w:color="auto"/>
          </w:divBdr>
          <w:divsChild>
            <w:div w:id="863908052">
              <w:marLeft w:val="0"/>
              <w:marRight w:val="0"/>
              <w:marTop w:val="0"/>
              <w:marBottom w:val="0"/>
              <w:divBdr>
                <w:top w:val="none" w:sz="0" w:space="0" w:color="auto"/>
                <w:left w:val="none" w:sz="0" w:space="0" w:color="auto"/>
                <w:bottom w:val="none" w:sz="0" w:space="0" w:color="auto"/>
                <w:right w:val="none" w:sz="0" w:space="0" w:color="auto"/>
              </w:divBdr>
              <w:divsChild>
                <w:div w:id="794063805">
                  <w:marLeft w:val="0"/>
                  <w:marRight w:val="0"/>
                  <w:marTop w:val="0"/>
                  <w:marBottom w:val="0"/>
                  <w:divBdr>
                    <w:top w:val="none" w:sz="0" w:space="0" w:color="auto"/>
                    <w:left w:val="none" w:sz="0" w:space="0" w:color="auto"/>
                    <w:bottom w:val="none" w:sz="0" w:space="0" w:color="auto"/>
                    <w:right w:val="none" w:sz="0" w:space="0" w:color="auto"/>
                  </w:divBdr>
                  <w:divsChild>
                    <w:div w:id="1622296592">
                      <w:marLeft w:val="0"/>
                      <w:marRight w:val="0"/>
                      <w:marTop w:val="0"/>
                      <w:marBottom w:val="0"/>
                      <w:divBdr>
                        <w:top w:val="none" w:sz="0" w:space="0" w:color="auto"/>
                        <w:left w:val="none" w:sz="0" w:space="0" w:color="auto"/>
                        <w:bottom w:val="none" w:sz="0" w:space="0" w:color="auto"/>
                        <w:right w:val="none" w:sz="0" w:space="0" w:color="auto"/>
                      </w:divBdr>
                      <w:divsChild>
                        <w:div w:id="838810080">
                          <w:marLeft w:val="0"/>
                          <w:marRight w:val="0"/>
                          <w:marTop w:val="0"/>
                          <w:marBottom w:val="0"/>
                          <w:divBdr>
                            <w:top w:val="none" w:sz="0" w:space="0" w:color="auto"/>
                            <w:left w:val="none" w:sz="0" w:space="0" w:color="auto"/>
                            <w:bottom w:val="none" w:sz="0" w:space="0" w:color="auto"/>
                            <w:right w:val="none" w:sz="0" w:space="0" w:color="auto"/>
                          </w:divBdr>
                          <w:divsChild>
                            <w:div w:id="1269849116">
                              <w:marLeft w:val="0"/>
                              <w:marRight w:val="0"/>
                              <w:marTop w:val="0"/>
                              <w:marBottom w:val="0"/>
                              <w:divBdr>
                                <w:top w:val="none" w:sz="0" w:space="0" w:color="auto"/>
                                <w:left w:val="none" w:sz="0" w:space="0" w:color="auto"/>
                                <w:bottom w:val="none" w:sz="0" w:space="0" w:color="auto"/>
                                <w:right w:val="none" w:sz="0" w:space="0" w:color="auto"/>
                              </w:divBdr>
                              <w:divsChild>
                                <w:div w:id="194118374">
                                  <w:marLeft w:val="0"/>
                                  <w:marRight w:val="0"/>
                                  <w:marTop w:val="0"/>
                                  <w:marBottom w:val="0"/>
                                  <w:divBdr>
                                    <w:top w:val="none" w:sz="0" w:space="0" w:color="auto"/>
                                    <w:left w:val="none" w:sz="0" w:space="0" w:color="auto"/>
                                    <w:bottom w:val="none" w:sz="0" w:space="0" w:color="auto"/>
                                    <w:right w:val="none" w:sz="0" w:space="0" w:color="auto"/>
                                  </w:divBdr>
                                  <w:divsChild>
                                    <w:div w:id="2029288323">
                                      <w:marLeft w:val="0"/>
                                      <w:marRight w:val="0"/>
                                      <w:marTop w:val="0"/>
                                      <w:marBottom w:val="0"/>
                                      <w:divBdr>
                                        <w:top w:val="none" w:sz="0" w:space="0" w:color="auto"/>
                                        <w:left w:val="none" w:sz="0" w:space="0" w:color="auto"/>
                                        <w:bottom w:val="none" w:sz="0" w:space="0" w:color="auto"/>
                                        <w:right w:val="none" w:sz="0" w:space="0" w:color="auto"/>
                                      </w:divBdr>
                                      <w:divsChild>
                                        <w:div w:id="643511416">
                                          <w:marLeft w:val="0"/>
                                          <w:marRight w:val="0"/>
                                          <w:marTop w:val="0"/>
                                          <w:marBottom w:val="0"/>
                                          <w:divBdr>
                                            <w:top w:val="none" w:sz="0" w:space="0" w:color="auto"/>
                                            <w:left w:val="none" w:sz="0" w:space="0" w:color="auto"/>
                                            <w:bottom w:val="none" w:sz="0" w:space="0" w:color="auto"/>
                                            <w:right w:val="none" w:sz="0" w:space="0" w:color="auto"/>
                                          </w:divBdr>
                                          <w:divsChild>
                                            <w:div w:id="361170422">
                                              <w:marLeft w:val="0"/>
                                              <w:marRight w:val="0"/>
                                              <w:marTop w:val="0"/>
                                              <w:marBottom w:val="0"/>
                                              <w:divBdr>
                                                <w:top w:val="none" w:sz="0" w:space="0" w:color="auto"/>
                                                <w:left w:val="none" w:sz="0" w:space="0" w:color="auto"/>
                                                <w:bottom w:val="none" w:sz="0" w:space="0" w:color="auto"/>
                                                <w:right w:val="none" w:sz="0" w:space="0" w:color="auto"/>
                                              </w:divBdr>
                                              <w:divsChild>
                                                <w:div w:id="1479036460">
                                                  <w:marLeft w:val="0"/>
                                                  <w:marRight w:val="0"/>
                                                  <w:marTop w:val="0"/>
                                                  <w:marBottom w:val="0"/>
                                                  <w:divBdr>
                                                    <w:top w:val="none" w:sz="0" w:space="0" w:color="auto"/>
                                                    <w:left w:val="none" w:sz="0" w:space="0" w:color="auto"/>
                                                    <w:bottom w:val="none" w:sz="0" w:space="0" w:color="auto"/>
                                                    <w:right w:val="none" w:sz="0" w:space="0" w:color="auto"/>
                                                  </w:divBdr>
                                                  <w:divsChild>
                                                    <w:div w:id="129592286">
                                                      <w:marLeft w:val="0"/>
                                                      <w:marRight w:val="0"/>
                                                      <w:marTop w:val="0"/>
                                                      <w:marBottom w:val="0"/>
                                                      <w:divBdr>
                                                        <w:top w:val="single" w:sz="12" w:space="0" w:color="ABABAB"/>
                                                        <w:left w:val="single" w:sz="6" w:space="0" w:color="ABABAB"/>
                                                        <w:bottom w:val="none" w:sz="0" w:space="0" w:color="auto"/>
                                                        <w:right w:val="single" w:sz="6" w:space="0" w:color="ABABAB"/>
                                                      </w:divBdr>
                                                      <w:divsChild>
                                                        <w:div w:id="1841385031">
                                                          <w:marLeft w:val="0"/>
                                                          <w:marRight w:val="0"/>
                                                          <w:marTop w:val="0"/>
                                                          <w:marBottom w:val="0"/>
                                                          <w:divBdr>
                                                            <w:top w:val="none" w:sz="0" w:space="0" w:color="auto"/>
                                                            <w:left w:val="none" w:sz="0" w:space="0" w:color="auto"/>
                                                            <w:bottom w:val="none" w:sz="0" w:space="0" w:color="auto"/>
                                                            <w:right w:val="none" w:sz="0" w:space="0" w:color="auto"/>
                                                          </w:divBdr>
                                                          <w:divsChild>
                                                            <w:div w:id="740520434">
                                                              <w:marLeft w:val="0"/>
                                                              <w:marRight w:val="0"/>
                                                              <w:marTop w:val="0"/>
                                                              <w:marBottom w:val="0"/>
                                                              <w:divBdr>
                                                                <w:top w:val="none" w:sz="0" w:space="0" w:color="auto"/>
                                                                <w:left w:val="none" w:sz="0" w:space="0" w:color="auto"/>
                                                                <w:bottom w:val="none" w:sz="0" w:space="0" w:color="auto"/>
                                                                <w:right w:val="none" w:sz="0" w:space="0" w:color="auto"/>
                                                              </w:divBdr>
                                                              <w:divsChild>
                                                                <w:div w:id="1399674106">
                                                                  <w:marLeft w:val="0"/>
                                                                  <w:marRight w:val="0"/>
                                                                  <w:marTop w:val="0"/>
                                                                  <w:marBottom w:val="0"/>
                                                                  <w:divBdr>
                                                                    <w:top w:val="none" w:sz="0" w:space="0" w:color="auto"/>
                                                                    <w:left w:val="none" w:sz="0" w:space="0" w:color="auto"/>
                                                                    <w:bottom w:val="none" w:sz="0" w:space="0" w:color="auto"/>
                                                                    <w:right w:val="none" w:sz="0" w:space="0" w:color="auto"/>
                                                                  </w:divBdr>
                                                                  <w:divsChild>
                                                                    <w:div w:id="987977866">
                                                                      <w:marLeft w:val="0"/>
                                                                      <w:marRight w:val="0"/>
                                                                      <w:marTop w:val="0"/>
                                                                      <w:marBottom w:val="0"/>
                                                                      <w:divBdr>
                                                                        <w:top w:val="none" w:sz="0" w:space="0" w:color="auto"/>
                                                                        <w:left w:val="none" w:sz="0" w:space="0" w:color="auto"/>
                                                                        <w:bottom w:val="none" w:sz="0" w:space="0" w:color="auto"/>
                                                                        <w:right w:val="none" w:sz="0" w:space="0" w:color="auto"/>
                                                                      </w:divBdr>
                                                                      <w:divsChild>
                                                                        <w:div w:id="300311113">
                                                                          <w:marLeft w:val="-75"/>
                                                                          <w:marRight w:val="0"/>
                                                                          <w:marTop w:val="30"/>
                                                                          <w:marBottom w:val="30"/>
                                                                          <w:divBdr>
                                                                            <w:top w:val="none" w:sz="0" w:space="0" w:color="auto"/>
                                                                            <w:left w:val="none" w:sz="0" w:space="0" w:color="auto"/>
                                                                            <w:bottom w:val="none" w:sz="0" w:space="0" w:color="auto"/>
                                                                            <w:right w:val="none" w:sz="0" w:space="0" w:color="auto"/>
                                                                          </w:divBdr>
                                                                          <w:divsChild>
                                                                            <w:div w:id="1791044340">
                                                                              <w:marLeft w:val="0"/>
                                                                              <w:marRight w:val="0"/>
                                                                              <w:marTop w:val="0"/>
                                                                              <w:marBottom w:val="0"/>
                                                                              <w:divBdr>
                                                                                <w:top w:val="none" w:sz="0" w:space="0" w:color="auto"/>
                                                                                <w:left w:val="none" w:sz="0" w:space="0" w:color="auto"/>
                                                                                <w:bottom w:val="none" w:sz="0" w:space="0" w:color="auto"/>
                                                                                <w:right w:val="none" w:sz="0" w:space="0" w:color="auto"/>
                                                                              </w:divBdr>
                                                                              <w:divsChild>
                                                                                <w:div w:id="2057653373">
                                                                                  <w:marLeft w:val="0"/>
                                                                                  <w:marRight w:val="0"/>
                                                                                  <w:marTop w:val="0"/>
                                                                                  <w:marBottom w:val="0"/>
                                                                                  <w:divBdr>
                                                                                    <w:top w:val="none" w:sz="0" w:space="0" w:color="auto"/>
                                                                                    <w:left w:val="none" w:sz="0" w:space="0" w:color="auto"/>
                                                                                    <w:bottom w:val="none" w:sz="0" w:space="0" w:color="auto"/>
                                                                                    <w:right w:val="none" w:sz="0" w:space="0" w:color="auto"/>
                                                                                  </w:divBdr>
                                                                                  <w:divsChild>
                                                                                    <w:div w:id="1346054614">
                                                                                      <w:marLeft w:val="0"/>
                                                                                      <w:marRight w:val="0"/>
                                                                                      <w:marTop w:val="0"/>
                                                                                      <w:marBottom w:val="0"/>
                                                                                      <w:divBdr>
                                                                                        <w:top w:val="none" w:sz="0" w:space="0" w:color="auto"/>
                                                                                        <w:left w:val="none" w:sz="0" w:space="0" w:color="auto"/>
                                                                                        <w:bottom w:val="none" w:sz="0" w:space="0" w:color="auto"/>
                                                                                        <w:right w:val="none" w:sz="0" w:space="0" w:color="auto"/>
                                                                                      </w:divBdr>
                                                                                      <w:divsChild>
                                                                                        <w:div w:id="14448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43440">
      <w:bodyDiv w:val="1"/>
      <w:marLeft w:val="0"/>
      <w:marRight w:val="0"/>
      <w:marTop w:val="0"/>
      <w:marBottom w:val="0"/>
      <w:divBdr>
        <w:top w:val="none" w:sz="0" w:space="0" w:color="auto"/>
        <w:left w:val="none" w:sz="0" w:space="0" w:color="auto"/>
        <w:bottom w:val="none" w:sz="0" w:space="0" w:color="auto"/>
        <w:right w:val="none" w:sz="0" w:space="0" w:color="auto"/>
      </w:divBdr>
      <w:divsChild>
        <w:div w:id="198981296">
          <w:marLeft w:val="0"/>
          <w:marRight w:val="0"/>
          <w:marTop w:val="0"/>
          <w:marBottom w:val="0"/>
          <w:divBdr>
            <w:top w:val="none" w:sz="0" w:space="0" w:color="auto"/>
            <w:left w:val="none" w:sz="0" w:space="0" w:color="auto"/>
            <w:bottom w:val="none" w:sz="0" w:space="0" w:color="auto"/>
            <w:right w:val="none" w:sz="0" w:space="0" w:color="auto"/>
          </w:divBdr>
        </w:div>
        <w:div w:id="661275584">
          <w:marLeft w:val="0"/>
          <w:marRight w:val="0"/>
          <w:marTop w:val="0"/>
          <w:marBottom w:val="0"/>
          <w:divBdr>
            <w:top w:val="none" w:sz="0" w:space="0" w:color="auto"/>
            <w:left w:val="none" w:sz="0" w:space="0" w:color="auto"/>
            <w:bottom w:val="none" w:sz="0" w:space="0" w:color="auto"/>
            <w:right w:val="none" w:sz="0" w:space="0" w:color="auto"/>
          </w:divBdr>
        </w:div>
        <w:div w:id="800264781">
          <w:marLeft w:val="0"/>
          <w:marRight w:val="0"/>
          <w:marTop w:val="0"/>
          <w:marBottom w:val="0"/>
          <w:divBdr>
            <w:top w:val="none" w:sz="0" w:space="0" w:color="auto"/>
            <w:left w:val="none" w:sz="0" w:space="0" w:color="auto"/>
            <w:bottom w:val="none" w:sz="0" w:space="0" w:color="auto"/>
            <w:right w:val="none" w:sz="0" w:space="0" w:color="auto"/>
          </w:divBdr>
        </w:div>
        <w:div w:id="661664222">
          <w:marLeft w:val="0"/>
          <w:marRight w:val="0"/>
          <w:marTop w:val="0"/>
          <w:marBottom w:val="0"/>
          <w:divBdr>
            <w:top w:val="none" w:sz="0" w:space="0" w:color="auto"/>
            <w:left w:val="none" w:sz="0" w:space="0" w:color="auto"/>
            <w:bottom w:val="none" w:sz="0" w:space="0" w:color="auto"/>
            <w:right w:val="none" w:sz="0" w:space="0" w:color="auto"/>
          </w:divBdr>
        </w:div>
        <w:div w:id="695422802">
          <w:marLeft w:val="0"/>
          <w:marRight w:val="0"/>
          <w:marTop w:val="0"/>
          <w:marBottom w:val="0"/>
          <w:divBdr>
            <w:top w:val="none" w:sz="0" w:space="0" w:color="auto"/>
            <w:left w:val="none" w:sz="0" w:space="0" w:color="auto"/>
            <w:bottom w:val="none" w:sz="0" w:space="0" w:color="auto"/>
            <w:right w:val="none" w:sz="0" w:space="0" w:color="auto"/>
          </w:divBdr>
        </w:div>
        <w:div w:id="730730593">
          <w:marLeft w:val="0"/>
          <w:marRight w:val="0"/>
          <w:marTop w:val="0"/>
          <w:marBottom w:val="0"/>
          <w:divBdr>
            <w:top w:val="none" w:sz="0" w:space="0" w:color="auto"/>
            <w:left w:val="none" w:sz="0" w:space="0" w:color="auto"/>
            <w:bottom w:val="none" w:sz="0" w:space="0" w:color="auto"/>
            <w:right w:val="none" w:sz="0" w:space="0" w:color="auto"/>
          </w:divBdr>
        </w:div>
        <w:div w:id="1533492725">
          <w:marLeft w:val="0"/>
          <w:marRight w:val="0"/>
          <w:marTop w:val="0"/>
          <w:marBottom w:val="0"/>
          <w:divBdr>
            <w:top w:val="none" w:sz="0" w:space="0" w:color="auto"/>
            <w:left w:val="none" w:sz="0" w:space="0" w:color="auto"/>
            <w:bottom w:val="none" w:sz="0" w:space="0" w:color="auto"/>
            <w:right w:val="none" w:sz="0" w:space="0" w:color="auto"/>
          </w:divBdr>
        </w:div>
        <w:div w:id="1766732815">
          <w:marLeft w:val="0"/>
          <w:marRight w:val="0"/>
          <w:marTop w:val="0"/>
          <w:marBottom w:val="0"/>
          <w:divBdr>
            <w:top w:val="none" w:sz="0" w:space="0" w:color="auto"/>
            <w:left w:val="none" w:sz="0" w:space="0" w:color="auto"/>
            <w:bottom w:val="none" w:sz="0" w:space="0" w:color="auto"/>
            <w:right w:val="none" w:sz="0" w:space="0" w:color="auto"/>
          </w:divBdr>
        </w:div>
        <w:div w:id="720982746">
          <w:marLeft w:val="0"/>
          <w:marRight w:val="0"/>
          <w:marTop w:val="0"/>
          <w:marBottom w:val="0"/>
          <w:divBdr>
            <w:top w:val="none" w:sz="0" w:space="0" w:color="auto"/>
            <w:left w:val="none" w:sz="0" w:space="0" w:color="auto"/>
            <w:bottom w:val="none" w:sz="0" w:space="0" w:color="auto"/>
            <w:right w:val="none" w:sz="0" w:space="0" w:color="auto"/>
          </w:divBdr>
        </w:div>
        <w:div w:id="229657225">
          <w:marLeft w:val="0"/>
          <w:marRight w:val="0"/>
          <w:marTop w:val="0"/>
          <w:marBottom w:val="0"/>
          <w:divBdr>
            <w:top w:val="none" w:sz="0" w:space="0" w:color="auto"/>
            <w:left w:val="none" w:sz="0" w:space="0" w:color="auto"/>
            <w:bottom w:val="none" w:sz="0" w:space="0" w:color="auto"/>
            <w:right w:val="none" w:sz="0" w:space="0" w:color="auto"/>
          </w:divBdr>
        </w:div>
        <w:div w:id="1987270877">
          <w:marLeft w:val="0"/>
          <w:marRight w:val="0"/>
          <w:marTop w:val="0"/>
          <w:marBottom w:val="0"/>
          <w:divBdr>
            <w:top w:val="none" w:sz="0" w:space="0" w:color="auto"/>
            <w:left w:val="none" w:sz="0" w:space="0" w:color="auto"/>
            <w:bottom w:val="none" w:sz="0" w:space="0" w:color="auto"/>
            <w:right w:val="none" w:sz="0" w:space="0" w:color="auto"/>
          </w:divBdr>
        </w:div>
        <w:div w:id="942494438">
          <w:marLeft w:val="0"/>
          <w:marRight w:val="0"/>
          <w:marTop w:val="0"/>
          <w:marBottom w:val="0"/>
          <w:divBdr>
            <w:top w:val="none" w:sz="0" w:space="0" w:color="auto"/>
            <w:left w:val="none" w:sz="0" w:space="0" w:color="auto"/>
            <w:bottom w:val="none" w:sz="0" w:space="0" w:color="auto"/>
            <w:right w:val="none" w:sz="0" w:space="0" w:color="auto"/>
          </w:divBdr>
        </w:div>
        <w:div w:id="1481461433">
          <w:marLeft w:val="0"/>
          <w:marRight w:val="0"/>
          <w:marTop w:val="0"/>
          <w:marBottom w:val="0"/>
          <w:divBdr>
            <w:top w:val="none" w:sz="0" w:space="0" w:color="auto"/>
            <w:left w:val="none" w:sz="0" w:space="0" w:color="auto"/>
            <w:bottom w:val="none" w:sz="0" w:space="0" w:color="auto"/>
            <w:right w:val="none" w:sz="0" w:space="0" w:color="auto"/>
          </w:divBdr>
        </w:div>
        <w:div w:id="820732677">
          <w:marLeft w:val="0"/>
          <w:marRight w:val="0"/>
          <w:marTop w:val="0"/>
          <w:marBottom w:val="0"/>
          <w:divBdr>
            <w:top w:val="none" w:sz="0" w:space="0" w:color="auto"/>
            <w:left w:val="none" w:sz="0" w:space="0" w:color="auto"/>
            <w:bottom w:val="none" w:sz="0" w:space="0" w:color="auto"/>
            <w:right w:val="none" w:sz="0" w:space="0" w:color="auto"/>
          </w:divBdr>
        </w:div>
        <w:div w:id="1260403990">
          <w:marLeft w:val="0"/>
          <w:marRight w:val="0"/>
          <w:marTop w:val="0"/>
          <w:marBottom w:val="0"/>
          <w:divBdr>
            <w:top w:val="none" w:sz="0" w:space="0" w:color="auto"/>
            <w:left w:val="none" w:sz="0" w:space="0" w:color="auto"/>
            <w:bottom w:val="none" w:sz="0" w:space="0" w:color="auto"/>
            <w:right w:val="none" w:sz="0" w:space="0" w:color="auto"/>
          </w:divBdr>
        </w:div>
      </w:divsChild>
    </w:div>
    <w:div w:id="283537855">
      <w:bodyDiv w:val="1"/>
      <w:marLeft w:val="0"/>
      <w:marRight w:val="0"/>
      <w:marTop w:val="0"/>
      <w:marBottom w:val="0"/>
      <w:divBdr>
        <w:top w:val="none" w:sz="0" w:space="0" w:color="auto"/>
        <w:left w:val="none" w:sz="0" w:space="0" w:color="auto"/>
        <w:bottom w:val="none" w:sz="0" w:space="0" w:color="auto"/>
        <w:right w:val="none" w:sz="0" w:space="0" w:color="auto"/>
      </w:divBdr>
      <w:divsChild>
        <w:div w:id="366684854">
          <w:marLeft w:val="0"/>
          <w:marRight w:val="0"/>
          <w:marTop w:val="0"/>
          <w:marBottom w:val="0"/>
          <w:divBdr>
            <w:top w:val="none" w:sz="0" w:space="0" w:color="auto"/>
            <w:left w:val="none" w:sz="0" w:space="0" w:color="auto"/>
            <w:bottom w:val="none" w:sz="0" w:space="0" w:color="auto"/>
            <w:right w:val="none" w:sz="0" w:space="0" w:color="auto"/>
          </w:divBdr>
          <w:divsChild>
            <w:div w:id="1396388731">
              <w:marLeft w:val="0"/>
              <w:marRight w:val="0"/>
              <w:marTop w:val="0"/>
              <w:marBottom w:val="0"/>
              <w:divBdr>
                <w:top w:val="none" w:sz="0" w:space="0" w:color="auto"/>
                <w:left w:val="none" w:sz="0" w:space="0" w:color="auto"/>
                <w:bottom w:val="none" w:sz="0" w:space="0" w:color="auto"/>
                <w:right w:val="none" w:sz="0" w:space="0" w:color="auto"/>
              </w:divBdr>
              <w:divsChild>
                <w:div w:id="1146164735">
                  <w:marLeft w:val="0"/>
                  <w:marRight w:val="0"/>
                  <w:marTop w:val="0"/>
                  <w:marBottom w:val="0"/>
                  <w:divBdr>
                    <w:top w:val="none" w:sz="0" w:space="0" w:color="auto"/>
                    <w:left w:val="none" w:sz="0" w:space="0" w:color="auto"/>
                    <w:bottom w:val="none" w:sz="0" w:space="0" w:color="auto"/>
                    <w:right w:val="none" w:sz="0" w:space="0" w:color="auto"/>
                  </w:divBdr>
                  <w:divsChild>
                    <w:div w:id="1842700833">
                      <w:marLeft w:val="0"/>
                      <w:marRight w:val="0"/>
                      <w:marTop w:val="0"/>
                      <w:marBottom w:val="0"/>
                      <w:divBdr>
                        <w:top w:val="none" w:sz="0" w:space="0" w:color="auto"/>
                        <w:left w:val="none" w:sz="0" w:space="0" w:color="auto"/>
                        <w:bottom w:val="none" w:sz="0" w:space="0" w:color="auto"/>
                        <w:right w:val="none" w:sz="0" w:space="0" w:color="auto"/>
                      </w:divBdr>
                      <w:divsChild>
                        <w:div w:id="1262254942">
                          <w:marLeft w:val="0"/>
                          <w:marRight w:val="0"/>
                          <w:marTop w:val="0"/>
                          <w:marBottom w:val="0"/>
                          <w:divBdr>
                            <w:top w:val="none" w:sz="0" w:space="0" w:color="auto"/>
                            <w:left w:val="none" w:sz="0" w:space="0" w:color="auto"/>
                            <w:bottom w:val="none" w:sz="0" w:space="0" w:color="auto"/>
                            <w:right w:val="none" w:sz="0" w:space="0" w:color="auto"/>
                          </w:divBdr>
                          <w:divsChild>
                            <w:div w:id="332268029">
                              <w:marLeft w:val="0"/>
                              <w:marRight w:val="0"/>
                              <w:marTop w:val="0"/>
                              <w:marBottom w:val="0"/>
                              <w:divBdr>
                                <w:top w:val="none" w:sz="0" w:space="0" w:color="auto"/>
                                <w:left w:val="none" w:sz="0" w:space="0" w:color="auto"/>
                                <w:bottom w:val="none" w:sz="0" w:space="0" w:color="auto"/>
                                <w:right w:val="none" w:sz="0" w:space="0" w:color="auto"/>
                              </w:divBdr>
                              <w:divsChild>
                                <w:div w:id="50423369">
                                  <w:marLeft w:val="0"/>
                                  <w:marRight w:val="0"/>
                                  <w:marTop w:val="0"/>
                                  <w:marBottom w:val="0"/>
                                  <w:divBdr>
                                    <w:top w:val="none" w:sz="0" w:space="0" w:color="auto"/>
                                    <w:left w:val="none" w:sz="0" w:space="0" w:color="auto"/>
                                    <w:bottom w:val="none" w:sz="0" w:space="0" w:color="auto"/>
                                    <w:right w:val="none" w:sz="0" w:space="0" w:color="auto"/>
                                  </w:divBdr>
                                  <w:divsChild>
                                    <w:div w:id="313413888">
                                      <w:marLeft w:val="0"/>
                                      <w:marRight w:val="0"/>
                                      <w:marTop w:val="0"/>
                                      <w:marBottom w:val="0"/>
                                      <w:divBdr>
                                        <w:top w:val="none" w:sz="0" w:space="0" w:color="auto"/>
                                        <w:left w:val="none" w:sz="0" w:space="0" w:color="auto"/>
                                        <w:bottom w:val="none" w:sz="0" w:space="0" w:color="auto"/>
                                        <w:right w:val="none" w:sz="0" w:space="0" w:color="auto"/>
                                      </w:divBdr>
                                      <w:divsChild>
                                        <w:div w:id="804397312">
                                          <w:marLeft w:val="0"/>
                                          <w:marRight w:val="0"/>
                                          <w:marTop w:val="0"/>
                                          <w:marBottom w:val="0"/>
                                          <w:divBdr>
                                            <w:top w:val="none" w:sz="0" w:space="0" w:color="auto"/>
                                            <w:left w:val="none" w:sz="0" w:space="0" w:color="auto"/>
                                            <w:bottom w:val="none" w:sz="0" w:space="0" w:color="auto"/>
                                            <w:right w:val="none" w:sz="0" w:space="0" w:color="auto"/>
                                          </w:divBdr>
                                          <w:divsChild>
                                            <w:div w:id="891843683">
                                              <w:marLeft w:val="0"/>
                                              <w:marRight w:val="0"/>
                                              <w:marTop w:val="0"/>
                                              <w:marBottom w:val="0"/>
                                              <w:divBdr>
                                                <w:top w:val="none" w:sz="0" w:space="0" w:color="auto"/>
                                                <w:left w:val="none" w:sz="0" w:space="0" w:color="auto"/>
                                                <w:bottom w:val="none" w:sz="0" w:space="0" w:color="auto"/>
                                                <w:right w:val="none" w:sz="0" w:space="0" w:color="auto"/>
                                              </w:divBdr>
                                              <w:divsChild>
                                                <w:div w:id="1164706884">
                                                  <w:marLeft w:val="0"/>
                                                  <w:marRight w:val="0"/>
                                                  <w:marTop w:val="0"/>
                                                  <w:marBottom w:val="0"/>
                                                  <w:divBdr>
                                                    <w:top w:val="none" w:sz="0" w:space="0" w:color="auto"/>
                                                    <w:left w:val="none" w:sz="0" w:space="0" w:color="auto"/>
                                                    <w:bottom w:val="none" w:sz="0" w:space="0" w:color="auto"/>
                                                    <w:right w:val="none" w:sz="0" w:space="0" w:color="auto"/>
                                                  </w:divBdr>
                                                  <w:divsChild>
                                                    <w:div w:id="1098718866">
                                                      <w:marLeft w:val="0"/>
                                                      <w:marRight w:val="0"/>
                                                      <w:marTop w:val="0"/>
                                                      <w:marBottom w:val="0"/>
                                                      <w:divBdr>
                                                        <w:top w:val="single" w:sz="12" w:space="0" w:color="ABABAB"/>
                                                        <w:left w:val="single" w:sz="6" w:space="0" w:color="ABABAB"/>
                                                        <w:bottom w:val="none" w:sz="0" w:space="0" w:color="auto"/>
                                                        <w:right w:val="single" w:sz="6" w:space="0" w:color="ABABAB"/>
                                                      </w:divBdr>
                                                      <w:divsChild>
                                                        <w:div w:id="1000041021">
                                                          <w:marLeft w:val="0"/>
                                                          <w:marRight w:val="0"/>
                                                          <w:marTop w:val="0"/>
                                                          <w:marBottom w:val="0"/>
                                                          <w:divBdr>
                                                            <w:top w:val="none" w:sz="0" w:space="0" w:color="auto"/>
                                                            <w:left w:val="none" w:sz="0" w:space="0" w:color="auto"/>
                                                            <w:bottom w:val="none" w:sz="0" w:space="0" w:color="auto"/>
                                                            <w:right w:val="none" w:sz="0" w:space="0" w:color="auto"/>
                                                          </w:divBdr>
                                                          <w:divsChild>
                                                            <w:div w:id="798836052">
                                                              <w:marLeft w:val="0"/>
                                                              <w:marRight w:val="0"/>
                                                              <w:marTop w:val="0"/>
                                                              <w:marBottom w:val="0"/>
                                                              <w:divBdr>
                                                                <w:top w:val="none" w:sz="0" w:space="0" w:color="auto"/>
                                                                <w:left w:val="none" w:sz="0" w:space="0" w:color="auto"/>
                                                                <w:bottom w:val="none" w:sz="0" w:space="0" w:color="auto"/>
                                                                <w:right w:val="none" w:sz="0" w:space="0" w:color="auto"/>
                                                              </w:divBdr>
                                                              <w:divsChild>
                                                                <w:div w:id="309793648">
                                                                  <w:marLeft w:val="0"/>
                                                                  <w:marRight w:val="0"/>
                                                                  <w:marTop w:val="0"/>
                                                                  <w:marBottom w:val="0"/>
                                                                  <w:divBdr>
                                                                    <w:top w:val="none" w:sz="0" w:space="0" w:color="auto"/>
                                                                    <w:left w:val="none" w:sz="0" w:space="0" w:color="auto"/>
                                                                    <w:bottom w:val="none" w:sz="0" w:space="0" w:color="auto"/>
                                                                    <w:right w:val="none" w:sz="0" w:space="0" w:color="auto"/>
                                                                  </w:divBdr>
                                                                  <w:divsChild>
                                                                    <w:div w:id="698315401">
                                                                      <w:marLeft w:val="0"/>
                                                                      <w:marRight w:val="0"/>
                                                                      <w:marTop w:val="0"/>
                                                                      <w:marBottom w:val="0"/>
                                                                      <w:divBdr>
                                                                        <w:top w:val="none" w:sz="0" w:space="0" w:color="auto"/>
                                                                        <w:left w:val="none" w:sz="0" w:space="0" w:color="auto"/>
                                                                        <w:bottom w:val="none" w:sz="0" w:space="0" w:color="auto"/>
                                                                        <w:right w:val="none" w:sz="0" w:space="0" w:color="auto"/>
                                                                      </w:divBdr>
                                                                      <w:divsChild>
                                                                        <w:div w:id="939610232">
                                                                          <w:marLeft w:val="-75"/>
                                                                          <w:marRight w:val="0"/>
                                                                          <w:marTop w:val="30"/>
                                                                          <w:marBottom w:val="30"/>
                                                                          <w:divBdr>
                                                                            <w:top w:val="none" w:sz="0" w:space="0" w:color="auto"/>
                                                                            <w:left w:val="none" w:sz="0" w:space="0" w:color="auto"/>
                                                                            <w:bottom w:val="none" w:sz="0" w:space="0" w:color="auto"/>
                                                                            <w:right w:val="none" w:sz="0" w:space="0" w:color="auto"/>
                                                                          </w:divBdr>
                                                                          <w:divsChild>
                                                                            <w:div w:id="408815552">
                                                                              <w:marLeft w:val="0"/>
                                                                              <w:marRight w:val="0"/>
                                                                              <w:marTop w:val="0"/>
                                                                              <w:marBottom w:val="0"/>
                                                                              <w:divBdr>
                                                                                <w:top w:val="none" w:sz="0" w:space="0" w:color="auto"/>
                                                                                <w:left w:val="none" w:sz="0" w:space="0" w:color="auto"/>
                                                                                <w:bottom w:val="none" w:sz="0" w:space="0" w:color="auto"/>
                                                                                <w:right w:val="none" w:sz="0" w:space="0" w:color="auto"/>
                                                                              </w:divBdr>
                                                                              <w:divsChild>
                                                                                <w:div w:id="1936866829">
                                                                                  <w:marLeft w:val="0"/>
                                                                                  <w:marRight w:val="0"/>
                                                                                  <w:marTop w:val="0"/>
                                                                                  <w:marBottom w:val="0"/>
                                                                                  <w:divBdr>
                                                                                    <w:top w:val="none" w:sz="0" w:space="0" w:color="auto"/>
                                                                                    <w:left w:val="none" w:sz="0" w:space="0" w:color="auto"/>
                                                                                    <w:bottom w:val="none" w:sz="0" w:space="0" w:color="auto"/>
                                                                                    <w:right w:val="none" w:sz="0" w:space="0" w:color="auto"/>
                                                                                  </w:divBdr>
                                                                                  <w:divsChild>
                                                                                    <w:div w:id="1872382013">
                                                                                      <w:marLeft w:val="0"/>
                                                                                      <w:marRight w:val="0"/>
                                                                                      <w:marTop w:val="0"/>
                                                                                      <w:marBottom w:val="0"/>
                                                                                      <w:divBdr>
                                                                                        <w:top w:val="none" w:sz="0" w:space="0" w:color="auto"/>
                                                                                        <w:left w:val="none" w:sz="0" w:space="0" w:color="auto"/>
                                                                                        <w:bottom w:val="none" w:sz="0" w:space="0" w:color="auto"/>
                                                                                        <w:right w:val="none" w:sz="0" w:space="0" w:color="auto"/>
                                                                                      </w:divBdr>
                                                                                      <w:divsChild>
                                                                                        <w:div w:id="19701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42360873">
      <w:bodyDiv w:val="1"/>
      <w:marLeft w:val="0"/>
      <w:marRight w:val="0"/>
      <w:marTop w:val="0"/>
      <w:marBottom w:val="0"/>
      <w:divBdr>
        <w:top w:val="none" w:sz="0" w:space="0" w:color="auto"/>
        <w:left w:val="none" w:sz="0" w:space="0" w:color="auto"/>
        <w:bottom w:val="none" w:sz="0" w:space="0" w:color="auto"/>
        <w:right w:val="none" w:sz="0" w:space="0" w:color="auto"/>
      </w:divBdr>
      <w:divsChild>
        <w:div w:id="2007125354">
          <w:marLeft w:val="0"/>
          <w:marRight w:val="0"/>
          <w:marTop w:val="0"/>
          <w:marBottom w:val="0"/>
          <w:divBdr>
            <w:top w:val="none" w:sz="0" w:space="0" w:color="auto"/>
            <w:left w:val="none" w:sz="0" w:space="0" w:color="auto"/>
            <w:bottom w:val="none" w:sz="0" w:space="0" w:color="auto"/>
            <w:right w:val="none" w:sz="0" w:space="0" w:color="auto"/>
          </w:divBdr>
        </w:div>
        <w:div w:id="115295997">
          <w:marLeft w:val="0"/>
          <w:marRight w:val="0"/>
          <w:marTop w:val="0"/>
          <w:marBottom w:val="0"/>
          <w:divBdr>
            <w:top w:val="none" w:sz="0" w:space="0" w:color="auto"/>
            <w:left w:val="none" w:sz="0" w:space="0" w:color="auto"/>
            <w:bottom w:val="none" w:sz="0" w:space="0" w:color="auto"/>
            <w:right w:val="none" w:sz="0" w:space="0" w:color="auto"/>
          </w:divBdr>
        </w:div>
        <w:div w:id="2092699841">
          <w:marLeft w:val="0"/>
          <w:marRight w:val="0"/>
          <w:marTop w:val="0"/>
          <w:marBottom w:val="0"/>
          <w:divBdr>
            <w:top w:val="none" w:sz="0" w:space="0" w:color="auto"/>
            <w:left w:val="none" w:sz="0" w:space="0" w:color="auto"/>
            <w:bottom w:val="none" w:sz="0" w:space="0" w:color="auto"/>
            <w:right w:val="none" w:sz="0" w:space="0" w:color="auto"/>
          </w:divBdr>
        </w:div>
        <w:div w:id="1082600835">
          <w:marLeft w:val="0"/>
          <w:marRight w:val="0"/>
          <w:marTop w:val="0"/>
          <w:marBottom w:val="0"/>
          <w:divBdr>
            <w:top w:val="none" w:sz="0" w:space="0" w:color="auto"/>
            <w:left w:val="none" w:sz="0" w:space="0" w:color="auto"/>
            <w:bottom w:val="none" w:sz="0" w:space="0" w:color="auto"/>
            <w:right w:val="none" w:sz="0" w:space="0" w:color="auto"/>
          </w:divBdr>
        </w:div>
        <w:div w:id="493111437">
          <w:marLeft w:val="0"/>
          <w:marRight w:val="0"/>
          <w:marTop w:val="0"/>
          <w:marBottom w:val="0"/>
          <w:divBdr>
            <w:top w:val="none" w:sz="0" w:space="0" w:color="auto"/>
            <w:left w:val="none" w:sz="0" w:space="0" w:color="auto"/>
            <w:bottom w:val="none" w:sz="0" w:space="0" w:color="auto"/>
            <w:right w:val="none" w:sz="0" w:space="0" w:color="auto"/>
          </w:divBdr>
        </w:div>
        <w:div w:id="1476870715">
          <w:marLeft w:val="0"/>
          <w:marRight w:val="0"/>
          <w:marTop w:val="0"/>
          <w:marBottom w:val="0"/>
          <w:divBdr>
            <w:top w:val="none" w:sz="0" w:space="0" w:color="auto"/>
            <w:left w:val="none" w:sz="0" w:space="0" w:color="auto"/>
            <w:bottom w:val="none" w:sz="0" w:space="0" w:color="auto"/>
            <w:right w:val="none" w:sz="0" w:space="0" w:color="auto"/>
          </w:divBdr>
        </w:div>
        <w:div w:id="1852067985">
          <w:marLeft w:val="0"/>
          <w:marRight w:val="0"/>
          <w:marTop w:val="0"/>
          <w:marBottom w:val="0"/>
          <w:divBdr>
            <w:top w:val="none" w:sz="0" w:space="0" w:color="auto"/>
            <w:left w:val="none" w:sz="0" w:space="0" w:color="auto"/>
            <w:bottom w:val="none" w:sz="0" w:space="0" w:color="auto"/>
            <w:right w:val="none" w:sz="0" w:space="0" w:color="auto"/>
          </w:divBdr>
        </w:div>
        <w:div w:id="1741564152">
          <w:marLeft w:val="0"/>
          <w:marRight w:val="0"/>
          <w:marTop w:val="0"/>
          <w:marBottom w:val="0"/>
          <w:divBdr>
            <w:top w:val="none" w:sz="0" w:space="0" w:color="auto"/>
            <w:left w:val="none" w:sz="0" w:space="0" w:color="auto"/>
            <w:bottom w:val="none" w:sz="0" w:space="0" w:color="auto"/>
            <w:right w:val="none" w:sz="0" w:space="0" w:color="auto"/>
          </w:divBdr>
        </w:div>
        <w:div w:id="1178614328">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75997504">
      <w:bodyDiv w:val="1"/>
      <w:marLeft w:val="0"/>
      <w:marRight w:val="0"/>
      <w:marTop w:val="0"/>
      <w:marBottom w:val="0"/>
      <w:divBdr>
        <w:top w:val="none" w:sz="0" w:space="0" w:color="auto"/>
        <w:left w:val="none" w:sz="0" w:space="0" w:color="auto"/>
        <w:bottom w:val="none" w:sz="0" w:space="0" w:color="auto"/>
        <w:right w:val="none" w:sz="0" w:space="0" w:color="auto"/>
      </w:divBdr>
      <w:divsChild>
        <w:div w:id="672295354">
          <w:marLeft w:val="0"/>
          <w:marRight w:val="0"/>
          <w:marTop w:val="0"/>
          <w:marBottom w:val="0"/>
          <w:divBdr>
            <w:top w:val="none" w:sz="0" w:space="0" w:color="auto"/>
            <w:left w:val="none" w:sz="0" w:space="0" w:color="auto"/>
            <w:bottom w:val="none" w:sz="0" w:space="0" w:color="auto"/>
            <w:right w:val="none" w:sz="0" w:space="0" w:color="auto"/>
          </w:divBdr>
          <w:divsChild>
            <w:div w:id="2138453203">
              <w:marLeft w:val="0"/>
              <w:marRight w:val="0"/>
              <w:marTop w:val="0"/>
              <w:marBottom w:val="0"/>
              <w:divBdr>
                <w:top w:val="none" w:sz="0" w:space="0" w:color="auto"/>
                <w:left w:val="none" w:sz="0" w:space="0" w:color="auto"/>
                <w:bottom w:val="none" w:sz="0" w:space="0" w:color="auto"/>
                <w:right w:val="none" w:sz="0" w:space="0" w:color="auto"/>
              </w:divBdr>
              <w:divsChild>
                <w:div w:id="447966372">
                  <w:marLeft w:val="0"/>
                  <w:marRight w:val="0"/>
                  <w:marTop w:val="0"/>
                  <w:marBottom w:val="0"/>
                  <w:divBdr>
                    <w:top w:val="none" w:sz="0" w:space="0" w:color="auto"/>
                    <w:left w:val="none" w:sz="0" w:space="0" w:color="auto"/>
                    <w:bottom w:val="none" w:sz="0" w:space="0" w:color="auto"/>
                    <w:right w:val="none" w:sz="0" w:space="0" w:color="auto"/>
                  </w:divBdr>
                  <w:divsChild>
                    <w:div w:id="954629349">
                      <w:marLeft w:val="0"/>
                      <w:marRight w:val="0"/>
                      <w:marTop w:val="0"/>
                      <w:marBottom w:val="0"/>
                      <w:divBdr>
                        <w:top w:val="none" w:sz="0" w:space="0" w:color="auto"/>
                        <w:left w:val="none" w:sz="0" w:space="0" w:color="auto"/>
                        <w:bottom w:val="none" w:sz="0" w:space="0" w:color="auto"/>
                        <w:right w:val="none" w:sz="0" w:space="0" w:color="auto"/>
                      </w:divBdr>
                      <w:divsChild>
                        <w:div w:id="851721692">
                          <w:marLeft w:val="0"/>
                          <w:marRight w:val="0"/>
                          <w:marTop w:val="0"/>
                          <w:marBottom w:val="0"/>
                          <w:divBdr>
                            <w:top w:val="none" w:sz="0" w:space="0" w:color="auto"/>
                            <w:left w:val="none" w:sz="0" w:space="0" w:color="auto"/>
                            <w:bottom w:val="none" w:sz="0" w:space="0" w:color="auto"/>
                            <w:right w:val="none" w:sz="0" w:space="0" w:color="auto"/>
                          </w:divBdr>
                          <w:divsChild>
                            <w:div w:id="207685750">
                              <w:marLeft w:val="0"/>
                              <w:marRight w:val="0"/>
                              <w:marTop w:val="0"/>
                              <w:marBottom w:val="0"/>
                              <w:divBdr>
                                <w:top w:val="none" w:sz="0" w:space="0" w:color="auto"/>
                                <w:left w:val="none" w:sz="0" w:space="0" w:color="auto"/>
                                <w:bottom w:val="none" w:sz="0" w:space="0" w:color="auto"/>
                                <w:right w:val="none" w:sz="0" w:space="0" w:color="auto"/>
                              </w:divBdr>
                              <w:divsChild>
                                <w:div w:id="181670230">
                                  <w:marLeft w:val="0"/>
                                  <w:marRight w:val="0"/>
                                  <w:marTop w:val="0"/>
                                  <w:marBottom w:val="0"/>
                                  <w:divBdr>
                                    <w:top w:val="none" w:sz="0" w:space="0" w:color="auto"/>
                                    <w:left w:val="none" w:sz="0" w:space="0" w:color="auto"/>
                                    <w:bottom w:val="none" w:sz="0" w:space="0" w:color="auto"/>
                                    <w:right w:val="none" w:sz="0" w:space="0" w:color="auto"/>
                                  </w:divBdr>
                                  <w:divsChild>
                                    <w:div w:id="1806770599">
                                      <w:marLeft w:val="0"/>
                                      <w:marRight w:val="0"/>
                                      <w:marTop w:val="0"/>
                                      <w:marBottom w:val="0"/>
                                      <w:divBdr>
                                        <w:top w:val="none" w:sz="0" w:space="0" w:color="auto"/>
                                        <w:left w:val="none" w:sz="0" w:space="0" w:color="auto"/>
                                        <w:bottom w:val="none" w:sz="0" w:space="0" w:color="auto"/>
                                        <w:right w:val="none" w:sz="0" w:space="0" w:color="auto"/>
                                      </w:divBdr>
                                      <w:divsChild>
                                        <w:div w:id="1392342858">
                                          <w:marLeft w:val="0"/>
                                          <w:marRight w:val="0"/>
                                          <w:marTop w:val="0"/>
                                          <w:marBottom w:val="0"/>
                                          <w:divBdr>
                                            <w:top w:val="none" w:sz="0" w:space="0" w:color="auto"/>
                                            <w:left w:val="none" w:sz="0" w:space="0" w:color="auto"/>
                                            <w:bottom w:val="none" w:sz="0" w:space="0" w:color="auto"/>
                                            <w:right w:val="none" w:sz="0" w:space="0" w:color="auto"/>
                                          </w:divBdr>
                                          <w:divsChild>
                                            <w:div w:id="1484204164">
                                              <w:marLeft w:val="0"/>
                                              <w:marRight w:val="0"/>
                                              <w:marTop w:val="0"/>
                                              <w:marBottom w:val="0"/>
                                              <w:divBdr>
                                                <w:top w:val="none" w:sz="0" w:space="0" w:color="auto"/>
                                                <w:left w:val="none" w:sz="0" w:space="0" w:color="auto"/>
                                                <w:bottom w:val="none" w:sz="0" w:space="0" w:color="auto"/>
                                                <w:right w:val="none" w:sz="0" w:space="0" w:color="auto"/>
                                              </w:divBdr>
                                              <w:divsChild>
                                                <w:div w:id="1688944446">
                                                  <w:marLeft w:val="0"/>
                                                  <w:marRight w:val="0"/>
                                                  <w:marTop w:val="0"/>
                                                  <w:marBottom w:val="0"/>
                                                  <w:divBdr>
                                                    <w:top w:val="none" w:sz="0" w:space="0" w:color="auto"/>
                                                    <w:left w:val="none" w:sz="0" w:space="0" w:color="auto"/>
                                                    <w:bottom w:val="none" w:sz="0" w:space="0" w:color="auto"/>
                                                    <w:right w:val="none" w:sz="0" w:space="0" w:color="auto"/>
                                                  </w:divBdr>
                                                  <w:divsChild>
                                                    <w:div w:id="507328925">
                                                      <w:marLeft w:val="0"/>
                                                      <w:marRight w:val="0"/>
                                                      <w:marTop w:val="0"/>
                                                      <w:marBottom w:val="0"/>
                                                      <w:divBdr>
                                                        <w:top w:val="single" w:sz="12" w:space="0" w:color="ABABAB"/>
                                                        <w:left w:val="single" w:sz="6" w:space="0" w:color="ABABAB"/>
                                                        <w:bottom w:val="none" w:sz="0" w:space="0" w:color="auto"/>
                                                        <w:right w:val="single" w:sz="6" w:space="0" w:color="ABABAB"/>
                                                      </w:divBdr>
                                                      <w:divsChild>
                                                        <w:div w:id="1829125025">
                                                          <w:marLeft w:val="0"/>
                                                          <w:marRight w:val="0"/>
                                                          <w:marTop w:val="0"/>
                                                          <w:marBottom w:val="0"/>
                                                          <w:divBdr>
                                                            <w:top w:val="none" w:sz="0" w:space="0" w:color="auto"/>
                                                            <w:left w:val="none" w:sz="0" w:space="0" w:color="auto"/>
                                                            <w:bottom w:val="none" w:sz="0" w:space="0" w:color="auto"/>
                                                            <w:right w:val="none" w:sz="0" w:space="0" w:color="auto"/>
                                                          </w:divBdr>
                                                          <w:divsChild>
                                                            <w:div w:id="1896815440">
                                                              <w:marLeft w:val="0"/>
                                                              <w:marRight w:val="0"/>
                                                              <w:marTop w:val="0"/>
                                                              <w:marBottom w:val="0"/>
                                                              <w:divBdr>
                                                                <w:top w:val="none" w:sz="0" w:space="0" w:color="auto"/>
                                                                <w:left w:val="none" w:sz="0" w:space="0" w:color="auto"/>
                                                                <w:bottom w:val="none" w:sz="0" w:space="0" w:color="auto"/>
                                                                <w:right w:val="none" w:sz="0" w:space="0" w:color="auto"/>
                                                              </w:divBdr>
                                                              <w:divsChild>
                                                                <w:div w:id="1664354985">
                                                                  <w:marLeft w:val="0"/>
                                                                  <w:marRight w:val="0"/>
                                                                  <w:marTop w:val="0"/>
                                                                  <w:marBottom w:val="0"/>
                                                                  <w:divBdr>
                                                                    <w:top w:val="none" w:sz="0" w:space="0" w:color="auto"/>
                                                                    <w:left w:val="none" w:sz="0" w:space="0" w:color="auto"/>
                                                                    <w:bottom w:val="none" w:sz="0" w:space="0" w:color="auto"/>
                                                                    <w:right w:val="none" w:sz="0" w:space="0" w:color="auto"/>
                                                                  </w:divBdr>
                                                                  <w:divsChild>
                                                                    <w:div w:id="1398355988">
                                                                      <w:marLeft w:val="0"/>
                                                                      <w:marRight w:val="0"/>
                                                                      <w:marTop w:val="0"/>
                                                                      <w:marBottom w:val="0"/>
                                                                      <w:divBdr>
                                                                        <w:top w:val="none" w:sz="0" w:space="0" w:color="auto"/>
                                                                        <w:left w:val="none" w:sz="0" w:space="0" w:color="auto"/>
                                                                        <w:bottom w:val="none" w:sz="0" w:space="0" w:color="auto"/>
                                                                        <w:right w:val="none" w:sz="0" w:space="0" w:color="auto"/>
                                                                      </w:divBdr>
                                                                      <w:divsChild>
                                                                        <w:div w:id="901256069">
                                                                          <w:marLeft w:val="-75"/>
                                                                          <w:marRight w:val="0"/>
                                                                          <w:marTop w:val="30"/>
                                                                          <w:marBottom w:val="30"/>
                                                                          <w:divBdr>
                                                                            <w:top w:val="none" w:sz="0" w:space="0" w:color="auto"/>
                                                                            <w:left w:val="none" w:sz="0" w:space="0" w:color="auto"/>
                                                                            <w:bottom w:val="none" w:sz="0" w:space="0" w:color="auto"/>
                                                                            <w:right w:val="none" w:sz="0" w:space="0" w:color="auto"/>
                                                                          </w:divBdr>
                                                                          <w:divsChild>
                                                                            <w:div w:id="1849442238">
                                                                              <w:marLeft w:val="0"/>
                                                                              <w:marRight w:val="0"/>
                                                                              <w:marTop w:val="0"/>
                                                                              <w:marBottom w:val="0"/>
                                                                              <w:divBdr>
                                                                                <w:top w:val="none" w:sz="0" w:space="0" w:color="auto"/>
                                                                                <w:left w:val="none" w:sz="0" w:space="0" w:color="auto"/>
                                                                                <w:bottom w:val="none" w:sz="0" w:space="0" w:color="auto"/>
                                                                                <w:right w:val="none" w:sz="0" w:space="0" w:color="auto"/>
                                                                              </w:divBdr>
                                                                              <w:divsChild>
                                                                                <w:div w:id="1853375245">
                                                                                  <w:marLeft w:val="0"/>
                                                                                  <w:marRight w:val="0"/>
                                                                                  <w:marTop w:val="0"/>
                                                                                  <w:marBottom w:val="0"/>
                                                                                  <w:divBdr>
                                                                                    <w:top w:val="none" w:sz="0" w:space="0" w:color="auto"/>
                                                                                    <w:left w:val="none" w:sz="0" w:space="0" w:color="auto"/>
                                                                                    <w:bottom w:val="none" w:sz="0" w:space="0" w:color="auto"/>
                                                                                    <w:right w:val="none" w:sz="0" w:space="0" w:color="auto"/>
                                                                                  </w:divBdr>
                                                                                  <w:divsChild>
                                                                                    <w:div w:id="548226132">
                                                                                      <w:marLeft w:val="0"/>
                                                                                      <w:marRight w:val="0"/>
                                                                                      <w:marTop w:val="0"/>
                                                                                      <w:marBottom w:val="0"/>
                                                                                      <w:divBdr>
                                                                                        <w:top w:val="none" w:sz="0" w:space="0" w:color="auto"/>
                                                                                        <w:left w:val="none" w:sz="0" w:space="0" w:color="auto"/>
                                                                                        <w:bottom w:val="none" w:sz="0" w:space="0" w:color="auto"/>
                                                                                        <w:right w:val="none" w:sz="0" w:space="0" w:color="auto"/>
                                                                                      </w:divBdr>
                                                                                      <w:divsChild>
                                                                                        <w:div w:id="2535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86903">
      <w:bodyDiv w:val="1"/>
      <w:marLeft w:val="0"/>
      <w:marRight w:val="0"/>
      <w:marTop w:val="0"/>
      <w:marBottom w:val="0"/>
      <w:divBdr>
        <w:top w:val="none" w:sz="0" w:space="0" w:color="auto"/>
        <w:left w:val="none" w:sz="0" w:space="0" w:color="auto"/>
        <w:bottom w:val="none" w:sz="0" w:space="0" w:color="auto"/>
        <w:right w:val="none" w:sz="0" w:space="0" w:color="auto"/>
      </w:divBdr>
      <w:divsChild>
        <w:div w:id="2092964683">
          <w:marLeft w:val="0"/>
          <w:marRight w:val="0"/>
          <w:marTop w:val="0"/>
          <w:marBottom w:val="0"/>
          <w:divBdr>
            <w:top w:val="none" w:sz="0" w:space="0" w:color="auto"/>
            <w:left w:val="none" w:sz="0" w:space="0" w:color="auto"/>
            <w:bottom w:val="none" w:sz="0" w:space="0" w:color="auto"/>
            <w:right w:val="none" w:sz="0" w:space="0" w:color="auto"/>
          </w:divBdr>
          <w:divsChild>
            <w:div w:id="559903392">
              <w:marLeft w:val="0"/>
              <w:marRight w:val="0"/>
              <w:marTop w:val="0"/>
              <w:marBottom w:val="0"/>
              <w:divBdr>
                <w:top w:val="none" w:sz="0" w:space="0" w:color="auto"/>
                <w:left w:val="none" w:sz="0" w:space="0" w:color="auto"/>
                <w:bottom w:val="none" w:sz="0" w:space="0" w:color="auto"/>
                <w:right w:val="none" w:sz="0" w:space="0" w:color="auto"/>
              </w:divBdr>
              <w:divsChild>
                <w:div w:id="59863369">
                  <w:marLeft w:val="0"/>
                  <w:marRight w:val="0"/>
                  <w:marTop w:val="0"/>
                  <w:marBottom w:val="0"/>
                  <w:divBdr>
                    <w:top w:val="none" w:sz="0" w:space="0" w:color="auto"/>
                    <w:left w:val="none" w:sz="0" w:space="0" w:color="auto"/>
                    <w:bottom w:val="none" w:sz="0" w:space="0" w:color="auto"/>
                    <w:right w:val="none" w:sz="0" w:space="0" w:color="auto"/>
                  </w:divBdr>
                  <w:divsChild>
                    <w:div w:id="227541012">
                      <w:marLeft w:val="0"/>
                      <w:marRight w:val="0"/>
                      <w:marTop w:val="0"/>
                      <w:marBottom w:val="0"/>
                      <w:divBdr>
                        <w:top w:val="none" w:sz="0" w:space="0" w:color="auto"/>
                        <w:left w:val="none" w:sz="0" w:space="0" w:color="auto"/>
                        <w:bottom w:val="none" w:sz="0" w:space="0" w:color="auto"/>
                        <w:right w:val="none" w:sz="0" w:space="0" w:color="auto"/>
                      </w:divBdr>
                      <w:divsChild>
                        <w:div w:id="1617179221">
                          <w:marLeft w:val="0"/>
                          <w:marRight w:val="0"/>
                          <w:marTop w:val="0"/>
                          <w:marBottom w:val="0"/>
                          <w:divBdr>
                            <w:top w:val="none" w:sz="0" w:space="0" w:color="auto"/>
                            <w:left w:val="none" w:sz="0" w:space="0" w:color="auto"/>
                            <w:bottom w:val="none" w:sz="0" w:space="0" w:color="auto"/>
                            <w:right w:val="none" w:sz="0" w:space="0" w:color="auto"/>
                          </w:divBdr>
                          <w:divsChild>
                            <w:div w:id="458037365">
                              <w:marLeft w:val="0"/>
                              <w:marRight w:val="0"/>
                              <w:marTop w:val="0"/>
                              <w:marBottom w:val="0"/>
                              <w:divBdr>
                                <w:top w:val="none" w:sz="0" w:space="0" w:color="auto"/>
                                <w:left w:val="none" w:sz="0" w:space="0" w:color="auto"/>
                                <w:bottom w:val="none" w:sz="0" w:space="0" w:color="auto"/>
                                <w:right w:val="none" w:sz="0" w:space="0" w:color="auto"/>
                              </w:divBdr>
                              <w:divsChild>
                                <w:div w:id="17127284">
                                  <w:marLeft w:val="0"/>
                                  <w:marRight w:val="0"/>
                                  <w:marTop w:val="0"/>
                                  <w:marBottom w:val="0"/>
                                  <w:divBdr>
                                    <w:top w:val="none" w:sz="0" w:space="0" w:color="auto"/>
                                    <w:left w:val="none" w:sz="0" w:space="0" w:color="auto"/>
                                    <w:bottom w:val="none" w:sz="0" w:space="0" w:color="auto"/>
                                    <w:right w:val="none" w:sz="0" w:space="0" w:color="auto"/>
                                  </w:divBdr>
                                  <w:divsChild>
                                    <w:div w:id="1015302139">
                                      <w:marLeft w:val="0"/>
                                      <w:marRight w:val="0"/>
                                      <w:marTop w:val="0"/>
                                      <w:marBottom w:val="0"/>
                                      <w:divBdr>
                                        <w:top w:val="none" w:sz="0" w:space="0" w:color="auto"/>
                                        <w:left w:val="none" w:sz="0" w:space="0" w:color="auto"/>
                                        <w:bottom w:val="none" w:sz="0" w:space="0" w:color="auto"/>
                                        <w:right w:val="none" w:sz="0" w:space="0" w:color="auto"/>
                                      </w:divBdr>
                                      <w:divsChild>
                                        <w:div w:id="254631407">
                                          <w:marLeft w:val="0"/>
                                          <w:marRight w:val="0"/>
                                          <w:marTop w:val="0"/>
                                          <w:marBottom w:val="0"/>
                                          <w:divBdr>
                                            <w:top w:val="none" w:sz="0" w:space="0" w:color="auto"/>
                                            <w:left w:val="none" w:sz="0" w:space="0" w:color="auto"/>
                                            <w:bottom w:val="none" w:sz="0" w:space="0" w:color="auto"/>
                                            <w:right w:val="none" w:sz="0" w:space="0" w:color="auto"/>
                                          </w:divBdr>
                                          <w:divsChild>
                                            <w:div w:id="2135438260">
                                              <w:marLeft w:val="0"/>
                                              <w:marRight w:val="0"/>
                                              <w:marTop w:val="0"/>
                                              <w:marBottom w:val="0"/>
                                              <w:divBdr>
                                                <w:top w:val="none" w:sz="0" w:space="0" w:color="auto"/>
                                                <w:left w:val="none" w:sz="0" w:space="0" w:color="auto"/>
                                                <w:bottom w:val="none" w:sz="0" w:space="0" w:color="auto"/>
                                                <w:right w:val="none" w:sz="0" w:space="0" w:color="auto"/>
                                              </w:divBdr>
                                              <w:divsChild>
                                                <w:div w:id="1129740273">
                                                  <w:marLeft w:val="0"/>
                                                  <w:marRight w:val="0"/>
                                                  <w:marTop w:val="0"/>
                                                  <w:marBottom w:val="0"/>
                                                  <w:divBdr>
                                                    <w:top w:val="none" w:sz="0" w:space="0" w:color="auto"/>
                                                    <w:left w:val="none" w:sz="0" w:space="0" w:color="auto"/>
                                                    <w:bottom w:val="none" w:sz="0" w:space="0" w:color="auto"/>
                                                    <w:right w:val="none" w:sz="0" w:space="0" w:color="auto"/>
                                                  </w:divBdr>
                                                  <w:divsChild>
                                                    <w:div w:id="1793203194">
                                                      <w:marLeft w:val="0"/>
                                                      <w:marRight w:val="0"/>
                                                      <w:marTop w:val="0"/>
                                                      <w:marBottom w:val="0"/>
                                                      <w:divBdr>
                                                        <w:top w:val="single" w:sz="12" w:space="0" w:color="ABABAB"/>
                                                        <w:left w:val="single" w:sz="6" w:space="0" w:color="ABABAB"/>
                                                        <w:bottom w:val="none" w:sz="0" w:space="0" w:color="auto"/>
                                                        <w:right w:val="single" w:sz="6" w:space="0" w:color="ABABAB"/>
                                                      </w:divBdr>
                                                      <w:divsChild>
                                                        <w:div w:id="1505171223">
                                                          <w:marLeft w:val="0"/>
                                                          <w:marRight w:val="0"/>
                                                          <w:marTop w:val="0"/>
                                                          <w:marBottom w:val="0"/>
                                                          <w:divBdr>
                                                            <w:top w:val="none" w:sz="0" w:space="0" w:color="auto"/>
                                                            <w:left w:val="none" w:sz="0" w:space="0" w:color="auto"/>
                                                            <w:bottom w:val="none" w:sz="0" w:space="0" w:color="auto"/>
                                                            <w:right w:val="none" w:sz="0" w:space="0" w:color="auto"/>
                                                          </w:divBdr>
                                                          <w:divsChild>
                                                            <w:div w:id="295333975">
                                                              <w:marLeft w:val="0"/>
                                                              <w:marRight w:val="0"/>
                                                              <w:marTop w:val="0"/>
                                                              <w:marBottom w:val="0"/>
                                                              <w:divBdr>
                                                                <w:top w:val="none" w:sz="0" w:space="0" w:color="auto"/>
                                                                <w:left w:val="none" w:sz="0" w:space="0" w:color="auto"/>
                                                                <w:bottom w:val="none" w:sz="0" w:space="0" w:color="auto"/>
                                                                <w:right w:val="none" w:sz="0" w:space="0" w:color="auto"/>
                                                              </w:divBdr>
                                                              <w:divsChild>
                                                                <w:div w:id="898903047">
                                                                  <w:marLeft w:val="0"/>
                                                                  <w:marRight w:val="0"/>
                                                                  <w:marTop w:val="0"/>
                                                                  <w:marBottom w:val="0"/>
                                                                  <w:divBdr>
                                                                    <w:top w:val="none" w:sz="0" w:space="0" w:color="auto"/>
                                                                    <w:left w:val="none" w:sz="0" w:space="0" w:color="auto"/>
                                                                    <w:bottom w:val="none" w:sz="0" w:space="0" w:color="auto"/>
                                                                    <w:right w:val="none" w:sz="0" w:space="0" w:color="auto"/>
                                                                  </w:divBdr>
                                                                  <w:divsChild>
                                                                    <w:div w:id="1512529991">
                                                                      <w:marLeft w:val="0"/>
                                                                      <w:marRight w:val="0"/>
                                                                      <w:marTop w:val="0"/>
                                                                      <w:marBottom w:val="0"/>
                                                                      <w:divBdr>
                                                                        <w:top w:val="none" w:sz="0" w:space="0" w:color="auto"/>
                                                                        <w:left w:val="none" w:sz="0" w:space="0" w:color="auto"/>
                                                                        <w:bottom w:val="none" w:sz="0" w:space="0" w:color="auto"/>
                                                                        <w:right w:val="none" w:sz="0" w:space="0" w:color="auto"/>
                                                                      </w:divBdr>
                                                                      <w:divsChild>
                                                                        <w:div w:id="104423767">
                                                                          <w:marLeft w:val="-75"/>
                                                                          <w:marRight w:val="0"/>
                                                                          <w:marTop w:val="30"/>
                                                                          <w:marBottom w:val="30"/>
                                                                          <w:divBdr>
                                                                            <w:top w:val="none" w:sz="0" w:space="0" w:color="auto"/>
                                                                            <w:left w:val="none" w:sz="0" w:space="0" w:color="auto"/>
                                                                            <w:bottom w:val="none" w:sz="0" w:space="0" w:color="auto"/>
                                                                            <w:right w:val="none" w:sz="0" w:space="0" w:color="auto"/>
                                                                          </w:divBdr>
                                                                          <w:divsChild>
                                                                            <w:div w:id="1417168079">
                                                                              <w:marLeft w:val="0"/>
                                                                              <w:marRight w:val="0"/>
                                                                              <w:marTop w:val="0"/>
                                                                              <w:marBottom w:val="0"/>
                                                                              <w:divBdr>
                                                                                <w:top w:val="none" w:sz="0" w:space="0" w:color="auto"/>
                                                                                <w:left w:val="none" w:sz="0" w:space="0" w:color="auto"/>
                                                                                <w:bottom w:val="none" w:sz="0" w:space="0" w:color="auto"/>
                                                                                <w:right w:val="none" w:sz="0" w:space="0" w:color="auto"/>
                                                                              </w:divBdr>
                                                                              <w:divsChild>
                                                                                <w:div w:id="1328677447">
                                                                                  <w:marLeft w:val="0"/>
                                                                                  <w:marRight w:val="0"/>
                                                                                  <w:marTop w:val="0"/>
                                                                                  <w:marBottom w:val="0"/>
                                                                                  <w:divBdr>
                                                                                    <w:top w:val="none" w:sz="0" w:space="0" w:color="auto"/>
                                                                                    <w:left w:val="none" w:sz="0" w:space="0" w:color="auto"/>
                                                                                    <w:bottom w:val="none" w:sz="0" w:space="0" w:color="auto"/>
                                                                                    <w:right w:val="none" w:sz="0" w:space="0" w:color="auto"/>
                                                                                  </w:divBdr>
                                                                                  <w:divsChild>
                                                                                    <w:div w:id="1990282367">
                                                                                      <w:marLeft w:val="0"/>
                                                                                      <w:marRight w:val="0"/>
                                                                                      <w:marTop w:val="0"/>
                                                                                      <w:marBottom w:val="0"/>
                                                                                      <w:divBdr>
                                                                                        <w:top w:val="none" w:sz="0" w:space="0" w:color="auto"/>
                                                                                        <w:left w:val="none" w:sz="0" w:space="0" w:color="auto"/>
                                                                                        <w:bottom w:val="none" w:sz="0" w:space="0" w:color="auto"/>
                                                                                        <w:right w:val="none" w:sz="0" w:space="0" w:color="auto"/>
                                                                                      </w:divBdr>
                                                                                      <w:divsChild>
                                                                                        <w:div w:id="5237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1043824">
      <w:bodyDiv w:val="1"/>
      <w:marLeft w:val="0"/>
      <w:marRight w:val="0"/>
      <w:marTop w:val="0"/>
      <w:marBottom w:val="0"/>
      <w:divBdr>
        <w:top w:val="none" w:sz="0" w:space="0" w:color="auto"/>
        <w:left w:val="none" w:sz="0" w:space="0" w:color="auto"/>
        <w:bottom w:val="none" w:sz="0" w:space="0" w:color="auto"/>
        <w:right w:val="none" w:sz="0" w:space="0" w:color="auto"/>
      </w:divBdr>
      <w:divsChild>
        <w:div w:id="858661981">
          <w:marLeft w:val="0"/>
          <w:marRight w:val="0"/>
          <w:marTop w:val="0"/>
          <w:marBottom w:val="0"/>
          <w:divBdr>
            <w:top w:val="none" w:sz="0" w:space="0" w:color="auto"/>
            <w:left w:val="none" w:sz="0" w:space="0" w:color="auto"/>
            <w:bottom w:val="none" w:sz="0" w:space="0" w:color="auto"/>
            <w:right w:val="none" w:sz="0" w:space="0" w:color="auto"/>
          </w:divBdr>
          <w:divsChild>
            <w:div w:id="1690334017">
              <w:marLeft w:val="0"/>
              <w:marRight w:val="0"/>
              <w:marTop w:val="0"/>
              <w:marBottom w:val="0"/>
              <w:divBdr>
                <w:top w:val="none" w:sz="0" w:space="0" w:color="auto"/>
                <w:left w:val="none" w:sz="0" w:space="0" w:color="auto"/>
                <w:bottom w:val="none" w:sz="0" w:space="0" w:color="auto"/>
                <w:right w:val="none" w:sz="0" w:space="0" w:color="auto"/>
              </w:divBdr>
              <w:divsChild>
                <w:div w:id="129321985">
                  <w:marLeft w:val="0"/>
                  <w:marRight w:val="0"/>
                  <w:marTop w:val="0"/>
                  <w:marBottom w:val="0"/>
                  <w:divBdr>
                    <w:top w:val="none" w:sz="0" w:space="0" w:color="auto"/>
                    <w:left w:val="none" w:sz="0" w:space="0" w:color="auto"/>
                    <w:bottom w:val="none" w:sz="0" w:space="0" w:color="auto"/>
                    <w:right w:val="none" w:sz="0" w:space="0" w:color="auto"/>
                  </w:divBdr>
                  <w:divsChild>
                    <w:div w:id="1007295086">
                      <w:marLeft w:val="0"/>
                      <w:marRight w:val="0"/>
                      <w:marTop w:val="0"/>
                      <w:marBottom w:val="0"/>
                      <w:divBdr>
                        <w:top w:val="none" w:sz="0" w:space="0" w:color="auto"/>
                        <w:left w:val="none" w:sz="0" w:space="0" w:color="auto"/>
                        <w:bottom w:val="none" w:sz="0" w:space="0" w:color="auto"/>
                        <w:right w:val="none" w:sz="0" w:space="0" w:color="auto"/>
                      </w:divBdr>
                      <w:divsChild>
                        <w:div w:id="184948686">
                          <w:marLeft w:val="0"/>
                          <w:marRight w:val="0"/>
                          <w:marTop w:val="0"/>
                          <w:marBottom w:val="0"/>
                          <w:divBdr>
                            <w:top w:val="none" w:sz="0" w:space="0" w:color="auto"/>
                            <w:left w:val="none" w:sz="0" w:space="0" w:color="auto"/>
                            <w:bottom w:val="none" w:sz="0" w:space="0" w:color="auto"/>
                            <w:right w:val="none" w:sz="0" w:space="0" w:color="auto"/>
                          </w:divBdr>
                          <w:divsChild>
                            <w:div w:id="619607649">
                              <w:marLeft w:val="0"/>
                              <w:marRight w:val="0"/>
                              <w:marTop w:val="0"/>
                              <w:marBottom w:val="0"/>
                              <w:divBdr>
                                <w:top w:val="none" w:sz="0" w:space="0" w:color="auto"/>
                                <w:left w:val="none" w:sz="0" w:space="0" w:color="auto"/>
                                <w:bottom w:val="none" w:sz="0" w:space="0" w:color="auto"/>
                                <w:right w:val="none" w:sz="0" w:space="0" w:color="auto"/>
                              </w:divBdr>
                              <w:divsChild>
                                <w:div w:id="1345086375">
                                  <w:marLeft w:val="0"/>
                                  <w:marRight w:val="0"/>
                                  <w:marTop w:val="0"/>
                                  <w:marBottom w:val="0"/>
                                  <w:divBdr>
                                    <w:top w:val="none" w:sz="0" w:space="0" w:color="auto"/>
                                    <w:left w:val="none" w:sz="0" w:space="0" w:color="auto"/>
                                    <w:bottom w:val="none" w:sz="0" w:space="0" w:color="auto"/>
                                    <w:right w:val="none" w:sz="0" w:space="0" w:color="auto"/>
                                  </w:divBdr>
                                  <w:divsChild>
                                    <w:div w:id="1436823868">
                                      <w:marLeft w:val="0"/>
                                      <w:marRight w:val="0"/>
                                      <w:marTop w:val="0"/>
                                      <w:marBottom w:val="0"/>
                                      <w:divBdr>
                                        <w:top w:val="none" w:sz="0" w:space="0" w:color="auto"/>
                                        <w:left w:val="none" w:sz="0" w:space="0" w:color="auto"/>
                                        <w:bottom w:val="none" w:sz="0" w:space="0" w:color="auto"/>
                                        <w:right w:val="none" w:sz="0" w:space="0" w:color="auto"/>
                                      </w:divBdr>
                                      <w:divsChild>
                                        <w:div w:id="390158728">
                                          <w:marLeft w:val="0"/>
                                          <w:marRight w:val="0"/>
                                          <w:marTop w:val="0"/>
                                          <w:marBottom w:val="0"/>
                                          <w:divBdr>
                                            <w:top w:val="none" w:sz="0" w:space="0" w:color="auto"/>
                                            <w:left w:val="none" w:sz="0" w:space="0" w:color="auto"/>
                                            <w:bottom w:val="none" w:sz="0" w:space="0" w:color="auto"/>
                                            <w:right w:val="none" w:sz="0" w:space="0" w:color="auto"/>
                                          </w:divBdr>
                                          <w:divsChild>
                                            <w:div w:id="778643693">
                                              <w:marLeft w:val="0"/>
                                              <w:marRight w:val="0"/>
                                              <w:marTop w:val="0"/>
                                              <w:marBottom w:val="0"/>
                                              <w:divBdr>
                                                <w:top w:val="none" w:sz="0" w:space="0" w:color="auto"/>
                                                <w:left w:val="none" w:sz="0" w:space="0" w:color="auto"/>
                                                <w:bottom w:val="none" w:sz="0" w:space="0" w:color="auto"/>
                                                <w:right w:val="none" w:sz="0" w:space="0" w:color="auto"/>
                                              </w:divBdr>
                                              <w:divsChild>
                                                <w:div w:id="1352998562">
                                                  <w:marLeft w:val="0"/>
                                                  <w:marRight w:val="0"/>
                                                  <w:marTop w:val="0"/>
                                                  <w:marBottom w:val="0"/>
                                                  <w:divBdr>
                                                    <w:top w:val="none" w:sz="0" w:space="0" w:color="auto"/>
                                                    <w:left w:val="none" w:sz="0" w:space="0" w:color="auto"/>
                                                    <w:bottom w:val="none" w:sz="0" w:space="0" w:color="auto"/>
                                                    <w:right w:val="none" w:sz="0" w:space="0" w:color="auto"/>
                                                  </w:divBdr>
                                                  <w:divsChild>
                                                    <w:div w:id="1507016143">
                                                      <w:marLeft w:val="0"/>
                                                      <w:marRight w:val="0"/>
                                                      <w:marTop w:val="0"/>
                                                      <w:marBottom w:val="0"/>
                                                      <w:divBdr>
                                                        <w:top w:val="single" w:sz="12" w:space="0" w:color="ABABAB"/>
                                                        <w:left w:val="single" w:sz="6" w:space="0" w:color="ABABAB"/>
                                                        <w:bottom w:val="none" w:sz="0" w:space="0" w:color="auto"/>
                                                        <w:right w:val="single" w:sz="6" w:space="0" w:color="ABABAB"/>
                                                      </w:divBdr>
                                                      <w:divsChild>
                                                        <w:div w:id="842620810">
                                                          <w:marLeft w:val="0"/>
                                                          <w:marRight w:val="0"/>
                                                          <w:marTop w:val="0"/>
                                                          <w:marBottom w:val="0"/>
                                                          <w:divBdr>
                                                            <w:top w:val="none" w:sz="0" w:space="0" w:color="auto"/>
                                                            <w:left w:val="none" w:sz="0" w:space="0" w:color="auto"/>
                                                            <w:bottom w:val="none" w:sz="0" w:space="0" w:color="auto"/>
                                                            <w:right w:val="none" w:sz="0" w:space="0" w:color="auto"/>
                                                          </w:divBdr>
                                                          <w:divsChild>
                                                            <w:div w:id="1550410950">
                                                              <w:marLeft w:val="0"/>
                                                              <w:marRight w:val="0"/>
                                                              <w:marTop w:val="0"/>
                                                              <w:marBottom w:val="0"/>
                                                              <w:divBdr>
                                                                <w:top w:val="none" w:sz="0" w:space="0" w:color="auto"/>
                                                                <w:left w:val="none" w:sz="0" w:space="0" w:color="auto"/>
                                                                <w:bottom w:val="none" w:sz="0" w:space="0" w:color="auto"/>
                                                                <w:right w:val="none" w:sz="0" w:space="0" w:color="auto"/>
                                                              </w:divBdr>
                                                              <w:divsChild>
                                                                <w:div w:id="1421179865">
                                                                  <w:marLeft w:val="0"/>
                                                                  <w:marRight w:val="0"/>
                                                                  <w:marTop w:val="0"/>
                                                                  <w:marBottom w:val="0"/>
                                                                  <w:divBdr>
                                                                    <w:top w:val="none" w:sz="0" w:space="0" w:color="auto"/>
                                                                    <w:left w:val="none" w:sz="0" w:space="0" w:color="auto"/>
                                                                    <w:bottom w:val="none" w:sz="0" w:space="0" w:color="auto"/>
                                                                    <w:right w:val="none" w:sz="0" w:space="0" w:color="auto"/>
                                                                  </w:divBdr>
                                                                  <w:divsChild>
                                                                    <w:div w:id="1488286507">
                                                                      <w:marLeft w:val="0"/>
                                                                      <w:marRight w:val="0"/>
                                                                      <w:marTop w:val="0"/>
                                                                      <w:marBottom w:val="0"/>
                                                                      <w:divBdr>
                                                                        <w:top w:val="none" w:sz="0" w:space="0" w:color="auto"/>
                                                                        <w:left w:val="none" w:sz="0" w:space="0" w:color="auto"/>
                                                                        <w:bottom w:val="none" w:sz="0" w:space="0" w:color="auto"/>
                                                                        <w:right w:val="none" w:sz="0" w:space="0" w:color="auto"/>
                                                                      </w:divBdr>
                                                                      <w:divsChild>
                                                                        <w:div w:id="447897315">
                                                                          <w:marLeft w:val="-75"/>
                                                                          <w:marRight w:val="0"/>
                                                                          <w:marTop w:val="30"/>
                                                                          <w:marBottom w:val="30"/>
                                                                          <w:divBdr>
                                                                            <w:top w:val="none" w:sz="0" w:space="0" w:color="auto"/>
                                                                            <w:left w:val="none" w:sz="0" w:space="0" w:color="auto"/>
                                                                            <w:bottom w:val="none" w:sz="0" w:space="0" w:color="auto"/>
                                                                            <w:right w:val="none" w:sz="0" w:space="0" w:color="auto"/>
                                                                          </w:divBdr>
                                                                          <w:divsChild>
                                                                            <w:div w:id="648630351">
                                                                              <w:marLeft w:val="0"/>
                                                                              <w:marRight w:val="0"/>
                                                                              <w:marTop w:val="0"/>
                                                                              <w:marBottom w:val="0"/>
                                                                              <w:divBdr>
                                                                                <w:top w:val="none" w:sz="0" w:space="0" w:color="auto"/>
                                                                                <w:left w:val="none" w:sz="0" w:space="0" w:color="auto"/>
                                                                                <w:bottom w:val="none" w:sz="0" w:space="0" w:color="auto"/>
                                                                                <w:right w:val="none" w:sz="0" w:space="0" w:color="auto"/>
                                                                              </w:divBdr>
                                                                              <w:divsChild>
                                                                                <w:div w:id="2068260794">
                                                                                  <w:marLeft w:val="0"/>
                                                                                  <w:marRight w:val="0"/>
                                                                                  <w:marTop w:val="0"/>
                                                                                  <w:marBottom w:val="0"/>
                                                                                  <w:divBdr>
                                                                                    <w:top w:val="none" w:sz="0" w:space="0" w:color="auto"/>
                                                                                    <w:left w:val="none" w:sz="0" w:space="0" w:color="auto"/>
                                                                                    <w:bottom w:val="none" w:sz="0" w:space="0" w:color="auto"/>
                                                                                    <w:right w:val="none" w:sz="0" w:space="0" w:color="auto"/>
                                                                                  </w:divBdr>
                                                                                  <w:divsChild>
                                                                                    <w:div w:id="919406716">
                                                                                      <w:marLeft w:val="0"/>
                                                                                      <w:marRight w:val="0"/>
                                                                                      <w:marTop w:val="0"/>
                                                                                      <w:marBottom w:val="0"/>
                                                                                      <w:divBdr>
                                                                                        <w:top w:val="none" w:sz="0" w:space="0" w:color="auto"/>
                                                                                        <w:left w:val="none" w:sz="0" w:space="0" w:color="auto"/>
                                                                                        <w:bottom w:val="none" w:sz="0" w:space="0" w:color="auto"/>
                                                                                        <w:right w:val="none" w:sz="0" w:space="0" w:color="auto"/>
                                                                                      </w:divBdr>
                                                                                      <w:divsChild>
                                                                                        <w:div w:id="15601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68361679">
      <w:bodyDiv w:val="1"/>
      <w:marLeft w:val="0"/>
      <w:marRight w:val="0"/>
      <w:marTop w:val="0"/>
      <w:marBottom w:val="0"/>
      <w:divBdr>
        <w:top w:val="none" w:sz="0" w:space="0" w:color="auto"/>
        <w:left w:val="none" w:sz="0" w:space="0" w:color="auto"/>
        <w:bottom w:val="none" w:sz="0" w:space="0" w:color="auto"/>
        <w:right w:val="none" w:sz="0" w:space="0" w:color="auto"/>
      </w:divBdr>
      <w:divsChild>
        <w:div w:id="538126063">
          <w:marLeft w:val="0"/>
          <w:marRight w:val="0"/>
          <w:marTop w:val="0"/>
          <w:marBottom w:val="0"/>
          <w:divBdr>
            <w:top w:val="none" w:sz="0" w:space="0" w:color="auto"/>
            <w:left w:val="none" w:sz="0" w:space="0" w:color="auto"/>
            <w:bottom w:val="none" w:sz="0" w:space="0" w:color="auto"/>
            <w:right w:val="none" w:sz="0" w:space="0" w:color="auto"/>
          </w:divBdr>
          <w:divsChild>
            <w:div w:id="824275323">
              <w:marLeft w:val="0"/>
              <w:marRight w:val="0"/>
              <w:marTop w:val="0"/>
              <w:marBottom w:val="0"/>
              <w:divBdr>
                <w:top w:val="none" w:sz="0" w:space="0" w:color="auto"/>
                <w:left w:val="none" w:sz="0" w:space="0" w:color="auto"/>
                <w:bottom w:val="none" w:sz="0" w:space="0" w:color="auto"/>
                <w:right w:val="none" w:sz="0" w:space="0" w:color="auto"/>
              </w:divBdr>
              <w:divsChild>
                <w:div w:id="1722515149">
                  <w:marLeft w:val="0"/>
                  <w:marRight w:val="0"/>
                  <w:marTop w:val="0"/>
                  <w:marBottom w:val="0"/>
                  <w:divBdr>
                    <w:top w:val="none" w:sz="0" w:space="0" w:color="auto"/>
                    <w:left w:val="none" w:sz="0" w:space="0" w:color="auto"/>
                    <w:bottom w:val="none" w:sz="0" w:space="0" w:color="auto"/>
                    <w:right w:val="none" w:sz="0" w:space="0" w:color="auto"/>
                  </w:divBdr>
                  <w:divsChild>
                    <w:div w:id="797648928">
                      <w:marLeft w:val="0"/>
                      <w:marRight w:val="0"/>
                      <w:marTop w:val="0"/>
                      <w:marBottom w:val="0"/>
                      <w:divBdr>
                        <w:top w:val="none" w:sz="0" w:space="0" w:color="auto"/>
                        <w:left w:val="none" w:sz="0" w:space="0" w:color="auto"/>
                        <w:bottom w:val="none" w:sz="0" w:space="0" w:color="auto"/>
                        <w:right w:val="none" w:sz="0" w:space="0" w:color="auto"/>
                      </w:divBdr>
                      <w:divsChild>
                        <w:div w:id="1006664794">
                          <w:marLeft w:val="0"/>
                          <w:marRight w:val="0"/>
                          <w:marTop w:val="0"/>
                          <w:marBottom w:val="0"/>
                          <w:divBdr>
                            <w:top w:val="none" w:sz="0" w:space="0" w:color="auto"/>
                            <w:left w:val="none" w:sz="0" w:space="0" w:color="auto"/>
                            <w:bottom w:val="none" w:sz="0" w:space="0" w:color="auto"/>
                            <w:right w:val="none" w:sz="0" w:space="0" w:color="auto"/>
                          </w:divBdr>
                          <w:divsChild>
                            <w:div w:id="91630543">
                              <w:marLeft w:val="0"/>
                              <w:marRight w:val="0"/>
                              <w:marTop w:val="0"/>
                              <w:marBottom w:val="0"/>
                              <w:divBdr>
                                <w:top w:val="none" w:sz="0" w:space="0" w:color="auto"/>
                                <w:left w:val="none" w:sz="0" w:space="0" w:color="auto"/>
                                <w:bottom w:val="none" w:sz="0" w:space="0" w:color="auto"/>
                                <w:right w:val="none" w:sz="0" w:space="0" w:color="auto"/>
                              </w:divBdr>
                              <w:divsChild>
                                <w:div w:id="208877522">
                                  <w:marLeft w:val="0"/>
                                  <w:marRight w:val="0"/>
                                  <w:marTop w:val="0"/>
                                  <w:marBottom w:val="0"/>
                                  <w:divBdr>
                                    <w:top w:val="none" w:sz="0" w:space="0" w:color="auto"/>
                                    <w:left w:val="none" w:sz="0" w:space="0" w:color="auto"/>
                                    <w:bottom w:val="none" w:sz="0" w:space="0" w:color="auto"/>
                                    <w:right w:val="none" w:sz="0" w:space="0" w:color="auto"/>
                                  </w:divBdr>
                                  <w:divsChild>
                                    <w:div w:id="1867937160">
                                      <w:marLeft w:val="0"/>
                                      <w:marRight w:val="0"/>
                                      <w:marTop w:val="0"/>
                                      <w:marBottom w:val="0"/>
                                      <w:divBdr>
                                        <w:top w:val="none" w:sz="0" w:space="0" w:color="auto"/>
                                        <w:left w:val="none" w:sz="0" w:space="0" w:color="auto"/>
                                        <w:bottom w:val="none" w:sz="0" w:space="0" w:color="auto"/>
                                        <w:right w:val="none" w:sz="0" w:space="0" w:color="auto"/>
                                      </w:divBdr>
                                      <w:divsChild>
                                        <w:div w:id="1751661495">
                                          <w:marLeft w:val="0"/>
                                          <w:marRight w:val="0"/>
                                          <w:marTop w:val="0"/>
                                          <w:marBottom w:val="0"/>
                                          <w:divBdr>
                                            <w:top w:val="none" w:sz="0" w:space="0" w:color="auto"/>
                                            <w:left w:val="none" w:sz="0" w:space="0" w:color="auto"/>
                                            <w:bottom w:val="none" w:sz="0" w:space="0" w:color="auto"/>
                                            <w:right w:val="none" w:sz="0" w:space="0" w:color="auto"/>
                                          </w:divBdr>
                                          <w:divsChild>
                                            <w:div w:id="813136383">
                                              <w:marLeft w:val="0"/>
                                              <w:marRight w:val="0"/>
                                              <w:marTop w:val="0"/>
                                              <w:marBottom w:val="0"/>
                                              <w:divBdr>
                                                <w:top w:val="none" w:sz="0" w:space="0" w:color="auto"/>
                                                <w:left w:val="none" w:sz="0" w:space="0" w:color="auto"/>
                                                <w:bottom w:val="none" w:sz="0" w:space="0" w:color="auto"/>
                                                <w:right w:val="none" w:sz="0" w:space="0" w:color="auto"/>
                                              </w:divBdr>
                                              <w:divsChild>
                                                <w:div w:id="1931306930">
                                                  <w:marLeft w:val="0"/>
                                                  <w:marRight w:val="0"/>
                                                  <w:marTop w:val="0"/>
                                                  <w:marBottom w:val="0"/>
                                                  <w:divBdr>
                                                    <w:top w:val="none" w:sz="0" w:space="0" w:color="auto"/>
                                                    <w:left w:val="none" w:sz="0" w:space="0" w:color="auto"/>
                                                    <w:bottom w:val="none" w:sz="0" w:space="0" w:color="auto"/>
                                                    <w:right w:val="none" w:sz="0" w:space="0" w:color="auto"/>
                                                  </w:divBdr>
                                                  <w:divsChild>
                                                    <w:div w:id="1776825874">
                                                      <w:marLeft w:val="0"/>
                                                      <w:marRight w:val="0"/>
                                                      <w:marTop w:val="0"/>
                                                      <w:marBottom w:val="0"/>
                                                      <w:divBdr>
                                                        <w:top w:val="single" w:sz="12" w:space="0" w:color="ABABAB"/>
                                                        <w:left w:val="single" w:sz="6" w:space="0" w:color="ABABAB"/>
                                                        <w:bottom w:val="none" w:sz="0" w:space="0" w:color="auto"/>
                                                        <w:right w:val="single" w:sz="6" w:space="0" w:color="ABABAB"/>
                                                      </w:divBdr>
                                                      <w:divsChild>
                                                        <w:div w:id="259526236">
                                                          <w:marLeft w:val="0"/>
                                                          <w:marRight w:val="0"/>
                                                          <w:marTop w:val="0"/>
                                                          <w:marBottom w:val="0"/>
                                                          <w:divBdr>
                                                            <w:top w:val="none" w:sz="0" w:space="0" w:color="auto"/>
                                                            <w:left w:val="none" w:sz="0" w:space="0" w:color="auto"/>
                                                            <w:bottom w:val="none" w:sz="0" w:space="0" w:color="auto"/>
                                                            <w:right w:val="none" w:sz="0" w:space="0" w:color="auto"/>
                                                          </w:divBdr>
                                                          <w:divsChild>
                                                            <w:div w:id="2121728531">
                                                              <w:marLeft w:val="0"/>
                                                              <w:marRight w:val="0"/>
                                                              <w:marTop w:val="0"/>
                                                              <w:marBottom w:val="0"/>
                                                              <w:divBdr>
                                                                <w:top w:val="none" w:sz="0" w:space="0" w:color="auto"/>
                                                                <w:left w:val="none" w:sz="0" w:space="0" w:color="auto"/>
                                                                <w:bottom w:val="none" w:sz="0" w:space="0" w:color="auto"/>
                                                                <w:right w:val="none" w:sz="0" w:space="0" w:color="auto"/>
                                                              </w:divBdr>
                                                              <w:divsChild>
                                                                <w:div w:id="1797797024">
                                                                  <w:marLeft w:val="0"/>
                                                                  <w:marRight w:val="0"/>
                                                                  <w:marTop w:val="0"/>
                                                                  <w:marBottom w:val="0"/>
                                                                  <w:divBdr>
                                                                    <w:top w:val="none" w:sz="0" w:space="0" w:color="auto"/>
                                                                    <w:left w:val="none" w:sz="0" w:space="0" w:color="auto"/>
                                                                    <w:bottom w:val="none" w:sz="0" w:space="0" w:color="auto"/>
                                                                    <w:right w:val="none" w:sz="0" w:space="0" w:color="auto"/>
                                                                  </w:divBdr>
                                                                  <w:divsChild>
                                                                    <w:div w:id="276838643">
                                                                      <w:marLeft w:val="0"/>
                                                                      <w:marRight w:val="0"/>
                                                                      <w:marTop w:val="0"/>
                                                                      <w:marBottom w:val="0"/>
                                                                      <w:divBdr>
                                                                        <w:top w:val="none" w:sz="0" w:space="0" w:color="auto"/>
                                                                        <w:left w:val="none" w:sz="0" w:space="0" w:color="auto"/>
                                                                        <w:bottom w:val="none" w:sz="0" w:space="0" w:color="auto"/>
                                                                        <w:right w:val="none" w:sz="0" w:space="0" w:color="auto"/>
                                                                      </w:divBdr>
                                                                      <w:divsChild>
                                                                        <w:div w:id="374475290">
                                                                          <w:marLeft w:val="-75"/>
                                                                          <w:marRight w:val="0"/>
                                                                          <w:marTop w:val="30"/>
                                                                          <w:marBottom w:val="30"/>
                                                                          <w:divBdr>
                                                                            <w:top w:val="none" w:sz="0" w:space="0" w:color="auto"/>
                                                                            <w:left w:val="none" w:sz="0" w:space="0" w:color="auto"/>
                                                                            <w:bottom w:val="none" w:sz="0" w:space="0" w:color="auto"/>
                                                                            <w:right w:val="none" w:sz="0" w:space="0" w:color="auto"/>
                                                                          </w:divBdr>
                                                                          <w:divsChild>
                                                                            <w:div w:id="556360999">
                                                                              <w:marLeft w:val="0"/>
                                                                              <w:marRight w:val="0"/>
                                                                              <w:marTop w:val="0"/>
                                                                              <w:marBottom w:val="0"/>
                                                                              <w:divBdr>
                                                                                <w:top w:val="none" w:sz="0" w:space="0" w:color="auto"/>
                                                                                <w:left w:val="none" w:sz="0" w:space="0" w:color="auto"/>
                                                                                <w:bottom w:val="none" w:sz="0" w:space="0" w:color="auto"/>
                                                                                <w:right w:val="none" w:sz="0" w:space="0" w:color="auto"/>
                                                                              </w:divBdr>
                                                                              <w:divsChild>
                                                                                <w:div w:id="1638337701">
                                                                                  <w:marLeft w:val="0"/>
                                                                                  <w:marRight w:val="0"/>
                                                                                  <w:marTop w:val="0"/>
                                                                                  <w:marBottom w:val="0"/>
                                                                                  <w:divBdr>
                                                                                    <w:top w:val="none" w:sz="0" w:space="0" w:color="auto"/>
                                                                                    <w:left w:val="none" w:sz="0" w:space="0" w:color="auto"/>
                                                                                    <w:bottom w:val="none" w:sz="0" w:space="0" w:color="auto"/>
                                                                                    <w:right w:val="none" w:sz="0" w:space="0" w:color="auto"/>
                                                                                  </w:divBdr>
                                                                                  <w:divsChild>
                                                                                    <w:div w:id="1613900762">
                                                                                      <w:marLeft w:val="0"/>
                                                                                      <w:marRight w:val="0"/>
                                                                                      <w:marTop w:val="0"/>
                                                                                      <w:marBottom w:val="0"/>
                                                                                      <w:divBdr>
                                                                                        <w:top w:val="none" w:sz="0" w:space="0" w:color="auto"/>
                                                                                        <w:left w:val="none" w:sz="0" w:space="0" w:color="auto"/>
                                                                                        <w:bottom w:val="none" w:sz="0" w:space="0" w:color="auto"/>
                                                                                        <w:right w:val="none" w:sz="0" w:space="0" w:color="auto"/>
                                                                                      </w:divBdr>
                                                                                      <w:divsChild>
                                                                                        <w:div w:id="763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61217334">
      <w:bodyDiv w:val="1"/>
      <w:marLeft w:val="0"/>
      <w:marRight w:val="0"/>
      <w:marTop w:val="0"/>
      <w:marBottom w:val="0"/>
      <w:divBdr>
        <w:top w:val="none" w:sz="0" w:space="0" w:color="auto"/>
        <w:left w:val="none" w:sz="0" w:space="0" w:color="auto"/>
        <w:bottom w:val="none" w:sz="0" w:space="0" w:color="auto"/>
        <w:right w:val="none" w:sz="0" w:space="0" w:color="auto"/>
      </w:divBdr>
      <w:divsChild>
        <w:div w:id="1582131541">
          <w:marLeft w:val="0"/>
          <w:marRight w:val="0"/>
          <w:marTop w:val="0"/>
          <w:marBottom w:val="0"/>
          <w:divBdr>
            <w:top w:val="none" w:sz="0" w:space="0" w:color="auto"/>
            <w:left w:val="none" w:sz="0" w:space="0" w:color="auto"/>
            <w:bottom w:val="none" w:sz="0" w:space="0" w:color="auto"/>
            <w:right w:val="none" w:sz="0" w:space="0" w:color="auto"/>
          </w:divBdr>
        </w:div>
        <w:div w:id="2131589491">
          <w:marLeft w:val="0"/>
          <w:marRight w:val="0"/>
          <w:marTop w:val="0"/>
          <w:marBottom w:val="0"/>
          <w:divBdr>
            <w:top w:val="none" w:sz="0" w:space="0" w:color="auto"/>
            <w:left w:val="none" w:sz="0" w:space="0" w:color="auto"/>
            <w:bottom w:val="none" w:sz="0" w:space="0" w:color="auto"/>
            <w:right w:val="none" w:sz="0" w:space="0" w:color="auto"/>
          </w:divBdr>
        </w:div>
        <w:div w:id="1676034976">
          <w:marLeft w:val="0"/>
          <w:marRight w:val="0"/>
          <w:marTop w:val="0"/>
          <w:marBottom w:val="0"/>
          <w:divBdr>
            <w:top w:val="none" w:sz="0" w:space="0" w:color="auto"/>
            <w:left w:val="none" w:sz="0" w:space="0" w:color="auto"/>
            <w:bottom w:val="none" w:sz="0" w:space="0" w:color="auto"/>
            <w:right w:val="none" w:sz="0" w:space="0" w:color="auto"/>
          </w:divBdr>
        </w:div>
        <w:div w:id="2084907877">
          <w:marLeft w:val="0"/>
          <w:marRight w:val="0"/>
          <w:marTop w:val="0"/>
          <w:marBottom w:val="0"/>
          <w:divBdr>
            <w:top w:val="none" w:sz="0" w:space="0" w:color="auto"/>
            <w:left w:val="none" w:sz="0" w:space="0" w:color="auto"/>
            <w:bottom w:val="none" w:sz="0" w:space="0" w:color="auto"/>
            <w:right w:val="none" w:sz="0" w:space="0" w:color="auto"/>
          </w:divBdr>
        </w:div>
        <w:div w:id="1298536511">
          <w:marLeft w:val="0"/>
          <w:marRight w:val="0"/>
          <w:marTop w:val="0"/>
          <w:marBottom w:val="0"/>
          <w:divBdr>
            <w:top w:val="none" w:sz="0" w:space="0" w:color="auto"/>
            <w:left w:val="none" w:sz="0" w:space="0" w:color="auto"/>
            <w:bottom w:val="none" w:sz="0" w:space="0" w:color="auto"/>
            <w:right w:val="none" w:sz="0" w:space="0" w:color="auto"/>
          </w:divBdr>
        </w:div>
      </w:divsChild>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7260651">
      <w:bodyDiv w:val="1"/>
      <w:marLeft w:val="0"/>
      <w:marRight w:val="0"/>
      <w:marTop w:val="0"/>
      <w:marBottom w:val="0"/>
      <w:divBdr>
        <w:top w:val="none" w:sz="0" w:space="0" w:color="auto"/>
        <w:left w:val="none" w:sz="0" w:space="0" w:color="auto"/>
        <w:bottom w:val="none" w:sz="0" w:space="0" w:color="auto"/>
        <w:right w:val="none" w:sz="0" w:space="0" w:color="auto"/>
      </w:divBdr>
      <w:divsChild>
        <w:div w:id="1419903367">
          <w:marLeft w:val="0"/>
          <w:marRight w:val="0"/>
          <w:marTop w:val="0"/>
          <w:marBottom w:val="0"/>
          <w:divBdr>
            <w:top w:val="none" w:sz="0" w:space="0" w:color="auto"/>
            <w:left w:val="none" w:sz="0" w:space="0" w:color="auto"/>
            <w:bottom w:val="none" w:sz="0" w:space="0" w:color="auto"/>
            <w:right w:val="none" w:sz="0" w:space="0" w:color="auto"/>
          </w:divBdr>
          <w:divsChild>
            <w:div w:id="675419403">
              <w:marLeft w:val="0"/>
              <w:marRight w:val="0"/>
              <w:marTop w:val="0"/>
              <w:marBottom w:val="0"/>
              <w:divBdr>
                <w:top w:val="none" w:sz="0" w:space="0" w:color="auto"/>
                <w:left w:val="none" w:sz="0" w:space="0" w:color="auto"/>
                <w:bottom w:val="none" w:sz="0" w:space="0" w:color="auto"/>
                <w:right w:val="none" w:sz="0" w:space="0" w:color="auto"/>
              </w:divBdr>
              <w:divsChild>
                <w:div w:id="287054687">
                  <w:marLeft w:val="0"/>
                  <w:marRight w:val="0"/>
                  <w:marTop w:val="0"/>
                  <w:marBottom w:val="0"/>
                  <w:divBdr>
                    <w:top w:val="none" w:sz="0" w:space="0" w:color="auto"/>
                    <w:left w:val="none" w:sz="0" w:space="0" w:color="auto"/>
                    <w:bottom w:val="none" w:sz="0" w:space="0" w:color="auto"/>
                    <w:right w:val="none" w:sz="0" w:space="0" w:color="auto"/>
                  </w:divBdr>
                  <w:divsChild>
                    <w:div w:id="161818250">
                      <w:marLeft w:val="0"/>
                      <w:marRight w:val="0"/>
                      <w:marTop w:val="0"/>
                      <w:marBottom w:val="0"/>
                      <w:divBdr>
                        <w:top w:val="none" w:sz="0" w:space="0" w:color="auto"/>
                        <w:left w:val="none" w:sz="0" w:space="0" w:color="auto"/>
                        <w:bottom w:val="none" w:sz="0" w:space="0" w:color="auto"/>
                        <w:right w:val="none" w:sz="0" w:space="0" w:color="auto"/>
                      </w:divBdr>
                      <w:divsChild>
                        <w:div w:id="186798853">
                          <w:marLeft w:val="0"/>
                          <w:marRight w:val="0"/>
                          <w:marTop w:val="0"/>
                          <w:marBottom w:val="0"/>
                          <w:divBdr>
                            <w:top w:val="none" w:sz="0" w:space="0" w:color="auto"/>
                            <w:left w:val="none" w:sz="0" w:space="0" w:color="auto"/>
                            <w:bottom w:val="none" w:sz="0" w:space="0" w:color="auto"/>
                            <w:right w:val="none" w:sz="0" w:space="0" w:color="auto"/>
                          </w:divBdr>
                          <w:divsChild>
                            <w:div w:id="1515076339">
                              <w:marLeft w:val="0"/>
                              <w:marRight w:val="0"/>
                              <w:marTop w:val="0"/>
                              <w:marBottom w:val="0"/>
                              <w:divBdr>
                                <w:top w:val="none" w:sz="0" w:space="0" w:color="auto"/>
                                <w:left w:val="none" w:sz="0" w:space="0" w:color="auto"/>
                                <w:bottom w:val="none" w:sz="0" w:space="0" w:color="auto"/>
                                <w:right w:val="none" w:sz="0" w:space="0" w:color="auto"/>
                              </w:divBdr>
                              <w:divsChild>
                                <w:div w:id="1276058138">
                                  <w:marLeft w:val="0"/>
                                  <w:marRight w:val="0"/>
                                  <w:marTop w:val="0"/>
                                  <w:marBottom w:val="0"/>
                                  <w:divBdr>
                                    <w:top w:val="none" w:sz="0" w:space="0" w:color="auto"/>
                                    <w:left w:val="none" w:sz="0" w:space="0" w:color="auto"/>
                                    <w:bottom w:val="none" w:sz="0" w:space="0" w:color="auto"/>
                                    <w:right w:val="none" w:sz="0" w:space="0" w:color="auto"/>
                                  </w:divBdr>
                                  <w:divsChild>
                                    <w:div w:id="2062944715">
                                      <w:marLeft w:val="0"/>
                                      <w:marRight w:val="0"/>
                                      <w:marTop w:val="0"/>
                                      <w:marBottom w:val="0"/>
                                      <w:divBdr>
                                        <w:top w:val="none" w:sz="0" w:space="0" w:color="auto"/>
                                        <w:left w:val="none" w:sz="0" w:space="0" w:color="auto"/>
                                        <w:bottom w:val="none" w:sz="0" w:space="0" w:color="auto"/>
                                        <w:right w:val="none" w:sz="0" w:space="0" w:color="auto"/>
                                      </w:divBdr>
                                      <w:divsChild>
                                        <w:div w:id="1877305571">
                                          <w:marLeft w:val="0"/>
                                          <w:marRight w:val="0"/>
                                          <w:marTop w:val="0"/>
                                          <w:marBottom w:val="0"/>
                                          <w:divBdr>
                                            <w:top w:val="none" w:sz="0" w:space="0" w:color="auto"/>
                                            <w:left w:val="none" w:sz="0" w:space="0" w:color="auto"/>
                                            <w:bottom w:val="none" w:sz="0" w:space="0" w:color="auto"/>
                                            <w:right w:val="none" w:sz="0" w:space="0" w:color="auto"/>
                                          </w:divBdr>
                                          <w:divsChild>
                                            <w:div w:id="768426845">
                                              <w:marLeft w:val="0"/>
                                              <w:marRight w:val="0"/>
                                              <w:marTop w:val="0"/>
                                              <w:marBottom w:val="0"/>
                                              <w:divBdr>
                                                <w:top w:val="none" w:sz="0" w:space="0" w:color="auto"/>
                                                <w:left w:val="none" w:sz="0" w:space="0" w:color="auto"/>
                                                <w:bottom w:val="none" w:sz="0" w:space="0" w:color="auto"/>
                                                <w:right w:val="none" w:sz="0" w:space="0" w:color="auto"/>
                                              </w:divBdr>
                                              <w:divsChild>
                                                <w:div w:id="86924983">
                                                  <w:marLeft w:val="0"/>
                                                  <w:marRight w:val="0"/>
                                                  <w:marTop w:val="0"/>
                                                  <w:marBottom w:val="0"/>
                                                  <w:divBdr>
                                                    <w:top w:val="none" w:sz="0" w:space="0" w:color="auto"/>
                                                    <w:left w:val="none" w:sz="0" w:space="0" w:color="auto"/>
                                                    <w:bottom w:val="none" w:sz="0" w:space="0" w:color="auto"/>
                                                    <w:right w:val="none" w:sz="0" w:space="0" w:color="auto"/>
                                                  </w:divBdr>
                                                  <w:divsChild>
                                                    <w:div w:id="878009310">
                                                      <w:marLeft w:val="0"/>
                                                      <w:marRight w:val="0"/>
                                                      <w:marTop w:val="0"/>
                                                      <w:marBottom w:val="0"/>
                                                      <w:divBdr>
                                                        <w:top w:val="single" w:sz="12" w:space="0" w:color="ABABAB"/>
                                                        <w:left w:val="single" w:sz="6" w:space="0" w:color="ABABAB"/>
                                                        <w:bottom w:val="none" w:sz="0" w:space="0" w:color="auto"/>
                                                        <w:right w:val="single" w:sz="6" w:space="0" w:color="ABABAB"/>
                                                      </w:divBdr>
                                                      <w:divsChild>
                                                        <w:div w:id="1033068722">
                                                          <w:marLeft w:val="0"/>
                                                          <w:marRight w:val="0"/>
                                                          <w:marTop w:val="0"/>
                                                          <w:marBottom w:val="0"/>
                                                          <w:divBdr>
                                                            <w:top w:val="none" w:sz="0" w:space="0" w:color="auto"/>
                                                            <w:left w:val="none" w:sz="0" w:space="0" w:color="auto"/>
                                                            <w:bottom w:val="none" w:sz="0" w:space="0" w:color="auto"/>
                                                            <w:right w:val="none" w:sz="0" w:space="0" w:color="auto"/>
                                                          </w:divBdr>
                                                          <w:divsChild>
                                                            <w:div w:id="845052167">
                                                              <w:marLeft w:val="0"/>
                                                              <w:marRight w:val="0"/>
                                                              <w:marTop w:val="0"/>
                                                              <w:marBottom w:val="0"/>
                                                              <w:divBdr>
                                                                <w:top w:val="none" w:sz="0" w:space="0" w:color="auto"/>
                                                                <w:left w:val="none" w:sz="0" w:space="0" w:color="auto"/>
                                                                <w:bottom w:val="none" w:sz="0" w:space="0" w:color="auto"/>
                                                                <w:right w:val="none" w:sz="0" w:space="0" w:color="auto"/>
                                                              </w:divBdr>
                                                              <w:divsChild>
                                                                <w:div w:id="919948605">
                                                                  <w:marLeft w:val="0"/>
                                                                  <w:marRight w:val="0"/>
                                                                  <w:marTop w:val="0"/>
                                                                  <w:marBottom w:val="0"/>
                                                                  <w:divBdr>
                                                                    <w:top w:val="none" w:sz="0" w:space="0" w:color="auto"/>
                                                                    <w:left w:val="none" w:sz="0" w:space="0" w:color="auto"/>
                                                                    <w:bottom w:val="none" w:sz="0" w:space="0" w:color="auto"/>
                                                                    <w:right w:val="none" w:sz="0" w:space="0" w:color="auto"/>
                                                                  </w:divBdr>
                                                                  <w:divsChild>
                                                                    <w:div w:id="682706023">
                                                                      <w:marLeft w:val="0"/>
                                                                      <w:marRight w:val="0"/>
                                                                      <w:marTop w:val="0"/>
                                                                      <w:marBottom w:val="0"/>
                                                                      <w:divBdr>
                                                                        <w:top w:val="none" w:sz="0" w:space="0" w:color="auto"/>
                                                                        <w:left w:val="none" w:sz="0" w:space="0" w:color="auto"/>
                                                                        <w:bottom w:val="none" w:sz="0" w:space="0" w:color="auto"/>
                                                                        <w:right w:val="none" w:sz="0" w:space="0" w:color="auto"/>
                                                                      </w:divBdr>
                                                                      <w:divsChild>
                                                                        <w:div w:id="1833641584">
                                                                          <w:marLeft w:val="-75"/>
                                                                          <w:marRight w:val="0"/>
                                                                          <w:marTop w:val="30"/>
                                                                          <w:marBottom w:val="30"/>
                                                                          <w:divBdr>
                                                                            <w:top w:val="none" w:sz="0" w:space="0" w:color="auto"/>
                                                                            <w:left w:val="none" w:sz="0" w:space="0" w:color="auto"/>
                                                                            <w:bottom w:val="none" w:sz="0" w:space="0" w:color="auto"/>
                                                                            <w:right w:val="none" w:sz="0" w:space="0" w:color="auto"/>
                                                                          </w:divBdr>
                                                                          <w:divsChild>
                                                                            <w:div w:id="859245247">
                                                                              <w:marLeft w:val="0"/>
                                                                              <w:marRight w:val="0"/>
                                                                              <w:marTop w:val="0"/>
                                                                              <w:marBottom w:val="0"/>
                                                                              <w:divBdr>
                                                                                <w:top w:val="none" w:sz="0" w:space="0" w:color="auto"/>
                                                                                <w:left w:val="none" w:sz="0" w:space="0" w:color="auto"/>
                                                                                <w:bottom w:val="none" w:sz="0" w:space="0" w:color="auto"/>
                                                                                <w:right w:val="none" w:sz="0" w:space="0" w:color="auto"/>
                                                                              </w:divBdr>
                                                                              <w:divsChild>
                                                                                <w:div w:id="945422591">
                                                                                  <w:marLeft w:val="0"/>
                                                                                  <w:marRight w:val="0"/>
                                                                                  <w:marTop w:val="0"/>
                                                                                  <w:marBottom w:val="0"/>
                                                                                  <w:divBdr>
                                                                                    <w:top w:val="none" w:sz="0" w:space="0" w:color="auto"/>
                                                                                    <w:left w:val="none" w:sz="0" w:space="0" w:color="auto"/>
                                                                                    <w:bottom w:val="none" w:sz="0" w:space="0" w:color="auto"/>
                                                                                    <w:right w:val="none" w:sz="0" w:space="0" w:color="auto"/>
                                                                                  </w:divBdr>
                                                                                  <w:divsChild>
                                                                                    <w:div w:id="2117359847">
                                                                                      <w:marLeft w:val="0"/>
                                                                                      <w:marRight w:val="0"/>
                                                                                      <w:marTop w:val="0"/>
                                                                                      <w:marBottom w:val="0"/>
                                                                                      <w:divBdr>
                                                                                        <w:top w:val="none" w:sz="0" w:space="0" w:color="auto"/>
                                                                                        <w:left w:val="none" w:sz="0" w:space="0" w:color="auto"/>
                                                                                        <w:bottom w:val="none" w:sz="0" w:space="0" w:color="auto"/>
                                                                                        <w:right w:val="none" w:sz="0" w:space="0" w:color="auto"/>
                                                                                      </w:divBdr>
                                                                                      <w:divsChild>
                                                                                        <w:div w:id="958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312636">
      <w:bodyDiv w:val="1"/>
      <w:marLeft w:val="0"/>
      <w:marRight w:val="0"/>
      <w:marTop w:val="0"/>
      <w:marBottom w:val="0"/>
      <w:divBdr>
        <w:top w:val="none" w:sz="0" w:space="0" w:color="auto"/>
        <w:left w:val="none" w:sz="0" w:space="0" w:color="auto"/>
        <w:bottom w:val="none" w:sz="0" w:space="0" w:color="auto"/>
        <w:right w:val="none" w:sz="0" w:space="0" w:color="auto"/>
      </w:divBdr>
      <w:divsChild>
        <w:div w:id="1118570438">
          <w:marLeft w:val="0"/>
          <w:marRight w:val="0"/>
          <w:marTop w:val="0"/>
          <w:marBottom w:val="0"/>
          <w:divBdr>
            <w:top w:val="none" w:sz="0" w:space="0" w:color="auto"/>
            <w:left w:val="none" w:sz="0" w:space="0" w:color="auto"/>
            <w:bottom w:val="none" w:sz="0" w:space="0" w:color="auto"/>
            <w:right w:val="none" w:sz="0" w:space="0" w:color="auto"/>
          </w:divBdr>
          <w:divsChild>
            <w:div w:id="659580820">
              <w:marLeft w:val="0"/>
              <w:marRight w:val="0"/>
              <w:marTop w:val="0"/>
              <w:marBottom w:val="0"/>
              <w:divBdr>
                <w:top w:val="none" w:sz="0" w:space="0" w:color="auto"/>
                <w:left w:val="none" w:sz="0" w:space="0" w:color="auto"/>
                <w:bottom w:val="none" w:sz="0" w:space="0" w:color="auto"/>
                <w:right w:val="none" w:sz="0" w:space="0" w:color="auto"/>
              </w:divBdr>
              <w:divsChild>
                <w:div w:id="1387488401">
                  <w:marLeft w:val="0"/>
                  <w:marRight w:val="0"/>
                  <w:marTop w:val="0"/>
                  <w:marBottom w:val="0"/>
                  <w:divBdr>
                    <w:top w:val="none" w:sz="0" w:space="0" w:color="auto"/>
                    <w:left w:val="none" w:sz="0" w:space="0" w:color="auto"/>
                    <w:bottom w:val="none" w:sz="0" w:space="0" w:color="auto"/>
                    <w:right w:val="none" w:sz="0" w:space="0" w:color="auto"/>
                  </w:divBdr>
                  <w:divsChild>
                    <w:div w:id="1767768553">
                      <w:marLeft w:val="0"/>
                      <w:marRight w:val="0"/>
                      <w:marTop w:val="0"/>
                      <w:marBottom w:val="0"/>
                      <w:divBdr>
                        <w:top w:val="none" w:sz="0" w:space="0" w:color="auto"/>
                        <w:left w:val="none" w:sz="0" w:space="0" w:color="auto"/>
                        <w:bottom w:val="none" w:sz="0" w:space="0" w:color="auto"/>
                        <w:right w:val="none" w:sz="0" w:space="0" w:color="auto"/>
                      </w:divBdr>
                      <w:divsChild>
                        <w:div w:id="1914503948">
                          <w:marLeft w:val="0"/>
                          <w:marRight w:val="0"/>
                          <w:marTop w:val="0"/>
                          <w:marBottom w:val="0"/>
                          <w:divBdr>
                            <w:top w:val="none" w:sz="0" w:space="0" w:color="auto"/>
                            <w:left w:val="none" w:sz="0" w:space="0" w:color="auto"/>
                            <w:bottom w:val="none" w:sz="0" w:space="0" w:color="auto"/>
                            <w:right w:val="none" w:sz="0" w:space="0" w:color="auto"/>
                          </w:divBdr>
                          <w:divsChild>
                            <w:div w:id="1281377371">
                              <w:marLeft w:val="0"/>
                              <w:marRight w:val="0"/>
                              <w:marTop w:val="0"/>
                              <w:marBottom w:val="0"/>
                              <w:divBdr>
                                <w:top w:val="none" w:sz="0" w:space="0" w:color="auto"/>
                                <w:left w:val="none" w:sz="0" w:space="0" w:color="auto"/>
                                <w:bottom w:val="none" w:sz="0" w:space="0" w:color="auto"/>
                                <w:right w:val="none" w:sz="0" w:space="0" w:color="auto"/>
                              </w:divBdr>
                              <w:divsChild>
                                <w:div w:id="1806196027">
                                  <w:marLeft w:val="0"/>
                                  <w:marRight w:val="0"/>
                                  <w:marTop w:val="0"/>
                                  <w:marBottom w:val="0"/>
                                  <w:divBdr>
                                    <w:top w:val="none" w:sz="0" w:space="0" w:color="auto"/>
                                    <w:left w:val="none" w:sz="0" w:space="0" w:color="auto"/>
                                    <w:bottom w:val="none" w:sz="0" w:space="0" w:color="auto"/>
                                    <w:right w:val="none" w:sz="0" w:space="0" w:color="auto"/>
                                  </w:divBdr>
                                  <w:divsChild>
                                    <w:div w:id="1959753462">
                                      <w:marLeft w:val="0"/>
                                      <w:marRight w:val="0"/>
                                      <w:marTop w:val="0"/>
                                      <w:marBottom w:val="0"/>
                                      <w:divBdr>
                                        <w:top w:val="none" w:sz="0" w:space="0" w:color="auto"/>
                                        <w:left w:val="none" w:sz="0" w:space="0" w:color="auto"/>
                                        <w:bottom w:val="none" w:sz="0" w:space="0" w:color="auto"/>
                                        <w:right w:val="none" w:sz="0" w:space="0" w:color="auto"/>
                                      </w:divBdr>
                                      <w:divsChild>
                                        <w:div w:id="1206213488">
                                          <w:marLeft w:val="0"/>
                                          <w:marRight w:val="0"/>
                                          <w:marTop w:val="0"/>
                                          <w:marBottom w:val="0"/>
                                          <w:divBdr>
                                            <w:top w:val="none" w:sz="0" w:space="0" w:color="auto"/>
                                            <w:left w:val="none" w:sz="0" w:space="0" w:color="auto"/>
                                            <w:bottom w:val="none" w:sz="0" w:space="0" w:color="auto"/>
                                            <w:right w:val="none" w:sz="0" w:space="0" w:color="auto"/>
                                          </w:divBdr>
                                          <w:divsChild>
                                            <w:div w:id="161357528">
                                              <w:marLeft w:val="0"/>
                                              <w:marRight w:val="0"/>
                                              <w:marTop w:val="0"/>
                                              <w:marBottom w:val="0"/>
                                              <w:divBdr>
                                                <w:top w:val="none" w:sz="0" w:space="0" w:color="auto"/>
                                                <w:left w:val="none" w:sz="0" w:space="0" w:color="auto"/>
                                                <w:bottom w:val="none" w:sz="0" w:space="0" w:color="auto"/>
                                                <w:right w:val="none" w:sz="0" w:space="0" w:color="auto"/>
                                              </w:divBdr>
                                              <w:divsChild>
                                                <w:div w:id="202911144">
                                                  <w:marLeft w:val="0"/>
                                                  <w:marRight w:val="0"/>
                                                  <w:marTop w:val="0"/>
                                                  <w:marBottom w:val="0"/>
                                                  <w:divBdr>
                                                    <w:top w:val="none" w:sz="0" w:space="0" w:color="auto"/>
                                                    <w:left w:val="none" w:sz="0" w:space="0" w:color="auto"/>
                                                    <w:bottom w:val="none" w:sz="0" w:space="0" w:color="auto"/>
                                                    <w:right w:val="none" w:sz="0" w:space="0" w:color="auto"/>
                                                  </w:divBdr>
                                                  <w:divsChild>
                                                    <w:div w:id="510606571">
                                                      <w:marLeft w:val="0"/>
                                                      <w:marRight w:val="0"/>
                                                      <w:marTop w:val="0"/>
                                                      <w:marBottom w:val="0"/>
                                                      <w:divBdr>
                                                        <w:top w:val="single" w:sz="12" w:space="0" w:color="ABABAB"/>
                                                        <w:left w:val="single" w:sz="6" w:space="0" w:color="ABABAB"/>
                                                        <w:bottom w:val="none" w:sz="0" w:space="0" w:color="auto"/>
                                                        <w:right w:val="single" w:sz="6" w:space="0" w:color="ABABAB"/>
                                                      </w:divBdr>
                                                      <w:divsChild>
                                                        <w:div w:id="99574051">
                                                          <w:marLeft w:val="0"/>
                                                          <w:marRight w:val="0"/>
                                                          <w:marTop w:val="0"/>
                                                          <w:marBottom w:val="0"/>
                                                          <w:divBdr>
                                                            <w:top w:val="none" w:sz="0" w:space="0" w:color="auto"/>
                                                            <w:left w:val="none" w:sz="0" w:space="0" w:color="auto"/>
                                                            <w:bottom w:val="none" w:sz="0" w:space="0" w:color="auto"/>
                                                            <w:right w:val="none" w:sz="0" w:space="0" w:color="auto"/>
                                                          </w:divBdr>
                                                          <w:divsChild>
                                                            <w:div w:id="659696463">
                                                              <w:marLeft w:val="0"/>
                                                              <w:marRight w:val="0"/>
                                                              <w:marTop w:val="0"/>
                                                              <w:marBottom w:val="0"/>
                                                              <w:divBdr>
                                                                <w:top w:val="none" w:sz="0" w:space="0" w:color="auto"/>
                                                                <w:left w:val="none" w:sz="0" w:space="0" w:color="auto"/>
                                                                <w:bottom w:val="none" w:sz="0" w:space="0" w:color="auto"/>
                                                                <w:right w:val="none" w:sz="0" w:space="0" w:color="auto"/>
                                                              </w:divBdr>
                                                              <w:divsChild>
                                                                <w:div w:id="400490860">
                                                                  <w:marLeft w:val="0"/>
                                                                  <w:marRight w:val="0"/>
                                                                  <w:marTop w:val="0"/>
                                                                  <w:marBottom w:val="0"/>
                                                                  <w:divBdr>
                                                                    <w:top w:val="none" w:sz="0" w:space="0" w:color="auto"/>
                                                                    <w:left w:val="none" w:sz="0" w:space="0" w:color="auto"/>
                                                                    <w:bottom w:val="none" w:sz="0" w:space="0" w:color="auto"/>
                                                                    <w:right w:val="none" w:sz="0" w:space="0" w:color="auto"/>
                                                                  </w:divBdr>
                                                                  <w:divsChild>
                                                                    <w:div w:id="1910535727">
                                                                      <w:marLeft w:val="0"/>
                                                                      <w:marRight w:val="0"/>
                                                                      <w:marTop w:val="0"/>
                                                                      <w:marBottom w:val="0"/>
                                                                      <w:divBdr>
                                                                        <w:top w:val="none" w:sz="0" w:space="0" w:color="auto"/>
                                                                        <w:left w:val="none" w:sz="0" w:space="0" w:color="auto"/>
                                                                        <w:bottom w:val="none" w:sz="0" w:space="0" w:color="auto"/>
                                                                        <w:right w:val="none" w:sz="0" w:space="0" w:color="auto"/>
                                                                      </w:divBdr>
                                                                      <w:divsChild>
                                                                        <w:div w:id="1322199876">
                                                                          <w:marLeft w:val="-75"/>
                                                                          <w:marRight w:val="0"/>
                                                                          <w:marTop w:val="30"/>
                                                                          <w:marBottom w:val="30"/>
                                                                          <w:divBdr>
                                                                            <w:top w:val="none" w:sz="0" w:space="0" w:color="auto"/>
                                                                            <w:left w:val="none" w:sz="0" w:space="0" w:color="auto"/>
                                                                            <w:bottom w:val="none" w:sz="0" w:space="0" w:color="auto"/>
                                                                            <w:right w:val="none" w:sz="0" w:space="0" w:color="auto"/>
                                                                          </w:divBdr>
                                                                          <w:divsChild>
                                                                            <w:div w:id="1170096782">
                                                                              <w:marLeft w:val="0"/>
                                                                              <w:marRight w:val="0"/>
                                                                              <w:marTop w:val="0"/>
                                                                              <w:marBottom w:val="0"/>
                                                                              <w:divBdr>
                                                                                <w:top w:val="none" w:sz="0" w:space="0" w:color="auto"/>
                                                                                <w:left w:val="none" w:sz="0" w:space="0" w:color="auto"/>
                                                                                <w:bottom w:val="none" w:sz="0" w:space="0" w:color="auto"/>
                                                                                <w:right w:val="none" w:sz="0" w:space="0" w:color="auto"/>
                                                                              </w:divBdr>
                                                                              <w:divsChild>
                                                                                <w:div w:id="1123691388">
                                                                                  <w:marLeft w:val="0"/>
                                                                                  <w:marRight w:val="0"/>
                                                                                  <w:marTop w:val="0"/>
                                                                                  <w:marBottom w:val="0"/>
                                                                                  <w:divBdr>
                                                                                    <w:top w:val="none" w:sz="0" w:space="0" w:color="auto"/>
                                                                                    <w:left w:val="none" w:sz="0" w:space="0" w:color="auto"/>
                                                                                    <w:bottom w:val="none" w:sz="0" w:space="0" w:color="auto"/>
                                                                                    <w:right w:val="none" w:sz="0" w:space="0" w:color="auto"/>
                                                                                  </w:divBdr>
                                                                                  <w:divsChild>
                                                                                    <w:div w:id="2047607506">
                                                                                      <w:marLeft w:val="0"/>
                                                                                      <w:marRight w:val="0"/>
                                                                                      <w:marTop w:val="0"/>
                                                                                      <w:marBottom w:val="0"/>
                                                                                      <w:divBdr>
                                                                                        <w:top w:val="none" w:sz="0" w:space="0" w:color="auto"/>
                                                                                        <w:left w:val="none" w:sz="0" w:space="0" w:color="auto"/>
                                                                                        <w:bottom w:val="none" w:sz="0" w:space="0" w:color="auto"/>
                                                                                        <w:right w:val="none" w:sz="0" w:space="0" w:color="auto"/>
                                                                                      </w:divBdr>
                                                                                      <w:divsChild>
                                                                                        <w:div w:id="875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547837">
      <w:bodyDiv w:val="1"/>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sChild>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sChild>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sChild>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sChild>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sChild>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sChild>
                                                    <w:div w:id="1333529416">
                                                      <w:marLeft w:val="0"/>
                                                      <w:marRight w:val="0"/>
                                                      <w:marTop w:val="0"/>
                                                      <w:marBottom w:val="0"/>
                                                      <w:divBdr>
                                                        <w:top w:val="single" w:sz="12" w:space="0" w:color="ABABAB"/>
                                                        <w:left w:val="single" w:sz="6" w:space="0" w:color="ABABAB"/>
                                                        <w:bottom w:val="none" w:sz="0" w:space="0" w:color="auto"/>
                                                        <w:right w:val="single" w:sz="6" w:space="0" w:color="ABABAB"/>
                                                      </w:divBdr>
                                                      <w:divsChild>
                                                        <w:div w:id="1141388090">
                                                          <w:marLeft w:val="0"/>
                                                          <w:marRight w:val="0"/>
                                                          <w:marTop w:val="0"/>
                                                          <w:marBottom w:val="0"/>
                                                          <w:divBdr>
                                                            <w:top w:val="none" w:sz="0" w:space="0" w:color="auto"/>
                                                            <w:left w:val="none" w:sz="0" w:space="0" w:color="auto"/>
                                                            <w:bottom w:val="none" w:sz="0" w:space="0" w:color="auto"/>
                                                            <w:right w:val="none" w:sz="0" w:space="0" w:color="auto"/>
                                                          </w:divBdr>
                                                          <w:divsChild>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sChild>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75"/>
                                                                          <w:marRight w:val="0"/>
                                                                          <w:marTop w:val="30"/>
                                                                          <w:marBottom w:val="30"/>
                                                                          <w:divBdr>
                                                                            <w:top w:val="none" w:sz="0" w:space="0" w:color="auto"/>
                                                                            <w:left w:val="none" w:sz="0" w:space="0" w:color="auto"/>
                                                                            <w:bottom w:val="none" w:sz="0" w:space="0" w:color="auto"/>
                                                                            <w:right w:val="none" w:sz="0" w:space="0" w:color="auto"/>
                                                                          </w:divBdr>
                                                                          <w:divsChild>
                                                                            <w:div w:id="122190233">
                                                                              <w:marLeft w:val="0"/>
                                                                              <w:marRight w:val="0"/>
                                                                              <w:marTop w:val="0"/>
                                                                              <w:marBottom w:val="0"/>
                                                                              <w:divBdr>
                                                                                <w:top w:val="none" w:sz="0" w:space="0" w:color="auto"/>
                                                                                <w:left w:val="none" w:sz="0" w:space="0" w:color="auto"/>
                                                                                <w:bottom w:val="none" w:sz="0" w:space="0" w:color="auto"/>
                                                                                <w:right w:val="none" w:sz="0" w:space="0" w:color="auto"/>
                                                                              </w:divBdr>
                                                                              <w:divsChild>
                                                                                <w:div w:id="1951936268">
                                                                                  <w:marLeft w:val="0"/>
                                                                                  <w:marRight w:val="0"/>
                                                                                  <w:marTop w:val="0"/>
                                                                                  <w:marBottom w:val="0"/>
                                                                                  <w:divBdr>
                                                                                    <w:top w:val="none" w:sz="0" w:space="0" w:color="auto"/>
                                                                                    <w:left w:val="none" w:sz="0" w:space="0" w:color="auto"/>
                                                                                    <w:bottom w:val="none" w:sz="0" w:space="0" w:color="auto"/>
                                                                                    <w:right w:val="none" w:sz="0" w:space="0" w:color="auto"/>
                                                                                  </w:divBdr>
                                                                                  <w:divsChild>
                                                                                    <w:div w:id="563443957">
                                                                                      <w:marLeft w:val="0"/>
                                                                                      <w:marRight w:val="0"/>
                                                                                      <w:marTop w:val="0"/>
                                                                                      <w:marBottom w:val="0"/>
                                                                                      <w:divBdr>
                                                                                        <w:top w:val="none" w:sz="0" w:space="0" w:color="auto"/>
                                                                                        <w:left w:val="none" w:sz="0" w:space="0" w:color="auto"/>
                                                                                        <w:bottom w:val="none" w:sz="0" w:space="0" w:color="auto"/>
                                                                                        <w:right w:val="none" w:sz="0" w:space="0" w:color="auto"/>
                                                                                      </w:divBdr>
                                                                                      <w:divsChild>
                                                                                        <w:div w:id="10745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60208150">
      <w:bodyDiv w:val="1"/>
      <w:marLeft w:val="0"/>
      <w:marRight w:val="0"/>
      <w:marTop w:val="0"/>
      <w:marBottom w:val="0"/>
      <w:divBdr>
        <w:top w:val="none" w:sz="0" w:space="0" w:color="auto"/>
        <w:left w:val="none" w:sz="0" w:space="0" w:color="auto"/>
        <w:bottom w:val="none" w:sz="0" w:space="0" w:color="auto"/>
        <w:right w:val="none" w:sz="0" w:space="0" w:color="auto"/>
      </w:divBdr>
      <w:divsChild>
        <w:div w:id="249193335">
          <w:marLeft w:val="0"/>
          <w:marRight w:val="0"/>
          <w:marTop w:val="0"/>
          <w:marBottom w:val="0"/>
          <w:divBdr>
            <w:top w:val="none" w:sz="0" w:space="0" w:color="auto"/>
            <w:left w:val="none" w:sz="0" w:space="0" w:color="auto"/>
            <w:bottom w:val="none" w:sz="0" w:space="0" w:color="auto"/>
            <w:right w:val="none" w:sz="0" w:space="0" w:color="auto"/>
          </w:divBdr>
        </w:div>
        <w:div w:id="1869104718">
          <w:marLeft w:val="0"/>
          <w:marRight w:val="0"/>
          <w:marTop w:val="0"/>
          <w:marBottom w:val="0"/>
          <w:divBdr>
            <w:top w:val="none" w:sz="0" w:space="0" w:color="auto"/>
            <w:left w:val="none" w:sz="0" w:space="0" w:color="auto"/>
            <w:bottom w:val="none" w:sz="0" w:space="0" w:color="auto"/>
            <w:right w:val="none" w:sz="0" w:space="0" w:color="auto"/>
          </w:divBdr>
        </w:div>
        <w:div w:id="835339059">
          <w:marLeft w:val="0"/>
          <w:marRight w:val="0"/>
          <w:marTop w:val="0"/>
          <w:marBottom w:val="0"/>
          <w:divBdr>
            <w:top w:val="none" w:sz="0" w:space="0" w:color="auto"/>
            <w:left w:val="none" w:sz="0" w:space="0" w:color="auto"/>
            <w:bottom w:val="none" w:sz="0" w:space="0" w:color="auto"/>
            <w:right w:val="none" w:sz="0" w:space="0" w:color="auto"/>
          </w:divBdr>
        </w:div>
        <w:div w:id="182208739">
          <w:marLeft w:val="0"/>
          <w:marRight w:val="0"/>
          <w:marTop w:val="0"/>
          <w:marBottom w:val="0"/>
          <w:divBdr>
            <w:top w:val="none" w:sz="0" w:space="0" w:color="auto"/>
            <w:left w:val="none" w:sz="0" w:space="0" w:color="auto"/>
            <w:bottom w:val="none" w:sz="0" w:space="0" w:color="auto"/>
            <w:right w:val="none" w:sz="0" w:space="0" w:color="auto"/>
          </w:divBdr>
        </w:div>
        <w:div w:id="1491212972">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1198295">
      <w:bodyDiv w:val="1"/>
      <w:marLeft w:val="0"/>
      <w:marRight w:val="0"/>
      <w:marTop w:val="0"/>
      <w:marBottom w:val="0"/>
      <w:divBdr>
        <w:top w:val="none" w:sz="0" w:space="0" w:color="auto"/>
        <w:left w:val="none" w:sz="0" w:space="0" w:color="auto"/>
        <w:bottom w:val="none" w:sz="0" w:space="0" w:color="auto"/>
        <w:right w:val="none" w:sz="0" w:space="0" w:color="auto"/>
      </w:divBdr>
      <w:divsChild>
        <w:div w:id="541282662">
          <w:marLeft w:val="0"/>
          <w:marRight w:val="0"/>
          <w:marTop w:val="0"/>
          <w:marBottom w:val="0"/>
          <w:divBdr>
            <w:top w:val="none" w:sz="0" w:space="0" w:color="auto"/>
            <w:left w:val="none" w:sz="0" w:space="0" w:color="auto"/>
            <w:bottom w:val="none" w:sz="0" w:space="0" w:color="auto"/>
            <w:right w:val="none" w:sz="0" w:space="0" w:color="auto"/>
          </w:divBdr>
          <w:divsChild>
            <w:div w:id="171724996">
              <w:marLeft w:val="0"/>
              <w:marRight w:val="0"/>
              <w:marTop w:val="0"/>
              <w:marBottom w:val="0"/>
              <w:divBdr>
                <w:top w:val="none" w:sz="0" w:space="0" w:color="auto"/>
                <w:left w:val="none" w:sz="0" w:space="0" w:color="auto"/>
                <w:bottom w:val="none" w:sz="0" w:space="0" w:color="auto"/>
                <w:right w:val="none" w:sz="0" w:space="0" w:color="auto"/>
              </w:divBdr>
              <w:divsChild>
                <w:div w:id="1037268377">
                  <w:marLeft w:val="0"/>
                  <w:marRight w:val="0"/>
                  <w:marTop w:val="0"/>
                  <w:marBottom w:val="0"/>
                  <w:divBdr>
                    <w:top w:val="none" w:sz="0" w:space="0" w:color="auto"/>
                    <w:left w:val="none" w:sz="0" w:space="0" w:color="auto"/>
                    <w:bottom w:val="none" w:sz="0" w:space="0" w:color="auto"/>
                    <w:right w:val="none" w:sz="0" w:space="0" w:color="auto"/>
                  </w:divBdr>
                  <w:divsChild>
                    <w:div w:id="825975563">
                      <w:marLeft w:val="0"/>
                      <w:marRight w:val="0"/>
                      <w:marTop w:val="0"/>
                      <w:marBottom w:val="0"/>
                      <w:divBdr>
                        <w:top w:val="none" w:sz="0" w:space="0" w:color="auto"/>
                        <w:left w:val="none" w:sz="0" w:space="0" w:color="auto"/>
                        <w:bottom w:val="none" w:sz="0" w:space="0" w:color="auto"/>
                        <w:right w:val="none" w:sz="0" w:space="0" w:color="auto"/>
                      </w:divBdr>
                      <w:divsChild>
                        <w:div w:id="595598042">
                          <w:marLeft w:val="0"/>
                          <w:marRight w:val="0"/>
                          <w:marTop w:val="0"/>
                          <w:marBottom w:val="0"/>
                          <w:divBdr>
                            <w:top w:val="none" w:sz="0" w:space="0" w:color="auto"/>
                            <w:left w:val="none" w:sz="0" w:space="0" w:color="auto"/>
                            <w:bottom w:val="none" w:sz="0" w:space="0" w:color="auto"/>
                            <w:right w:val="none" w:sz="0" w:space="0" w:color="auto"/>
                          </w:divBdr>
                          <w:divsChild>
                            <w:div w:id="1799251582">
                              <w:marLeft w:val="0"/>
                              <w:marRight w:val="0"/>
                              <w:marTop w:val="0"/>
                              <w:marBottom w:val="0"/>
                              <w:divBdr>
                                <w:top w:val="none" w:sz="0" w:space="0" w:color="auto"/>
                                <w:left w:val="none" w:sz="0" w:space="0" w:color="auto"/>
                                <w:bottom w:val="none" w:sz="0" w:space="0" w:color="auto"/>
                                <w:right w:val="none" w:sz="0" w:space="0" w:color="auto"/>
                              </w:divBdr>
                              <w:divsChild>
                                <w:div w:id="1029797952">
                                  <w:marLeft w:val="0"/>
                                  <w:marRight w:val="0"/>
                                  <w:marTop w:val="0"/>
                                  <w:marBottom w:val="0"/>
                                  <w:divBdr>
                                    <w:top w:val="none" w:sz="0" w:space="0" w:color="auto"/>
                                    <w:left w:val="none" w:sz="0" w:space="0" w:color="auto"/>
                                    <w:bottom w:val="none" w:sz="0" w:space="0" w:color="auto"/>
                                    <w:right w:val="none" w:sz="0" w:space="0" w:color="auto"/>
                                  </w:divBdr>
                                  <w:divsChild>
                                    <w:div w:id="1064136877">
                                      <w:marLeft w:val="0"/>
                                      <w:marRight w:val="0"/>
                                      <w:marTop w:val="0"/>
                                      <w:marBottom w:val="0"/>
                                      <w:divBdr>
                                        <w:top w:val="none" w:sz="0" w:space="0" w:color="auto"/>
                                        <w:left w:val="none" w:sz="0" w:space="0" w:color="auto"/>
                                        <w:bottom w:val="none" w:sz="0" w:space="0" w:color="auto"/>
                                        <w:right w:val="none" w:sz="0" w:space="0" w:color="auto"/>
                                      </w:divBdr>
                                      <w:divsChild>
                                        <w:div w:id="733898117">
                                          <w:marLeft w:val="0"/>
                                          <w:marRight w:val="0"/>
                                          <w:marTop w:val="0"/>
                                          <w:marBottom w:val="0"/>
                                          <w:divBdr>
                                            <w:top w:val="none" w:sz="0" w:space="0" w:color="auto"/>
                                            <w:left w:val="none" w:sz="0" w:space="0" w:color="auto"/>
                                            <w:bottom w:val="none" w:sz="0" w:space="0" w:color="auto"/>
                                            <w:right w:val="none" w:sz="0" w:space="0" w:color="auto"/>
                                          </w:divBdr>
                                          <w:divsChild>
                                            <w:div w:id="117794821">
                                              <w:marLeft w:val="0"/>
                                              <w:marRight w:val="0"/>
                                              <w:marTop w:val="0"/>
                                              <w:marBottom w:val="0"/>
                                              <w:divBdr>
                                                <w:top w:val="none" w:sz="0" w:space="0" w:color="auto"/>
                                                <w:left w:val="none" w:sz="0" w:space="0" w:color="auto"/>
                                                <w:bottom w:val="none" w:sz="0" w:space="0" w:color="auto"/>
                                                <w:right w:val="none" w:sz="0" w:space="0" w:color="auto"/>
                                              </w:divBdr>
                                              <w:divsChild>
                                                <w:div w:id="282930146">
                                                  <w:marLeft w:val="0"/>
                                                  <w:marRight w:val="0"/>
                                                  <w:marTop w:val="0"/>
                                                  <w:marBottom w:val="0"/>
                                                  <w:divBdr>
                                                    <w:top w:val="none" w:sz="0" w:space="0" w:color="auto"/>
                                                    <w:left w:val="none" w:sz="0" w:space="0" w:color="auto"/>
                                                    <w:bottom w:val="none" w:sz="0" w:space="0" w:color="auto"/>
                                                    <w:right w:val="none" w:sz="0" w:space="0" w:color="auto"/>
                                                  </w:divBdr>
                                                  <w:divsChild>
                                                    <w:div w:id="1077938484">
                                                      <w:marLeft w:val="0"/>
                                                      <w:marRight w:val="0"/>
                                                      <w:marTop w:val="0"/>
                                                      <w:marBottom w:val="0"/>
                                                      <w:divBdr>
                                                        <w:top w:val="single" w:sz="12" w:space="0" w:color="ABABAB"/>
                                                        <w:left w:val="single" w:sz="6" w:space="0" w:color="ABABAB"/>
                                                        <w:bottom w:val="none" w:sz="0" w:space="0" w:color="auto"/>
                                                        <w:right w:val="single" w:sz="6" w:space="0" w:color="ABABAB"/>
                                                      </w:divBdr>
                                                      <w:divsChild>
                                                        <w:div w:id="631904549">
                                                          <w:marLeft w:val="0"/>
                                                          <w:marRight w:val="0"/>
                                                          <w:marTop w:val="0"/>
                                                          <w:marBottom w:val="0"/>
                                                          <w:divBdr>
                                                            <w:top w:val="none" w:sz="0" w:space="0" w:color="auto"/>
                                                            <w:left w:val="none" w:sz="0" w:space="0" w:color="auto"/>
                                                            <w:bottom w:val="none" w:sz="0" w:space="0" w:color="auto"/>
                                                            <w:right w:val="none" w:sz="0" w:space="0" w:color="auto"/>
                                                          </w:divBdr>
                                                          <w:divsChild>
                                                            <w:div w:id="1374427459">
                                                              <w:marLeft w:val="0"/>
                                                              <w:marRight w:val="0"/>
                                                              <w:marTop w:val="0"/>
                                                              <w:marBottom w:val="0"/>
                                                              <w:divBdr>
                                                                <w:top w:val="none" w:sz="0" w:space="0" w:color="auto"/>
                                                                <w:left w:val="none" w:sz="0" w:space="0" w:color="auto"/>
                                                                <w:bottom w:val="none" w:sz="0" w:space="0" w:color="auto"/>
                                                                <w:right w:val="none" w:sz="0" w:space="0" w:color="auto"/>
                                                              </w:divBdr>
                                                              <w:divsChild>
                                                                <w:div w:id="1877041137">
                                                                  <w:marLeft w:val="0"/>
                                                                  <w:marRight w:val="0"/>
                                                                  <w:marTop w:val="0"/>
                                                                  <w:marBottom w:val="0"/>
                                                                  <w:divBdr>
                                                                    <w:top w:val="none" w:sz="0" w:space="0" w:color="auto"/>
                                                                    <w:left w:val="none" w:sz="0" w:space="0" w:color="auto"/>
                                                                    <w:bottom w:val="none" w:sz="0" w:space="0" w:color="auto"/>
                                                                    <w:right w:val="none" w:sz="0" w:space="0" w:color="auto"/>
                                                                  </w:divBdr>
                                                                  <w:divsChild>
                                                                    <w:div w:id="2107384373">
                                                                      <w:marLeft w:val="0"/>
                                                                      <w:marRight w:val="0"/>
                                                                      <w:marTop w:val="0"/>
                                                                      <w:marBottom w:val="0"/>
                                                                      <w:divBdr>
                                                                        <w:top w:val="none" w:sz="0" w:space="0" w:color="auto"/>
                                                                        <w:left w:val="none" w:sz="0" w:space="0" w:color="auto"/>
                                                                        <w:bottom w:val="none" w:sz="0" w:space="0" w:color="auto"/>
                                                                        <w:right w:val="none" w:sz="0" w:space="0" w:color="auto"/>
                                                                      </w:divBdr>
                                                                      <w:divsChild>
                                                                        <w:div w:id="416247359">
                                                                          <w:marLeft w:val="-75"/>
                                                                          <w:marRight w:val="0"/>
                                                                          <w:marTop w:val="30"/>
                                                                          <w:marBottom w:val="30"/>
                                                                          <w:divBdr>
                                                                            <w:top w:val="none" w:sz="0" w:space="0" w:color="auto"/>
                                                                            <w:left w:val="none" w:sz="0" w:space="0" w:color="auto"/>
                                                                            <w:bottom w:val="none" w:sz="0" w:space="0" w:color="auto"/>
                                                                            <w:right w:val="none" w:sz="0" w:space="0" w:color="auto"/>
                                                                          </w:divBdr>
                                                                          <w:divsChild>
                                                                            <w:div w:id="337003146">
                                                                              <w:marLeft w:val="0"/>
                                                                              <w:marRight w:val="0"/>
                                                                              <w:marTop w:val="0"/>
                                                                              <w:marBottom w:val="0"/>
                                                                              <w:divBdr>
                                                                                <w:top w:val="none" w:sz="0" w:space="0" w:color="auto"/>
                                                                                <w:left w:val="none" w:sz="0" w:space="0" w:color="auto"/>
                                                                                <w:bottom w:val="none" w:sz="0" w:space="0" w:color="auto"/>
                                                                                <w:right w:val="none" w:sz="0" w:space="0" w:color="auto"/>
                                                                              </w:divBdr>
                                                                              <w:divsChild>
                                                                                <w:div w:id="174616514">
                                                                                  <w:marLeft w:val="0"/>
                                                                                  <w:marRight w:val="0"/>
                                                                                  <w:marTop w:val="0"/>
                                                                                  <w:marBottom w:val="0"/>
                                                                                  <w:divBdr>
                                                                                    <w:top w:val="none" w:sz="0" w:space="0" w:color="auto"/>
                                                                                    <w:left w:val="none" w:sz="0" w:space="0" w:color="auto"/>
                                                                                    <w:bottom w:val="none" w:sz="0" w:space="0" w:color="auto"/>
                                                                                    <w:right w:val="none" w:sz="0" w:space="0" w:color="auto"/>
                                                                                  </w:divBdr>
                                                                                  <w:divsChild>
                                                                                    <w:div w:id="122240154">
                                                                                      <w:marLeft w:val="0"/>
                                                                                      <w:marRight w:val="0"/>
                                                                                      <w:marTop w:val="0"/>
                                                                                      <w:marBottom w:val="0"/>
                                                                                      <w:divBdr>
                                                                                        <w:top w:val="none" w:sz="0" w:space="0" w:color="auto"/>
                                                                                        <w:left w:val="none" w:sz="0" w:space="0" w:color="auto"/>
                                                                                        <w:bottom w:val="none" w:sz="0" w:space="0" w:color="auto"/>
                                                                                        <w:right w:val="none" w:sz="0" w:space="0" w:color="auto"/>
                                                                                      </w:divBdr>
                                                                                      <w:divsChild>
                                                                                        <w:div w:id="19902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699156">
      <w:bodyDiv w:val="1"/>
      <w:marLeft w:val="0"/>
      <w:marRight w:val="0"/>
      <w:marTop w:val="0"/>
      <w:marBottom w:val="0"/>
      <w:divBdr>
        <w:top w:val="none" w:sz="0" w:space="0" w:color="auto"/>
        <w:left w:val="none" w:sz="0" w:space="0" w:color="auto"/>
        <w:bottom w:val="none" w:sz="0" w:space="0" w:color="auto"/>
        <w:right w:val="none" w:sz="0" w:space="0" w:color="auto"/>
      </w:divBdr>
      <w:divsChild>
        <w:div w:id="1865551384">
          <w:marLeft w:val="0"/>
          <w:marRight w:val="0"/>
          <w:marTop w:val="0"/>
          <w:marBottom w:val="0"/>
          <w:divBdr>
            <w:top w:val="none" w:sz="0" w:space="0" w:color="auto"/>
            <w:left w:val="none" w:sz="0" w:space="0" w:color="auto"/>
            <w:bottom w:val="none" w:sz="0" w:space="0" w:color="auto"/>
            <w:right w:val="none" w:sz="0" w:space="0" w:color="auto"/>
          </w:divBdr>
          <w:divsChild>
            <w:div w:id="2132899931">
              <w:marLeft w:val="0"/>
              <w:marRight w:val="0"/>
              <w:marTop w:val="0"/>
              <w:marBottom w:val="0"/>
              <w:divBdr>
                <w:top w:val="none" w:sz="0" w:space="0" w:color="auto"/>
                <w:left w:val="none" w:sz="0" w:space="0" w:color="auto"/>
                <w:bottom w:val="none" w:sz="0" w:space="0" w:color="auto"/>
                <w:right w:val="none" w:sz="0" w:space="0" w:color="auto"/>
              </w:divBdr>
              <w:divsChild>
                <w:div w:id="800877579">
                  <w:marLeft w:val="0"/>
                  <w:marRight w:val="0"/>
                  <w:marTop w:val="0"/>
                  <w:marBottom w:val="0"/>
                  <w:divBdr>
                    <w:top w:val="none" w:sz="0" w:space="0" w:color="auto"/>
                    <w:left w:val="none" w:sz="0" w:space="0" w:color="auto"/>
                    <w:bottom w:val="none" w:sz="0" w:space="0" w:color="auto"/>
                    <w:right w:val="none" w:sz="0" w:space="0" w:color="auto"/>
                  </w:divBdr>
                  <w:divsChild>
                    <w:div w:id="1890724428">
                      <w:marLeft w:val="0"/>
                      <w:marRight w:val="0"/>
                      <w:marTop w:val="0"/>
                      <w:marBottom w:val="0"/>
                      <w:divBdr>
                        <w:top w:val="none" w:sz="0" w:space="0" w:color="auto"/>
                        <w:left w:val="none" w:sz="0" w:space="0" w:color="auto"/>
                        <w:bottom w:val="none" w:sz="0" w:space="0" w:color="auto"/>
                        <w:right w:val="none" w:sz="0" w:space="0" w:color="auto"/>
                      </w:divBdr>
                      <w:divsChild>
                        <w:div w:id="1665275141">
                          <w:marLeft w:val="0"/>
                          <w:marRight w:val="0"/>
                          <w:marTop w:val="0"/>
                          <w:marBottom w:val="0"/>
                          <w:divBdr>
                            <w:top w:val="none" w:sz="0" w:space="0" w:color="auto"/>
                            <w:left w:val="none" w:sz="0" w:space="0" w:color="auto"/>
                            <w:bottom w:val="none" w:sz="0" w:space="0" w:color="auto"/>
                            <w:right w:val="none" w:sz="0" w:space="0" w:color="auto"/>
                          </w:divBdr>
                          <w:divsChild>
                            <w:div w:id="1338388973">
                              <w:marLeft w:val="0"/>
                              <w:marRight w:val="0"/>
                              <w:marTop w:val="0"/>
                              <w:marBottom w:val="0"/>
                              <w:divBdr>
                                <w:top w:val="none" w:sz="0" w:space="0" w:color="auto"/>
                                <w:left w:val="none" w:sz="0" w:space="0" w:color="auto"/>
                                <w:bottom w:val="none" w:sz="0" w:space="0" w:color="auto"/>
                                <w:right w:val="none" w:sz="0" w:space="0" w:color="auto"/>
                              </w:divBdr>
                              <w:divsChild>
                                <w:div w:id="1449351653">
                                  <w:marLeft w:val="0"/>
                                  <w:marRight w:val="0"/>
                                  <w:marTop w:val="0"/>
                                  <w:marBottom w:val="0"/>
                                  <w:divBdr>
                                    <w:top w:val="none" w:sz="0" w:space="0" w:color="auto"/>
                                    <w:left w:val="none" w:sz="0" w:space="0" w:color="auto"/>
                                    <w:bottom w:val="none" w:sz="0" w:space="0" w:color="auto"/>
                                    <w:right w:val="none" w:sz="0" w:space="0" w:color="auto"/>
                                  </w:divBdr>
                                  <w:divsChild>
                                    <w:div w:id="1725251944">
                                      <w:marLeft w:val="0"/>
                                      <w:marRight w:val="0"/>
                                      <w:marTop w:val="0"/>
                                      <w:marBottom w:val="0"/>
                                      <w:divBdr>
                                        <w:top w:val="none" w:sz="0" w:space="0" w:color="auto"/>
                                        <w:left w:val="none" w:sz="0" w:space="0" w:color="auto"/>
                                        <w:bottom w:val="none" w:sz="0" w:space="0" w:color="auto"/>
                                        <w:right w:val="none" w:sz="0" w:space="0" w:color="auto"/>
                                      </w:divBdr>
                                      <w:divsChild>
                                        <w:div w:id="208686418">
                                          <w:marLeft w:val="0"/>
                                          <w:marRight w:val="0"/>
                                          <w:marTop w:val="0"/>
                                          <w:marBottom w:val="0"/>
                                          <w:divBdr>
                                            <w:top w:val="none" w:sz="0" w:space="0" w:color="auto"/>
                                            <w:left w:val="none" w:sz="0" w:space="0" w:color="auto"/>
                                            <w:bottom w:val="none" w:sz="0" w:space="0" w:color="auto"/>
                                            <w:right w:val="none" w:sz="0" w:space="0" w:color="auto"/>
                                          </w:divBdr>
                                          <w:divsChild>
                                            <w:div w:id="1544488714">
                                              <w:marLeft w:val="0"/>
                                              <w:marRight w:val="0"/>
                                              <w:marTop w:val="0"/>
                                              <w:marBottom w:val="0"/>
                                              <w:divBdr>
                                                <w:top w:val="none" w:sz="0" w:space="0" w:color="auto"/>
                                                <w:left w:val="none" w:sz="0" w:space="0" w:color="auto"/>
                                                <w:bottom w:val="none" w:sz="0" w:space="0" w:color="auto"/>
                                                <w:right w:val="none" w:sz="0" w:space="0" w:color="auto"/>
                                              </w:divBdr>
                                              <w:divsChild>
                                                <w:div w:id="1171287790">
                                                  <w:marLeft w:val="0"/>
                                                  <w:marRight w:val="0"/>
                                                  <w:marTop w:val="0"/>
                                                  <w:marBottom w:val="0"/>
                                                  <w:divBdr>
                                                    <w:top w:val="none" w:sz="0" w:space="0" w:color="auto"/>
                                                    <w:left w:val="none" w:sz="0" w:space="0" w:color="auto"/>
                                                    <w:bottom w:val="none" w:sz="0" w:space="0" w:color="auto"/>
                                                    <w:right w:val="none" w:sz="0" w:space="0" w:color="auto"/>
                                                  </w:divBdr>
                                                  <w:divsChild>
                                                    <w:div w:id="1611887005">
                                                      <w:marLeft w:val="0"/>
                                                      <w:marRight w:val="0"/>
                                                      <w:marTop w:val="0"/>
                                                      <w:marBottom w:val="0"/>
                                                      <w:divBdr>
                                                        <w:top w:val="single" w:sz="12" w:space="0" w:color="ABABAB"/>
                                                        <w:left w:val="single" w:sz="6" w:space="0" w:color="ABABAB"/>
                                                        <w:bottom w:val="none" w:sz="0" w:space="0" w:color="auto"/>
                                                        <w:right w:val="single" w:sz="6" w:space="0" w:color="ABABAB"/>
                                                      </w:divBdr>
                                                      <w:divsChild>
                                                        <w:div w:id="1456634004">
                                                          <w:marLeft w:val="0"/>
                                                          <w:marRight w:val="0"/>
                                                          <w:marTop w:val="0"/>
                                                          <w:marBottom w:val="0"/>
                                                          <w:divBdr>
                                                            <w:top w:val="none" w:sz="0" w:space="0" w:color="auto"/>
                                                            <w:left w:val="none" w:sz="0" w:space="0" w:color="auto"/>
                                                            <w:bottom w:val="none" w:sz="0" w:space="0" w:color="auto"/>
                                                            <w:right w:val="none" w:sz="0" w:space="0" w:color="auto"/>
                                                          </w:divBdr>
                                                          <w:divsChild>
                                                            <w:div w:id="1264461889">
                                                              <w:marLeft w:val="0"/>
                                                              <w:marRight w:val="0"/>
                                                              <w:marTop w:val="0"/>
                                                              <w:marBottom w:val="0"/>
                                                              <w:divBdr>
                                                                <w:top w:val="none" w:sz="0" w:space="0" w:color="auto"/>
                                                                <w:left w:val="none" w:sz="0" w:space="0" w:color="auto"/>
                                                                <w:bottom w:val="none" w:sz="0" w:space="0" w:color="auto"/>
                                                                <w:right w:val="none" w:sz="0" w:space="0" w:color="auto"/>
                                                              </w:divBdr>
                                                              <w:divsChild>
                                                                <w:div w:id="1135876476">
                                                                  <w:marLeft w:val="0"/>
                                                                  <w:marRight w:val="0"/>
                                                                  <w:marTop w:val="0"/>
                                                                  <w:marBottom w:val="0"/>
                                                                  <w:divBdr>
                                                                    <w:top w:val="none" w:sz="0" w:space="0" w:color="auto"/>
                                                                    <w:left w:val="none" w:sz="0" w:space="0" w:color="auto"/>
                                                                    <w:bottom w:val="none" w:sz="0" w:space="0" w:color="auto"/>
                                                                    <w:right w:val="none" w:sz="0" w:space="0" w:color="auto"/>
                                                                  </w:divBdr>
                                                                  <w:divsChild>
                                                                    <w:div w:id="21825578">
                                                                      <w:marLeft w:val="0"/>
                                                                      <w:marRight w:val="0"/>
                                                                      <w:marTop w:val="0"/>
                                                                      <w:marBottom w:val="0"/>
                                                                      <w:divBdr>
                                                                        <w:top w:val="none" w:sz="0" w:space="0" w:color="auto"/>
                                                                        <w:left w:val="none" w:sz="0" w:space="0" w:color="auto"/>
                                                                        <w:bottom w:val="none" w:sz="0" w:space="0" w:color="auto"/>
                                                                        <w:right w:val="none" w:sz="0" w:space="0" w:color="auto"/>
                                                                      </w:divBdr>
                                                                      <w:divsChild>
                                                                        <w:div w:id="635646422">
                                                                          <w:marLeft w:val="-75"/>
                                                                          <w:marRight w:val="0"/>
                                                                          <w:marTop w:val="30"/>
                                                                          <w:marBottom w:val="30"/>
                                                                          <w:divBdr>
                                                                            <w:top w:val="none" w:sz="0" w:space="0" w:color="auto"/>
                                                                            <w:left w:val="none" w:sz="0" w:space="0" w:color="auto"/>
                                                                            <w:bottom w:val="none" w:sz="0" w:space="0" w:color="auto"/>
                                                                            <w:right w:val="none" w:sz="0" w:space="0" w:color="auto"/>
                                                                          </w:divBdr>
                                                                          <w:divsChild>
                                                                            <w:div w:id="797996304">
                                                                              <w:marLeft w:val="0"/>
                                                                              <w:marRight w:val="0"/>
                                                                              <w:marTop w:val="0"/>
                                                                              <w:marBottom w:val="0"/>
                                                                              <w:divBdr>
                                                                                <w:top w:val="none" w:sz="0" w:space="0" w:color="auto"/>
                                                                                <w:left w:val="none" w:sz="0" w:space="0" w:color="auto"/>
                                                                                <w:bottom w:val="none" w:sz="0" w:space="0" w:color="auto"/>
                                                                                <w:right w:val="none" w:sz="0" w:space="0" w:color="auto"/>
                                                                              </w:divBdr>
                                                                              <w:divsChild>
                                                                                <w:div w:id="1464420011">
                                                                                  <w:marLeft w:val="0"/>
                                                                                  <w:marRight w:val="0"/>
                                                                                  <w:marTop w:val="0"/>
                                                                                  <w:marBottom w:val="0"/>
                                                                                  <w:divBdr>
                                                                                    <w:top w:val="none" w:sz="0" w:space="0" w:color="auto"/>
                                                                                    <w:left w:val="none" w:sz="0" w:space="0" w:color="auto"/>
                                                                                    <w:bottom w:val="none" w:sz="0" w:space="0" w:color="auto"/>
                                                                                    <w:right w:val="none" w:sz="0" w:space="0" w:color="auto"/>
                                                                                  </w:divBdr>
                                                                                  <w:divsChild>
                                                                                    <w:div w:id="267811654">
                                                                                      <w:marLeft w:val="0"/>
                                                                                      <w:marRight w:val="0"/>
                                                                                      <w:marTop w:val="0"/>
                                                                                      <w:marBottom w:val="0"/>
                                                                                      <w:divBdr>
                                                                                        <w:top w:val="none" w:sz="0" w:space="0" w:color="auto"/>
                                                                                        <w:left w:val="none" w:sz="0" w:space="0" w:color="auto"/>
                                                                                        <w:bottom w:val="none" w:sz="0" w:space="0" w:color="auto"/>
                                                                                        <w:right w:val="none" w:sz="0" w:space="0" w:color="auto"/>
                                                                                      </w:divBdr>
                                                                                      <w:divsChild>
                                                                                        <w:div w:id="7678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791836">
      <w:bodyDiv w:val="1"/>
      <w:marLeft w:val="0"/>
      <w:marRight w:val="0"/>
      <w:marTop w:val="0"/>
      <w:marBottom w:val="0"/>
      <w:divBdr>
        <w:top w:val="none" w:sz="0" w:space="0" w:color="auto"/>
        <w:left w:val="none" w:sz="0" w:space="0" w:color="auto"/>
        <w:bottom w:val="none" w:sz="0" w:space="0" w:color="auto"/>
        <w:right w:val="none" w:sz="0" w:space="0" w:color="auto"/>
      </w:divBdr>
      <w:divsChild>
        <w:div w:id="439450134">
          <w:marLeft w:val="0"/>
          <w:marRight w:val="0"/>
          <w:marTop w:val="0"/>
          <w:marBottom w:val="0"/>
          <w:divBdr>
            <w:top w:val="none" w:sz="0" w:space="0" w:color="auto"/>
            <w:left w:val="none" w:sz="0" w:space="0" w:color="auto"/>
            <w:bottom w:val="none" w:sz="0" w:space="0" w:color="auto"/>
            <w:right w:val="none" w:sz="0" w:space="0" w:color="auto"/>
          </w:divBdr>
          <w:divsChild>
            <w:div w:id="823201363">
              <w:marLeft w:val="0"/>
              <w:marRight w:val="0"/>
              <w:marTop w:val="0"/>
              <w:marBottom w:val="0"/>
              <w:divBdr>
                <w:top w:val="none" w:sz="0" w:space="0" w:color="auto"/>
                <w:left w:val="none" w:sz="0" w:space="0" w:color="auto"/>
                <w:bottom w:val="none" w:sz="0" w:space="0" w:color="auto"/>
                <w:right w:val="none" w:sz="0" w:space="0" w:color="auto"/>
              </w:divBdr>
              <w:divsChild>
                <w:div w:id="1524006725">
                  <w:marLeft w:val="0"/>
                  <w:marRight w:val="0"/>
                  <w:marTop w:val="0"/>
                  <w:marBottom w:val="0"/>
                  <w:divBdr>
                    <w:top w:val="none" w:sz="0" w:space="0" w:color="auto"/>
                    <w:left w:val="none" w:sz="0" w:space="0" w:color="auto"/>
                    <w:bottom w:val="none" w:sz="0" w:space="0" w:color="auto"/>
                    <w:right w:val="none" w:sz="0" w:space="0" w:color="auto"/>
                  </w:divBdr>
                  <w:divsChild>
                    <w:div w:id="45102910">
                      <w:marLeft w:val="0"/>
                      <w:marRight w:val="0"/>
                      <w:marTop w:val="0"/>
                      <w:marBottom w:val="0"/>
                      <w:divBdr>
                        <w:top w:val="none" w:sz="0" w:space="0" w:color="auto"/>
                        <w:left w:val="none" w:sz="0" w:space="0" w:color="auto"/>
                        <w:bottom w:val="none" w:sz="0" w:space="0" w:color="auto"/>
                        <w:right w:val="none" w:sz="0" w:space="0" w:color="auto"/>
                      </w:divBdr>
                      <w:divsChild>
                        <w:div w:id="1811097549">
                          <w:marLeft w:val="0"/>
                          <w:marRight w:val="0"/>
                          <w:marTop w:val="0"/>
                          <w:marBottom w:val="0"/>
                          <w:divBdr>
                            <w:top w:val="none" w:sz="0" w:space="0" w:color="auto"/>
                            <w:left w:val="none" w:sz="0" w:space="0" w:color="auto"/>
                            <w:bottom w:val="none" w:sz="0" w:space="0" w:color="auto"/>
                            <w:right w:val="none" w:sz="0" w:space="0" w:color="auto"/>
                          </w:divBdr>
                          <w:divsChild>
                            <w:div w:id="1664627255">
                              <w:marLeft w:val="0"/>
                              <w:marRight w:val="0"/>
                              <w:marTop w:val="0"/>
                              <w:marBottom w:val="0"/>
                              <w:divBdr>
                                <w:top w:val="none" w:sz="0" w:space="0" w:color="auto"/>
                                <w:left w:val="none" w:sz="0" w:space="0" w:color="auto"/>
                                <w:bottom w:val="none" w:sz="0" w:space="0" w:color="auto"/>
                                <w:right w:val="none" w:sz="0" w:space="0" w:color="auto"/>
                              </w:divBdr>
                              <w:divsChild>
                                <w:div w:id="1548451631">
                                  <w:marLeft w:val="0"/>
                                  <w:marRight w:val="0"/>
                                  <w:marTop w:val="0"/>
                                  <w:marBottom w:val="0"/>
                                  <w:divBdr>
                                    <w:top w:val="none" w:sz="0" w:space="0" w:color="auto"/>
                                    <w:left w:val="none" w:sz="0" w:space="0" w:color="auto"/>
                                    <w:bottom w:val="none" w:sz="0" w:space="0" w:color="auto"/>
                                    <w:right w:val="none" w:sz="0" w:space="0" w:color="auto"/>
                                  </w:divBdr>
                                  <w:divsChild>
                                    <w:div w:id="1771466962">
                                      <w:marLeft w:val="0"/>
                                      <w:marRight w:val="0"/>
                                      <w:marTop w:val="0"/>
                                      <w:marBottom w:val="0"/>
                                      <w:divBdr>
                                        <w:top w:val="none" w:sz="0" w:space="0" w:color="auto"/>
                                        <w:left w:val="none" w:sz="0" w:space="0" w:color="auto"/>
                                        <w:bottom w:val="none" w:sz="0" w:space="0" w:color="auto"/>
                                        <w:right w:val="none" w:sz="0" w:space="0" w:color="auto"/>
                                      </w:divBdr>
                                      <w:divsChild>
                                        <w:div w:id="224338005">
                                          <w:marLeft w:val="0"/>
                                          <w:marRight w:val="0"/>
                                          <w:marTop w:val="0"/>
                                          <w:marBottom w:val="0"/>
                                          <w:divBdr>
                                            <w:top w:val="none" w:sz="0" w:space="0" w:color="auto"/>
                                            <w:left w:val="none" w:sz="0" w:space="0" w:color="auto"/>
                                            <w:bottom w:val="none" w:sz="0" w:space="0" w:color="auto"/>
                                            <w:right w:val="none" w:sz="0" w:space="0" w:color="auto"/>
                                          </w:divBdr>
                                          <w:divsChild>
                                            <w:div w:id="1568960066">
                                              <w:marLeft w:val="0"/>
                                              <w:marRight w:val="0"/>
                                              <w:marTop w:val="0"/>
                                              <w:marBottom w:val="0"/>
                                              <w:divBdr>
                                                <w:top w:val="none" w:sz="0" w:space="0" w:color="auto"/>
                                                <w:left w:val="none" w:sz="0" w:space="0" w:color="auto"/>
                                                <w:bottom w:val="none" w:sz="0" w:space="0" w:color="auto"/>
                                                <w:right w:val="none" w:sz="0" w:space="0" w:color="auto"/>
                                              </w:divBdr>
                                              <w:divsChild>
                                                <w:div w:id="546070854">
                                                  <w:marLeft w:val="0"/>
                                                  <w:marRight w:val="0"/>
                                                  <w:marTop w:val="0"/>
                                                  <w:marBottom w:val="0"/>
                                                  <w:divBdr>
                                                    <w:top w:val="none" w:sz="0" w:space="0" w:color="auto"/>
                                                    <w:left w:val="none" w:sz="0" w:space="0" w:color="auto"/>
                                                    <w:bottom w:val="none" w:sz="0" w:space="0" w:color="auto"/>
                                                    <w:right w:val="none" w:sz="0" w:space="0" w:color="auto"/>
                                                  </w:divBdr>
                                                  <w:divsChild>
                                                    <w:div w:id="778721777">
                                                      <w:marLeft w:val="0"/>
                                                      <w:marRight w:val="0"/>
                                                      <w:marTop w:val="0"/>
                                                      <w:marBottom w:val="0"/>
                                                      <w:divBdr>
                                                        <w:top w:val="single" w:sz="12" w:space="0" w:color="ABABAB"/>
                                                        <w:left w:val="single" w:sz="6" w:space="0" w:color="ABABAB"/>
                                                        <w:bottom w:val="none" w:sz="0" w:space="0" w:color="auto"/>
                                                        <w:right w:val="single" w:sz="6" w:space="0" w:color="ABABAB"/>
                                                      </w:divBdr>
                                                      <w:divsChild>
                                                        <w:div w:id="810706082">
                                                          <w:marLeft w:val="0"/>
                                                          <w:marRight w:val="0"/>
                                                          <w:marTop w:val="0"/>
                                                          <w:marBottom w:val="0"/>
                                                          <w:divBdr>
                                                            <w:top w:val="none" w:sz="0" w:space="0" w:color="auto"/>
                                                            <w:left w:val="none" w:sz="0" w:space="0" w:color="auto"/>
                                                            <w:bottom w:val="none" w:sz="0" w:space="0" w:color="auto"/>
                                                            <w:right w:val="none" w:sz="0" w:space="0" w:color="auto"/>
                                                          </w:divBdr>
                                                          <w:divsChild>
                                                            <w:div w:id="536309629">
                                                              <w:marLeft w:val="0"/>
                                                              <w:marRight w:val="0"/>
                                                              <w:marTop w:val="0"/>
                                                              <w:marBottom w:val="0"/>
                                                              <w:divBdr>
                                                                <w:top w:val="none" w:sz="0" w:space="0" w:color="auto"/>
                                                                <w:left w:val="none" w:sz="0" w:space="0" w:color="auto"/>
                                                                <w:bottom w:val="none" w:sz="0" w:space="0" w:color="auto"/>
                                                                <w:right w:val="none" w:sz="0" w:space="0" w:color="auto"/>
                                                              </w:divBdr>
                                                              <w:divsChild>
                                                                <w:div w:id="1297299991">
                                                                  <w:marLeft w:val="0"/>
                                                                  <w:marRight w:val="0"/>
                                                                  <w:marTop w:val="0"/>
                                                                  <w:marBottom w:val="0"/>
                                                                  <w:divBdr>
                                                                    <w:top w:val="none" w:sz="0" w:space="0" w:color="auto"/>
                                                                    <w:left w:val="none" w:sz="0" w:space="0" w:color="auto"/>
                                                                    <w:bottom w:val="none" w:sz="0" w:space="0" w:color="auto"/>
                                                                    <w:right w:val="none" w:sz="0" w:space="0" w:color="auto"/>
                                                                  </w:divBdr>
                                                                  <w:divsChild>
                                                                    <w:div w:id="1222330151">
                                                                      <w:marLeft w:val="0"/>
                                                                      <w:marRight w:val="0"/>
                                                                      <w:marTop w:val="0"/>
                                                                      <w:marBottom w:val="0"/>
                                                                      <w:divBdr>
                                                                        <w:top w:val="none" w:sz="0" w:space="0" w:color="auto"/>
                                                                        <w:left w:val="none" w:sz="0" w:space="0" w:color="auto"/>
                                                                        <w:bottom w:val="none" w:sz="0" w:space="0" w:color="auto"/>
                                                                        <w:right w:val="none" w:sz="0" w:space="0" w:color="auto"/>
                                                                      </w:divBdr>
                                                                      <w:divsChild>
                                                                        <w:div w:id="1801731115">
                                                                          <w:marLeft w:val="-75"/>
                                                                          <w:marRight w:val="0"/>
                                                                          <w:marTop w:val="30"/>
                                                                          <w:marBottom w:val="30"/>
                                                                          <w:divBdr>
                                                                            <w:top w:val="none" w:sz="0" w:space="0" w:color="auto"/>
                                                                            <w:left w:val="none" w:sz="0" w:space="0" w:color="auto"/>
                                                                            <w:bottom w:val="none" w:sz="0" w:space="0" w:color="auto"/>
                                                                            <w:right w:val="none" w:sz="0" w:space="0" w:color="auto"/>
                                                                          </w:divBdr>
                                                                          <w:divsChild>
                                                                            <w:div w:id="37121797">
                                                                              <w:marLeft w:val="0"/>
                                                                              <w:marRight w:val="0"/>
                                                                              <w:marTop w:val="0"/>
                                                                              <w:marBottom w:val="0"/>
                                                                              <w:divBdr>
                                                                                <w:top w:val="none" w:sz="0" w:space="0" w:color="auto"/>
                                                                                <w:left w:val="none" w:sz="0" w:space="0" w:color="auto"/>
                                                                                <w:bottom w:val="none" w:sz="0" w:space="0" w:color="auto"/>
                                                                                <w:right w:val="none" w:sz="0" w:space="0" w:color="auto"/>
                                                                              </w:divBdr>
                                                                              <w:divsChild>
                                                                                <w:div w:id="1288389507">
                                                                                  <w:marLeft w:val="0"/>
                                                                                  <w:marRight w:val="0"/>
                                                                                  <w:marTop w:val="0"/>
                                                                                  <w:marBottom w:val="0"/>
                                                                                  <w:divBdr>
                                                                                    <w:top w:val="none" w:sz="0" w:space="0" w:color="auto"/>
                                                                                    <w:left w:val="none" w:sz="0" w:space="0" w:color="auto"/>
                                                                                    <w:bottom w:val="none" w:sz="0" w:space="0" w:color="auto"/>
                                                                                    <w:right w:val="none" w:sz="0" w:space="0" w:color="auto"/>
                                                                                  </w:divBdr>
                                                                                  <w:divsChild>
                                                                                    <w:div w:id="907810469">
                                                                                      <w:marLeft w:val="0"/>
                                                                                      <w:marRight w:val="0"/>
                                                                                      <w:marTop w:val="0"/>
                                                                                      <w:marBottom w:val="0"/>
                                                                                      <w:divBdr>
                                                                                        <w:top w:val="none" w:sz="0" w:space="0" w:color="auto"/>
                                                                                        <w:left w:val="none" w:sz="0" w:space="0" w:color="auto"/>
                                                                                        <w:bottom w:val="none" w:sz="0" w:space="0" w:color="auto"/>
                                                                                        <w:right w:val="none" w:sz="0" w:space="0" w:color="auto"/>
                                                                                      </w:divBdr>
                                                                                      <w:divsChild>
                                                                                        <w:div w:id="21075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39984">
      <w:bodyDiv w:val="1"/>
      <w:marLeft w:val="0"/>
      <w:marRight w:val="0"/>
      <w:marTop w:val="0"/>
      <w:marBottom w:val="0"/>
      <w:divBdr>
        <w:top w:val="none" w:sz="0" w:space="0" w:color="auto"/>
        <w:left w:val="none" w:sz="0" w:space="0" w:color="auto"/>
        <w:bottom w:val="none" w:sz="0" w:space="0" w:color="auto"/>
        <w:right w:val="none" w:sz="0" w:space="0" w:color="auto"/>
      </w:divBdr>
      <w:divsChild>
        <w:div w:id="507018337">
          <w:marLeft w:val="0"/>
          <w:marRight w:val="0"/>
          <w:marTop w:val="0"/>
          <w:marBottom w:val="0"/>
          <w:divBdr>
            <w:top w:val="none" w:sz="0" w:space="0" w:color="auto"/>
            <w:left w:val="none" w:sz="0" w:space="0" w:color="auto"/>
            <w:bottom w:val="none" w:sz="0" w:space="0" w:color="auto"/>
            <w:right w:val="none" w:sz="0" w:space="0" w:color="auto"/>
          </w:divBdr>
          <w:divsChild>
            <w:div w:id="1083840744">
              <w:marLeft w:val="0"/>
              <w:marRight w:val="0"/>
              <w:marTop w:val="0"/>
              <w:marBottom w:val="0"/>
              <w:divBdr>
                <w:top w:val="none" w:sz="0" w:space="0" w:color="auto"/>
                <w:left w:val="none" w:sz="0" w:space="0" w:color="auto"/>
                <w:bottom w:val="none" w:sz="0" w:space="0" w:color="auto"/>
                <w:right w:val="none" w:sz="0" w:space="0" w:color="auto"/>
              </w:divBdr>
              <w:divsChild>
                <w:div w:id="1470854994">
                  <w:marLeft w:val="0"/>
                  <w:marRight w:val="0"/>
                  <w:marTop w:val="0"/>
                  <w:marBottom w:val="0"/>
                  <w:divBdr>
                    <w:top w:val="none" w:sz="0" w:space="0" w:color="auto"/>
                    <w:left w:val="none" w:sz="0" w:space="0" w:color="auto"/>
                    <w:bottom w:val="none" w:sz="0" w:space="0" w:color="auto"/>
                    <w:right w:val="none" w:sz="0" w:space="0" w:color="auto"/>
                  </w:divBdr>
                  <w:divsChild>
                    <w:div w:id="1396781752">
                      <w:marLeft w:val="0"/>
                      <w:marRight w:val="0"/>
                      <w:marTop w:val="0"/>
                      <w:marBottom w:val="0"/>
                      <w:divBdr>
                        <w:top w:val="none" w:sz="0" w:space="0" w:color="auto"/>
                        <w:left w:val="none" w:sz="0" w:space="0" w:color="auto"/>
                        <w:bottom w:val="none" w:sz="0" w:space="0" w:color="auto"/>
                        <w:right w:val="none" w:sz="0" w:space="0" w:color="auto"/>
                      </w:divBdr>
                      <w:divsChild>
                        <w:div w:id="209416285">
                          <w:marLeft w:val="0"/>
                          <w:marRight w:val="0"/>
                          <w:marTop w:val="0"/>
                          <w:marBottom w:val="0"/>
                          <w:divBdr>
                            <w:top w:val="none" w:sz="0" w:space="0" w:color="auto"/>
                            <w:left w:val="none" w:sz="0" w:space="0" w:color="auto"/>
                            <w:bottom w:val="none" w:sz="0" w:space="0" w:color="auto"/>
                            <w:right w:val="none" w:sz="0" w:space="0" w:color="auto"/>
                          </w:divBdr>
                          <w:divsChild>
                            <w:div w:id="546992917">
                              <w:marLeft w:val="0"/>
                              <w:marRight w:val="0"/>
                              <w:marTop w:val="0"/>
                              <w:marBottom w:val="0"/>
                              <w:divBdr>
                                <w:top w:val="none" w:sz="0" w:space="0" w:color="auto"/>
                                <w:left w:val="none" w:sz="0" w:space="0" w:color="auto"/>
                                <w:bottom w:val="none" w:sz="0" w:space="0" w:color="auto"/>
                                <w:right w:val="none" w:sz="0" w:space="0" w:color="auto"/>
                              </w:divBdr>
                              <w:divsChild>
                                <w:div w:id="1821194708">
                                  <w:marLeft w:val="0"/>
                                  <w:marRight w:val="0"/>
                                  <w:marTop w:val="0"/>
                                  <w:marBottom w:val="0"/>
                                  <w:divBdr>
                                    <w:top w:val="none" w:sz="0" w:space="0" w:color="auto"/>
                                    <w:left w:val="none" w:sz="0" w:space="0" w:color="auto"/>
                                    <w:bottom w:val="none" w:sz="0" w:space="0" w:color="auto"/>
                                    <w:right w:val="none" w:sz="0" w:space="0" w:color="auto"/>
                                  </w:divBdr>
                                  <w:divsChild>
                                    <w:div w:id="168178608">
                                      <w:marLeft w:val="0"/>
                                      <w:marRight w:val="0"/>
                                      <w:marTop w:val="0"/>
                                      <w:marBottom w:val="0"/>
                                      <w:divBdr>
                                        <w:top w:val="none" w:sz="0" w:space="0" w:color="auto"/>
                                        <w:left w:val="none" w:sz="0" w:space="0" w:color="auto"/>
                                        <w:bottom w:val="none" w:sz="0" w:space="0" w:color="auto"/>
                                        <w:right w:val="none" w:sz="0" w:space="0" w:color="auto"/>
                                      </w:divBdr>
                                      <w:divsChild>
                                        <w:div w:id="401485317">
                                          <w:marLeft w:val="0"/>
                                          <w:marRight w:val="0"/>
                                          <w:marTop w:val="0"/>
                                          <w:marBottom w:val="0"/>
                                          <w:divBdr>
                                            <w:top w:val="none" w:sz="0" w:space="0" w:color="auto"/>
                                            <w:left w:val="none" w:sz="0" w:space="0" w:color="auto"/>
                                            <w:bottom w:val="none" w:sz="0" w:space="0" w:color="auto"/>
                                            <w:right w:val="none" w:sz="0" w:space="0" w:color="auto"/>
                                          </w:divBdr>
                                          <w:divsChild>
                                            <w:div w:id="569464899">
                                              <w:marLeft w:val="0"/>
                                              <w:marRight w:val="0"/>
                                              <w:marTop w:val="0"/>
                                              <w:marBottom w:val="0"/>
                                              <w:divBdr>
                                                <w:top w:val="none" w:sz="0" w:space="0" w:color="auto"/>
                                                <w:left w:val="none" w:sz="0" w:space="0" w:color="auto"/>
                                                <w:bottom w:val="none" w:sz="0" w:space="0" w:color="auto"/>
                                                <w:right w:val="none" w:sz="0" w:space="0" w:color="auto"/>
                                              </w:divBdr>
                                              <w:divsChild>
                                                <w:div w:id="830219117">
                                                  <w:marLeft w:val="0"/>
                                                  <w:marRight w:val="0"/>
                                                  <w:marTop w:val="0"/>
                                                  <w:marBottom w:val="0"/>
                                                  <w:divBdr>
                                                    <w:top w:val="none" w:sz="0" w:space="0" w:color="auto"/>
                                                    <w:left w:val="none" w:sz="0" w:space="0" w:color="auto"/>
                                                    <w:bottom w:val="none" w:sz="0" w:space="0" w:color="auto"/>
                                                    <w:right w:val="none" w:sz="0" w:space="0" w:color="auto"/>
                                                  </w:divBdr>
                                                  <w:divsChild>
                                                    <w:div w:id="487790244">
                                                      <w:marLeft w:val="0"/>
                                                      <w:marRight w:val="0"/>
                                                      <w:marTop w:val="0"/>
                                                      <w:marBottom w:val="0"/>
                                                      <w:divBdr>
                                                        <w:top w:val="single" w:sz="12" w:space="0" w:color="ABABAB"/>
                                                        <w:left w:val="single" w:sz="6" w:space="0" w:color="ABABAB"/>
                                                        <w:bottom w:val="none" w:sz="0" w:space="0" w:color="auto"/>
                                                        <w:right w:val="single" w:sz="6" w:space="0" w:color="ABABAB"/>
                                                      </w:divBdr>
                                                      <w:divsChild>
                                                        <w:div w:id="1473399951">
                                                          <w:marLeft w:val="0"/>
                                                          <w:marRight w:val="0"/>
                                                          <w:marTop w:val="0"/>
                                                          <w:marBottom w:val="0"/>
                                                          <w:divBdr>
                                                            <w:top w:val="none" w:sz="0" w:space="0" w:color="auto"/>
                                                            <w:left w:val="none" w:sz="0" w:space="0" w:color="auto"/>
                                                            <w:bottom w:val="none" w:sz="0" w:space="0" w:color="auto"/>
                                                            <w:right w:val="none" w:sz="0" w:space="0" w:color="auto"/>
                                                          </w:divBdr>
                                                          <w:divsChild>
                                                            <w:div w:id="1774935669">
                                                              <w:marLeft w:val="0"/>
                                                              <w:marRight w:val="0"/>
                                                              <w:marTop w:val="0"/>
                                                              <w:marBottom w:val="0"/>
                                                              <w:divBdr>
                                                                <w:top w:val="none" w:sz="0" w:space="0" w:color="auto"/>
                                                                <w:left w:val="none" w:sz="0" w:space="0" w:color="auto"/>
                                                                <w:bottom w:val="none" w:sz="0" w:space="0" w:color="auto"/>
                                                                <w:right w:val="none" w:sz="0" w:space="0" w:color="auto"/>
                                                              </w:divBdr>
                                                              <w:divsChild>
                                                                <w:div w:id="683704298">
                                                                  <w:marLeft w:val="0"/>
                                                                  <w:marRight w:val="0"/>
                                                                  <w:marTop w:val="0"/>
                                                                  <w:marBottom w:val="0"/>
                                                                  <w:divBdr>
                                                                    <w:top w:val="none" w:sz="0" w:space="0" w:color="auto"/>
                                                                    <w:left w:val="none" w:sz="0" w:space="0" w:color="auto"/>
                                                                    <w:bottom w:val="none" w:sz="0" w:space="0" w:color="auto"/>
                                                                    <w:right w:val="none" w:sz="0" w:space="0" w:color="auto"/>
                                                                  </w:divBdr>
                                                                  <w:divsChild>
                                                                    <w:div w:id="1908302022">
                                                                      <w:marLeft w:val="0"/>
                                                                      <w:marRight w:val="0"/>
                                                                      <w:marTop w:val="0"/>
                                                                      <w:marBottom w:val="0"/>
                                                                      <w:divBdr>
                                                                        <w:top w:val="none" w:sz="0" w:space="0" w:color="auto"/>
                                                                        <w:left w:val="none" w:sz="0" w:space="0" w:color="auto"/>
                                                                        <w:bottom w:val="none" w:sz="0" w:space="0" w:color="auto"/>
                                                                        <w:right w:val="none" w:sz="0" w:space="0" w:color="auto"/>
                                                                      </w:divBdr>
                                                                      <w:divsChild>
                                                                        <w:div w:id="1838419858">
                                                                          <w:marLeft w:val="-75"/>
                                                                          <w:marRight w:val="0"/>
                                                                          <w:marTop w:val="30"/>
                                                                          <w:marBottom w:val="30"/>
                                                                          <w:divBdr>
                                                                            <w:top w:val="none" w:sz="0" w:space="0" w:color="auto"/>
                                                                            <w:left w:val="none" w:sz="0" w:space="0" w:color="auto"/>
                                                                            <w:bottom w:val="none" w:sz="0" w:space="0" w:color="auto"/>
                                                                            <w:right w:val="none" w:sz="0" w:space="0" w:color="auto"/>
                                                                          </w:divBdr>
                                                                          <w:divsChild>
                                                                            <w:div w:id="2076705636">
                                                                              <w:marLeft w:val="0"/>
                                                                              <w:marRight w:val="0"/>
                                                                              <w:marTop w:val="0"/>
                                                                              <w:marBottom w:val="0"/>
                                                                              <w:divBdr>
                                                                                <w:top w:val="none" w:sz="0" w:space="0" w:color="auto"/>
                                                                                <w:left w:val="none" w:sz="0" w:space="0" w:color="auto"/>
                                                                                <w:bottom w:val="none" w:sz="0" w:space="0" w:color="auto"/>
                                                                                <w:right w:val="none" w:sz="0" w:space="0" w:color="auto"/>
                                                                              </w:divBdr>
                                                                              <w:divsChild>
                                                                                <w:div w:id="2008557043">
                                                                                  <w:marLeft w:val="0"/>
                                                                                  <w:marRight w:val="0"/>
                                                                                  <w:marTop w:val="0"/>
                                                                                  <w:marBottom w:val="0"/>
                                                                                  <w:divBdr>
                                                                                    <w:top w:val="none" w:sz="0" w:space="0" w:color="auto"/>
                                                                                    <w:left w:val="none" w:sz="0" w:space="0" w:color="auto"/>
                                                                                    <w:bottom w:val="none" w:sz="0" w:space="0" w:color="auto"/>
                                                                                    <w:right w:val="none" w:sz="0" w:space="0" w:color="auto"/>
                                                                                  </w:divBdr>
                                                                                  <w:divsChild>
                                                                                    <w:div w:id="730150535">
                                                                                      <w:marLeft w:val="0"/>
                                                                                      <w:marRight w:val="0"/>
                                                                                      <w:marTop w:val="0"/>
                                                                                      <w:marBottom w:val="0"/>
                                                                                      <w:divBdr>
                                                                                        <w:top w:val="none" w:sz="0" w:space="0" w:color="auto"/>
                                                                                        <w:left w:val="none" w:sz="0" w:space="0" w:color="auto"/>
                                                                                        <w:bottom w:val="none" w:sz="0" w:space="0" w:color="auto"/>
                                                                                        <w:right w:val="none" w:sz="0" w:space="0" w:color="auto"/>
                                                                                      </w:divBdr>
                                                                                      <w:divsChild>
                                                                                        <w:div w:id="14365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931523">
      <w:bodyDiv w:val="1"/>
      <w:marLeft w:val="0"/>
      <w:marRight w:val="0"/>
      <w:marTop w:val="0"/>
      <w:marBottom w:val="0"/>
      <w:divBdr>
        <w:top w:val="none" w:sz="0" w:space="0" w:color="auto"/>
        <w:left w:val="none" w:sz="0" w:space="0" w:color="auto"/>
        <w:bottom w:val="none" w:sz="0" w:space="0" w:color="auto"/>
        <w:right w:val="none" w:sz="0" w:space="0" w:color="auto"/>
      </w:divBdr>
      <w:divsChild>
        <w:div w:id="1362323071">
          <w:marLeft w:val="0"/>
          <w:marRight w:val="0"/>
          <w:marTop w:val="0"/>
          <w:marBottom w:val="0"/>
          <w:divBdr>
            <w:top w:val="none" w:sz="0" w:space="0" w:color="auto"/>
            <w:left w:val="none" w:sz="0" w:space="0" w:color="auto"/>
            <w:bottom w:val="none" w:sz="0" w:space="0" w:color="auto"/>
            <w:right w:val="none" w:sz="0" w:space="0" w:color="auto"/>
          </w:divBdr>
        </w:div>
        <w:div w:id="719716912">
          <w:marLeft w:val="0"/>
          <w:marRight w:val="0"/>
          <w:marTop w:val="0"/>
          <w:marBottom w:val="0"/>
          <w:divBdr>
            <w:top w:val="none" w:sz="0" w:space="0" w:color="auto"/>
            <w:left w:val="none" w:sz="0" w:space="0" w:color="auto"/>
            <w:bottom w:val="none" w:sz="0" w:space="0" w:color="auto"/>
            <w:right w:val="none" w:sz="0" w:space="0" w:color="auto"/>
          </w:divBdr>
        </w:div>
        <w:div w:id="1718629995">
          <w:marLeft w:val="0"/>
          <w:marRight w:val="0"/>
          <w:marTop w:val="0"/>
          <w:marBottom w:val="0"/>
          <w:divBdr>
            <w:top w:val="none" w:sz="0" w:space="0" w:color="auto"/>
            <w:left w:val="none" w:sz="0" w:space="0" w:color="auto"/>
            <w:bottom w:val="none" w:sz="0" w:space="0" w:color="auto"/>
            <w:right w:val="none" w:sz="0" w:space="0" w:color="auto"/>
          </w:divBdr>
        </w:div>
        <w:div w:id="986588844">
          <w:marLeft w:val="0"/>
          <w:marRight w:val="0"/>
          <w:marTop w:val="0"/>
          <w:marBottom w:val="0"/>
          <w:divBdr>
            <w:top w:val="none" w:sz="0" w:space="0" w:color="auto"/>
            <w:left w:val="none" w:sz="0" w:space="0" w:color="auto"/>
            <w:bottom w:val="none" w:sz="0" w:space="0" w:color="auto"/>
            <w:right w:val="none" w:sz="0" w:space="0" w:color="auto"/>
          </w:divBdr>
        </w:div>
        <w:div w:id="827215219">
          <w:marLeft w:val="0"/>
          <w:marRight w:val="0"/>
          <w:marTop w:val="0"/>
          <w:marBottom w:val="0"/>
          <w:divBdr>
            <w:top w:val="none" w:sz="0" w:space="0" w:color="auto"/>
            <w:left w:val="none" w:sz="0" w:space="0" w:color="auto"/>
            <w:bottom w:val="none" w:sz="0" w:space="0" w:color="auto"/>
            <w:right w:val="none" w:sz="0" w:space="0" w:color="auto"/>
          </w:divBdr>
        </w:div>
      </w:divsChild>
    </w:div>
    <w:div w:id="1359236584">
      <w:bodyDiv w:val="1"/>
      <w:marLeft w:val="0"/>
      <w:marRight w:val="0"/>
      <w:marTop w:val="0"/>
      <w:marBottom w:val="0"/>
      <w:divBdr>
        <w:top w:val="none" w:sz="0" w:space="0" w:color="auto"/>
        <w:left w:val="none" w:sz="0" w:space="0" w:color="auto"/>
        <w:bottom w:val="none" w:sz="0" w:space="0" w:color="auto"/>
        <w:right w:val="none" w:sz="0" w:space="0" w:color="auto"/>
      </w:divBdr>
      <w:divsChild>
        <w:div w:id="1227913743">
          <w:marLeft w:val="0"/>
          <w:marRight w:val="0"/>
          <w:marTop w:val="0"/>
          <w:marBottom w:val="0"/>
          <w:divBdr>
            <w:top w:val="none" w:sz="0" w:space="0" w:color="auto"/>
            <w:left w:val="none" w:sz="0" w:space="0" w:color="auto"/>
            <w:bottom w:val="none" w:sz="0" w:space="0" w:color="auto"/>
            <w:right w:val="none" w:sz="0" w:space="0" w:color="auto"/>
          </w:divBdr>
          <w:divsChild>
            <w:div w:id="1574587849">
              <w:marLeft w:val="0"/>
              <w:marRight w:val="0"/>
              <w:marTop w:val="0"/>
              <w:marBottom w:val="0"/>
              <w:divBdr>
                <w:top w:val="none" w:sz="0" w:space="0" w:color="auto"/>
                <w:left w:val="none" w:sz="0" w:space="0" w:color="auto"/>
                <w:bottom w:val="none" w:sz="0" w:space="0" w:color="auto"/>
                <w:right w:val="none" w:sz="0" w:space="0" w:color="auto"/>
              </w:divBdr>
              <w:divsChild>
                <w:div w:id="1026298720">
                  <w:marLeft w:val="0"/>
                  <w:marRight w:val="0"/>
                  <w:marTop w:val="0"/>
                  <w:marBottom w:val="0"/>
                  <w:divBdr>
                    <w:top w:val="none" w:sz="0" w:space="0" w:color="auto"/>
                    <w:left w:val="none" w:sz="0" w:space="0" w:color="auto"/>
                    <w:bottom w:val="none" w:sz="0" w:space="0" w:color="auto"/>
                    <w:right w:val="none" w:sz="0" w:space="0" w:color="auto"/>
                  </w:divBdr>
                  <w:divsChild>
                    <w:div w:id="1954898619">
                      <w:marLeft w:val="0"/>
                      <w:marRight w:val="0"/>
                      <w:marTop w:val="0"/>
                      <w:marBottom w:val="0"/>
                      <w:divBdr>
                        <w:top w:val="none" w:sz="0" w:space="0" w:color="auto"/>
                        <w:left w:val="none" w:sz="0" w:space="0" w:color="auto"/>
                        <w:bottom w:val="none" w:sz="0" w:space="0" w:color="auto"/>
                        <w:right w:val="none" w:sz="0" w:space="0" w:color="auto"/>
                      </w:divBdr>
                      <w:divsChild>
                        <w:div w:id="52630776">
                          <w:marLeft w:val="0"/>
                          <w:marRight w:val="0"/>
                          <w:marTop w:val="0"/>
                          <w:marBottom w:val="0"/>
                          <w:divBdr>
                            <w:top w:val="none" w:sz="0" w:space="0" w:color="auto"/>
                            <w:left w:val="none" w:sz="0" w:space="0" w:color="auto"/>
                            <w:bottom w:val="none" w:sz="0" w:space="0" w:color="auto"/>
                            <w:right w:val="none" w:sz="0" w:space="0" w:color="auto"/>
                          </w:divBdr>
                          <w:divsChild>
                            <w:div w:id="2114473866">
                              <w:marLeft w:val="0"/>
                              <w:marRight w:val="0"/>
                              <w:marTop w:val="0"/>
                              <w:marBottom w:val="0"/>
                              <w:divBdr>
                                <w:top w:val="none" w:sz="0" w:space="0" w:color="auto"/>
                                <w:left w:val="none" w:sz="0" w:space="0" w:color="auto"/>
                                <w:bottom w:val="none" w:sz="0" w:space="0" w:color="auto"/>
                                <w:right w:val="none" w:sz="0" w:space="0" w:color="auto"/>
                              </w:divBdr>
                              <w:divsChild>
                                <w:div w:id="1781101266">
                                  <w:marLeft w:val="0"/>
                                  <w:marRight w:val="0"/>
                                  <w:marTop w:val="0"/>
                                  <w:marBottom w:val="0"/>
                                  <w:divBdr>
                                    <w:top w:val="none" w:sz="0" w:space="0" w:color="auto"/>
                                    <w:left w:val="none" w:sz="0" w:space="0" w:color="auto"/>
                                    <w:bottom w:val="none" w:sz="0" w:space="0" w:color="auto"/>
                                    <w:right w:val="none" w:sz="0" w:space="0" w:color="auto"/>
                                  </w:divBdr>
                                  <w:divsChild>
                                    <w:div w:id="601691657">
                                      <w:marLeft w:val="0"/>
                                      <w:marRight w:val="0"/>
                                      <w:marTop w:val="0"/>
                                      <w:marBottom w:val="0"/>
                                      <w:divBdr>
                                        <w:top w:val="none" w:sz="0" w:space="0" w:color="auto"/>
                                        <w:left w:val="none" w:sz="0" w:space="0" w:color="auto"/>
                                        <w:bottom w:val="none" w:sz="0" w:space="0" w:color="auto"/>
                                        <w:right w:val="none" w:sz="0" w:space="0" w:color="auto"/>
                                      </w:divBdr>
                                      <w:divsChild>
                                        <w:div w:id="1698694622">
                                          <w:marLeft w:val="0"/>
                                          <w:marRight w:val="0"/>
                                          <w:marTop w:val="0"/>
                                          <w:marBottom w:val="0"/>
                                          <w:divBdr>
                                            <w:top w:val="none" w:sz="0" w:space="0" w:color="auto"/>
                                            <w:left w:val="none" w:sz="0" w:space="0" w:color="auto"/>
                                            <w:bottom w:val="none" w:sz="0" w:space="0" w:color="auto"/>
                                            <w:right w:val="none" w:sz="0" w:space="0" w:color="auto"/>
                                          </w:divBdr>
                                          <w:divsChild>
                                            <w:div w:id="870342258">
                                              <w:marLeft w:val="0"/>
                                              <w:marRight w:val="0"/>
                                              <w:marTop w:val="0"/>
                                              <w:marBottom w:val="0"/>
                                              <w:divBdr>
                                                <w:top w:val="none" w:sz="0" w:space="0" w:color="auto"/>
                                                <w:left w:val="none" w:sz="0" w:space="0" w:color="auto"/>
                                                <w:bottom w:val="none" w:sz="0" w:space="0" w:color="auto"/>
                                                <w:right w:val="none" w:sz="0" w:space="0" w:color="auto"/>
                                              </w:divBdr>
                                              <w:divsChild>
                                                <w:div w:id="1385759162">
                                                  <w:marLeft w:val="0"/>
                                                  <w:marRight w:val="0"/>
                                                  <w:marTop w:val="0"/>
                                                  <w:marBottom w:val="0"/>
                                                  <w:divBdr>
                                                    <w:top w:val="none" w:sz="0" w:space="0" w:color="auto"/>
                                                    <w:left w:val="none" w:sz="0" w:space="0" w:color="auto"/>
                                                    <w:bottom w:val="none" w:sz="0" w:space="0" w:color="auto"/>
                                                    <w:right w:val="none" w:sz="0" w:space="0" w:color="auto"/>
                                                  </w:divBdr>
                                                  <w:divsChild>
                                                    <w:div w:id="385446905">
                                                      <w:marLeft w:val="0"/>
                                                      <w:marRight w:val="0"/>
                                                      <w:marTop w:val="0"/>
                                                      <w:marBottom w:val="0"/>
                                                      <w:divBdr>
                                                        <w:top w:val="single" w:sz="12" w:space="0" w:color="ABABAB"/>
                                                        <w:left w:val="single" w:sz="6" w:space="0" w:color="ABABAB"/>
                                                        <w:bottom w:val="none" w:sz="0" w:space="0" w:color="auto"/>
                                                        <w:right w:val="single" w:sz="6" w:space="0" w:color="ABABAB"/>
                                                      </w:divBdr>
                                                      <w:divsChild>
                                                        <w:div w:id="359475006">
                                                          <w:marLeft w:val="0"/>
                                                          <w:marRight w:val="0"/>
                                                          <w:marTop w:val="0"/>
                                                          <w:marBottom w:val="0"/>
                                                          <w:divBdr>
                                                            <w:top w:val="none" w:sz="0" w:space="0" w:color="auto"/>
                                                            <w:left w:val="none" w:sz="0" w:space="0" w:color="auto"/>
                                                            <w:bottom w:val="none" w:sz="0" w:space="0" w:color="auto"/>
                                                            <w:right w:val="none" w:sz="0" w:space="0" w:color="auto"/>
                                                          </w:divBdr>
                                                          <w:divsChild>
                                                            <w:div w:id="717898907">
                                                              <w:marLeft w:val="0"/>
                                                              <w:marRight w:val="0"/>
                                                              <w:marTop w:val="0"/>
                                                              <w:marBottom w:val="0"/>
                                                              <w:divBdr>
                                                                <w:top w:val="none" w:sz="0" w:space="0" w:color="auto"/>
                                                                <w:left w:val="none" w:sz="0" w:space="0" w:color="auto"/>
                                                                <w:bottom w:val="none" w:sz="0" w:space="0" w:color="auto"/>
                                                                <w:right w:val="none" w:sz="0" w:space="0" w:color="auto"/>
                                                              </w:divBdr>
                                                              <w:divsChild>
                                                                <w:div w:id="458383625">
                                                                  <w:marLeft w:val="0"/>
                                                                  <w:marRight w:val="0"/>
                                                                  <w:marTop w:val="0"/>
                                                                  <w:marBottom w:val="0"/>
                                                                  <w:divBdr>
                                                                    <w:top w:val="none" w:sz="0" w:space="0" w:color="auto"/>
                                                                    <w:left w:val="none" w:sz="0" w:space="0" w:color="auto"/>
                                                                    <w:bottom w:val="none" w:sz="0" w:space="0" w:color="auto"/>
                                                                    <w:right w:val="none" w:sz="0" w:space="0" w:color="auto"/>
                                                                  </w:divBdr>
                                                                  <w:divsChild>
                                                                    <w:div w:id="1623338458">
                                                                      <w:marLeft w:val="0"/>
                                                                      <w:marRight w:val="0"/>
                                                                      <w:marTop w:val="0"/>
                                                                      <w:marBottom w:val="0"/>
                                                                      <w:divBdr>
                                                                        <w:top w:val="none" w:sz="0" w:space="0" w:color="auto"/>
                                                                        <w:left w:val="none" w:sz="0" w:space="0" w:color="auto"/>
                                                                        <w:bottom w:val="none" w:sz="0" w:space="0" w:color="auto"/>
                                                                        <w:right w:val="none" w:sz="0" w:space="0" w:color="auto"/>
                                                                      </w:divBdr>
                                                                      <w:divsChild>
                                                                        <w:div w:id="1440493587">
                                                                          <w:marLeft w:val="-75"/>
                                                                          <w:marRight w:val="0"/>
                                                                          <w:marTop w:val="30"/>
                                                                          <w:marBottom w:val="30"/>
                                                                          <w:divBdr>
                                                                            <w:top w:val="none" w:sz="0" w:space="0" w:color="auto"/>
                                                                            <w:left w:val="none" w:sz="0" w:space="0" w:color="auto"/>
                                                                            <w:bottom w:val="none" w:sz="0" w:space="0" w:color="auto"/>
                                                                            <w:right w:val="none" w:sz="0" w:space="0" w:color="auto"/>
                                                                          </w:divBdr>
                                                                          <w:divsChild>
                                                                            <w:div w:id="222911273">
                                                                              <w:marLeft w:val="0"/>
                                                                              <w:marRight w:val="0"/>
                                                                              <w:marTop w:val="0"/>
                                                                              <w:marBottom w:val="0"/>
                                                                              <w:divBdr>
                                                                                <w:top w:val="none" w:sz="0" w:space="0" w:color="auto"/>
                                                                                <w:left w:val="none" w:sz="0" w:space="0" w:color="auto"/>
                                                                                <w:bottom w:val="none" w:sz="0" w:space="0" w:color="auto"/>
                                                                                <w:right w:val="none" w:sz="0" w:space="0" w:color="auto"/>
                                                                              </w:divBdr>
                                                                              <w:divsChild>
                                                                                <w:div w:id="1210529069">
                                                                                  <w:marLeft w:val="0"/>
                                                                                  <w:marRight w:val="0"/>
                                                                                  <w:marTop w:val="0"/>
                                                                                  <w:marBottom w:val="0"/>
                                                                                  <w:divBdr>
                                                                                    <w:top w:val="none" w:sz="0" w:space="0" w:color="auto"/>
                                                                                    <w:left w:val="none" w:sz="0" w:space="0" w:color="auto"/>
                                                                                    <w:bottom w:val="none" w:sz="0" w:space="0" w:color="auto"/>
                                                                                    <w:right w:val="none" w:sz="0" w:space="0" w:color="auto"/>
                                                                                  </w:divBdr>
                                                                                  <w:divsChild>
                                                                                    <w:div w:id="1777477193">
                                                                                      <w:marLeft w:val="0"/>
                                                                                      <w:marRight w:val="0"/>
                                                                                      <w:marTop w:val="0"/>
                                                                                      <w:marBottom w:val="0"/>
                                                                                      <w:divBdr>
                                                                                        <w:top w:val="none" w:sz="0" w:space="0" w:color="auto"/>
                                                                                        <w:left w:val="none" w:sz="0" w:space="0" w:color="auto"/>
                                                                                        <w:bottom w:val="none" w:sz="0" w:space="0" w:color="auto"/>
                                                                                        <w:right w:val="none" w:sz="0" w:space="0" w:color="auto"/>
                                                                                      </w:divBdr>
                                                                                      <w:divsChild>
                                                                                        <w:div w:id="1403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657385">
      <w:bodyDiv w:val="1"/>
      <w:marLeft w:val="0"/>
      <w:marRight w:val="0"/>
      <w:marTop w:val="0"/>
      <w:marBottom w:val="0"/>
      <w:divBdr>
        <w:top w:val="none" w:sz="0" w:space="0" w:color="auto"/>
        <w:left w:val="none" w:sz="0" w:space="0" w:color="auto"/>
        <w:bottom w:val="none" w:sz="0" w:space="0" w:color="auto"/>
        <w:right w:val="none" w:sz="0" w:space="0" w:color="auto"/>
      </w:divBdr>
      <w:divsChild>
        <w:div w:id="1982692683">
          <w:marLeft w:val="0"/>
          <w:marRight w:val="0"/>
          <w:marTop w:val="0"/>
          <w:marBottom w:val="0"/>
          <w:divBdr>
            <w:top w:val="none" w:sz="0" w:space="0" w:color="auto"/>
            <w:left w:val="none" w:sz="0" w:space="0" w:color="auto"/>
            <w:bottom w:val="none" w:sz="0" w:space="0" w:color="auto"/>
            <w:right w:val="none" w:sz="0" w:space="0" w:color="auto"/>
          </w:divBdr>
          <w:divsChild>
            <w:div w:id="1859274300">
              <w:marLeft w:val="0"/>
              <w:marRight w:val="0"/>
              <w:marTop w:val="0"/>
              <w:marBottom w:val="0"/>
              <w:divBdr>
                <w:top w:val="none" w:sz="0" w:space="0" w:color="auto"/>
                <w:left w:val="none" w:sz="0" w:space="0" w:color="auto"/>
                <w:bottom w:val="none" w:sz="0" w:space="0" w:color="auto"/>
                <w:right w:val="none" w:sz="0" w:space="0" w:color="auto"/>
              </w:divBdr>
              <w:divsChild>
                <w:div w:id="765422719">
                  <w:marLeft w:val="0"/>
                  <w:marRight w:val="0"/>
                  <w:marTop w:val="0"/>
                  <w:marBottom w:val="0"/>
                  <w:divBdr>
                    <w:top w:val="none" w:sz="0" w:space="0" w:color="auto"/>
                    <w:left w:val="none" w:sz="0" w:space="0" w:color="auto"/>
                    <w:bottom w:val="none" w:sz="0" w:space="0" w:color="auto"/>
                    <w:right w:val="none" w:sz="0" w:space="0" w:color="auto"/>
                  </w:divBdr>
                  <w:divsChild>
                    <w:div w:id="1419473809">
                      <w:marLeft w:val="0"/>
                      <w:marRight w:val="0"/>
                      <w:marTop w:val="0"/>
                      <w:marBottom w:val="0"/>
                      <w:divBdr>
                        <w:top w:val="none" w:sz="0" w:space="0" w:color="auto"/>
                        <w:left w:val="none" w:sz="0" w:space="0" w:color="auto"/>
                        <w:bottom w:val="none" w:sz="0" w:space="0" w:color="auto"/>
                        <w:right w:val="none" w:sz="0" w:space="0" w:color="auto"/>
                      </w:divBdr>
                      <w:divsChild>
                        <w:div w:id="485359665">
                          <w:marLeft w:val="0"/>
                          <w:marRight w:val="0"/>
                          <w:marTop w:val="0"/>
                          <w:marBottom w:val="0"/>
                          <w:divBdr>
                            <w:top w:val="none" w:sz="0" w:space="0" w:color="auto"/>
                            <w:left w:val="none" w:sz="0" w:space="0" w:color="auto"/>
                            <w:bottom w:val="none" w:sz="0" w:space="0" w:color="auto"/>
                            <w:right w:val="none" w:sz="0" w:space="0" w:color="auto"/>
                          </w:divBdr>
                          <w:divsChild>
                            <w:div w:id="1408651514">
                              <w:marLeft w:val="0"/>
                              <w:marRight w:val="0"/>
                              <w:marTop w:val="0"/>
                              <w:marBottom w:val="0"/>
                              <w:divBdr>
                                <w:top w:val="none" w:sz="0" w:space="0" w:color="auto"/>
                                <w:left w:val="none" w:sz="0" w:space="0" w:color="auto"/>
                                <w:bottom w:val="none" w:sz="0" w:space="0" w:color="auto"/>
                                <w:right w:val="none" w:sz="0" w:space="0" w:color="auto"/>
                              </w:divBdr>
                              <w:divsChild>
                                <w:div w:id="641160016">
                                  <w:marLeft w:val="0"/>
                                  <w:marRight w:val="0"/>
                                  <w:marTop w:val="0"/>
                                  <w:marBottom w:val="0"/>
                                  <w:divBdr>
                                    <w:top w:val="none" w:sz="0" w:space="0" w:color="auto"/>
                                    <w:left w:val="none" w:sz="0" w:space="0" w:color="auto"/>
                                    <w:bottom w:val="none" w:sz="0" w:space="0" w:color="auto"/>
                                    <w:right w:val="none" w:sz="0" w:space="0" w:color="auto"/>
                                  </w:divBdr>
                                  <w:divsChild>
                                    <w:div w:id="1932619962">
                                      <w:marLeft w:val="0"/>
                                      <w:marRight w:val="0"/>
                                      <w:marTop w:val="0"/>
                                      <w:marBottom w:val="0"/>
                                      <w:divBdr>
                                        <w:top w:val="none" w:sz="0" w:space="0" w:color="auto"/>
                                        <w:left w:val="none" w:sz="0" w:space="0" w:color="auto"/>
                                        <w:bottom w:val="none" w:sz="0" w:space="0" w:color="auto"/>
                                        <w:right w:val="none" w:sz="0" w:space="0" w:color="auto"/>
                                      </w:divBdr>
                                      <w:divsChild>
                                        <w:div w:id="1282299162">
                                          <w:marLeft w:val="0"/>
                                          <w:marRight w:val="0"/>
                                          <w:marTop w:val="0"/>
                                          <w:marBottom w:val="0"/>
                                          <w:divBdr>
                                            <w:top w:val="none" w:sz="0" w:space="0" w:color="auto"/>
                                            <w:left w:val="none" w:sz="0" w:space="0" w:color="auto"/>
                                            <w:bottom w:val="none" w:sz="0" w:space="0" w:color="auto"/>
                                            <w:right w:val="none" w:sz="0" w:space="0" w:color="auto"/>
                                          </w:divBdr>
                                          <w:divsChild>
                                            <w:div w:id="260063592">
                                              <w:marLeft w:val="0"/>
                                              <w:marRight w:val="0"/>
                                              <w:marTop w:val="0"/>
                                              <w:marBottom w:val="0"/>
                                              <w:divBdr>
                                                <w:top w:val="none" w:sz="0" w:space="0" w:color="auto"/>
                                                <w:left w:val="none" w:sz="0" w:space="0" w:color="auto"/>
                                                <w:bottom w:val="none" w:sz="0" w:space="0" w:color="auto"/>
                                                <w:right w:val="none" w:sz="0" w:space="0" w:color="auto"/>
                                              </w:divBdr>
                                              <w:divsChild>
                                                <w:div w:id="749812220">
                                                  <w:marLeft w:val="0"/>
                                                  <w:marRight w:val="0"/>
                                                  <w:marTop w:val="0"/>
                                                  <w:marBottom w:val="0"/>
                                                  <w:divBdr>
                                                    <w:top w:val="none" w:sz="0" w:space="0" w:color="auto"/>
                                                    <w:left w:val="none" w:sz="0" w:space="0" w:color="auto"/>
                                                    <w:bottom w:val="none" w:sz="0" w:space="0" w:color="auto"/>
                                                    <w:right w:val="none" w:sz="0" w:space="0" w:color="auto"/>
                                                  </w:divBdr>
                                                  <w:divsChild>
                                                    <w:div w:id="345058044">
                                                      <w:marLeft w:val="0"/>
                                                      <w:marRight w:val="0"/>
                                                      <w:marTop w:val="0"/>
                                                      <w:marBottom w:val="0"/>
                                                      <w:divBdr>
                                                        <w:top w:val="single" w:sz="12" w:space="0" w:color="ABABAB"/>
                                                        <w:left w:val="single" w:sz="6" w:space="0" w:color="ABABAB"/>
                                                        <w:bottom w:val="none" w:sz="0" w:space="0" w:color="auto"/>
                                                        <w:right w:val="single" w:sz="6" w:space="0" w:color="ABABAB"/>
                                                      </w:divBdr>
                                                      <w:divsChild>
                                                        <w:div w:id="1805738265">
                                                          <w:marLeft w:val="0"/>
                                                          <w:marRight w:val="0"/>
                                                          <w:marTop w:val="0"/>
                                                          <w:marBottom w:val="0"/>
                                                          <w:divBdr>
                                                            <w:top w:val="none" w:sz="0" w:space="0" w:color="auto"/>
                                                            <w:left w:val="none" w:sz="0" w:space="0" w:color="auto"/>
                                                            <w:bottom w:val="none" w:sz="0" w:space="0" w:color="auto"/>
                                                            <w:right w:val="none" w:sz="0" w:space="0" w:color="auto"/>
                                                          </w:divBdr>
                                                          <w:divsChild>
                                                            <w:div w:id="464006010">
                                                              <w:marLeft w:val="0"/>
                                                              <w:marRight w:val="0"/>
                                                              <w:marTop w:val="0"/>
                                                              <w:marBottom w:val="0"/>
                                                              <w:divBdr>
                                                                <w:top w:val="none" w:sz="0" w:space="0" w:color="auto"/>
                                                                <w:left w:val="none" w:sz="0" w:space="0" w:color="auto"/>
                                                                <w:bottom w:val="none" w:sz="0" w:space="0" w:color="auto"/>
                                                                <w:right w:val="none" w:sz="0" w:space="0" w:color="auto"/>
                                                              </w:divBdr>
                                                              <w:divsChild>
                                                                <w:div w:id="1941255312">
                                                                  <w:marLeft w:val="0"/>
                                                                  <w:marRight w:val="0"/>
                                                                  <w:marTop w:val="0"/>
                                                                  <w:marBottom w:val="0"/>
                                                                  <w:divBdr>
                                                                    <w:top w:val="none" w:sz="0" w:space="0" w:color="auto"/>
                                                                    <w:left w:val="none" w:sz="0" w:space="0" w:color="auto"/>
                                                                    <w:bottom w:val="none" w:sz="0" w:space="0" w:color="auto"/>
                                                                    <w:right w:val="none" w:sz="0" w:space="0" w:color="auto"/>
                                                                  </w:divBdr>
                                                                  <w:divsChild>
                                                                    <w:div w:id="1640959393">
                                                                      <w:marLeft w:val="0"/>
                                                                      <w:marRight w:val="0"/>
                                                                      <w:marTop w:val="0"/>
                                                                      <w:marBottom w:val="0"/>
                                                                      <w:divBdr>
                                                                        <w:top w:val="none" w:sz="0" w:space="0" w:color="auto"/>
                                                                        <w:left w:val="none" w:sz="0" w:space="0" w:color="auto"/>
                                                                        <w:bottom w:val="none" w:sz="0" w:space="0" w:color="auto"/>
                                                                        <w:right w:val="none" w:sz="0" w:space="0" w:color="auto"/>
                                                                      </w:divBdr>
                                                                      <w:divsChild>
                                                                        <w:div w:id="2099522392">
                                                                          <w:marLeft w:val="-75"/>
                                                                          <w:marRight w:val="0"/>
                                                                          <w:marTop w:val="30"/>
                                                                          <w:marBottom w:val="3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sChild>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sChild>
                                                                                        <w:div w:id="421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00609230">
      <w:bodyDiv w:val="1"/>
      <w:marLeft w:val="0"/>
      <w:marRight w:val="0"/>
      <w:marTop w:val="0"/>
      <w:marBottom w:val="0"/>
      <w:divBdr>
        <w:top w:val="none" w:sz="0" w:space="0" w:color="auto"/>
        <w:left w:val="none" w:sz="0" w:space="0" w:color="auto"/>
        <w:bottom w:val="none" w:sz="0" w:space="0" w:color="auto"/>
        <w:right w:val="none" w:sz="0" w:space="0" w:color="auto"/>
      </w:divBdr>
      <w:divsChild>
        <w:div w:id="1032612223">
          <w:marLeft w:val="0"/>
          <w:marRight w:val="0"/>
          <w:marTop w:val="0"/>
          <w:marBottom w:val="0"/>
          <w:divBdr>
            <w:top w:val="none" w:sz="0" w:space="0" w:color="auto"/>
            <w:left w:val="none" w:sz="0" w:space="0" w:color="auto"/>
            <w:bottom w:val="none" w:sz="0" w:space="0" w:color="auto"/>
            <w:right w:val="none" w:sz="0" w:space="0" w:color="auto"/>
          </w:divBdr>
        </w:div>
        <w:div w:id="1139768457">
          <w:marLeft w:val="0"/>
          <w:marRight w:val="0"/>
          <w:marTop w:val="0"/>
          <w:marBottom w:val="0"/>
          <w:divBdr>
            <w:top w:val="none" w:sz="0" w:space="0" w:color="auto"/>
            <w:left w:val="none" w:sz="0" w:space="0" w:color="auto"/>
            <w:bottom w:val="none" w:sz="0" w:space="0" w:color="auto"/>
            <w:right w:val="none" w:sz="0" w:space="0" w:color="auto"/>
          </w:divBdr>
        </w:div>
        <w:div w:id="1269776291">
          <w:marLeft w:val="0"/>
          <w:marRight w:val="0"/>
          <w:marTop w:val="0"/>
          <w:marBottom w:val="0"/>
          <w:divBdr>
            <w:top w:val="none" w:sz="0" w:space="0" w:color="auto"/>
            <w:left w:val="none" w:sz="0" w:space="0" w:color="auto"/>
            <w:bottom w:val="none" w:sz="0" w:space="0" w:color="auto"/>
            <w:right w:val="none" w:sz="0" w:space="0" w:color="auto"/>
          </w:divBdr>
        </w:div>
        <w:div w:id="1882133399">
          <w:marLeft w:val="0"/>
          <w:marRight w:val="0"/>
          <w:marTop w:val="0"/>
          <w:marBottom w:val="0"/>
          <w:divBdr>
            <w:top w:val="none" w:sz="0" w:space="0" w:color="auto"/>
            <w:left w:val="none" w:sz="0" w:space="0" w:color="auto"/>
            <w:bottom w:val="none" w:sz="0" w:space="0" w:color="auto"/>
            <w:right w:val="none" w:sz="0" w:space="0" w:color="auto"/>
          </w:divBdr>
        </w:div>
        <w:div w:id="228079977">
          <w:marLeft w:val="0"/>
          <w:marRight w:val="0"/>
          <w:marTop w:val="0"/>
          <w:marBottom w:val="0"/>
          <w:divBdr>
            <w:top w:val="none" w:sz="0" w:space="0" w:color="auto"/>
            <w:left w:val="none" w:sz="0" w:space="0" w:color="auto"/>
            <w:bottom w:val="none" w:sz="0" w:space="0" w:color="auto"/>
            <w:right w:val="none" w:sz="0" w:space="0" w:color="auto"/>
          </w:divBdr>
        </w:div>
        <w:div w:id="2054231526">
          <w:marLeft w:val="0"/>
          <w:marRight w:val="0"/>
          <w:marTop w:val="0"/>
          <w:marBottom w:val="0"/>
          <w:divBdr>
            <w:top w:val="none" w:sz="0" w:space="0" w:color="auto"/>
            <w:left w:val="none" w:sz="0" w:space="0" w:color="auto"/>
            <w:bottom w:val="none" w:sz="0" w:space="0" w:color="auto"/>
            <w:right w:val="none" w:sz="0" w:space="0" w:color="auto"/>
          </w:divBdr>
        </w:div>
        <w:div w:id="647786481">
          <w:marLeft w:val="0"/>
          <w:marRight w:val="0"/>
          <w:marTop w:val="0"/>
          <w:marBottom w:val="0"/>
          <w:divBdr>
            <w:top w:val="none" w:sz="0" w:space="0" w:color="auto"/>
            <w:left w:val="none" w:sz="0" w:space="0" w:color="auto"/>
            <w:bottom w:val="none" w:sz="0" w:space="0" w:color="auto"/>
            <w:right w:val="none" w:sz="0" w:space="0" w:color="auto"/>
          </w:divBdr>
        </w:div>
        <w:div w:id="696396643">
          <w:marLeft w:val="0"/>
          <w:marRight w:val="0"/>
          <w:marTop w:val="0"/>
          <w:marBottom w:val="0"/>
          <w:divBdr>
            <w:top w:val="none" w:sz="0" w:space="0" w:color="auto"/>
            <w:left w:val="none" w:sz="0" w:space="0" w:color="auto"/>
            <w:bottom w:val="none" w:sz="0" w:space="0" w:color="auto"/>
            <w:right w:val="none" w:sz="0" w:space="0" w:color="auto"/>
          </w:divBdr>
        </w:div>
        <w:div w:id="2080521430">
          <w:marLeft w:val="0"/>
          <w:marRight w:val="0"/>
          <w:marTop w:val="0"/>
          <w:marBottom w:val="0"/>
          <w:divBdr>
            <w:top w:val="none" w:sz="0" w:space="0" w:color="auto"/>
            <w:left w:val="none" w:sz="0" w:space="0" w:color="auto"/>
            <w:bottom w:val="none" w:sz="0" w:space="0" w:color="auto"/>
            <w:right w:val="none" w:sz="0" w:space="0" w:color="auto"/>
          </w:divBdr>
        </w:div>
        <w:div w:id="39284157">
          <w:marLeft w:val="0"/>
          <w:marRight w:val="0"/>
          <w:marTop w:val="0"/>
          <w:marBottom w:val="0"/>
          <w:divBdr>
            <w:top w:val="none" w:sz="0" w:space="0" w:color="auto"/>
            <w:left w:val="none" w:sz="0" w:space="0" w:color="auto"/>
            <w:bottom w:val="none" w:sz="0" w:space="0" w:color="auto"/>
            <w:right w:val="none" w:sz="0" w:space="0" w:color="auto"/>
          </w:divBdr>
        </w:div>
        <w:div w:id="499782872">
          <w:marLeft w:val="0"/>
          <w:marRight w:val="0"/>
          <w:marTop w:val="0"/>
          <w:marBottom w:val="0"/>
          <w:divBdr>
            <w:top w:val="none" w:sz="0" w:space="0" w:color="auto"/>
            <w:left w:val="none" w:sz="0" w:space="0" w:color="auto"/>
            <w:bottom w:val="none" w:sz="0" w:space="0" w:color="auto"/>
            <w:right w:val="none" w:sz="0" w:space="0" w:color="auto"/>
          </w:divBdr>
        </w:div>
        <w:div w:id="594095346">
          <w:marLeft w:val="0"/>
          <w:marRight w:val="0"/>
          <w:marTop w:val="0"/>
          <w:marBottom w:val="0"/>
          <w:divBdr>
            <w:top w:val="none" w:sz="0" w:space="0" w:color="auto"/>
            <w:left w:val="none" w:sz="0" w:space="0" w:color="auto"/>
            <w:bottom w:val="none" w:sz="0" w:space="0" w:color="auto"/>
            <w:right w:val="none" w:sz="0" w:space="0" w:color="auto"/>
          </w:divBdr>
        </w:div>
        <w:div w:id="1144547128">
          <w:marLeft w:val="0"/>
          <w:marRight w:val="0"/>
          <w:marTop w:val="0"/>
          <w:marBottom w:val="0"/>
          <w:divBdr>
            <w:top w:val="none" w:sz="0" w:space="0" w:color="auto"/>
            <w:left w:val="none" w:sz="0" w:space="0" w:color="auto"/>
            <w:bottom w:val="none" w:sz="0" w:space="0" w:color="auto"/>
            <w:right w:val="none" w:sz="0" w:space="0" w:color="auto"/>
          </w:divBdr>
        </w:div>
        <w:div w:id="1866670879">
          <w:marLeft w:val="0"/>
          <w:marRight w:val="0"/>
          <w:marTop w:val="0"/>
          <w:marBottom w:val="0"/>
          <w:divBdr>
            <w:top w:val="none" w:sz="0" w:space="0" w:color="auto"/>
            <w:left w:val="none" w:sz="0" w:space="0" w:color="auto"/>
            <w:bottom w:val="none" w:sz="0" w:space="0" w:color="auto"/>
            <w:right w:val="none" w:sz="0" w:space="0" w:color="auto"/>
          </w:divBdr>
        </w:div>
        <w:div w:id="2146584440">
          <w:marLeft w:val="0"/>
          <w:marRight w:val="0"/>
          <w:marTop w:val="0"/>
          <w:marBottom w:val="0"/>
          <w:divBdr>
            <w:top w:val="none" w:sz="0" w:space="0" w:color="auto"/>
            <w:left w:val="none" w:sz="0" w:space="0" w:color="auto"/>
            <w:bottom w:val="none" w:sz="0" w:space="0" w:color="auto"/>
            <w:right w:val="none" w:sz="0" w:space="0" w:color="auto"/>
          </w:divBdr>
        </w:div>
      </w:divsChild>
    </w:div>
    <w:div w:id="1578244233">
      <w:bodyDiv w:val="1"/>
      <w:marLeft w:val="0"/>
      <w:marRight w:val="0"/>
      <w:marTop w:val="0"/>
      <w:marBottom w:val="0"/>
      <w:divBdr>
        <w:top w:val="none" w:sz="0" w:space="0" w:color="auto"/>
        <w:left w:val="none" w:sz="0" w:space="0" w:color="auto"/>
        <w:bottom w:val="none" w:sz="0" w:space="0" w:color="auto"/>
        <w:right w:val="none" w:sz="0" w:space="0" w:color="auto"/>
      </w:divBdr>
      <w:divsChild>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sChild>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sChild>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sChild>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sChild>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sChild>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single" w:sz="12" w:space="0" w:color="ABABAB"/>
                                                        <w:left w:val="single" w:sz="6" w:space="0" w:color="ABABAB"/>
                                                        <w:bottom w:val="none" w:sz="0" w:space="0" w:color="auto"/>
                                                        <w:right w:val="single" w:sz="6" w:space="0" w:color="ABABAB"/>
                                                      </w:divBdr>
                                                      <w:divsChild>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sChild>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sChild>
                                                                        <w:div w:id="938429">
                                                                          <w:marLeft w:val="-75"/>
                                                                          <w:marRight w:val="0"/>
                                                                          <w:marTop w:val="30"/>
                                                                          <w:marBottom w:val="30"/>
                                                                          <w:divBdr>
                                                                            <w:top w:val="none" w:sz="0" w:space="0" w:color="auto"/>
                                                                            <w:left w:val="none" w:sz="0" w:space="0" w:color="auto"/>
                                                                            <w:bottom w:val="none" w:sz="0" w:space="0" w:color="auto"/>
                                                                            <w:right w:val="none" w:sz="0" w:space="0" w:color="auto"/>
                                                                          </w:divBdr>
                                                                          <w:divsChild>
                                                                            <w:div w:id="372535555">
                                                                              <w:marLeft w:val="0"/>
                                                                              <w:marRight w:val="0"/>
                                                                              <w:marTop w:val="0"/>
                                                                              <w:marBottom w:val="0"/>
                                                                              <w:divBdr>
                                                                                <w:top w:val="none" w:sz="0" w:space="0" w:color="auto"/>
                                                                                <w:left w:val="none" w:sz="0" w:space="0" w:color="auto"/>
                                                                                <w:bottom w:val="none" w:sz="0" w:space="0" w:color="auto"/>
                                                                                <w:right w:val="none" w:sz="0" w:space="0" w:color="auto"/>
                                                                              </w:divBdr>
                                                                              <w:divsChild>
                                                                                <w:div w:id="736434802">
                                                                                  <w:marLeft w:val="0"/>
                                                                                  <w:marRight w:val="0"/>
                                                                                  <w:marTop w:val="0"/>
                                                                                  <w:marBottom w:val="0"/>
                                                                                  <w:divBdr>
                                                                                    <w:top w:val="none" w:sz="0" w:space="0" w:color="auto"/>
                                                                                    <w:left w:val="none" w:sz="0" w:space="0" w:color="auto"/>
                                                                                    <w:bottom w:val="none" w:sz="0" w:space="0" w:color="auto"/>
                                                                                    <w:right w:val="none" w:sz="0" w:space="0" w:color="auto"/>
                                                                                  </w:divBdr>
                                                                                  <w:divsChild>
                                                                                    <w:div w:id="789317970">
                                                                                      <w:marLeft w:val="0"/>
                                                                                      <w:marRight w:val="0"/>
                                                                                      <w:marTop w:val="0"/>
                                                                                      <w:marBottom w:val="0"/>
                                                                                      <w:divBdr>
                                                                                        <w:top w:val="none" w:sz="0" w:space="0" w:color="auto"/>
                                                                                        <w:left w:val="none" w:sz="0" w:space="0" w:color="auto"/>
                                                                                        <w:bottom w:val="none" w:sz="0" w:space="0" w:color="auto"/>
                                                                                        <w:right w:val="none" w:sz="0" w:space="0" w:color="auto"/>
                                                                                      </w:divBdr>
                                                                                      <w:divsChild>
                                                                                        <w:div w:id="16179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576134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716">
          <w:marLeft w:val="0"/>
          <w:marRight w:val="0"/>
          <w:marTop w:val="0"/>
          <w:marBottom w:val="0"/>
          <w:divBdr>
            <w:top w:val="none" w:sz="0" w:space="0" w:color="auto"/>
            <w:left w:val="none" w:sz="0" w:space="0" w:color="auto"/>
            <w:bottom w:val="none" w:sz="0" w:space="0" w:color="auto"/>
            <w:right w:val="none" w:sz="0" w:space="0" w:color="auto"/>
          </w:divBdr>
        </w:div>
        <w:div w:id="2139837029">
          <w:marLeft w:val="0"/>
          <w:marRight w:val="0"/>
          <w:marTop w:val="0"/>
          <w:marBottom w:val="0"/>
          <w:divBdr>
            <w:top w:val="none" w:sz="0" w:space="0" w:color="auto"/>
            <w:left w:val="none" w:sz="0" w:space="0" w:color="auto"/>
            <w:bottom w:val="none" w:sz="0" w:space="0" w:color="auto"/>
            <w:right w:val="none" w:sz="0" w:space="0" w:color="auto"/>
          </w:divBdr>
        </w:div>
        <w:div w:id="415442661">
          <w:marLeft w:val="0"/>
          <w:marRight w:val="0"/>
          <w:marTop w:val="0"/>
          <w:marBottom w:val="0"/>
          <w:divBdr>
            <w:top w:val="none" w:sz="0" w:space="0" w:color="auto"/>
            <w:left w:val="none" w:sz="0" w:space="0" w:color="auto"/>
            <w:bottom w:val="none" w:sz="0" w:space="0" w:color="auto"/>
            <w:right w:val="none" w:sz="0" w:space="0" w:color="auto"/>
          </w:divBdr>
        </w:div>
        <w:div w:id="968321738">
          <w:marLeft w:val="0"/>
          <w:marRight w:val="0"/>
          <w:marTop w:val="0"/>
          <w:marBottom w:val="0"/>
          <w:divBdr>
            <w:top w:val="none" w:sz="0" w:space="0" w:color="auto"/>
            <w:left w:val="none" w:sz="0" w:space="0" w:color="auto"/>
            <w:bottom w:val="none" w:sz="0" w:space="0" w:color="auto"/>
            <w:right w:val="none" w:sz="0" w:space="0" w:color="auto"/>
          </w:divBdr>
        </w:div>
        <w:div w:id="1677806666">
          <w:marLeft w:val="0"/>
          <w:marRight w:val="0"/>
          <w:marTop w:val="0"/>
          <w:marBottom w:val="0"/>
          <w:divBdr>
            <w:top w:val="none" w:sz="0" w:space="0" w:color="auto"/>
            <w:left w:val="none" w:sz="0" w:space="0" w:color="auto"/>
            <w:bottom w:val="none" w:sz="0" w:space="0" w:color="auto"/>
            <w:right w:val="none" w:sz="0" w:space="0" w:color="auto"/>
          </w:divBdr>
        </w:div>
      </w:divsChild>
    </w:div>
    <w:div w:id="1797799442">
      <w:bodyDiv w:val="1"/>
      <w:marLeft w:val="0"/>
      <w:marRight w:val="0"/>
      <w:marTop w:val="0"/>
      <w:marBottom w:val="0"/>
      <w:divBdr>
        <w:top w:val="none" w:sz="0" w:space="0" w:color="auto"/>
        <w:left w:val="none" w:sz="0" w:space="0" w:color="auto"/>
        <w:bottom w:val="none" w:sz="0" w:space="0" w:color="auto"/>
        <w:right w:val="none" w:sz="0" w:space="0" w:color="auto"/>
      </w:divBdr>
      <w:divsChild>
        <w:div w:id="2043632385">
          <w:marLeft w:val="0"/>
          <w:marRight w:val="0"/>
          <w:marTop w:val="0"/>
          <w:marBottom w:val="0"/>
          <w:divBdr>
            <w:top w:val="none" w:sz="0" w:space="0" w:color="auto"/>
            <w:left w:val="none" w:sz="0" w:space="0" w:color="auto"/>
            <w:bottom w:val="none" w:sz="0" w:space="0" w:color="auto"/>
            <w:right w:val="none" w:sz="0" w:space="0" w:color="auto"/>
          </w:divBdr>
          <w:divsChild>
            <w:div w:id="858081178">
              <w:marLeft w:val="0"/>
              <w:marRight w:val="0"/>
              <w:marTop w:val="0"/>
              <w:marBottom w:val="0"/>
              <w:divBdr>
                <w:top w:val="none" w:sz="0" w:space="0" w:color="auto"/>
                <w:left w:val="none" w:sz="0" w:space="0" w:color="auto"/>
                <w:bottom w:val="none" w:sz="0" w:space="0" w:color="auto"/>
                <w:right w:val="none" w:sz="0" w:space="0" w:color="auto"/>
              </w:divBdr>
              <w:divsChild>
                <w:div w:id="884486479">
                  <w:marLeft w:val="0"/>
                  <w:marRight w:val="0"/>
                  <w:marTop w:val="0"/>
                  <w:marBottom w:val="0"/>
                  <w:divBdr>
                    <w:top w:val="none" w:sz="0" w:space="0" w:color="auto"/>
                    <w:left w:val="none" w:sz="0" w:space="0" w:color="auto"/>
                    <w:bottom w:val="none" w:sz="0" w:space="0" w:color="auto"/>
                    <w:right w:val="none" w:sz="0" w:space="0" w:color="auto"/>
                  </w:divBdr>
                  <w:divsChild>
                    <w:div w:id="1711107938">
                      <w:marLeft w:val="0"/>
                      <w:marRight w:val="0"/>
                      <w:marTop w:val="0"/>
                      <w:marBottom w:val="0"/>
                      <w:divBdr>
                        <w:top w:val="none" w:sz="0" w:space="0" w:color="auto"/>
                        <w:left w:val="none" w:sz="0" w:space="0" w:color="auto"/>
                        <w:bottom w:val="none" w:sz="0" w:space="0" w:color="auto"/>
                        <w:right w:val="none" w:sz="0" w:space="0" w:color="auto"/>
                      </w:divBdr>
                      <w:divsChild>
                        <w:div w:id="1181507203">
                          <w:marLeft w:val="0"/>
                          <w:marRight w:val="0"/>
                          <w:marTop w:val="0"/>
                          <w:marBottom w:val="0"/>
                          <w:divBdr>
                            <w:top w:val="none" w:sz="0" w:space="0" w:color="auto"/>
                            <w:left w:val="none" w:sz="0" w:space="0" w:color="auto"/>
                            <w:bottom w:val="none" w:sz="0" w:space="0" w:color="auto"/>
                            <w:right w:val="none" w:sz="0" w:space="0" w:color="auto"/>
                          </w:divBdr>
                          <w:divsChild>
                            <w:div w:id="865488887">
                              <w:marLeft w:val="0"/>
                              <w:marRight w:val="0"/>
                              <w:marTop w:val="0"/>
                              <w:marBottom w:val="0"/>
                              <w:divBdr>
                                <w:top w:val="none" w:sz="0" w:space="0" w:color="auto"/>
                                <w:left w:val="none" w:sz="0" w:space="0" w:color="auto"/>
                                <w:bottom w:val="none" w:sz="0" w:space="0" w:color="auto"/>
                                <w:right w:val="none" w:sz="0" w:space="0" w:color="auto"/>
                              </w:divBdr>
                              <w:divsChild>
                                <w:div w:id="2146501590">
                                  <w:marLeft w:val="0"/>
                                  <w:marRight w:val="0"/>
                                  <w:marTop w:val="0"/>
                                  <w:marBottom w:val="0"/>
                                  <w:divBdr>
                                    <w:top w:val="none" w:sz="0" w:space="0" w:color="auto"/>
                                    <w:left w:val="none" w:sz="0" w:space="0" w:color="auto"/>
                                    <w:bottom w:val="none" w:sz="0" w:space="0" w:color="auto"/>
                                    <w:right w:val="none" w:sz="0" w:space="0" w:color="auto"/>
                                  </w:divBdr>
                                  <w:divsChild>
                                    <w:div w:id="299921799">
                                      <w:marLeft w:val="0"/>
                                      <w:marRight w:val="0"/>
                                      <w:marTop w:val="0"/>
                                      <w:marBottom w:val="0"/>
                                      <w:divBdr>
                                        <w:top w:val="none" w:sz="0" w:space="0" w:color="auto"/>
                                        <w:left w:val="none" w:sz="0" w:space="0" w:color="auto"/>
                                        <w:bottom w:val="none" w:sz="0" w:space="0" w:color="auto"/>
                                        <w:right w:val="none" w:sz="0" w:space="0" w:color="auto"/>
                                      </w:divBdr>
                                      <w:divsChild>
                                        <w:div w:id="478302234">
                                          <w:marLeft w:val="0"/>
                                          <w:marRight w:val="0"/>
                                          <w:marTop w:val="0"/>
                                          <w:marBottom w:val="0"/>
                                          <w:divBdr>
                                            <w:top w:val="none" w:sz="0" w:space="0" w:color="auto"/>
                                            <w:left w:val="none" w:sz="0" w:space="0" w:color="auto"/>
                                            <w:bottom w:val="none" w:sz="0" w:space="0" w:color="auto"/>
                                            <w:right w:val="none" w:sz="0" w:space="0" w:color="auto"/>
                                          </w:divBdr>
                                          <w:divsChild>
                                            <w:div w:id="879124654">
                                              <w:marLeft w:val="0"/>
                                              <w:marRight w:val="0"/>
                                              <w:marTop w:val="0"/>
                                              <w:marBottom w:val="0"/>
                                              <w:divBdr>
                                                <w:top w:val="none" w:sz="0" w:space="0" w:color="auto"/>
                                                <w:left w:val="none" w:sz="0" w:space="0" w:color="auto"/>
                                                <w:bottom w:val="none" w:sz="0" w:space="0" w:color="auto"/>
                                                <w:right w:val="none" w:sz="0" w:space="0" w:color="auto"/>
                                              </w:divBdr>
                                              <w:divsChild>
                                                <w:div w:id="1981688082">
                                                  <w:marLeft w:val="0"/>
                                                  <w:marRight w:val="0"/>
                                                  <w:marTop w:val="0"/>
                                                  <w:marBottom w:val="0"/>
                                                  <w:divBdr>
                                                    <w:top w:val="none" w:sz="0" w:space="0" w:color="auto"/>
                                                    <w:left w:val="none" w:sz="0" w:space="0" w:color="auto"/>
                                                    <w:bottom w:val="none" w:sz="0" w:space="0" w:color="auto"/>
                                                    <w:right w:val="none" w:sz="0" w:space="0" w:color="auto"/>
                                                  </w:divBdr>
                                                  <w:divsChild>
                                                    <w:div w:id="1567689738">
                                                      <w:marLeft w:val="0"/>
                                                      <w:marRight w:val="0"/>
                                                      <w:marTop w:val="0"/>
                                                      <w:marBottom w:val="0"/>
                                                      <w:divBdr>
                                                        <w:top w:val="single" w:sz="12" w:space="0" w:color="ABABAB"/>
                                                        <w:left w:val="single" w:sz="6" w:space="0" w:color="ABABAB"/>
                                                        <w:bottom w:val="none" w:sz="0" w:space="0" w:color="auto"/>
                                                        <w:right w:val="single" w:sz="6" w:space="0" w:color="ABABAB"/>
                                                      </w:divBdr>
                                                      <w:divsChild>
                                                        <w:div w:id="172846720">
                                                          <w:marLeft w:val="0"/>
                                                          <w:marRight w:val="0"/>
                                                          <w:marTop w:val="0"/>
                                                          <w:marBottom w:val="0"/>
                                                          <w:divBdr>
                                                            <w:top w:val="none" w:sz="0" w:space="0" w:color="auto"/>
                                                            <w:left w:val="none" w:sz="0" w:space="0" w:color="auto"/>
                                                            <w:bottom w:val="none" w:sz="0" w:space="0" w:color="auto"/>
                                                            <w:right w:val="none" w:sz="0" w:space="0" w:color="auto"/>
                                                          </w:divBdr>
                                                          <w:divsChild>
                                                            <w:div w:id="947006144">
                                                              <w:marLeft w:val="0"/>
                                                              <w:marRight w:val="0"/>
                                                              <w:marTop w:val="0"/>
                                                              <w:marBottom w:val="0"/>
                                                              <w:divBdr>
                                                                <w:top w:val="none" w:sz="0" w:space="0" w:color="auto"/>
                                                                <w:left w:val="none" w:sz="0" w:space="0" w:color="auto"/>
                                                                <w:bottom w:val="none" w:sz="0" w:space="0" w:color="auto"/>
                                                                <w:right w:val="none" w:sz="0" w:space="0" w:color="auto"/>
                                                              </w:divBdr>
                                                              <w:divsChild>
                                                                <w:div w:id="1958371603">
                                                                  <w:marLeft w:val="0"/>
                                                                  <w:marRight w:val="0"/>
                                                                  <w:marTop w:val="0"/>
                                                                  <w:marBottom w:val="0"/>
                                                                  <w:divBdr>
                                                                    <w:top w:val="none" w:sz="0" w:space="0" w:color="auto"/>
                                                                    <w:left w:val="none" w:sz="0" w:space="0" w:color="auto"/>
                                                                    <w:bottom w:val="none" w:sz="0" w:space="0" w:color="auto"/>
                                                                    <w:right w:val="none" w:sz="0" w:space="0" w:color="auto"/>
                                                                  </w:divBdr>
                                                                  <w:divsChild>
                                                                    <w:div w:id="974217569">
                                                                      <w:marLeft w:val="0"/>
                                                                      <w:marRight w:val="0"/>
                                                                      <w:marTop w:val="0"/>
                                                                      <w:marBottom w:val="0"/>
                                                                      <w:divBdr>
                                                                        <w:top w:val="none" w:sz="0" w:space="0" w:color="auto"/>
                                                                        <w:left w:val="none" w:sz="0" w:space="0" w:color="auto"/>
                                                                        <w:bottom w:val="none" w:sz="0" w:space="0" w:color="auto"/>
                                                                        <w:right w:val="none" w:sz="0" w:space="0" w:color="auto"/>
                                                                      </w:divBdr>
                                                                      <w:divsChild>
                                                                        <w:div w:id="679745706">
                                                                          <w:marLeft w:val="-75"/>
                                                                          <w:marRight w:val="0"/>
                                                                          <w:marTop w:val="30"/>
                                                                          <w:marBottom w:val="30"/>
                                                                          <w:divBdr>
                                                                            <w:top w:val="none" w:sz="0" w:space="0" w:color="auto"/>
                                                                            <w:left w:val="none" w:sz="0" w:space="0" w:color="auto"/>
                                                                            <w:bottom w:val="none" w:sz="0" w:space="0" w:color="auto"/>
                                                                            <w:right w:val="none" w:sz="0" w:space="0" w:color="auto"/>
                                                                          </w:divBdr>
                                                                          <w:divsChild>
                                                                            <w:div w:id="364063352">
                                                                              <w:marLeft w:val="0"/>
                                                                              <w:marRight w:val="0"/>
                                                                              <w:marTop w:val="0"/>
                                                                              <w:marBottom w:val="0"/>
                                                                              <w:divBdr>
                                                                                <w:top w:val="none" w:sz="0" w:space="0" w:color="auto"/>
                                                                                <w:left w:val="none" w:sz="0" w:space="0" w:color="auto"/>
                                                                                <w:bottom w:val="none" w:sz="0" w:space="0" w:color="auto"/>
                                                                                <w:right w:val="none" w:sz="0" w:space="0" w:color="auto"/>
                                                                              </w:divBdr>
                                                                              <w:divsChild>
                                                                                <w:div w:id="1803880619">
                                                                                  <w:marLeft w:val="0"/>
                                                                                  <w:marRight w:val="0"/>
                                                                                  <w:marTop w:val="0"/>
                                                                                  <w:marBottom w:val="0"/>
                                                                                  <w:divBdr>
                                                                                    <w:top w:val="none" w:sz="0" w:space="0" w:color="auto"/>
                                                                                    <w:left w:val="none" w:sz="0" w:space="0" w:color="auto"/>
                                                                                    <w:bottom w:val="none" w:sz="0" w:space="0" w:color="auto"/>
                                                                                    <w:right w:val="none" w:sz="0" w:space="0" w:color="auto"/>
                                                                                  </w:divBdr>
                                                                                  <w:divsChild>
                                                                                    <w:div w:id="830486495">
                                                                                      <w:marLeft w:val="0"/>
                                                                                      <w:marRight w:val="0"/>
                                                                                      <w:marTop w:val="0"/>
                                                                                      <w:marBottom w:val="0"/>
                                                                                      <w:divBdr>
                                                                                        <w:top w:val="none" w:sz="0" w:space="0" w:color="auto"/>
                                                                                        <w:left w:val="none" w:sz="0" w:space="0" w:color="auto"/>
                                                                                        <w:bottom w:val="none" w:sz="0" w:space="0" w:color="auto"/>
                                                                                        <w:right w:val="none" w:sz="0" w:space="0" w:color="auto"/>
                                                                                      </w:divBdr>
                                                                                      <w:divsChild>
                                                                                        <w:div w:id="943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60701463">
      <w:bodyDiv w:val="1"/>
      <w:marLeft w:val="0"/>
      <w:marRight w:val="0"/>
      <w:marTop w:val="0"/>
      <w:marBottom w:val="0"/>
      <w:divBdr>
        <w:top w:val="none" w:sz="0" w:space="0" w:color="auto"/>
        <w:left w:val="none" w:sz="0" w:space="0" w:color="auto"/>
        <w:bottom w:val="none" w:sz="0" w:space="0" w:color="auto"/>
        <w:right w:val="none" w:sz="0" w:space="0" w:color="auto"/>
      </w:divBdr>
      <w:divsChild>
        <w:div w:id="293873036">
          <w:marLeft w:val="0"/>
          <w:marRight w:val="0"/>
          <w:marTop w:val="0"/>
          <w:marBottom w:val="0"/>
          <w:divBdr>
            <w:top w:val="none" w:sz="0" w:space="0" w:color="auto"/>
            <w:left w:val="none" w:sz="0" w:space="0" w:color="auto"/>
            <w:bottom w:val="none" w:sz="0" w:space="0" w:color="auto"/>
            <w:right w:val="none" w:sz="0" w:space="0" w:color="auto"/>
          </w:divBdr>
          <w:divsChild>
            <w:div w:id="681123926">
              <w:marLeft w:val="0"/>
              <w:marRight w:val="0"/>
              <w:marTop w:val="0"/>
              <w:marBottom w:val="0"/>
              <w:divBdr>
                <w:top w:val="none" w:sz="0" w:space="0" w:color="auto"/>
                <w:left w:val="none" w:sz="0" w:space="0" w:color="auto"/>
                <w:bottom w:val="none" w:sz="0" w:space="0" w:color="auto"/>
                <w:right w:val="none" w:sz="0" w:space="0" w:color="auto"/>
              </w:divBdr>
              <w:divsChild>
                <w:div w:id="939416356">
                  <w:marLeft w:val="0"/>
                  <w:marRight w:val="0"/>
                  <w:marTop w:val="0"/>
                  <w:marBottom w:val="0"/>
                  <w:divBdr>
                    <w:top w:val="none" w:sz="0" w:space="0" w:color="auto"/>
                    <w:left w:val="none" w:sz="0" w:space="0" w:color="auto"/>
                    <w:bottom w:val="none" w:sz="0" w:space="0" w:color="auto"/>
                    <w:right w:val="none" w:sz="0" w:space="0" w:color="auto"/>
                  </w:divBdr>
                  <w:divsChild>
                    <w:div w:id="1898974624">
                      <w:marLeft w:val="0"/>
                      <w:marRight w:val="0"/>
                      <w:marTop w:val="0"/>
                      <w:marBottom w:val="0"/>
                      <w:divBdr>
                        <w:top w:val="none" w:sz="0" w:space="0" w:color="auto"/>
                        <w:left w:val="none" w:sz="0" w:space="0" w:color="auto"/>
                        <w:bottom w:val="none" w:sz="0" w:space="0" w:color="auto"/>
                        <w:right w:val="none" w:sz="0" w:space="0" w:color="auto"/>
                      </w:divBdr>
                      <w:divsChild>
                        <w:div w:id="920675495">
                          <w:marLeft w:val="0"/>
                          <w:marRight w:val="0"/>
                          <w:marTop w:val="0"/>
                          <w:marBottom w:val="0"/>
                          <w:divBdr>
                            <w:top w:val="none" w:sz="0" w:space="0" w:color="auto"/>
                            <w:left w:val="none" w:sz="0" w:space="0" w:color="auto"/>
                            <w:bottom w:val="none" w:sz="0" w:space="0" w:color="auto"/>
                            <w:right w:val="none" w:sz="0" w:space="0" w:color="auto"/>
                          </w:divBdr>
                          <w:divsChild>
                            <w:div w:id="1623263331">
                              <w:marLeft w:val="0"/>
                              <w:marRight w:val="0"/>
                              <w:marTop w:val="0"/>
                              <w:marBottom w:val="0"/>
                              <w:divBdr>
                                <w:top w:val="none" w:sz="0" w:space="0" w:color="auto"/>
                                <w:left w:val="none" w:sz="0" w:space="0" w:color="auto"/>
                                <w:bottom w:val="none" w:sz="0" w:space="0" w:color="auto"/>
                                <w:right w:val="none" w:sz="0" w:space="0" w:color="auto"/>
                              </w:divBdr>
                              <w:divsChild>
                                <w:div w:id="766584026">
                                  <w:marLeft w:val="0"/>
                                  <w:marRight w:val="0"/>
                                  <w:marTop w:val="0"/>
                                  <w:marBottom w:val="0"/>
                                  <w:divBdr>
                                    <w:top w:val="none" w:sz="0" w:space="0" w:color="auto"/>
                                    <w:left w:val="none" w:sz="0" w:space="0" w:color="auto"/>
                                    <w:bottom w:val="none" w:sz="0" w:space="0" w:color="auto"/>
                                    <w:right w:val="none" w:sz="0" w:space="0" w:color="auto"/>
                                  </w:divBdr>
                                  <w:divsChild>
                                    <w:div w:id="1456824615">
                                      <w:marLeft w:val="0"/>
                                      <w:marRight w:val="0"/>
                                      <w:marTop w:val="0"/>
                                      <w:marBottom w:val="0"/>
                                      <w:divBdr>
                                        <w:top w:val="none" w:sz="0" w:space="0" w:color="auto"/>
                                        <w:left w:val="none" w:sz="0" w:space="0" w:color="auto"/>
                                        <w:bottom w:val="none" w:sz="0" w:space="0" w:color="auto"/>
                                        <w:right w:val="none" w:sz="0" w:space="0" w:color="auto"/>
                                      </w:divBdr>
                                      <w:divsChild>
                                        <w:div w:id="1959213739">
                                          <w:marLeft w:val="0"/>
                                          <w:marRight w:val="0"/>
                                          <w:marTop w:val="0"/>
                                          <w:marBottom w:val="0"/>
                                          <w:divBdr>
                                            <w:top w:val="none" w:sz="0" w:space="0" w:color="auto"/>
                                            <w:left w:val="none" w:sz="0" w:space="0" w:color="auto"/>
                                            <w:bottom w:val="none" w:sz="0" w:space="0" w:color="auto"/>
                                            <w:right w:val="none" w:sz="0" w:space="0" w:color="auto"/>
                                          </w:divBdr>
                                          <w:divsChild>
                                            <w:div w:id="356856905">
                                              <w:marLeft w:val="0"/>
                                              <w:marRight w:val="0"/>
                                              <w:marTop w:val="0"/>
                                              <w:marBottom w:val="0"/>
                                              <w:divBdr>
                                                <w:top w:val="none" w:sz="0" w:space="0" w:color="auto"/>
                                                <w:left w:val="none" w:sz="0" w:space="0" w:color="auto"/>
                                                <w:bottom w:val="none" w:sz="0" w:space="0" w:color="auto"/>
                                                <w:right w:val="none" w:sz="0" w:space="0" w:color="auto"/>
                                              </w:divBdr>
                                              <w:divsChild>
                                                <w:div w:id="1992557775">
                                                  <w:marLeft w:val="0"/>
                                                  <w:marRight w:val="0"/>
                                                  <w:marTop w:val="0"/>
                                                  <w:marBottom w:val="0"/>
                                                  <w:divBdr>
                                                    <w:top w:val="none" w:sz="0" w:space="0" w:color="auto"/>
                                                    <w:left w:val="none" w:sz="0" w:space="0" w:color="auto"/>
                                                    <w:bottom w:val="none" w:sz="0" w:space="0" w:color="auto"/>
                                                    <w:right w:val="none" w:sz="0" w:space="0" w:color="auto"/>
                                                  </w:divBdr>
                                                  <w:divsChild>
                                                    <w:div w:id="1584876809">
                                                      <w:marLeft w:val="0"/>
                                                      <w:marRight w:val="0"/>
                                                      <w:marTop w:val="0"/>
                                                      <w:marBottom w:val="0"/>
                                                      <w:divBdr>
                                                        <w:top w:val="single" w:sz="12" w:space="0" w:color="ABABAB"/>
                                                        <w:left w:val="single" w:sz="6" w:space="0" w:color="ABABAB"/>
                                                        <w:bottom w:val="none" w:sz="0" w:space="0" w:color="auto"/>
                                                        <w:right w:val="single" w:sz="6" w:space="0" w:color="ABABAB"/>
                                                      </w:divBdr>
                                                      <w:divsChild>
                                                        <w:div w:id="1894150341">
                                                          <w:marLeft w:val="0"/>
                                                          <w:marRight w:val="0"/>
                                                          <w:marTop w:val="0"/>
                                                          <w:marBottom w:val="0"/>
                                                          <w:divBdr>
                                                            <w:top w:val="none" w:sz="0" w:space="0" w:color="auto"/>
                                                            <w:left w:val="none" w:sz="0" w:space="0" w:color="auto"/>
                                                            <w:bottom w:val="none" w:sz="0" w:space="0" w:color="auto"/>
                                                            <w:right w:val="none" w:sz="0" w:space="0" w:color="auto"/>
                                                          </w:divBdr>
                                                          <w:divsChild>
                                                            <w:div w:id="1138493440">
                                                              <w:marLeft w:val="0"/>
                                                              <w:marRight w:val="0"/>
                                                              <w:marTop w:val="0"/>
                                                              <w:marBottom w:val="0"/>
                                                              <w:divBdr>
                                                                <w:top w:val="none" w:sz="0" w:space="0" w:color="auto"/>
                                                                <w:left w:val="none" w:sz="0" w:space="0" w:color="auto"/>
                                                                <w:bottom w:val="none" w:sz="0" w:space="0" w:color="auto"/>
                                                                <w:right w:val="none" w:sz="0" w:space="0" w:color="auto"/>
                                                              </w:divBdr>
                                                              <w:divsChild>
                                                                <w:div w:id="556015890">
                                                                  <w:marLeft w:val="0"/>
                                                                  <w:marRight w:val="0"/>
                                                                  <w:marTop w:val="0"/>
                                                                  <w:marBottom w:val="0"/>
                                                                  <w:divBdr>
                                                                    <w:top w:val="none" w:sz="0" w:space="0" w:color="auto"/>
                                                                    <w:left w:val="none" w:sz="0" w:space="0" w:color="auto"/>
                                                                    <w:bottom w:val="none" w:sz="0" w:space="0" w:color="auto"/>
                                                                    <w:right w:val="none" w:sz="0" w:space="0" w:color="auto"/>
                                                                  </w:divBdr>
                                                                  <w:divsChild>
                                                                    <w:div w:id="1510489577">
                                                                      <w:marLeft w:val="0"/>
                                                                      <w:marRight w:val="0"/>
                                                                      <w:marTop w:val="0"/>
                                                                      <w:marBottom w:val="0"/>
                                                                      <w:divBdr>
                                                                        <w:top w:val="none" w:sz="0" w:space="0" w:color="auto"/>
                                                                        <w:left w:val="none" w:sz="0" w:space="0" w:color="auto"/>
                                                                        <w:bottom w:val="none" w:sz="0" w:space="0" w:color="auto"/>
                                                                        <w:right w:val="none" w:sz="0" w:space="0" w:color="auto"/>
                                                                      </w:divBdr>
                                                                      <w:divsChild>
                                                                        <w:div w:id="183860992">
                                                                          <w:marLeft w:val="-75"/>
                                                                          <w:marRight w:val="0"/>
                                                                          <w:marTop w:val="30"/>
                                                                          <w:marBottom w:val="30"/>
                                                                          <w:divBdr>
                                                                            <w:top w:val="none" w:sz="0" w:space="0" w:color="auto"/>
                                                                            <w:left w:val="none" w:sz="0" w:space="0" w:color="auto"/>
                                                                            <w:bottom w:val="none" w:sz="0" w:space="0" w:color="auto"/>
                                                                            <w:right w:val="none" w:sz="0" w:space="0" w:color="auto"/>
                                                                          </w:divBdr>
                                                                          <w:divsChild>
                                                                            <w:div w:id="1301112775">
                                                                              <w:marLeft w:val="0"/>
                                                                              <w:marRight w:val="0"/>
                                                                              <w:marTop w:val="0"/>
                                                                              <w:marBottom w:val="0"/>
                                                                              <w:divBdr>
                                                                                <w:top w:val="none" w:sz="0" w:space="0" w:color="auto"/>
                                                                                <w:left w:val="none" w:sz="0" w:space="0" w:color="auto"/>
                                                                                <w:bottom w:val="none" w:sz="0" w:space="0" w:color="auto"/>
                                                                                <w:right w:val="none" w:sz="0" w:space="0" w:color="auto"/>
                                                                              </w:divBdr>
                                                                              <w:divsChild>
                                                                                <w:div w:id="891886265">
                                                                                  <w:marLeft w:val="0"/>
                                                                                  <w:marRight w:val="0"/>
                                                                                  <w:marTop w:val="0"/>
                                                                                  <w:marBottom w:val="0"/>
                                                                                  <w:divBdr>
                                                                                    <w:top w:val="none" w:sz="0" w:space="0" w:color="auto"/>
                                                                                    <w:left w:val="none" w:sz="0" w:space="0" w:color="auto"/>
                                                                                    <w:bottom w:val="none" w:sz="0" w:space="0" w:color="auto"/>
                                                                                    <w:right w:val="none" w:sz="0" w:space="0" w:color="auto"/>
                                                                                  </w:divBdr>
                                                                                  <w:divsChild>
                                                                                    <w:div w:id="492573302">
                                                                                      <w:marLeft w:val="0"/>
                                                                                      <w:marRight w:val="0"/>
                                                                                      <w:marTop w:val="0"/>
                                                                                      <w:marBottom w:val="0"/>
                                                                                      <w:divBdr>
                                                                                        <w:top w:val="none" w:sz="0" w:space="0" w:color="auto"/>
                                                                                        <w:left w:val="none" w:sz="0" w:space="0" w:color="auto"/>
                                                                                        <w:bottom w:val="none" w:sz="0" w:space="0" w:color="auto"/>
                                                                                        <w:right w:val="none" w:sz="0" w:space="0" w:color="auto"/>
                                                                                      </w:divBdr>
                                                                                      <w:divsChild>
                                                                                        <w:div w:id="13992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272808">
      <w:bodyDiv w:val="1"/>
      <w:marLeft w:val="0"/>
      <w:marRight w:val="0"/>
      <w:marTop w:val="0"/>
      <w:marBottom w:val="0"/>
      <w:divBdr>
        <w:top w:val="none" w:sz="0" w:space="0" w:color="auto"/>
        <w:left w:val="none" w:sz="0" w:space="0" w:color="auto"/>
        <w:bottom w:val="none" w:sz="0" w:space="0" w:color="auto"/>
        <w:right w:val="none" w:sz="0" w:space="0" w:color="auto"/>
      </w:divBdr>
      <w:divsChild>
        <w:div w:id="1564633173">
          <w:marLeft w:val="0"/>
          <w:marRight w:val="0"/>
          <w:marTop w:val="0"/>
          <w:marBottom w:val="0"/>
          <w:divBdr>
            <w:top w:val="none" w:sz="0" w:space="0" w:color="auto"/>
            <w:left w:val="none" w:sz="0" w:space="0" w:color="auto"/>
            <w:bottom w:val="none" w:sz="0" w:space="0" w:color="auto"/>
            <w:right w:val="none" w:sz="0" w:space="0" w:color="auto"/>
          </w:divBdr>
        </w:div>
        <w:div w:id="547108754">
          <w:marLeft w:val="0"/>
          <w:marRight w:val="0"/>
          <w:marTop w:val="0"/>
          <w:marBottom w:val="0"/>
          <w:divBdr>
            <w:top w:val="none" w:sz="0" w:space="0" w:color="auto"/>
            <w:left w:val="none" w:sz="0" w:space="0" w:color="auto"/>
            <w:bottom w:val="none" w:sz="0" w:space="0" w:color="auto"/>
            <w:right w:val="none" w:sz="0" w:space="0" w:color="auto"/>
          </w:divBdr>
        </w:div>
        <w:div w:id="35083696">
          <w:marLeft w:val="0"/>
          <w:marRight w:val="0"/>
          <w:marTop w:val="0"/>
          <w:marBottom w:val="0"/>
          <w:divBdr>
            <w:top w:val="none" w:sz="0" w:space="0" w:color="auto"/>
            <w:left w:val="none" w:sz="0" w:space="0" w:color="auto"/>
            <w:bottom w:val="none" w:sz="0" w:space="0" w:color="auto"/>
            <w:right w:val="none" w:sz="0" w:space="0" w:color="auto"/>
          </w:divBdr>
        </w:div>
        <w:div w:id="1908489031">
          <w:marLeft w:val="0"/>
          <w:marRight w:val="0"/>
          <w:marTop w:val="0"/>
          <w:marBottom w:val="0"/>
          <w:divBdr>
            <w:top w:val="none" w:sz="0" w:space="0" w:color="auto"/>
            <w:left w:val="none" w:sz="0" w:space="0" w:color="auto"/>
            <w:bottom w:val="none" w:sz="0" w:space="0" w:color="auto"/>
            <w:right w:val="none" w:sz="0" w:space="0" w:color="auto"/>
          </w:divBdr>
        </w:div>
        <w:div w:id="1056785051">
          <w:marLeft w:val="0"/>
          <w:marRight w:val="0"/>
          <w:marTop w:val="0"/>
          <w:marBottom w:val="0"/>
          <w:divBdr>
            <w:top w:val="none" w:sz="0" w:space="0" w:color="auto"/>
            <w:left w:val="none" w:sz="0" w:space="0" w:color="auto"/>
            <w:bottom w:val="none" w:sz="0" w:space="0" w:color="auto"/>
            <w:right w:val="none" w:sz="0" w:space="0" w:color="auto"/>
          </w:divBdr>
        </w:div>
        <w:div w:id="1470324528">
          <w:marLeft w:val="0"/>
          <w:marRight w:val="0"/>
          <w:marTop w:val="0"/>
          <w:marBottom w:val="0"/>
          <w:divBdr>
            <w:top w:val="none" w:sz="0" w:space="0" w:color="auto"/>
            <w:left w:val="none" w:sz="0" w:space="0" w:color="auto"/>
            <w:bottom w:val="none" w:sz="0" w:space="0" w:color="auto"/>
            <w:right w:val="none" w:sz="0" w:space="0" w:color="auto"/>
          </w:divBdr>
        </w:div>
        <w:div w:id="1193807506">
          <w:marLeft w:val="0"/>
          <w:marRight w:val="0"/>
          <w:marTop w:val="0"/>
          <w:marBottom w:val="0"/>
          <w:divBdr>
            <w:top w:val="none" w:sz="0" w:space="0" w:color="auto"/>
            <w:left w:val="none" w:sz="0" w:space="0" w:color="auto"/>
            <w:bottom w:val="none" w:sz="0" w:space="0" w:color="auto"/>
            <w:right w:val="none" w:sz="0" w:space="0" w:color="auto"/>
          </w:divBdr>
        </w:div>
      </w:divsChild>
    </w:div>
    <w:div w:id="1993024193">
      <w:bodyDiv w:val="1"/>
      <w:marLeft w:val="0"/>
      <w:marRight w:val="0"/>
      <w:marTop w:val="0"/>
      <w:marBottom w:val="0"/>
      <w:divBdr>
        <w:top w:val="none" w:sz="0" w:space="0" w:color="auto"/>
        <w:left w:val="none" w:sz="0" w:space="0" w:color="auto"/>
        <w:bottom w:val="none" w:sz="0" w:space="0" w:color="auto"/>
        <w:right w:val="none" w:sz="0" w:space="0" w:color="auto"/>
      </w:divBdr>
      <w:divsChild>
        <w:div w:id="61871805">
          <w:marLeft w:val="0"/>
          <w:marRight w:val="0"/>
          <w:marTop w:val="0"/>
          <w:marBottom w:val="0"/>
          <w:divBdr>
            <w:top w:val="none" w:sz="0" w:space="0" w:color="auto"/>
            <w:left w:val="none" w:sz="0" w:space="0" w:color="auto"/>
            <w:bottom w:val="none" w:sz="0" w:space="0" w:color="auto"/>
            <w:right w:val="none" w:sz="0" w:space="0" w:color="auto"/>
          </w:divBdr>
        </w:div>
        <w:div w:id="1842961809">
          <w:marLeft w:val="0"/>
          <w:marRight w:val="0"/>
          <w:marTop w:val="0"/>
          <w:marBottom w:val="0"/>
          <w:divBdr>
            <w:top w:val="none" w:sz="0" w:space="0" w:color="auto"/>
            <w:left w:val="none" w:sz="0" w:space="0" w:color="auto"/>
            <w:bottom w:val="none" w:sz="0" w:space="0" w:color="auto"/>
            <w:right w:val="none" w:sz="0" w:space="0" w:color="auto"/>
          </w:divBdr>
        </w:div>
        <w:div w:id="977564398">
          <w:marLeft w:val="0"/>
          <w:marRight w:val="0"/>
          <w:marTop w:val="0"/>
          <w:marBottom w:val="0"/>
          <w:divBdr>
            <w:top w:val="none" w:sz="0" w:space="0" w:color="auto"/>
            <w:left w:val="none" w:sz="0" w:space="0" w:color="auto"/>
            <w:bottom w:val="none" w:sz="0" w:space="0" w:color="auto"/>
            <w:right w:val="none" w:sz="0" w:space="0" w:color="auto"/>
          </w:divBdr>
        </w:div>
        <w:div w:id="1371808694">
          <w:marLeft w:val="0"/>
          <w:marRight w:val="0"/>
          <w:marTop w:val="0"/>
          <w:marBottom w:val="0"/>
          <w:divBdr>
            <w:top w:val="none" w:sz="0" w:space="0" w:color="auto"/>
            <w:left w:val="none" w:sz="0" w:space="0" w:color="auto"/>
            <w:bottom w:val="none" w:sz="0" w:space="0" w:color="auto"/>
            <w:right w:val="none" w:sz="0" w:space="0" w:color="auto"/>
          </w:divBdr>
        </w:div>
        <w:div w:id="334841200">
          <w:marLeft w:val="0"/>
          <w:marRight w:val="0"/>
          <w:marTop w:val="0"/>
          <w:marBottom w:val="0"/>
          <w:divBdr>
            <w:top w:val="none" w:sz="0" w:space="0" w:color="auto"/>
            <w:left w:val="none" w:sz="0" w:space="0" w:color="auto"/>
            <w:bottom w:val="none" w:sz="0" w:space="0" w:color="auto"/>
            <w:right w:val="none" w:sz="0" w:space="0" w:color="auto"/>
          </w:divBdr>
        </w:div>
      </w:divsChild>
    </w:div>
    <w:div w:id="1998261393">
      <w:bodyDiv w:val="1"/>
      <w:marLeft w:val="0"/>
      <w:marRight w:val="0"/>
      <w:marTop w:val="0"/>
      <w:marBottom w:val="0"/>
      <w:divBdr>
        <w:top w:val="none" w:sz="0" w:space="0" w:color="auto"/>
        <w:left w:val="none" w:sz="0" w:space="0" w:color="auto"/>
        <w:bottom w:val="none" w:sz="0" w:space="0" w:color="auto"/>
        <w:right w:val="none" w:sz="0" w:space="0" w:color="auto"/>
      </w:divBdr>
      <w:divsChild>
        <w:div w:id="286359357">
          <w:marLeft w:val="0"/>
          <w:marRight w:val="0"/>
          <w:marTop w:val="0"/>
          <w:marBottom w:val="0"/>
          <w:divBdr>
            <w:top w:val="none" w:sz="0" w:space="0" w:color="auto"/>
            <w:left w:val="none" w:sz="0" w:space="0" w:color="auto"/>
            <w:bottom w:val="none" w:sz="0" w:space="0" w:color="auto"/>
            <w:right w:val="none" w:sz="0" w:space="0" w:color="auto"/>
          </w:divBdr>
          <w:divsChild>
            <w:div w:id="1696343366">
              <w:marLeft w:val="0"/>
              <w:marRight w:val="0"/>
              <w:marTop w:val="0"/>
              <w:marBottom w:val="0"/>
              <w:divBdr>
                <w:top w:val="none" w:sz="0" w:space="0" w:color="auto"/>
                <w:left w:val="none" w:sz="0" w:space="0" w:color="auto"/>
                <w:bottom w:val="none" w:sz="0" w:space="0" w:color="auto"/>
                <w:right w:val="none" w:sz="0" w:space="0" w:color="auto"/>
              </w:divBdr>
              <w:divsChild>
                <w:div w:id="506410901">
                  <w:marLeft w:val="0"/>
                  <w:marRight w:val="0"/>
                  <w:marTop w:val="0"/>
                  <w:marBottom w:val="0"/>
                  <w:divBdr>
                    <w:top w:val="none" w:sz="0" w:space="0" w:color="auto"/>
                    <w:left w:val="none" w:sz="0" w:space="0" w:color="auto"/>
                    <w:bottom w:val="none" w:sz="0" w:space="0" w:color="auto"/>
                    <w:right w:val="none" w:sz="0" w:space="0" w:color="auto"/>
                  </w:divBdr>
                  <w:divsChild>
                    <w:div w:id="97265074">
                      <w:marLeft w:val="0"/>
                      <w:marRight w:val="0"/>
                      <w:marTop w:val="0"/>
                      <w:marBottom w:val="0"/>
                      <w:divBdr>
                        <w:top w:val="none" w:sz="0" w:space="0" w:color="auto"/>
                        <w:left w:val="none" w:sz="0" w:space="0" w:color="auto"/>
                        <w:bottom w:val="none" w:sz="0" w:space="0" w:color="auto"/>
                        <w:right w:val="none" w:sz="0" w:space="0" w:color="auto"/>
                      </w:divBdr>
                      <w:divsChild>
                        <w:div w:id="1659847498">
                          <w:marLeft w:val="0"/>
                          <w:marRight w:val="0"/>
                          <w:marTop w:val="0"/>
                          <w:marBottom w:val="0"/>
                          <w:divBdr>
                            <w:top w:val="none" w:sz="0" w:space="0" w:color="auto"/>
                            <w:left w:val="none" w:sz="0" w:space="0" w:color="auto"/>
                            <w:bottom w:val="none" w:sz="0" w:space="0" w:color="auto"/>
                            <w:right w:val="none" w:sz="0" w:space="0" w:color="auto"/>
                          </w:divBdr>
                          <w:divsChild>
                            <w:div w:id="1302808280">
                              <w:marLeft w:val="0"/>
                              <w:marRight w:val="0"/>
                              <w:marTop w:val="0"/>
                              <w:marBottom w:val="0"/>
                              <w:divBdr>
                                <w:top w:val="none" w:sz="0" w:space="0" w:color="auto"/>
                                <w:left w:val="none" w:sz="0" w:space="0" w:color="auto"/>
                                <w:bottom w:val="none" w:sz="0" w:space="0" w:color="auto"/>
                                <w:right w:val="none" w:sz="0" w:space="0" w:color="auto"/>
                              </w:divBdr>
                              <w:divsChild>
                                <w:div w:id="327443962">
                                  <w:marLeft w:val="0"/>
                                  <w:marRight w:val="0"/>
                                  <w:marTop w:val="0"/>
                                  <w:marBottom w:val="0"/>
                                  <w:divBdr>
                                    <w:top w:val="none" w:sz="0" w:space="0" w:color="auto"/>
                                    <w:left w:val="none" w:sz="0" w:space="0" w:color="auto"/>
                                    <w:bottom w:val="none" w:sz="0" w:space="0" w:color="auto"/>
                                    <w:right w:val="none" w:sz="0" w:space="0" w:color="auto"/>
                                  </w:divBdr>
                                  <w:divsChild>
                                    <w:div w:id="1991515452">
                                      <w:marLeft w:val="0"/>
                                      <w:marRight w:val="0"/>
                                      <w:marTop w:val="0"/>
                                      <w:marBottom w:val="0"/>
                                      <w:divBdr>
                                        <w:top w:val="none" w:sz="0" w:space="0" w:color="auto"/>
                                        <w:left w:val="none" w:sz="0" w:space="0" w:color="auto"/>
                                        <w:bottom w:val="none" w:sz="0" w:space="0" w:color="auto"/>
                                        <w:right w:val="none" w:sz="0" w:space="0" w:color="auto"/>
                                      </w:divBdr>
                                      <w:divsChild>
                                        <w:div w:id="56321084">
                                          <w:marLeft w:val="0"/>
                                          <w:marRight w:val="0"/>
                                          <w:marTop w:val="0"/>
                                          <w:marBottom w:val="0"/>
                                          <w:divBdr>
                                            <w:top w:val="none" w:sz="0" w:space="0" w:color="auto"/>
                                            <w:left w:val="none" w:sz="0" w:space="0" w:color="auto"/>
                                            <w:bottom w:val="none" w:sz="0" w:space="0" w:color="auto"/>
                                            <w:right w:val="none" w:sz="0" w:space="0" w:color="auto"/>
                                          </w:divBdr>
                                          <w:divsChild>
                                            <w:div w:id="254096638">
                                              <w:marLeft w:val="0"/>
                                              <w:marRight w:val="0"/>
                                              <w:marTop w:val="0"/>
                                              <w:marBottom w:val="0"/>
                                              <w:divBdr>
                                                <w:top w:val="none" w:sz="0" w:space="0" w:color="auto"/>
                                                <w:left w:val="none" w:sz="0" w:space="0" w:color="auto"/>
                                                <w:bottom w:val="none" w:sz="0" w:space="0" w:color="auto"/>
                                                <w:right w:val="none" w:sz="0" w:space="0" w:color="auto"/>
                                              </w:divBdr>
                                              <w:divsChild>
                                                <w:div w:id="1539001476">
                                                  <w:marLeft w:val="0"/>
                                                  <w:marRight w:val="0"/>
                                                  <w:marTop w:val="0"/>
                                                  <w:marBottom w:val="0"/>
                                                  <w:divBdr>
                                                    <w:top w:val="none" w:sz="0" w:space="0" w:color="auto"/>
                                                    <w:left w:val="none" w:sz="0" w:space="0" w:color="auto"/>
                                                    <w:bottom w:val="none" w:sz="0" w:space="0" w:color="auto"/>
                                                    <w:right w:val="none" w:sz="0" w:space="0" w:color="auto"/>
                                                  </w:divBdr>
                                                  <w:divsChild>
                                                    <w:div w:id="2113502516">
                                                      <w:marLeft w:val="0"/>
                                                      <w:marRight w:val="0"/>
                                                      <w:marTop w:val="0"/>
                                                      <w:marBottom w:val="0"/>
                                                      <w:divBdr>
                                                        <w:top w:val="single" w:sz="12" w:space="0" w:color="ABABAB"/>
                                                        <w:left w:val="single" w:sz="6" w:space="0" w:color="ABABAB"/>
                                                        <w:bottom w:val="none" w:sz="0" w:space="0" w:color="auto"/>
                                                        <w:right w:val="single" w:sz="6" w:space="0" w:color="ABABAB"/>
                                                      </w:divBdr>
                                                      <w:divsChild>
                                                        <w:div w:id="729885429">
                                                          <w:marLeft w:val="0"/>
                                                          <w:marRight w:val="0"/>
                                                          <w:marTop w:val="0"/>
                                                          <w:marBottom w:val="0"/>
                                                          <w:divBdr>
                                                            <w:top w:val="none" w:sz="0" w:space="0" w:color="auto"/>
                                                            <w:left w:val="none" w:sz="0" w:space="0" w:color="auto"/>
                                                            <w:bottom w:val="none" w:sz="0" w:space="0" w:color="auto"/>
                                                            <w:right w:val="none" w:sz="0" w:space="0" w:color="auto"/>
                                                          </w:divBdr>
                                                          <w:divsChild>
                                                            <w:div w:id="1170561885">
                                                              <w:marLeft w:val="0"/>
                                                              <w:marRight w:val="0"/>
                                                              <w:marTop w:val="0"/>
                                                              <w:marBottom w:val="0"/>
                                                              <w:divBdr>
                                                                <w:top w:val="none" w:sz="0" w:space="0" w:color="auto"/>
                                                                <w:left w:val="none" w:sz="0" w:space="0" w:color="auto"/>
                                                                <w:bottom w:val="none" w:sz="0" w:space="0" w:color="auto"/>
                                                                <w:right w:val="none" w:sz="0" w:space="0" w:color="auto"/>
                                                              </w:divBdr>
                                                              <w:divsChild>
                                                                <w:div w:id="1819104580">
                                                                  <w:marLeft w:val="0"/>
                                                                  <w:marRight w:val="0"/>
                                                                  <w:marTop w:val="0"/>
                                                                  <w:marBottom w:val="0"/>
                                                                  <w:divBdr>
                                                                    <w:top w:val="none" w:sz="0" w:space="0" w:color="auto"/>
                                                                    <w:left w:val="none" w:sz="0" w:space="0" w:color="auto"/>
                                                                    <w:bottom w:val="none" w:sz="0" w:space="0" w:color="auto"/>
                                                                    <w:right w:val="none" w:sz="0" w:space="0" w:color="auto"/>
                                                                  </w:divBdr>
                                                                  <w:divsChild>
                                                                    <w:div w:id="588126816">
                                                                      <w:marLeft w:val="0"/>
                                                                      <w:marRight w:val="0"/>
                                                                      <w:marTop w:val="0"/>
                                                                      <w:marBottom w:val="0"/>
                                                                      <w:divBdr>
                                                                        <w:top w:val="none" w:sz="0" w:space="0" w:color="auto"/>
                                                                        <w:left w:val="none" w:sz="0" w:space="0" w:color="auto"/>
                                                                        <w:bottom w:val="none" w:sz="0" w:space="0" w:color="auto"/>
                                                                        <w:right w:val="none" w:sz="0" w:space="0" w:color="auto"/>
                                                                      </w:divBdr>
                                                                      <w:divsChild>
                                                                        <w:div w:id="527452810">
                                                                          <w:marLeft w:val="-75"/>
                                                                          <w:marRight w:val="0"/>
                                                                          <w:marTop w:val="30"/>
                                                                          <w:marBottom w:val="30"/>
                                                                          <w:divBdr>
                                                                            <w:top w:val="none" w:sz="0" w:space="0" w:color="auto"/>
                                                                            <w:left w:val="none" w:sz="0" w:space="0" w:color="auto"/>
                                                                            <w:bottom w:val="none" w:sz="0" w:space="0" w:color="auto"/>
                                                                            <w:right w:val="none" w:sz="0" w:space="0" w:color="auto"/>
                                                                          </w:divBdr>
                                                                          <w:divsChild>
                                                                            <w:div w:id="1816290460">
                                                                              <w:marLeft w:val="0"/>
                                                                              <w:marRight w:val="0"/>
                                                                              <w:marTop w:val="0"/>
                                                                              <w:marBottom w:val="0"/>
                                                                              <w:divBdr>
                                                                                <w:top w:val="none" w:sz="0" w:space="0" w:color="auto"/>
                                                                                <w:left w:val="none" w:sz="0" w:space="0" w:color="auto"/>
                                                                                <w:bottom w:val="none" w:sz="0" w:space="0" w:color="auto"/>
                                                                                <w:right w:val="none" w:sz="0" w:space="0" w:color="auto"/>
                                                                              </w:divBdr>
                                                                              <w:divsChild>
                                                                                <w:div w:id="174610254">
                                                                                  <w:marLeft w:val="0"/>
                                                                                  <w:marRight w:val="0"/>
                                                                                  <w:marTop w:val="0"/>
                                                                                  <w:marBottom w:val="0"/>
                                                                                  <w:divBdr>
                                                                                    <w:top w:val="none" w:sz="0" w:space="0" w:color="auto"/>
                                                                                    <w:left w:val="none" w:sz="0" w:space="0" w:color="auto"/>
                                                                                    <w:bottom w:val="none" w:sz="0" w:space="0" w:color="auto"/>
                                                                                    <w:right w:val="none" w:sz="0" w:space="0" w:color="auto"/>
                                                                                  </w:divBdr>
                                                                                  <w:divsChild>
                                                                                    <w:div w:id="150172997">
                                                                                      <w:marLeft w:val="0"/>
                                                                                      <w:marRight w:val="0"/>
                                                                                      <w:marTop w:val="0"/>
                                                                                      <w:marBottom w:val="0"/>
                                                                                      <w:divBdr>
                                                                                        <w:top w:val="none" w:sz="0" w:space="0" w:color="auto"/>
                                                                                        <w:left w:val="none" w:sz="0" w:space="0" w:color="auto"/>
                                                                                        <w:bottom w:val="none" w:sz="0" w:space="0" w:color="auto"/>
                                                                                        <w:right w:val="none" w:sz="0" w:space="0" w:color="auto"/>
                                                                                      </w:divBdr>
                                                                                      <w:divsChild>
                                                                                        <w:div w:id="5254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821455">
      <w:bodyDiv w:val="1"/>
      <w:marLeft w:val="0"/>
      <w:marRight w:val="0"/>
      <w:marTop w:val="0"/>
      <w:marBottom w:val="0"/>
      <w:divBdr>
        <w:top w:val="none" w:sz="0" w:space="0" w:color="auto"/>
        <w:left w:val="none" w:sz="0" w:space="0" w:color="auto"/>
        <w:bottom w:val="none" w:sz="0" w:space="0" w:color="auto"/>
        <w:right w:val="none" w:sz="0" w:space="0" w:color="auto"/>
      </w:divBdr>
      <w:divsChild>
        <w:div w:id="1902249207">
          <w:marLeft w:val="0"/>
          <w:marRight w:val="0"/>
          <w:marTop w:val="0"/>
          <w:marBottom w:val="0"/>
          <w:divBdr>
            <w:top w:val="none" w:sz="0" w:space="0" w:color="auto"/>
            <w:left w:val="none" w:sz="0" w:space="0" w:color="auto"/>
            <w:bottom w:val="none" w:sz="0" w:space="0" w:color="auto"/>
            <w:right w:val="none" w:sz="0" w:space="0" w:color="auto"/>
          </w:divBdr>
          <w:divsChild>
            <w:div w:id="2144494939">
              <w:marLeft w:val="0"/>
              <w:marRight w:val="0"/>
              <w:marTop w:val="0"/>
              <w:marBottom w:val="0"/>
              <w:divBdr>
                <w:top w:val="none" w:sz="0" w:space="0" w:color="auto"/>
                <w:left w:val="none" w:sz="0" w:space="0" w:color="auto"/>
                <w:bottom w:val="none" w:sz="0" w:space="0" w:color="auto"/>
                <w:right w:val="none" w:sz="0" w:space="0" w:color="auto"/>
              </w:divBdr>
              <w:divsChild>
                <w:div w:id="1537888405">
                  <w:marLeft w:val="0"/>
                  <w:marRight w:val="0"/>
                  <w:marTop w:val="0"/>
                  <w:marBottom w:val="0"/>
                  <w:divBdr>
                    <w:top w:val="none" w:sz="0" w:space="0" w:color="auto"/>
                    <w:left w:val="none" w:sz="0" w:space="0" w:color="auto"/>
                    <w:bottom w:val="none" w:sz="0" w:space="0" w:color="auto"/>
                    <w:right w:val="none" w:sz="0" w:space="0" w:color="auto"/>
                  </w:divBdr>
                  <w:divsChild>
                    <w:div w:id="769202093">
                      <w:marLeft w:val="0"/>
                      <w:marRight w:val="0"/>
                      <w:marTop w:val="0"/>
                      <w:marBottom w:val="0"/>
                      <w:divBdr>
                        <w:top w:val="none" w:sz="0" w:space="0" w:color="auto"/>
                        <w:left w:val="none" w:sz="0" w:space="0" w:color="auto"/>
                        <w:bottom w:val="none" w:sz="0" w:space="0" w:color="auto"/>
                        <w:right w:val="none" w:sz="0" w:space="0" w:color="auto"/>
                      </w:divBdr>
                      <w:divsChild>
                        <w:div w:id="1559317914">
                          <w:marLeft w:val="0"/>
                          <w:marRight w:val="0"/>
                          <w:marTop w:val="0"/>
                          <w:marBottom w:val="0"/>
                          <w:divBdr>
                            <w:top w:val="none" w:sz="0" w:space="0" w:color="auto"/>
                            <w:left w:val="none" w:sz="0" w:space="0" w:color="auto"/>
                            <w:bottom w:val="none" w:sz="0" w:space="0" w:color="auto"/>
                            <w:right w:val="none" w:sz="0" w:space="0" w:color="auto"/>
                          </w:divBdr>
                          <w:divsChild>
                            <w:div w:id="138423455">
                              <w:marLeft w:val="0"/>
                              <w:marRight w:val="0"/>
                              <w:marTop w:val="0"/>
                              <w:marBottom w:val="0"/>
                              <w:divBdr>
                                <w:top w:val="none" w:sz="0" w:space="0" w:color="auto"/>
                                <w:left w:val="none" w:sz="0" w:space="0" w:color="auto"/>
                                <w:bottom w:val="none" w:sz="0" w:space="0" w:color="auto"/>
                                <w:right w:val="none" w:sz="0" w:space="0" w:color="auto"/>
                              </w:divBdr>
                              <w:divsChild>
                                <w:div w:id="532815077">
                                  <w:marLeft w:val="0"/>
                                  <w:marRight w:val="0"/>
                                  <w:marTop w:val="0"/>
                                  <w:marBottom w:val="0"/>
                                  <w:divBdr>
                                    <w:top w:val="none" w:sz="0" w:space="0" w:color="auto"/>
                                    <w:left w:val="none" w:sz="0" w:space="0" w:color="auto"/>
                                    <w:bottom w:val="none" w:sz="0" w:space="0" w:color="auto"/>
                                    <w:right w:val="none" w:sz="0" w:space="0" w:color="auto"/>
                                  </w:divBdr>
                                  <w:divsChild>
                                    <w:div w:id="984238556">
                                      <w:marLeft w:val="0"/>
                                      <w:marRight w:val="0"/>
                                      <w:marTop w:val="0"/>
                                      <w:marBottom w:val="0"/>
                                      <w:divBdr>
                                        <w:top w:val="none" w:sz="0" w:space="0" w:color="auto"/>
                                        <w:left w:val="none" w:sz="0" w:space="0" w:color="auto"/>
                                        <w:bottom w:val="none" w:sz="0" w:space="0" w:color="auto"/>
                                        <w:right w:val="none" w:sz="0" w:space="0" w:color="auto"/>
                                      </w:divBdr>
                                      <w:divsChild>
                                        <w:div w:id="1597664942">
                                          <w:marLeft w:val="0"/>
                                          <w:marRight w:val="0"/>
                                          <w:marTop w:val="0"/>
                                          <w:marBottom w:val="0"/>
                                          <w:divBdr>
                                            <w:top w:val="none" w:sz="0" w:space="0" w:color="auto"/>
                                            <w:left w:val="none" w:sz="0" w:space="0" w:color="auto"/>
                                            <w:bottom w:val="none" w:sz="0" w:space="0" w:color="auto"/>
                                            <w:right w:val="none" w:sz="0" w:space="0" w:color="auto"/>
                                          </w:divBdr>
                                          <w:divsChild>
                                            <w:div w:id="1464081139">
                                              <w:marLeft w:val="0"/>
                                              <w:marRight w:val="0"/>
                                              <w:marTop w:val="0"/>
                                              <w:marBottom w:val="0"/>
                                              <w:divBdr>
                                                <w:top w:val="none" w:sz="0" w:space="0" w:color="auto"/>
                                                <w:left w:val="none" w:sz="0" w:space="0" w:color="auto"/>
                                                <w:bottom w:val="none" w:sz="0" w:space="0" w:color="auto"/>
                                                <w:right w:val="none" w:sz="0" w:space="0" w:color="auto"/>
                                              </w:divBdr>
                                              <w:divsChild>
                                                <w:div w:id="224877577">
                                                  <w:marLeft w:val="0"/>
                                                  <w:marRight w:val="0"/>
                                                  <w:marTop w:val="0"/>
                                                  <w:marBottom w:val="0"/>
                                                  <w:divBdr>
                                                    <w:top w:val="none" w:sz="0" w:space="0" w:color="auto"/>
                                                    <w:left w:val="none" w:sz="0" w:space="0" w:color="auto"/>
                                                    <w:bottom w:val="none" w:sz="0" w:space="0" w:color="auto"/>
                                                    <w:right w:val="none" w:sz="0" w:space="0" w:color="auto"/>
                                                  </w:divBdr>
                                                  <w:divsChild>
                                                    <w:div w:id="1856117916">
                                                      <w:marLeft w:val="0"/>
                                                      <w:marRight w:val="0"/>
                                                      <w:marTop w:val="0"/>
                                                      <w:marBottom w:val="0"/>
                                                      <w:divBdr>
                                                        <w:top w:val="single" w:sz="12" w:space="0" w:color="ABABAB"/>
                                                        <w:left w:val="single" w:sz="6" w:space="0" w:color="ABABAB"/>
                                                        <w:bottom w:val="none" w:sz="0" w:space="0" w:color="auto"/>
                                                        <w:right w:val="single" w:sz="6" w:space="0" w:color="ABABAB"/>
                                                      </w:divBdr>
                                                      <w:divsChild>
                                                        <w:div w:id="770782234">
                                                          <w:marLeft w:val="0"/>
                                                          <w:marRight w:val="0"/>
                                                          <w:marTop w:val="0"/>
                                                          <w:marBottom w:val="0"/>
                                                          <w:divBdr>
                                                            <w:top w:val="none" w:sz="0" w:space="0" w:color="auto"/>
                                                            <w:left w:val="none" w:sz="0" w:space="0" w:color="auto"/>
                                                            <w:bottom w:val="none" w:sz="0" w:space="0" w:color="auto"/>
                                                            <w:right w:val="none" w:sz="0" w:space="0" w:color="auto"/>
                                                          </w:divBdr>
                                                          <w:divsChild>
                                                            <w:div w:id="1739863121">
                                                              <w:marLeft w:val="0"/>
                                                              <w:marRight w:val="0"/>
                                                              <w:marTop w:val="0"/>
                                                              <w:marBottom w:val="0"/>
                                                              <w:divBdr>
                                                                <w:top w:val="none" w:sz="0" w:space="0" w:color="auto"/>
                                                                <w:left w:val="none" w:sz="0" w:space="0" w:color="auto"/>
                                                                <w:bottom w:val="none" w:sz="0" w:space="0" w:color="auto"/>
                                                                <w:right w:val="none" w:sz="0" w:space="0" w:color="auto"/>
                                                              </w:divBdr>
                                                              <w:divsChild>
                                                                <w:div w:id="825166531">
                                                                  <w:marLeft w:val="0"/>
                                                                  <w:marRight w:val="0"/>
                                                                  <w:marTop w:val="0"/>
                                                                  <w:marBottom w:val="0"/>
                                                                  <w:divBdr>
                                                                    <w:top w:val="none" w:sz="0" w:space="0" w:color="auto"/>
                                                                    <w:left w:val="none" w:sz="0" w:space="0" w:color="auto"/>
                                                                    <w:bottom w:val="none" w:sz="0" w:space="0" w:color="auto"/>
                                                                    <w:right w:val="none" w:sz="0" w:space="0" w:color="auto"/>
                                                                  </w:divBdr>
                                                                  <w:divsChild>
                                                                    <w:div w:id="243227519">
                                                                      <w:marLeft w:val="0"/>
                                                                      <w:marRight w:val="0"/>
                                                                      <w:marTop w:val="0"/>
                                                                      <w:marBottom w:val="0"/>
                                                                      <w:divBdr>
                                                                        <w:top w:val="none" w:sz="0" w:space="0" w:color="auto"/>
                                                                        <w:left w:val="none" w:sz="0" w:space="0" w:color="auto"/>
                                                                        <w:bottom w:val="none" w:sz="0" w:space="0" w:color="auto"/>
                                                                        <w:right w:val="none" w:sz="0" w:space="0" w:color="auto"/>
                                                                      </w:divBdr>
                                                                      <w:divsChild>
                                                                        <w:div w:id="1851992531">
                                                                          <w:marLeft w:val="-75"/>
                                                                          <w:marRight w:val="0"/>
                                                                          <w:marTop w:val="30"/>
                                                                          <w:marBottom w:val="30"/>
                                                                          <w:divBdr>
                                                                            <w:top w:val="none" w:sz="0" w:space="0" w:color="auto"/>
                                                                            <w:left w:val="none" w:sz="0" w:space="0" w:color="auto"/>
                                                                            <w:bottom w:val="none" w:sz="0" w:space="0" w:color="auto"/>
                                                                            <w:right w:val="none" w:sz="0" w:space="0" w:color="auto"/>
                                                                          </w:divBdr>
                                                                          <w:divsChild>
                                                                            <w:div w:id="1830558786">
                                                                              <w:marLeft w:val="0"/>
                                                                              <w:marRight w:val="0"/>
                                                                              <w:marTop w:val="0"/>
                                                                              <w:marBottom w:val="0"/>
                                                                              <w:divBdr>
                                                                                <w:top w:val="none" w:sz="0" w:space="0" w:color="auto"/>
                                                                                <w:left w:val="none" w:sz="0" w:space="0" w:color="auto"/>
                                                                                <w:bottom w:val="none" w:sz="0" w:space="0" w:color="auto"/>
                                                                                <w:right w:val="none" w:sz="0" w:space="0" w:color="auto"/>
                                                                              </w:divBdr>
                                                                              <w:divsChild>
                                                                                <w:div w:id="669990152">
                                                                                  <w:marLeft w:val="0"/>
                                                                                  <w:marRight w:val="0"/>
                                                                                  <w:marTop w:val="0"/>
                                                                                  <w:marBottom w:val="0"/>
                                                                                  <w:divBdr>
                                                                                    <w:top w:val="none" w:sz="0" w:space="0" w:color="auto"/>
                                                                                    <w:left w:val="none" w:sz="0" w:space="0" w:color="auto"/>
                                                                                    <w:bottom w:val="none" w:sz="0" w:space="0" w:color="auto"/>
                                                                                    <w:right w:val="none" w:sz="0" w:space="0" w:color="auto"/>
                                                                                  </w:divBdr>
                                                                                  <w:divsChild>
                                                                                    <w:div w:id="704866122">
                                                                                      <w:marLeft w:val="0"/>
                                                                                      <w:marRight w:val="0"/>
                                                                                      <w:marTop w:val="0"/>
                                                                                      <w:marBottom w:val="0"/>
                                                                                      <w:divBdr>
                                                                                        <w:top w:val="none" w:sz="0" w:space="0" w:color="auto"/>
                                                                                        <w:left w:val="none" w:sz="0" w:space="0" w:color="auto"/>
                                                                                        <w:bottom w:val="none" w:sz="0" w:space="0" w:color="auto"/>
                                                                                        <w:right w:val="none" w:sz="0" w:space="0" w:color="auto"/>
                                                                                      </w:divBdr>
                                                                                      <w:divsChild>
                                                                                        <w:div w:id="20947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707106">
      <w:bodyDiv w:val="1"/>
      <w:marLeft w:val="0"/>
      <w:marRight w:val="0"/>
      <w:marTop w:val="0"/>
      <w:marBottom w:val="0"/>
      <w:divBdr>
        <w:top w:val="none" w:sz="0" w:space="0" w:color="auto"/>
        <w:left w:val="none" w:sz="0" w:space="0" w:color="auto"/>
        <w:bottom w:val="none" w:sz="0" w:space="0" w:color="auto"/>
        <w:right w:val="none" w:sz="0" w:space="0" w:color="auto"/>
      </w:divBdr>
      <w:divsChild>
        <w:div w:id="1684939128">
          <w:marLeft w:val="0"/>
          <w:marRight w:val="0"/>
          <w:marTop w:val="0"/>
          <w:marBottom w:val="0"/>
          <w:divBdr>
            <w:top w:val="none" w:sz="0" w:space="0" w:color="auto"/>
            <w:left w:val="none" w:sz="0" w:space="0" w:color="auto"/>
            <w:bottom w:val="none" w:sz="0" w:space="0" w:color="auto"/>
            <w:right w:val="none" w:sz="0" w:space="0" w:color="auto"/>
          </w:divBdr>
          <w:divsChild>
            <w:div w:id="413283381">
              <w:marLeft w:val="0"/>
              <w:marRight w:val="0"/>
              <w:marTop w:val="0"/>
              <w:marBottom w:val="0"/>
              <w:divBdr>
                <w:top w:val="none" w:sz="0" w:space="0" w:color="auto"/>
                <w:left w:val="none" w:sz="0" w:space="0" w:color="auto"/>
                <w:bottom w:val="none" w:sz="0" w:space="0" w:color="auto"/>
                <w:right w:val="none" w:sz="0" w:space="0" w:color="auto"/>
              </w:divBdr>
              <w:divsChild>
                <w:div w:id="199441129">
                  <w:marLeft w:val="0"/>
                  <w:marRight w:val="0"/>
                  <w:marTop w:val="0"/>
                  <w:marBottom w:val="0"/>
                  <w:divBdr>
                    <w:top w:val="none" w:sz="0" w:space="0" w:color="auto"/>
                    <w:left w:val="none" w:sz="0" w:space="0" w:color="auto"/>
                    <w:bottom w:val="none" w:sz="0" w:space="0" w:color="auto"/>
                    <w:right w:val="none" w:sz="0" w:space="0" w:color="auto"/>
                  </w:divBdr>
                  <w:divsChild>
                    <w:div w:id="2140030094">
                      <w:marLeft w:val="0"/>
                      <w:marRight w:val="0"/>
                      <w:marTop w:val="0"/>
                      <w:marBottom w:val="0"/>
                      <w:divBdr>
                        <w:top w:val="none" w:sz="0" w:space="0" w:color="auto"/>
                        <w:left w:val="none" w:sz="0" w:space="0" w:color="auto"/>
                        <w:bottom w:val="none" w:sz="0" w:space="0" w:color="auto"/>
                        <w:right w:val="none" w:sz="0" w:space="0" w:color="auto"/>
                      </w:divBdr>
                      <w:divsChild>
                        <w:div w:id="1590966749">
                          <w:marLeft w:val="0"/>
                          <w:marRight w:val="0"/>
                          <w:marTop w:val="0"/>
                          <w:marBottom w:val="0"/>
                          <w:divBdr>
                            <w:top w:val="none" w:sz="0" w:space="0" w:color="auto"/>
                            <w:left w:val="none" w:sz="0" w:space="0" w:color="auto"/>
                            <w:bottom w:val="none" w:sz="0" w:space="0" w:color="auto"/>
                            <w:right w:val="none" w:sz="0" w:space="0" w:color="auto"/>
                          </w:divBdr>
                          <w:divsChild>
                            <w:div w:id="1585796668">
                              <w:marLeft w:val="0"/>
                              <w:marRight w:val="0"/>
                              <w:marTop w:val="0"/>
                              <w:marBottom w:val="0"/>
                              <w:divBdr>
                                <w:top w:val="none" w:sz="0" w:space="0" w:color="auto"/>
                                <w:left w:val="none" w:sz="0" w:space="0" w:color="auto"/>
                                <w:bottom w:val="none" w:sz="0" w:space="0" w:color="auto"/>
                                <w:right w:val="none" w:sz="0" w:space="0" w:color="auto"/>
                              </w:divBdr>
                              <w:divsChild>
                                <w:div w:id="1417825424">
                                  <w:marLeft w:val="0"/>
                                  <w:marRight w:val="0"/>
                                  <w:marTop w:val="0"/>
                                  <w:marBottom w:val="0"/>
                                  <w:divBdr>
                                    <w:top w:val="none" w:sz="0" w:space="0" w:color="auto"/>
                                    <w:left w:val="none" w:sz="0" w:space="0" w:color="auto"/>
                                    <w:bottom w:val="none" w:sz="0" w:space="0" w:color="auto"/>
                                    <w:right w:val="none" w:sz="0" w:space="0" w:color="auto"/>
                                  </w:divBdr>
                                  <w:divsChild>
                                    <w:div w:id="39985470">
                                      <w:marLeft w:val="0"/>
                                      <w:marRight w:val="0"/>
                                      <w:marTop w:val="0"/>
                                      <w:marBottom w:val="0"/>
                                      <w:divBdr>
                                        <w:top w:val="none" w:sz="0" w:space="0" w:color="auto"/>
                                        <w:left w:val="none" w:sz="0" w:space="0" w:color="auto"/>
                                        <w:bottom w:val="none" w:sz="0" w:space="0" w:color="auto"/>
                                        <w:right w:val="none" w:sz="0" w:space="0" w:color="auto"/>
                                      </w:divBdr>
                                      <w:divsChild>
                                        <w:div w:id="29040242">
                                          <w:marLeft w:val="0"/>
                                          <w:marRight w:val="0"/>
                                          <w:marTop w:val="0"/>
                                          <w:marBottom w:val="0"/>
                                          <w:divBdr>
                                            <w:top w:val="none" w:sz="0" w:space="0" w:color="auto"/>
                                            <w:left w:val="none" w:sz="0" w:space="0" w:color="auto"/>
                                            <w:bottom w:val="none" w:sz="0" w:space="0" w:color="auto"/>
                                            <w:right w:val="none" w:sz="0" w:space="0" w:color="auto"/>
                                          </w:divBdr>
                                          <w:divsChild>
                                            <w:div w:id="1045104867">
                                              <w:marLeft w:val="0"/>
                                              <w:marRight w:val="0"/>
                                              <w:marTop w:val="0"/>
                                              <w:marBottom w:val="0"/>
                                              <w:divBdr>
                                                <w:top w:val="none" w:sz="0" w:space="0" w:color="auto"/>
                                                <w:left w:val="none" w:sz="0" w:space="0" w:color="auto"/>
                                                <w:bottom w:val="none" w:sz="0" w:space="0" w:color="auto"/>
                                                <w:right w:val="none" w:sz="0" w:space="0" w:color="auto"/>
                                              </w:divBdr>
                                              <w:divsChild>
                                                <w:div w:id="331838490">
                                                  <w:marLeft w:val="0"/>
                                                  <w:marRight w:val="0"/>
                                                  <w:marTop w:val="0"/>
                                                  <w:marBottom w:val="0"/>
                                                  <w:divBdr>
                                                    <w:top w:val="none" w:sz="0" w:space="0" w:color="auto"/>
                                                    <w:left w:val="none" w:sz="0" w:space="0" w:color="auto"/>
                                                    <w:bottom w:val="none" w:sz="0" w:space="0" w:color="auto"/>
                                                    <w:right w:val="none" w:sz="0" w:space="0" w:color="auto"/>
                                                  </w:divBdr>
                                                  <w:divsChild>
                                                    <w:div w:id="1208906420">
                                                      <w:marLeft w:val="0"/>
                                                      <w:marRight w:val="0"/>
                                                      <w:marTop w:val="0"/>
                                                      <w:marBottom w:val="0"/>
                                                      <w:divBdr>
                                                        <w:top w:val="single" w:sz="12" w:space="0" w:color="ABABAB"/>
                                                        <w:left w:val="single" w:sz="6" w:space="0" w:color="ABABAB"/>
                                                        <w:bottom w:val="none" w:sz="0" w:space="0" w:color="auto"/>
                                                        <w:right w:val="single" w:sz="6" w:space="0" w:color="ABABAB"/>
                                                      </w:divBdr>
                                                      <w:divsChild>
                                                        <w:div w:id="1496916366">
                                                          <w:marLeft w:val="0"/>
                                                          <w:marRight w:val="0"/>
                                                          <w:marTop w:val="0"/>
                                                          <w:marBottom w:val="0"/>
                                                          <w:divBdr>
                                                            <w:top w:val="none" w:sz="0" w:space="0" w:color="auto"/>
                                                            <w:left w:val="none" w:sz="0" w:space="0" w:color="auto"/>
                                                            <w:bottom w:val="none" w:sz="0" w:space="0" w:color="auto"/>
                                                            <w:right w:val="none" w:sz="0" w:space="0" w:color="auto"/>
                                                          </w:divBdr>
                                                          <w:divsChild>
                                                            <w:div w:id="1786802583">
                                                              <w:marLeft w:val="0"/>
                                                              <w:marRight w:val="0"/>
                                                              <w:marTop w:val="0"/>
                                                              <w:marBottom w:val="0"/>
                                                              <w:divBdr>
                                                                <w:top w:val="none" w:sz="0" w:space="0" w:color="auto"/>
                                                                <w:left w:val="none" w:sz="0" w:space="0" w:color="auto"/>
                                                                <w:bottom w:val="none" w:sz="0" w:space="0" w:color="auto"/>
                                                                <w:right w:val="none" w:sz="0" w:space="0" w:color="auto"/>
                                                              </w:divBdr>
                                                              <w:divsChild>
                                                                <w:div w:id="1669092934">
                                                                  <w:marLeft w:val="0"/>
                                                                  <w:marRight w:val="0"/>
                                                                  <w:marTop w:val="0"/>
                                                                  <w:marBottom w:val="0"/>
                                                                  <w:divBdr>
                                                                    <w:top w:val="none" w:sz="0" w:space="0" w:color="auto"/>
                                                                    <w:left w:val="none" w:sz="0" w:space="0" w:color="auto"/>
                                                                    <w:bottom w:val="none" w:sz="0" w:space="0" w:color="auto"/>
                                                                    <w:right w:val="none" w:sz="0" w:space="0" w:color="auto"/>
                                                                  </w:divBdr>
                                                                  <w:divsChild>
                                                                    <w:div w:id="398676984">
                                                                      <w:marLeft w:val="0"/>
                                                                      <w:marRight w:val="0"/>
                                                                      <w:marTop w:val="0"/>
                                                                      <w:marBottom w:val="0"/>
                                                                      <w:divBdr>
                                                                        <w:top w:val="none" w:sz="0" w:space="0" w:color="auto"/>
                                                                        <w:left w:val="none" w:sz="0" w:space="0" w:color="auto"/>
                                                                        <w:bottom w:val="none" w:sz="0" w:space="0" w:color="auto"/>
                                                                        <w:right w:val="none" w:sz="0" w:space="0" w:color="auto"/>
                                                                      </w:divBdr>
                                                                      <w:divsChild>
                                                                        <w:div w:id="237450074">
                                                                          <w:marLeft w:val="-75"/>
                                                                          <w:marRight w:val="0"/>
                                                                          <w:marTop w:val="30"/>
                                                                          <w:marBottom w:val="30"/>
                                                                          <w:divBdr>
                                                                            <w:top w:val="none" w:sz="0" w:space="0" w:color="auto"/>
                                                                            <w:left w:val="none" w:sz="0" w:space="0" w:color="auto"/>
                                                                            <w:bottom w:val="none" w:sz="0" w:space="0" w:color="auto"/>
                                                                            <w:right w:val="none" w:sz="0" w:space="0" w:color="auto"/>
                                                                          </w:divBdr>
                                                                          <w:divsChild>
                                                                            <w:div w:id="1911387183">
                                                                              <w:marLeft w:val="0"/>
                                                                              <w:marRight w:val="0"/>
                                                                              <w:marTop w:val="0"/>
                                                                              <w:marBottom w:val="0"/>
                                                                              <w:divBdr>
                                                                                <w:top w:val="none" w:sz="0" w:space="0" w:color="auto"/>
                                                                                <w:left w:val="none" w:sz="0" w:space="0" w:color="auto"/>
                                                                                <w:bottom w:val="none" w:sz="0" w:space="0" w:color="auto"/>
                                                                                <w:right w:val="none" w:sz="0" w:space="0" w:color="auto"/>
                                                                              </w:divBdr>
                                                                              <w:divsChild>
                                                                                <w:div w:id="1823503645">
                                                                                  <w:marLeft w:val="0"/>
                                                                                  <w:marRight w:val="0"/>
                                                                                  <w:marTop w:val="0"/>
                                                                                  <w:marBottom w:val="0"/>
                                                                                  <w:divBdr>
                                                                                    <w:top w:val="none" w:sz="0" w:space="0" w:color="auto"/>
                                                                                    <w:left w:val="none" w:sz="0" w:space="0" w:color="auto"/>
                                                                                    <w:bottom w:val="none" w:sz="0" w:space="0" w:color="auto"/>
                                                                                    <w:right w:val="none" w:sz="0" w:space="0" w:color="auto"/>
                                                                                  </w:divBdr>
                                                                                  <w:divsChild>
                                                                                    <w:div w:id="984165158">
                                                                                      <w:marLeft w:val="0"/>
                                                                                      <w:marRight w:val="0"/>
                                                                                      <w:marTop w:val="0"/>
                                                                                      <w:marBottom w:val="0"/>
                                                                                      <w:divBdr>
                                                                                        <w:top w:val="none" w:sz="0" w:space="0" w:color="auto"/>
                                                                                        <w:left w:val="none" w:sz="0" w:space="0" w:color="auto"/>
                                                                                        <w:bottom w:val="none" w:sz="0" w:space="0" w:color="auto"/>
                                                                                        <w:right w:val="none" w:sz="0" w:space="0" w:color="auto"/>
                                                                                      </w:divBdr>
                                                                                      <w:divsChild>
                                                                                        <w:div w:id="11538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79456">
      <w:bodyDiv w:val="1"/>
      <w:marLeft w:val="0"/>
      <w:marRight w:val="0"/>
      <w:marTop w:val="0"/>
      <w:marBottom w:val="0"/>
      <w:divBdr>
        <w:top w:val="none" w:sz="0" w:space="0" w:color="auto"/>
        <w:left w:val="none" w:sz="0" w:space="0" w:color="auto"/>
        <w:bottom w:val="none" w:sz="0" w:space="0" w:color="auto"/>
        <w:right w:val="none" w:sz="0" w:space="0" w:color="auto"/>
      </w:divBdr>
      <w:divsChild>
        <w:div w:id="471486304">
          <w:marLeft w:val="0"/>
          <w:marRight w:val="0"/>
          <w:marTop w:val="0"/>
          <w:marBottom w:val="0"/>
          <w:divBdr>
            <w:top w:val="none" w:sz="0" w:space="0" w:color="auto"/>
            <w:left w:val="none" w:sz="0" w:space="0" w:color="auto"/>
            <w:bottom w:val="none" w:sz="0" w:space="0" w:color="auto"/>
            <w:right w:val="none" w:sz="0" w:space="0" w:color="auto"/>
          </w:divBdr>
        </w:div>
        <w:div w:id="990719113">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136540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tj0e\AppData\Roaming\Microsoft\Word\www.delwp.vic.gov.au\committees" TargetMode="External"/><Relationship Id="rId18" Type="http://schemas.openxmlformats.org/officeDocument/2006/relationships/hyperlink" Target="http://www.relayservice.com.au" TargetMode="External"/><Relationship Id="rId26" Type="http://schemas.openxmlformats.org/officeDocument/2006/relationships/hyperlink" Target="https://www.dtf.vic.gov.au/planning-budgeting-and-financial-reporting-frameworks/victorian-risk-management-framework-and-insurance-management-policy"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5.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ustomer.service@delwp.vic.gov.au" TargetMode="External"/><Relationship Id="rId25" Type="http://schemas.openxmlformats.org/officeDocument/2006/relationships/hyperlink" Target="https://www.dtf.vic.gov.au/financial-management-government/standing-directions-minister-finance-2016" TargetMode="External"/><Relationship Id="rId33" Type="http://schemas.openxmlformats.org/officeDocument/2006/relationships/header" Target="header4.xml"/><Relationship Id="rId38" Type="http://schemas.openxmlformats.org/officeDocument/2006/relationships/image" Target="media/image3.png"/><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hyperlink" Target="file:///C:\Users\tj0e\AppData\Roaming\Microsoft\Word\www.delwp.vic.gov.au\onboard" TargetMode="External"/><Relationship Id="rId29" Type="http://schemas.openxmlformats.org/officeDocument/2006/relationships/hyperlink" Target="http://www.legislation.vic.gov.au/domino/Web_Notes/LDMS/LTObject_Store/ltobjst10.nsf/DDE300B846EED9C7CA257616000A3571/7AF62DC886490FAACA2581C40013617A/$FILE/04-107aa026%20authorised.pdf"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egislation.vic.gov.au/domino/Web_Notes/LDMS/LTObject_Store/ltobjst9.nsf/DDE300B846EED9C7CA257616000A3571/F293082099A42AF9CA257E7400170BC6/$FILE/94-18aa065%20authorised.pdf" TargetMode="External"/><Relationship Id="rId32" Type="http://schemas.openxmlformats.org/officeDocument/2006/relationships/header" Target="header3.xml"/><Relationship Id="rId37" Type="http://schemas.openxmlformats.org/officeDocument/2006/relationships/footer" Target="footer1.xml"/><Relationship Id="rId40" Type="http://schemas.openxmlformats.org/officeDocument/2006/relationships/header" Target="header9.xml"/><Relationship Id="rId45"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www.legislation.vic.gov.au/domino/Web_Notes/LDMS/LTObject_Store/ltobjst10.nsf/DDE300B846EED9C7CA257616000A3571/B83885EE446E9B15CA2582E30014AD1E/$FILE/04-108aa066%20authorised.pdf" TargetMode="External"/><Relationship Id="rId28" Type="http://schemas.openxmlformats.org/officeDocument/2006/relationships/hyperlink" Target="https://vpsc.vic.gov.au/resources/code-of-conduct-for-directors/" TargetMode="Externa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delwp.vic.gov.au" TargetMode="External"/><Relationship Id="rId31" Type="http://schemas.openxmlformats.org/officeDocument/2006/relationships/hyperlink" Target="http://www.legislation.vic.gov.au/Domino/Web_Notes/LDMS/LTObject_Store/LTObjSt8.nsf/DDE300B846EED9C7CA257616000A3571/87318807B8E7A33ACA257D0700052646/$FILE/06-43aa013%20authorised.pdf"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eader" Target="header2.xml"/><Relationship Id="rId27" Type="http://schemas.openxmlformats.org/officeDocument/2006/relationships/hyperlink" Target="https://vpsc.vic.gov.au/html-resources/code-of-conduct-for-victorian-public-sector-employees/" TargetMode="External"/><Relationship Id="rId30" Type="http://schemas.openxmlformats.org/officeDocument/2006/relationships/hyperlink" Target="http://www.legislation.vic.gov.au/domino/Web_Notes/LDMS/LTObject_Store/ltobjst9.nsf/DDE300B846EED9C7CA257616000A3571/875B6C33CB8D96BFCA257EB300218423/$FILE/10-16aa020%20authorised.pdf" TargetMode="External"/><Relationship Id="rId35" Type="http://schemas.openxmlformats.org/officeDocument/2006/relationships/header" Target="header6.xml"/><Relationship Id="rId43" Type="http://schemas.openxmlformats.org/officeDocument/2006/relationships/footer" Target="footer2.xml"/><Relationship Id="rId48"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97DA4FCD9AAE542A57451AA820C0CAD" ma:contentTypeVersion="12" ma:contentTypeDescription="Create a new document." ma:contentTypeScope="" ma:versionID="e4913fc1ba6c1dc0534d7146ecb32060">
  <xsd:schema xmlns:xsd="http://www.w3.org/2001/XMLSchema" xmlns:xs="http://www.w3.org/2001/XMLSchema" xmlns:p="http://schemas.microsoft.com/office/2006/metadata/properties" xmlns:ns2="a5f32de4-e402-4188-b034-e71ca7d22e54" targetNamespace="http://schemas.microsoft.com/office/2006/metadata/properties" ma:root="true" ma:fieldsID="d9a57d36ca7e50af11d39f59ea493fb0" ns2:_="">
    <xsd:import namespace="a5f32de4-e402-4188-b034-e71ca7d22e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DOCID228-553733829-229</_dlc_DocId>
    <_dlc_DocIdUrl xmlns="a5f32de4-e402-4188-b034-e71ca7d22e54">
      <Url>https://delwpvicgovau.sharepoint.com/sites/ecm_228/_layouts/15/DocIdRedir.aspx?ID=DOCID228-553733829-229</Url>
      <Description>DOCID228-553733829-229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4635-4FDE-4D96-95EC-763703259001}">
  <ds:schemaRefs>
    <ds:schemaRef ds:uri="http://schemas.microsoft.com/sharepoint/events"/>
  </ds:schemaRefs>
</ds:datastoreItem>
</file>

<file path=customXml/itemProps2.xml><?xml version="1.0" encoding="utf-8"?>
<ds:datastoreItem xmlns:ds="http://schemas.openxmlformats.org/officeDocument/2006/customXml" ds:itemID="{D92407B4-DDC9-4B88-AFA9-16A876123726}">
  <ds:schemaRefs>
    <ds:schemaRef ds:uri="Microsoft.SharePoint.Taxonomy.ContentTypeSync"/>
  </ds:schemaRefs>
</ds:datastoreItem>
</file>

<file path=customXml/itemProps3.xml><?xml version="1.0" encoding="utf-8"?>
<ds:datastoreItem xmlns:ds="http://schemas.openxmlformats.org/officeDocument/2006/customXml" ds:itemID="{D07E8CD7-334C-4734-9A86-6B8686F69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18BEB-FB41-46AA-9CF0-F7376BBF1B48}">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5f32de4-e402-4188-b034-e71ca7d22e54"/>
    <ds:schemaRef ds:uri="http://www.w3.org/XML/1998/namespace"/>
  </ds:schemaRefs>
</ds:datastoreItem>
</file>

<file path=customXml/itemProps5.xml><?xml version="1.0" encoding="utf-8"?>
<ds:datastoreItem xmlns:ds="http://schemas.openxmlformats.org/officeDocument/2006/customXml" ds:itemID="{1A952C32-A69A-433F-865A-15FDC83F2048}">
  <ds:schemaRefs>
    <ds:schemaRef ds:uri="http://schemas.microsoft.com/sharepoint/v3/contenttype/forms"/>
  </ds:schemaRefs>
</ds:datastoreItem>
</file>

<file path=customXml/itemProps6.xml><?xml version="1.0" encoding="utf-8"?>
<ds:datastoreItem xmlns:ds="http://schemas.openxmlformats.org/officeDocument/2006/customXml" ds:itemID="{195E530B-CA33-4D78-9B56-4AB85781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258</TotalTime>
  <Pages>9</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Model policy for boards and agencies on the legislative compliance framework</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boards and agencies on the legislative compliance framework</dc:title>
  <dc:subject/>
  <dc:creator>Travis Jordan (DELWP)</dc:creator>
  <cp:keywords/>
  <dc:description/>
  <cp:lastModifiedBy>Travis Jordan (DELWP)</cp:lastModifiedBy>
  <cp:revision>18</cp:revision>
  <cp:lastPrinted>2018-09-26T01:45:00Z</cp:lastPrinted>
  <dcterms:created xsi:type="dcterms:W3CDTF">2018-09-06T01:28:00Z</dcterms:created>
  <dcterms:modified xsi:type="dcterms:W3CDTF">2018-09-26T01:53:00Z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0x010100197DA4FCD9AAE542A57451AA820C0CAD</vt:lpwstr>
  </property>
  <property fmtid="{D5CDD505-2E9C-101B-9397-08002B2CF9AE}" pid="19" name="_dlc_DocIdItemGuid">
    <vt:lpwstr>d57ff0a7-c99d-4f2b-bc29-a15f9a47c866</vt:lpwstr>
  </property>
</Properties>
</file>