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DF32" w14:textId="1AABDD7E" w:rsidR="008C06B8" w:rsidRDefault="002F1E42" w:rsidP="00A60CD8">
      <w:pPr>
        <w:pStyle w:val="BodyText"/>
        <w:spacing w:after="480"/>
        <w:ind w:right="2550"/>
      </w:pPr>
      <w:bookmarkStart w:id="0" w:name="_Toc106305998"/>
      <w:r w:rsidRPr="002F1E42">
        <w:rPr>
          <w:rFonts w:asciiTheme="majorHAnsi" w:eastAsiaTheme="majorEastAsia" w:hAnsiTheme="majorHAnsi" w:cstheme="majorBidi"/>
          <w:b/>
          <w:bCs/>
          <w:color w:val="FFFFFF" w:themeColor="background1"/>
          <w:spacing w:val="-4"/>
          <w:sz w:val="41"/>
          <w:szCs w:val="40"/>
        </w:rPr>
        <w:t>Community Forestry Support Package</w:t>
      </w:r>
      <w:r>
        <w:rPr>
          <w:rFonts w:asciiTheme="majorHAnsi" w:eastAsiaTheme="majorEastAsia" w:hAnsiTheme="majorHAnsi" w:cstheme="majorBidi"/>
          <w:b/>
          <w:bCs/>
          <w:color w:val="FFFFFF" w:themeColor="background1"/>
          <w:spacing w:val="-4"/>
          <w:sz w:val="41"/>
          <w:szCs w:val="40"/>
        </w:rPr>
        <w:t xml:space="preserve"> </w:t>
      </w:r>
      <w:r w:rsidRPr="002F1E42">
        <w:rPr>
          <w:rFonts w:asciiTheme="majorHAnsi" w:eastAsiaTheme="majorEastAsia" w:hAnsiTheme="majorHAnsi" w:cstheme="majorBidi"/>
          <w:b/>
          <w:bCs/>
          <w:color w:val="FFFFFF" w:themeColor="background1"/>
          <w:spacing w:val="-4"/>
          <w:sz w:val="41"/>
          <w:szCs w:val="40"/>
        </w:rPr>
        <w:t>Application Form</w:t>
      </w:r>
      <w:r>
        <w:rPr>
          <w:noProof/>
        </w:rPr>
        <w:drawing>
          <wp:anchor distT="0" distB="0" distL="114300" distR="114300" simplePos="0" relativeHeight="251658240" behindDoc="1" locked="1" layoutInCell="1" allowOverlap="0" wp14:anchorId="034621AA" wp14:editId="0F58677A">
            <wp:simplePos x="0" y="0"/>
            <wp:positionH relativeFrom="page">
              <wp:posOffset>5779</wp:posOffset>
            </wp:positionH>
            <wp:positionV relativeFrom="page">
              <wp:align>top</wp:align>
            </wp:positionV>
            <wp:extent cx="7560000" cy="10692000"/>
            <wp:effectExtent l="0" t="0" r="3175" b="0"/>
            <wp:wrapNone/>
            <wp:docPr id="47" name="Picture 4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screenshot of a compu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677D56">
        <w:rPr>
          <w:noProof/>
        </w:rPr>
        <w:drawing>
          <wp:anchor distT="0" distB="0" distL="114300" distR="114300" simplePos="0" relativeHeight="251658241" behindDoc="0" locked="1" layoutInCell="1" allowOverlap="1" wp14:anchorId="54DD4ADB" wp14:editId="08CEEBAB">
            <wp:simplePos x="0" y="0"/>
            <wp:positionH relativeFrom="page">
              <wp:posOffset>6927215</wp:posOffset>
            </wp:positionH>
            <wp:positionV relativeFrom="page">
              <wp:posOffset>887095</wp:posOffset>
            </wp:positionV>
            <wp:extent cx="637200" cy="1335600"/>
            <wp:effectExtent l="0" t="0" r="0" b="0"/>
            <wp:wrapNone/>
            <wp:docPr id="1" name="Graphic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p>
    <w:p w14:paraId="78C8481E" w14:textId="338AE6DE" w:rsidR="00665916" w:rsidRDefault="00665916" w:rsidP="00A60CD8">
      <w:pPr>
        <w:sectPr w:rsidR="00665916" w:rsidSect="002D2292">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737" w:right="851" w:bottom="1701" w:left="851" w:header="284" w:footer="284" w:gutter="0"/>
          <w:cols w:space="454"/>
          <w:noEndnote/>
          <w:titlePg/>
          <w:docGrid w:linePitch="360"/>
        </w:sectPr>
      </w:pPr>
    </w:p>
    <w:p w14:paraId="17903EE2" w14:textId="77777777" w:rsidR="002F1E42" w:rsidRDefault="002F1E42" w:rsidP="00A60CD8">
      <w:pPr>
        <w:pStyle w:val="Heading2"/>
        <w:spacing w:before="840" w:after="0"/>
      </w:pPr>
      <w:bookmarkStart w:id="1" w:name="_Highlight"/>
      <w:bookmarkEnd w:id="0"/>
      <w:r>
        <w:t>Introduction</w:t>
      </w:r>
    </w:p>
    <w:p w14:paraId="5E52F69A" w14:textId="5039DDC7" w:rsidR="00111FBF" w:rsidRPr="002F1E42" w:rsidRDefault="00111FBF" w:rsidP="00A60CD8">
      <w:pPr>
        <w:pStyle w:val="IntroFeatureText"/>
        <w:spacing w:before="240"/>
        <w:rPr>
          <w:color w:val="auto"/>
        </w:rPr>
      </w:pPr>
      <w:r w:rsidRPr="002F1E42">
        <w:rPr>
          <w:color w:val="auto"/>
        </w:rPr>
        <w:t xml:space="preserve">Effective from 2 October 2023 Forestry Transition Group previously administered by the Department of Jobs Skills, Industry and Regions (DJSIR) will be administered by the Department of Energy Environment and Climate Action (DEECA). </w:t>
      </w:r>
    </w:p>
    <w:p w14:paraId="2FCB5048" w14:textId="0FA437E4" w:rsidR="00111FBF" w:rsidRPr="004B0E29" w:rsidRDefault="00111FBF" w:rsidP="00A60CD8">
      <w:pPr>
        <w:pStyle w:val="BodyText"/>
      </w:pPr>
      <w:r w:rsidRPr="00111FBF">
        <w:rPr>
          <w:b/>
          <w:bCs/>
        </w:rPr>
        <w:t>Applications close</w:t>
      </w:r>
      <w:r w:rsidRPr="004B0E29">
        <w:t xml:space="preserve">: 5:00 PM </w:t>
      </w:r>
      <w:r w:rsidR="00E15352">
        <w:t xml:space="preserve">Friday, 28 June 2024 </w:t>
      </w:r>
      <w:r w:rsidRPr="004B0E29">
        <w:t>(AE</w:t>
      </w:r>
      <w:r w:rsidR="00DE3287">
        <w:t>S</w:t>
      </w:r>
      <w:r w:rsidRPr="004B0E29">
        <w:t>T)</w:t>
      </w:r>
    </w:p>
    <w:p w14:paraId="40E88AB1" w14:textId="5F20ECF1" w:rsidR="00111FBF" w:rsidRPr="004B0E29" w:rsidRDefault="00111FBF" w:rsidP="00A60CD8">
      <w:pPr>
        <w:pStyle w:val="BodyText"/>
      </w:pPr>
      <w:r w:rsidRPr="004B0E29">
        <w:t xml:space="preserve">Please be sure to have read the relevant </w:t>
      </w:r>
      <w:r w:rsidRPr="00111FBF">
        <w:rPr>
          <w:rStyle w:val="Hyperlink"/>
        </w:rPr>
        <w:t>Program Guidelines</w:t>
      </w:r>
      <w:r w:rsidRPr="00111FBF">
        <w:t xml:space="preserve"> available at</w:t>
      </w:r>
      <w:r>
        <w:rPr>
          <w:rStyle w:val="Hyperlink"/>
        </w:rPr>
        <w:t xml:space="preserve"> </w:t>
      </w:r>
      <w:r w:rsidRPr="00111FBF">
        <w:t>(</w:t>
      </w:r>
      <w:r w:rsidRPr="00580C85">
        <w:t>https://www.deeca.vic.gov.au/forestry/grants/</w:t>
      </w:r>
      <w:r w:rsidR="00580C85" w:rsidRPr="00580C85">
        <w:t>community-fores</w:t>
      </w:r>
      <w:r w:rsidR="00580C85">
        <w:t>try-support-package</w:t>
      </w:r>
      <w:r>
        <w:t xml:space="preserve">) </w:t>
      </w:r>
      <w:r w:rsidRPr="004B0E29">
        <w:t>before completing the application form.</w:t>
      </w:r>
    </w:p>
    <w:p w14:paraId="688AC824" w14:textId="77777777" w:rsidR="00111FBF" w:rsidRPr="004B0E29" w:rsidRDefault="00111FBF" w:rsidP="00DF4E63">
      <w:pPr>
        <w:pStyle w:val="Heading3"/>
        <w:spacing w:before="600"/>
      </w:pPr>
      <w:r w:rsidRPr="004B0E29">
        <w:t>Privacy Collection Notice</w:t>
      </w:r>
    </w:p>
    <w:p w14:paraId="2F2CF35B" w14:textId="77777777" w:rsidR="00111FBF" w:rsidRPr="004B0E29" w:rsidRDefault="00111FBF" w:rsidP="00A60CD8">
      <w:pPr>
        <w:pStyle w:val="BodyText"/>
      </w:pPr>
      <w:r w:rsidRPr="004B0E29">
        <w:t xml:space="preserve">The personal information on this form is collected by the Department of Energy, Environment and Climate Action (DEECA) for the purposes of administering your grant application and informing Members of Parliament of successful applications. The personal information in this form will be disclosed to relevant DEECA staff and may also be disclosed to Members of Parliament and their staff. Where you do not provide the information required by this </w:t>
      </w:r>
      <w:proofErr w:type="gramStart"/>
      <w:r w:rsidRPr="004B0E29">
        <w:t>form</w:t>
      </w:r>
      <w:proofErr w:type="gramEnd"/>
      <w:r w:rsidRPr="004B0E29">
        <w:t xml:space="preserve">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14:paraId="6A80C193" w14:textId="77777777" w:rsidR="00111FBF" w:rsidRPr="004B0E29" w:rsidRDefault="00111FBF" w:rsidP="00A60CD8">
      <w:pPr>
        <w:pStyle w:val="BodyText"/>
      </w:pPr>
      <w:r w:rsidRPr="004B0E29">
        <w:t xml:space="preserve">For more information, please refer to DEECA's </w:t>
      </w:r>
      <w:hyperlink r:id="rId21">
        <w:r w:rsidRPr="004B0E29">
          <w:rPr>
            <w:rStyle w:val="Hyperlink"/>
          </w:rPr>
          <w:t>Privacy Policy</w:t>
        </w:r>
      </w:hyperlink>
      <w:r w:rsidRPr="004B0E29">
        <w:t>.</w:t>
      </w:r>
    </w:p>
    <w:p w14:paraId="5C1108CE" w14:textId="77777777" w:rsidR="00111FBF" w:rsidRDefault="00111FBF" w:rsidP="00A60CD8">
      <w:pPr>
        <w:pStyle w:val="Heading3"/>
      </w:pPr>
      <w:r>
        <w:t>Application</w:t>
      </w:r>
      <w:r>
        <w:rPr>
          <w:spacing w:val="10"/>
        </w:rPr>
        <w:t xml:space="preserve"> </w:t>
      </w:r>
      <w:r w:rsidRPr="002F1E42">
        <w:t>Navigational</w:t>
      </w:r>
      <w:r>
        <w:rPr>
          <w:spacing w:val="10"/>
        </w:rPr>
        <w:t xml:space="preserve"> </w:t>
      </w:r>
      <w:r>
        <w:t>Information</w:t>
      </w:r>
    </w:p>
    <w:p w14:paraId="4E601ED6" w14:textId="6B14BA73" w:rsidR="002F1E42" w:rsidRDefault="00111FBF" w:rsidP="00A60CD8">
      <w:pPr>
        <w:pStyle w:val="ListBullet"/>
        <w:rPr>
          <w:spacing w:val="-2"/>
        </w:rPr>
      </w:pPr>
      <w:r>
        <w:t xml:space="preserve">Throughout this application a field marked with this asterisk symbol (*) indicates that it is mandatory and must be </w:t>
      </w:r>
      <w:r>
        <w:rPr>
          <w:spacing w:val="-2"/>
        </w:rPr>
        <w:t>completed.</w:t>
      </w:r>
      <w:r w:rsidR="002F1E42">
        <w:rPr>
          <w:spacing w:val="-2"/>
        </w:rPr>
        <w:br w:type="page"/>
      </w:r>
    </w:p>
    <w:p w14:paraId="3115DD4B" w14:textId="77777777" w:rsidR="00111FBF" w:rsidRPr="004B0E29" w:rsidRDefault="00111FBF" w:rsidP="00A60CD8">
      <w:pPr>
        <w:pStyle w:val="Heading2"/>
        <w:rPr>
          <w:i/>
        </w:rPr>
      </w:pPr>
      <w:r w:rsidRPr="006A3E3D">
        <w:lastRenderedPageBreak/>
        <w:t>Eligibility</w:t>
      </w:r>
    </w:p>
    <w:p w14:paraId="2ED74A35" w14:textId="77777777" w:rsidR="00111FBF" w:rsidRPr="004B0E29" w:rsidRDefault="00111FBF" w:rsidP="00A60CD8">
      <w:pPr>
        <w:pStyle w:val="BodyText"/>
      </w:pPr>
      <w:r w:rsidRPr="004B0E29">
        <w:t>Please complete this section to confirm eligibility for the program.</w:t>
      </w:r>
    </w:p>
    <w:p w14:paraId="1446A36E" w14:textId="77777777" w:rsidR="00111FBF" w:rsidRDefault="00111FBF" w:rsidP="00A60CD8">
      <w:pPr>
        <w:pStyle w:val="BodyText"/>
      </w:pPr>
      <w:r w:rsidRPr="004B0E29">
        <w:t>I confirm that the business:</w:t>
      </w:r>
    </w:p>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8256"/>
        <w:gridCol w:w="1949"/>
      </w:tblGrid>
      <w:tr w:rsidR="00111FBF" w14:paraId="4CB2FD2A" w14:textId="77777777" w:rsidTr="00425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pct"/>
            <w:tcBorders>
              <w:top w:val="none" w:sz="0" w:space="0" w:color="auto"/>
              <w:left w:val="none" w:sz="0" w:space="0" w:color="auto"/>
              <w:bottom w:val="none" w:sz="0" w:space="0" w:color="auto"/>
              <w:right w:val="none" w:sz="0" w:space="0" w:color="auto"/>
            </w:tcBorders>
            <w:shd w:val="clear" w:color="auto" w:fill="auto"/>
          </w:tcPr>
          <w:p w14:paraId="74F87412" w14:textId="77777777" w:rsidR="00111FBF" w:rsidRPr="00362D24" w:rsidRDefault="00111FBF" w:rsidP="00A60CD8">
            <w:pPr>
              <w:pStyle w:val="ListNumber"/>
              <w:numPr>
                <w:ilvl w:val="0"/>
                <w:numId w:val="13"/>
              </w:numPr>
              <w:spacing w:before="120" w:after="120"/>
              <w:rPr>
                <w:color w:val="auto"/>
              </w:rPr>
            </w:pPr>
            <w:r w:rsidRPr="00362D24">
              <w:rPr>
                <w:color w:val="auto"/>
              </w:rPr>
              <w:t>Is one of the following:</w:t>
            </w:r>
          </w:p>
          <w:p w14:paraId="7A89D0D2" w14:textId="11F83AF7" w:rsidR="00111FBF" w:rsidRPr="00362D24" w:rsidRDefault="00111FBF" w:rsidP="00A60CD8">
            <w:pPr>
              <w:pStyle w:val="ListNumber2"/>
              <w:numPr>
                <w:ilvl w:val="1"/>
                <w:numId w:val="13"/>
              </w:numPr>
              <w:spacing w:before="120" w:after="120"/>
              <w:rPr>
                <w:color w:val="auto"/>
              </w:rPr>
            </w:pPr>
            <w:r w:rsidRPr="00362D24">
              <w:rPr>
                <w:color w:val="auto"/>
              </w:rPr>
              <w:t>a community forestry operator that holds a Forest Produce Licence or Forest Produce Agreement issued by VicForests that includes the supply of box-ironbark, red gum, durable, speciality, common or mixed species timber for 2022-23 and/or 2023/24</w:t>
            </w:r>
          </w:p>
          <w:p w14:paraId="141CF2EA" w14:textId="7041E3F8" w:rsidR="00111FBF" w:rsidRPr="00362D24" w:rsidRDefault="00111FBF" w:rsidP="00A60CD8">
            <w:pPr>
              <w:pStyle w:val="ListNumber2"/>
              <w:numPr>
                <w:ilvl w:val="1"/>
                <w:numId w:val="13"/>
              </w:numPr>
              <w:spacing w:before="120" w:after="120"/>
              <w:rPr>
                <w:color w:val="auto"/>
              </w:rPr>
            </w:pPr>
            <w:r w:rsidRPr="00362D24">
              <w:rPr>
                <w:color w:val="auto"/>
              </w:rPr>
              <w:t xml:space="preserve">a non-contractor firewood customer that is a party to a Timber Sale Agreement with VicForests for </w:t>
            </w:r>
            <w:r w:rsidR="00D873A5">
              <w:rPr>
                <w:color w:val="auto"/>
              </w:rPr>
              <w:t xml:space="preserve">timber </w:t>
            </w:r>
            <w:r w:rsidRPr="00362D24">
              <w:rPr>
                <w:color w:val="auto"/>
              </w:rPr>
              <w:t>supply in 2023-24 *</w:t>
            </w:r>
          </w:p>
        </w:tc>
        <w:tc>
          <w:tcPr>
            <w:tcW w:w="955" w:type="pct"/>
            <w:tcBorders>
              <w:top w:val="none" w:sz="0" w:space="0" w:color="auto"/>
              <w:left w:val="none" w:sz="0" w:space="0" w:color="auto"/>
              <w:bottom w:val="none" w:sz="0" w:space="0" w:color="auto"/>
              <w:right w:val="none" w:sz="0" w:space="0" w:color="auto"/>
            </w:tcBorders>
            <w:shd w:val="clear" w:color="auto" w:fill="auto"/>
          </w:tcPr>
          <w:p w14:paraId="359FC0C4" w14:textId="77777777" w:rsidR="00111FBF" w:rsidRPr="00362D24" w:rsidRDefault="00000000" w:rsidP="00A60CD8">
            <w:pPr>
              <w:pStyle w:val="ListNumber"/>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color w:val="auto"/>
              </w:rPr>
            </w:pPr>
            <w:sdt>
              <w:sdtPr>
                <w:id w:val="-547992687"/>
                <w14:checkbox>
                  <w14:checked w14:val="0"/>
                  <w14:checkedState w14:val="2612" w14:font="MS Gothic"/>
                  <w14:uncheckedState w14:val="2610" w14:font="MS Gothic"/>
                </w14:checkbox>
              </w:sdtPr>
              <w:sdtContent>
                <w:r w:rsidR="00111FBF" w:rsidRPr="00362D24">
                  <w:rPr>
                    <w:rFonts w:ascii="MS Gothic" w:eastAsia="MS Gothic" w:hAnsi="MS Gothic" w:hint="eastAsia"/>
                    <w:color w:val="auto"/>
                  </w:rPr>
                  <w:t>☐</w:t>
                </w:r>
              </w:sdtContent>
            </w:sdt>
            <w:r w:rsidR="00111FBF" w:rsidRPr="00362D24">
              <w:rPr>
                <w:color w:val="auto"/>
              </w:rPr>
              <w:t>Yes</w:t>
            </w:r>
            <w:r w:rsidR="00111FBF" w:rsidRPr="00362D24">
              <w:rPr>
                <w:color w:val="auto"/>
              </w:rPr>
              <w:tab/>
            </w:r>
            <w:sdt>
              <w:sdtPr>
                <w:id w:val="1510563537"/>
                <w14:checkbox>
                  <w14:checked w14:val="0"/>
                  <w14:checkedState w14:val="2612" w14:font="MS Gothic"/>
                  <w14:uncheckedState w14:val="2610" w14:font="MS Gothic"/>
                </w14:checkbox>
              </w:sdtPr>
              <w:sdtContent>
                <w:r w:rsidR="00111FBF">
                  <w:rPr>
                    <w:rFonts w:ascii="MS Gothic" w:eastAsia="MS Gothic" w:hAnsi="MS Gothic" w:hint="eastAsia"/>
                    <w:color w:val="auto"/>
                  </w:rPr>
                  <w:t>☐</w:t>
                </w:r>
              </w:sdtContent>
            </w:sdt>
            <w:r w:rsidR="00111FBF" w:rsidRPr="00362D24">
              <w:rPr>
                <w:color w:val="auto"/>
              </w:rPr>
              <w:t>No</w:t>
            </w:r>
          </w:p>
        </w:tc>
      </w:tr>
      <w:tr w:rsidR="00111FBF" w14:paraId="25B2EBF8" w14:textId="77777777" w:rsidTr="00425352">
        <w:tc>
          <w:tcPr>
            <w:cnfStyle w:val="001000000000" w:firstRow="0" w:lastRow="0" w:firstColumn="1" w:lastColumn="0" w:oddVBand="0" w:evenVBand="0" w:oddHBand="0" w:evenHBand="0" w:firstRowFirstColumn="0" w:firstRowLastColumn="0" w:lastRowFirstColumn="0" w:lastRowLastColumn="0"/>
            <w:tcW w:w="4045" w:type="pct"/>
          </w:tcPr>
          <w:p w14:paraId="09A7058F" w14:textId="049FF47D" w:rsidR="00111FBF" w:rsidRDefault="00111FBF" w:rsidP="00A60CD8">
            <w:pPr>
              <w:pStyle w:val="ListNumber"/>
              <w:spacing w:before="120" w:after="120"/>
            </w:pPr>
            <w:r w:rsidRPr="004B0E29">
              <w:t>holds a current registered Australian Business Number (ABN)*</w:t>
            </w:r>
          </w:p>
        </w:tc>
        <w:tc>
          <w:tcPr>
            <w:tcW w:w="955" w:type="pct"/>
          </w:tcPr>
          <w:p w14:paraId="678CF57F" w14:textId="77777777" w:rsidR="00111FBF" w:rsidRDefault="00000000" w:rsidP="00A60CD8">
            <w:pPr>
              <w:pStyle w:val="ListNumber"/>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sdt>
              <w:sdtPr>
                <w:id w:val="-677963174"/>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Yes</w:t>
            </w:r>
            <w:r w:rsidR="00111FBF" w:rsidRPr="00F81943">
              <w:tab/>
            </w:r>
            <w:sdt>
              <w:sdtPr>
                <w:id w:val="822093305"/>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No</w:t>
            </w:r>
          </w:p>
        </w:tc>
      </w:tr>
      <w:tr w:rsidR="00111FBF" w14:paraId="2BD292D1" w14:textId="77777777" w:rsidTr="00425352">
        <w:tc>
          <w:tcPr>
            <w:cnfStyle w:val="001000000000" w:firstRow="0" w:lastRow="0" w:firstColumn="1" w:lastColumn="0" w:oddVBand="0" w:evenVBand="0" w:oddHBand="0" w:evenHBand="0" w:firstRowFirstColumn="0" w:firstRowLastColumn="0" w:lastRowFirstColumn="0" w:lastRowLastColumn="0"/>
            <w:tcW w:w="4045" w:type="pct"/>
          </w:tcPr>
          <w:p w14:paraId="5C1352F9" w14:textId="77777777" w:rsidR="00111FBF" w:rsidRDefault="00111FBF" w:rsidP="00A60CD8">
            <w:pPr>
              <w:pStyle w:val="ListNumber"/>
              <w:spacing w:before="120" w:after="120"/>
            </w:pPr>
            <w:r w:rsidRPr="004B0E29">
              <w:t>meets all industrial relations obligations as an employer in accordance with the National</w:t>
            </w:r>
            <w:r>
              <w:t xml:space="preserve"> </w:t>
            </w:r>
            <w:r w:rsidRPr="004B0E29">
              <w:t>Employment Standards under the Fair Work Act 2009 (</w:t>
            </w:r>
            <w:proofErr w:type="spellStart"/>
            <w:r w:rsidRPr="004B0E29">
              <w:t>Cth</w:t>
            </w:r>
            <w:proofErr w:type="spellEnd"/>
            <w:r w:rsidRPr="004B0E29">
              <w:t>). *</w:t>
            </w:r>
          </w:p>
        </w:tc>
        <w:tc>
          <w:tcPr>
            <w:tcW w:w="955" w:type="pct"/>
          </w:tcPr>
          <w:p w14:paraId="6C62F80A" w14:textId="77777777" w:rsidR="00111FBF" w:rsidRDefault="00000000" w:rsidP="00A60CD8">
            <w:pPr>
              <w:pStyle w:val="ListNumber"/>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sdt>
              <w:sdtPr>
                <w:id w:val="275068944"/>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Yes</w:t>
            </w:r>
            <w:r w:rsidR="00111FBF" w:rsidRPr="00F81943">
              <w:tab/>
            </w:r>
            <w:sdt>
              <w:sdtPr>
                <w:id w:val="544035906"/>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No</w:t>
            </w:r>
          </w:p>
        </w:tc>
      </w:tr>
    </w:tbl>
    <w:p w14:paraId="75E14265" w14:textId="77777777" w:rsidR="002F1E42" w:rsidRDefault="002F1E42" w:rsidP="00A60CD8">
      <w:pPr>
        <w:pStyle w:val="Heading2"/>
      </w:pPr>
      <w:r w:rsidRPr="002F1E42">
        <w:t>Organisation Details</w:t>
      </w:r>
    </w:p>
    <w:p w14:paraId="52830B39" w14:textId="223E63C8" w:rsidR="00111FBF" w:rsidRPr="004B0E29" w:rsidRDefault="00111FBF" w:rsidP="00A60CD8">
      <w:pPr>
        <w:pStyle w:val="BodyText"/>
        <w:tabs>
          <w:tab w:val="right" w:leader="underscore" w:pos="9639"/>
        </w:tabs>
      </w:pPr>
      <w:r w:rsidRPr="004B0E29">
        <w:t>Name of Organisation: *</w:t>
      </w:r>
      <w:r>
        <w:tab/>
      </w:r>
    </w:p>
    <w:p w14:paraId="08526533" w14:textId="439B68E6" w:rsidR="00111FBF" w:rsidRPr="004B0E29" w:rsidRDefault="00111FBF" w:rsidP="00A60CD8">
      <w:pPr>
        <w:pStyle w:val="BodyText"/>
        <w:tabs>
          <w:tab w:val="right" w:leader="underscore" w:pos="9639"/>
        </w:tabs>
        <w:spacing w:before="240"/>
      </w:pPr>
      <w:r w:rsidRPr="004B0E29">
        <w:t>Organisation's Australian Business Number (ABN)</w:t>
      </w:r>
      <w:r w:rsidR="002F1E42">
        <w:t>*:</w:t>
      </w:r>
      <w:r w:rsidR="002F1E42">
        <w:tab/>
      </w:r>
    </w:p>
    <w:p w14:paraId="428171CC" w14:textId="1C0EB281" w:rsidR="00111FBF" w:rsidRPr="004B0E29" w:rsidRDefault="00111FBF" w:rsidP="00A60CD8">
      <w:pPr>
        <w:pStyle w:val="BodyText"/>
      </w:pPr>
      <w:r w:rsidRPr="004B0E29">
        <w:t xml:space="preserve">Check the ABN at </w:t>
      </w:r>
      <w:r>
        <w:rPr>
          <w:rStyle w:val="Hyperlink"/>
        </w:rPr>
        <w:t>abr.business.gov.au</w:t>
      </w:r>
      <w:r w:rsidR="002F1E42" w:rsidRPr="002F1E42">
        <w:t xml:space="preserve"> and </w:t>
      </w:r>
      <w:r w:rsidR="002F1E42">
        <w:t>d</w:t>
      </w:r>
      <w:r w:rsidRPr="004B0E29">
        <w:t xml:space="preserve">o not include </w:t>
      </w:r>
      <w:proofErr w:type="gramStart"/>
      <w:r w:rsidRPr="004B0E29">
        <w:t>spaces</w:t>
      </w:r>
      <w:proofErr w:type="gramEnd"/>
    </w:p>
    <w:p w14:paraId="00AEAD8F" w14:textId="77777777" w:rsidR="00111FBF" w:rsidRPr="004B0E29" w:rsidRDefault="00111FBF" w:rsidP="00A60CD8">
      <w:pPr>
        <w:pStyle w:val="BodyText"/>
        <w:tabs>
          <w:tab w:val="right" w:leader="underscore" w:pos="9639"/>
        </w:tabs>
        <w:spacing w:before="240"/>
      </w:pPr>
      <w:r w:rsidRPr="004B0E29">
        <w:t>Street Address: *</w:t>
      </w:r>
      <w:r>
        <w:tab/>
      </w:r>
    </w:p>
    <w:p w14:paraId="48450451" w14:textId="77777777" w:rsidR="00111FBF" w:rsidRPr="004B0E29" w:rsidRDefault="00111FBF" w:rsidP="00A60CD8">
      <w:pPr>
        <w:pStyle w:val="BodyText"/>
        <w:tabs>
          <w:tab w:val="right" w:leader="underscore" w:pos="9639"/>
        </w:tabs>
        <w:spacing w:before="240"/>
      </w:pPr>
      <w:r w:rsidRPr="004B0E29">
        <w:t>Town / Suburb: *</w:t>
      </w:r>
      <w:r>
        <w:tab/>
      </w:r>
    </w:p>
    <w:p w14:paraId="1AC36834" w14:textId="77777777" w:rsidR="00111FBF" w:rsidRPr="004B0E29" w:rsidRDefault="00111FBF" w:rsidP="00A60CD8">
      <w:pPr>
        <w:pStyle w:val="BodyText"/>
        <w:tabs>
          <w:tab w:val="right" w:leader="underscore" w:pos="9639"/>
        </w:tabs>
        <w:spacing w:before="240"/>
      </w:pPr>
      <w:r w:rsidRPr="004B0E29">
        <w:t>State: *</w:t>
      </w:r>
      <w:r>
        <w:tab/>
      </w:r>
    </w:p>
    <w:p w14:paraId="55814A7D" w14:textId="77777777" w:rsidR="00111FBF" w:rsidRPr="004B0E29" w:rsidRDefault="00111FBF" w:rsidP="00A60CD8">
      <w:pPr>
        <w:pStyle w:val="BodyText"/>
        <w:tabs>
          <w:tab w:val="right" w:leader="underscore" w:pos="9639"/>
        </w:tabs>
        <w:spacing w:before="240"/>
      </w:pPr>
      <w:r w:rsidRPr="004B0E29">
        <w:t>Postcode: *</w:t>
      </w:r>
      <w:r>
        <w:tab/>
      </w:r>
    </w:p>
    <w:p w14:paraId="5C136EB5" w14:textId="1ECE867D" w:rsidR="00111FBF" w:rsidRPr="004B0E29" w:rsidRDefault="00111FBF" w:rsidP="00A60CD8">
      <w:pPr>
        <w:pStyle w:val="BodyText"/>
        <w:tabs>
          <w:tab w:val="right" w:leader="underscore" w:pos="9639"/>
        </w:tabs>
        <w:spacing w:before="240"/>
      </w:pPr>
      <w:r w:rsidRPr="004B0E29">
        <w:t xml:space="preserve">Postal address </w:t>
      </w:r>
      <w:r w:rsidR="00DF4E63">
        <w:t xml:space="preserve">the </w:t>
      </w:r>
      <w:r w:rsidRPr="004B0E29">
        <w:t xml:space="preserve">same as </w:t>
      </w:r>
      <w:r w:rsidR="00DF4E63">
        <w:t xml:space="preserve">the </w:t>
      </w:r>
      <w:r w:rsidRPr="004B0E29">
        <w:t>address above? *</w:t>
      </w:r>
      <w:r w:rsidRPr="0073739E">
        <w:t xml:space="preserve"> </w:t>
      </w:r>
      <w:sdt>
        <w:sdtPr>
          <w:id w:val="-1754577720"/>
          <w14:checkbox>
            <w14:checked w14:val="0"/>
            <w14:checkedState w14:val="2612" w14:font="MS Gothic"/>
            <w14:uncheckedState w14:val="2610" w14:font="MS Gothic"/>
          </w14:checkbox>
        </w:sdtPr>
        <w:sdtContent>
          <w:r>
            <w:rPr>
              <w:rFonts w:ascii="MS Gothic" w:eastAsia="MS Gothic" w:hAnsi="MS Gothic" w:hint="eastAsia"/>
            </w:rPr>
            <w:t>☐</w:t>
          </w:r>
        </w:sdtContent>
      </w:sdt>
      <w:r w:rsidRPr="00F81943">
        <w:t>Yes</w:t>
      </w:r>
      <w:r w:rsidR="002F1E42">
        <w:t xml:space="preserve"> (Move onto Primary contact section)</w:t>
      </w:r>
      <w:r>
        <w:t xml:space="preserve">  </w:t>
      </w:r>
      <w:sdt>
        <w:sdtPr>
          <w:id w:val="43651551"/>
          <w14:checkbox>
            <w14:checked w14:val="0"/>
            <w14:checkedState w14:val="2612" w14:font="MS Gothic"/>
            <w14:uncheckedState w14:val="2610" w14:font="MS Gothic"/>
          </w14:checkbox>
        </w:sdtPr>
        <w:sdtContent>
          <w:r>
            <w:rPr>
              <w:rFonts w:ascii="MS Gothic" w:eastAsia="MS Gothic" w:hAnsi="MS Gothic" w:hint="eastAsia"/>
            </w:rPr>
            <w:t>☐</w:t>
          </w:r>
        </w:sdtContent>
      </w:sdt>
      <w:r w:rsidRPr="00F81943">
        <w:t>No</w:t>
      </w:r>
    </w:p>
    <w:p w14:paraId="708AF2AA" w14:textId="77777777" w:rsidR="00111FBF" w:rsidRPr="004B0E29" w:rsidRDefault="00111FBF" w:rsidP="00A60CD8">
      <w:pPr>
        <w:pStyle w:val="BodyText"/>
        <w:tabs>
          <w:tab w:val="right" w:leader="underscore" w:pos="9639"/>
        </w:tabs>
        <w:spacing w:before="240"/>
      </w:pPr>
      <w:r w:rsidRPr="004B0E29">
        <w:t>Postal Address: *</w:t>
      </w:r>
      <w:r>
        <w:tab/>
      </w:r>
    </w:p>
    <w:p w14:paraId="1D8C4697" w14:textId="77777777" w:rsidR="00111FBF" w:rsidRPr="004B0E29" w:rsidRDefault="00111FBF" w:rsidP="00A60CD8">
      <w:pPr>
        <w:pStyle w:val="BodyText"/>
        <w:tabs>
          <w:tab w:val="right" w:leader="underscore" w:pos="9639"/>
        </w:tabs>
        <w:spacing w:before="240"/>
      </w:pPr>
      <w:r w:rsidRPr="004B0E29">
        <w:t>Town / Suburb: *</w:t>
      </w:r>
      <w:r>
        <w:tab/>
      </w:r>
    </w:p>
    <w:p w14:paraId="297CD8D0" w14:textId="77777777" w:rsidR="00111FBF" w:rsidRPr="004B0E29" w:rsidRDefault="00111FBF" w:rsidP="00A60CD8">
      <w:pPr>
        <w:pStyle w:val="BodyText"/>
        <w:tabs>
          <w:tab w:val="right" w:leader="underscore" w:pos="9639"/>
        </w:tabs>
        <w:spacing w:before="240"/>
      </w:pPr>
      <w:r w:rsidRPr="004B0E29">
        <w:t>State</w:t>
      </w:r>
      <w:r>
        <w:t>: *</w:t>
      </w:r>
      <w:r>
        <w:tab/>
      </w:r>
    </w:p>
    <w:p w14:paraId="359661C1" w14:textId="77777777" w:rsidR="00111FBF" w:rsidRPr="004B0E29" w:rsidRDefault="00111FBF" w:rsidP="00A60CD8">
      <w:pPr>
        <w:pStyle w:val="BodyText"/>
        <w:tabs>
          <w:tab w:val="right" w:leader="underscore" w:pos="9639"/>
        </w:tabs>
        <w:spacing w:before="240"/>
      </w:pPr>
      <w:r w:rsidRPr="004B0E29">
        <w:t>Postcode: *</w:t>
      </w:r>
      <w:r>
        <w:tab/>
      </w:r>
    </w:p>
    <w:p w14:paraId="19C15834" w14:textId="77777777" w:rsidR="002D2292" w:rsidRDefault="002D2292" w:rsidP="00A60CD8">
      <w:pPr>
        <w:pStyle w:val="Heading2"/>
      </w:pPr>
      <w:r>
        <w:br w:type="page"/>
      </w:r>
    </w:p>
    <w:p w14:paraId="22EC6C18" w14:textId="5BEC77EB" w:rsidR="00111FBF" w:rsidRPr="004B0E29" w:rsidRDefault="00111FBF" w:rsidP="00A60CD8">
      <w:pPr>
        <w:pStyle w:val="Heading2"/>
        <w:rPr>
          <w:i/>
        </w:rPr>
      </w:pPr>
      <w:r w:rsidRPr="004B0E29">
        <w:lastRenderedPageBreak/>
        <w:t>Primary contact</w:t>
      </w:r>
    </w:p>
    <w:p w14:paraId="62FB8BCA" w14:textId="77777777" w:rsidR="00111FBF" w:rsidRPr="004B0E29" w:rsidRDefault="00111FBF" w:rsidP="00A60CD8">
      <w:pPr>
        <w:pStyle w:val="BodyText"/>
      </w:pPr>
      <w:r w:rsidRPr="004B0E29">
        <w:t>The person you want us to communicate with about this application.</w:t>
      </w:r>
    </w:p>
    <w:p w14:paraId="672EB1A0" w14:textId="79C1AFD5" w:rsidR="00111FBF" w:rsidRPr="004B0E29" w:rsidRDefault="00111FBF" w:rsidP="00A60CD8">
      <w:pPr>
        <w:pStyle w:val="BodyText"/>
        <w:tabs>
          <w:tab w:val="right" w:leader="underscore" w:pos="9639"/>
        </w:tabs>
        <w:spacing w:before="240"/>
      </w:pPr>
      <w:r w:rsidRPr="004B0E29">
        <w:t>Title:</w:t>
      </w:r>
      <w:r w:rsidR="00A82598" w:rsidRPr="00A82598">
        <w:t xml:space="preserve"> </w:t>
      </w:r>
      <w:r w:rsidR="00A82598" w:rsidRPr="004B0E29">
        <w:t>*</w:t>
      </w:r>
      <w:r w:rsidR="002F1E42">
        <w:tab/>
      </w:r>
    </w:p>
    <w:p w14:paraId="056140E3" w14:textId="343DDAD6" w:rsidR="00111FBF" w:rsidRPr="004B0E29" w:rsidRDefault="00111FBF" w:rsidP="00A60CD8">
      <w:pPr>
        <w:pStyle w:val="BodyText"/>
        <w:tabs>
          <w:tab w:val="right" w:leader="underscore" w:pos="9639"/>
        </w:tabs>
        <w:spacing w:before="240"/>
      </w:pPr>
      <w:r w:rsidRPr="004B0E29">
        <w:t xml:space="preserve">If Other, enter preferred title: </w:t>
      </w:r>
      <w:r w:rsidR="002D2292">
        <w:tab/>
      </w:r>
    </w:p>
    <w:p w14:paraId="0F664EE2" w14:textId="5567F99F" w:rsidR="00111FBF" w:rsidRPr="004B0E29" w:rsidRDefault="00111FBF" w:rsidP="00A60CD8">
      <w:pPr>
        <w:pStyle w:val="BodyText"/>
        <w:tabs>
          <w:tab w:val="right" w:leader="underscore" w:pos="9639"/>
        </w:tabs>
        <w:spacing w:before="240"/>
      </w:pPr>
      <w:r w:rsidRPr="004B0E29">
        <w:t>First Name: *</w:t>
      </w:r>
      <w:r w:rsidR="002D2292">
        <w:tab/>
      </w:r>
    </w:p>
    <w:p w14:paraId="62ECDC69" w14:textId="331E7EA0" w:rsidR="00111FBF" w:rsidRPr="004B0E29" w:rsidRDefault="00111FBF" w:rsidP="00A60CD8">
      <w:pPr>
        <w:pStyle w:val="BodyText"/>
        <w:tabs>
          <w:tab w:val="right" w:leader="underscore" w:pos="9639"/>
        </w:tabs>
        <w:spacing w:before="240"/>
      </w:pPr>
      <w:r w:rsidRPr="004B0E29">
        <w:t>Last Name: *</w:t>
      </w:r>
      <w:r w:rsidR="002D2292">
        <w:tab/>
      </w:r>
    </w:p>
    <w:p w14:paraId="33D09DB5" w14:textId="3905AD06" w:rsidR="00111FBF" w:rsidRPr="004B0E29" w:rsidRDefault="00111FBF" w:rsidP="00A60CD8">
      <w:pPr>
        <w:pStyle w:val="BodyText"/>
        <w:tabs>
          <w:tab w:val="right" w:leader="underscore" w:pos="9639"/>
        </w:tabs>
        <w:spacing w:before="240"/>
      </w:pPr>
      <w:r w:rsidRPr="004B0E29">
        <w:t>Position: *</w:t>
      </w:r>
      <w:r w:rsidR="002D2292">
        <w:tab/>
      </w:r>
    </w:p>
    <w:p w14:paraId="653F025E" w14:textId="4F5CB912" w:rsidR="00111FBF" w:rsidRPr="004B0E29" w:rsidRDefault="00111FBF" w:rsidP="00A60CD8">
      <w:pPr>
        <w:pStyle w:val="BodyText"/>
        <w:tabs>
          <w:tab w:val="right" w:leader="underscore" w:pos="9639"/>
        </w:tabs>
        <w:spacing w:before="240"/>
      </w:pPr>
      <w:r w:rsidRPr="004B0E29">
        <w:t>Primary Contact Number: (Landline or Mobile accepted) *</w:t>
      </w:r>
      <w:r w:rsidR="002D2292">
        <w:tab/>
      </w:r>
    </w:p>
    <w:p w14:paraId="75CC908B" w14:textId="4EDAD83A" w:rsidR="00111FBF" w:rsidRPr="004B0E29" w:rsidRDefault="00111FBF" w:rsidP="00A60CD8">
      <w:pPr>
        <w:pStyle w:val="BodyText"/>
        <w:tabs>
          <w:tab w:val="right" w:leader="underscore" w:pos="9639"/>
        </w:tabs>
        <w:spacing w:before="240"/>
      </w:pPr>
      <w:r w:rsidRPr="004B0E29">
        <w:t>Mobile number:(if different to Primary)</w:t>
      </w:r>
      <w:r w:rsidR="002D2292">
        <w:tab/>
      </w:r>
    </w:p>
    <w:p w14:paraId="6DEE0EC2" w14:textId="290FE42F" w:rsidR="00111FBF" w:rsidRPr="004B0E29" w:rsidRDefault="00111FBF" w:rsidP="00A60CD8">
      <w:pPr>
        <w:pStyle w:val="BodyText"/>
        <w:tabs>
          <w:tab w:val="right" w:leader="underscore" w:pos="9639"/>
        </w:tabs>
        <w:spacing w:before="240"/>
      </w:pPr>
      <w:r w:rsidRPr="004B0E29">
        <w:t xml:space="preserve">Email: * </w:t>
      </w:r>
      <w:r w:rsidR="002D2292">
        <w:tab/>
      </w:r>
    </w:p>
    <w:p w14:paraId="4AC7B660" w14:textId="2BDB7469" w:rsidR="00111FBF" w:rsidRPr="004B0E29" w:rsidRDefault="002F1E42" w:rsidP="00A60CD8">
      <w:pPr>
        <w:pStyle w:val="Heading2"/>
      </w:pPr>
      <w:r w:rsidRPr="002F1E42">
        <w:t>Authorised representative</w:t>
      </w:r>
    </w:p>
    <w:p w14:paraId="70C4F44A" w14:textId="77777777" w:rsidR="00111FBF" w:rsidRPr="004B0E29" w:rsidRDefault="00111FBF" w:rsidP="00A60CD8">
      <w:pPr>
        <w:pStyle w:val="BodyText"/>
        <w:rPr>
          <w:b/>
        </w:rPr>
      </w:pPr>
      <w:r w:rsidRPr="004B0E29">
        <w:rPr>
          <w:b/>
        </w:rPr>
        <w:t>Contact details for the person who is the direct supervisor/manager of the Key Contact (Optional)</w:t>
      </w:r>
    </w:p>
    <w:p w14:paraId="6FAA0E26" w14:textId="77777777" w:rsidR="002D2292" w:rsidRPr="004B0E29" w:rsidRDefault="002D2292" w:rsidP="00A60CD8">
      <w:pPr>
        <w:pStyle w:val="BodyText"/>
        <w:tabs>
          <w:tab w:val="right" w:leader="underscore" w:pos="9639"/>
        </w:tabs>
        <w:spacing w:before="240"/>
      </w:pPr>
      <w:r w:rsidRPr="004B0E29">
        <w:t>Title:</w:t>
      </w:r>
      <w:r>
        <w:tab/>
      </w:r>
    </w:p>
    <w:p w14:paraId="69EDCD40" w14:textId="5F780441" w:rsidR="002D2292" w:rsidRPr="004B0E29" w:rsidRDefault="002D2292" w:rsidP="00A60CD8">
      <w:pPr>
        <w:pStyle w:val="BodyText"/>
        <w:tabs>
          <w:tab w:val="right" w:leader="underscore" w:pos="9639"/>
        </w:tabs>
        <w:spacing w:before="240"/>
      </w:pPr>
      <w:r w:rsidRPr="004B0E29">
        <w:t xml:space="preserve">If Other, enter preferred title: </w:t>
      </w:r>
      <w:r>
        <w:tab/>
      </w:r>
    </w:p>
    <w:p w14:paraId="62E7FD6B" w14:textId="1A482D06" w:rsidR="002D2292" w:rsidRPr="004B0E29" w:rsidRDefault="002D2292" w:rsidP="00A60CD8">
      <w:pPr>
        <w:pStyle w:val="BodyText"/>
        <w:tabs>
          <w:tab w:val="right" w:leader="underscore" w:pos="9639"/>
        </w:tabs>
        <w:spacing w:before="240"/>
      </w:pPr>
      <w:r w:rsidRPr="004B0E29">
        <w:t xml:space="preserve">First Name: </w:t>
      </w:r>
      <w:r>
        <w:tab/>
      </w:r>
    </w:p>
    <w:p w14:paraId="78F1E4A8" w14:textId="5DF3F8DF" w:rsidR="002D2292" w:rsidRPr="004B0E29" w:rsidRDefault="002D2292" w:rsidP="00A60CD8">
      <w:pPr>
        <w:pStyle w:val="BodyText"/>
        <w:tabs>
          <w:tab w:val="right" w:leader="underscore" w:pos="9639"/>
        </w:tabs>
        <w:spacing w:before="240"/>
      </w:pPr>
      <w:r w:rsidRPr="004B0E29">
        <w:t xml:space="preserve">Last Name: </w:t>
      </w:r>
      <w:r>
        <w:tab/>
      </w:r>
    </w:p>
    <w:p w14:paraId="72DE0BB9" w14:textId="739F7DF7" w:rsidR="002D2292" w:rsidRPr="004B0E29" w:rsidRDefault="002D2292" w:rsidP="00A60CD8">
      <w:pPr>
        <w:pStyle w:val="BodyText"/>
        <w:tabs>
          <w:tab w:val="right" w:leader="underscore" w:pos="9639"/>
        </w:tabs>
        <w:spacing w:before="240"/>
      </w:pPr>
      <w:r w:rsidRPr="004B0E29">
        <w:t xml:space="preserve">Position: </w:t>
      </w:r>
      <w:r>
        <w:tab/>
      </w:r>
    </w:p>
    <w:p w14:paraId="4B749A70" w14:textId="33BA39B6" w:rsidR="002D2292" w:rsidRPr="004B0E29" w:rsidRDefault="002D2292" w:rsidP="00A60CD8">
      <w:pPr>
        <w:pStyle w:val="BodyText"/>
        <w:tabs>
          <w:tab w:val="right" w:leader="underscore" w:pos="9639"/>
        </w:tabs>
        <w:spacing w:before="240"/>
      </w:pPr>
      <w:r w:rsidRPr="004B0E29">
        <w:t xml:space="preserve">Primary Contact Number: (Landline or Mobile accepted) </w:t>
      </w:r>
      <w:r>
        <w:tab/>
      </w:r>
    </w:p>
    <w:p w14:paraId="5355999F" w14:textId="77777777" w:rsidR="002D2292" w:rsidRPr="004B0E29" w:rsidRDefault="002D2292" w:rsidP="00A60CD8">
      <w:pPr>
        <w:pStyle w:val="BodyText"/>
        <w:tabs>
          <w:tab w:val="right" w:leader="underscore" w:pos="9639"/>
        </w:tabs>
        <w:spacing w:before="240"/>
      </w:pPr>
      <w:r w:rsidRPr="004B0E29">
        <w:t>Mobile number:(if different to Primary)</w:t>
      </w:r>
      <w:r>
        <w:tab/>
      </w:r>
    </w:p>
    <w:p w14:paraId="15F347EC" w14:textId="48B06FB4" w:rsidR="002D2292" w:rsidRPr="004B0E29" w:rsidRDefault="002D2292" w:rsidP="00A60CD8">
      <w:pPr>
        <w:pStyle w:val="BodyText"/>
        <w:tabs>
          <w:tab w:val="right" w:leader="underscore" w:pos="9639"/>
        </w:tabs>
        <w:spacing w:before="240"/>
      </w:pPr>
      <w:r w:rsidRPr="004B0E29">
        <w:t xml:space="preserve">Email:  </w:t>
      </w:r>
      <w:r>
        <w:tab/>
      </w:r>
    </w:p>
    <w:p w14:paraId="3BFF0CB9" w14:textId="77777777" w:rsidR="00111FBF" w:rsidRPr="004B0E29" w:rsidRDefault="00111FBF" w:rsidP="00A60CD8">
      <w:pPr>
        <w:pStyle w:val="BodyText"/>
        <w:spacing w:before="240"/>
        <w:rPr>
          <w:b/>
        </w:rPr>
      </w:pPr>
      <w:r w:rsidRPr="004B0E29">
        <w:rPr>
          <w:b/>
        </w:rPr>
        <w:t>Person authorised to sign the contract within your organisation such as the CEO or General Manager/Director.</w:t>
      </w:r>
    </w:p>
    <w:p w14:paraId="557D0F45" w14:textId="73BAA14C" w:rsidR="002D2292" w:rsidRPr="004B0E29" w:rsidRDefault="002D2292" w:rsidP="00A60CD8">
      <w:pPr>
        <w:pStyle w:val="BodyText"/>
        <w:tabs>
          <w:tab w:val="right" w:leader="underscore" w:pos="9639"/>
        </w:tabs>
        <w:spacing w:before="240"/>
      </w:pPr>
      <w:r w:rsidRPr="004B0E29">
        <w:t>Title:</w:t>
      </w:r>
      <w:r w:rsidR="00A82598" w:rsidRPr="00A82598">
        <w:t xml:space="preserve"> </w:t>
      </w:r>
      <w:r w:rsidR="00A82598" w:rsidRPr="004B0E29">
        <w:t>*</w:t>
      </w:r>
      <w:r>
        <w:tab/>
      </w:r>
    </w:p>
    <w:p w14:paraId="39BF9B84" w14:textId="66D08778" w:rsidR="002D2292" w:rsidRPr="004B0E29" w:rsidRDefault="002D2292" w:rsidP="00A60CD8">
      <w:pPr>
        <w:pStyle w:val="BodyText"/>
        <w:tabs>
          <w:tab w:val="right" w:leader="underscore" w:pos="9639"/>
        </w:tabs>
        <w:spacing w:before="240"/>
      </w:pPr>
      <w:r w:rsidRPr="004B0E29">
        <w:t xml:space="preserve">If Other, enter preferred title: </w:t>
      </w:r>
      <w:r>
        <w:tab/>
      </w:r>
    </w:p>
    <w:p w14:paraId="06BDF272" w14:textId="77777777" w:rsidR="002D2292" w:rsidRPr="004B0E29" w:rsidRDefault="002D2292" w:rsidP="00A60CD8">
      <w:pPr>
        <w:pStyle w:val="BodyText"/>
        <w:tabs>
          <w:tab w:val="right" w:leader="underscore" w:pos="9639"/>
        </w:tabs>
        <w:spacing w:before="240"/>
      </w:pPr>
      <w:r w:rsidRPr="004B0E29">
        <w:t>First Name: *</w:t>
      </w:r>
      <w:r>
        <w:tab/>
      </w:r>
    </w:p>
    <w:p w14:paraId="400AAA93" w14:textId="77777777" w:rsidR="002D2292" w:rsidRPr="004B0E29" w:rsidRDefault="002D2292" w:rsidP="00A60CD8">
      <w:pPr>
        <w:pStyle w:val="BodyText"/>
        <w:tabs>
          <w:tab w:val="right" w:leader="underscore" w:pos="9639"/>
        </w:tabs>
        <w:spacing w:before="240"/>
      </w:pPr>
      <w:r w:rsidRPr="004B0E29">
        <w:t>Last Name: *</w:t>
      </w:r>
      <w:r>
        <w:tab/>
      </w:r>
    </w:p>
    <w:p w14:paraId="743E94DA" w14:textId="77777777" w:rsidR="002D2292" w:rsidRPr="004B0E29" w:rsidRDefault="002D2292" w:rsidP="00A60CD8">
      <w:pPr>
        <w:pStyle w:val="BodyText"/>
        <w:tabs>
          <w:tab w:val="right" w:leader="underscore" w:pos="9639"/>
        </w:tabs>
        <w:spacing w:before="240"/>
      </w:pPr>
      <w:r w:rsidRPr="004B0E29">
        <w:t>Position: *</w:t>
      </w:r>
      <w:r>
        <w:tab/>
      </w:r>
    </w:p>
    <w:p w14:paraId="1FE16C07" w14:textId="77777777" w:rsidR="002D2292" w:rsidRPr="004B0E29" w:rsidRDefault="002D2292" w:rsidP="00A60CD8">
      <w:pPr>
        <w:pStyle w:val="BodyText"/>
        <w:tabs>
          <w:tab w:val="right" w:leader="underscore" w:pos="9639"/>
        </w:tabs>
        <w:spacing w:before="240"/>
      </w:pPr>
      <w:r w:rsidRPr="004B0E29">
        <w:t>Primary Contact Number: (Landline or Mobile accepted) *</w:t>
      </w:r>
      <w:r>
        <w:tab/>
      </w:r>
    </w:p>
    <w:p w14:paraId="25FA13B3" w14:textId="77777777" w:rsidR="002D2292" w:rsidRPr="004B0E29" w:rsidRDefault="002D2292" w:rsidP="00A60CD8">
      <w:pPr>
        <w:pStyle w:val="BodyText"/>
        <w:tabs>
          <w:tab w:val="right" w:leader="underscore" w:pos="9639"/>
        </w:tabs>
        <w:spacing w:before="240"/>
      </w:pPr>
      <w:r w:rsidRPr="004B0E29">
        <w:t>Mobile number:(if different to Primary)</w:t>
      </w:r>
      <w:r>
        <w:tab/>
      </w:r>
    </w:p>
    <w:p w14:paraId="05D274A0" w14:textId="77777777" w:rsidR="002D2292" w:rsidRPr="004B0E29" w:rsidRDefault="002D2292" w:rsidP="00A60CD8">
      <w:pPr>
        <w:pStyle w:val="BodyText"/>
        <w:tabs>
          <w:tab w:val="right" w:leader="underscore" w:pos="9639"/>
        </w:tabs>
        <w:spacing w:before="240"/>
      </w:pPr>
      <w:r w:rsidRPr="004B0E29">
        <w:t xml:space="preserve">Email: * </w:t>
      </w:r>
      <w:r>
        <w:tab/>
      </w:r>
    </w:p>
    <w:p w14:paraId="3D4F70B4" w14:textId="77777777" w:rsidR="00111FBF" w:rsidRPr="004B0E29" w:rsidRDefault="00111FBF" w:rsidP="00A60CD8">
      <w:pPr>
        <w:pStyle w:val="Heading2"/>
      </w:pPr>
      <w:r w:rsidRPr="004B0E29">
        <w:lastRenderedPageBreak/>
        <w:t>Package Pathways</w:t>
      </w:r>
    </w:p>
    <w:p w14:paraId="2BA38D32" w14:textId="350E72BE" w:rsidR="00111FBF" w:rsidRDefault="00111FBF" w:rsidP="00A60CD8">
      <w:pPr>
        <w:pStyle w:val="BodyText"/>
      </w:pPr>
      <w:r w:rsidRPr="004B0E29">
        <w:t>Please select one of the following pathways:</w:t>
      </w:r>
      <w:r w:rsidR="00D8193B">
        <w:t xml:space="preserve"> </w:t>
      </w:r>
      <w:r w:rsidR="00D8193B" w:rsidRPr="00DF4E63">
        <w:rPr>
          <w:color w:val="232222" w:themeColor="text1"/>
        </w:rPr>
        <w:t>*</w:t>
      </w:r>
    </w:p>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8256"/>
        <w:gridCol w:w="1949"/>
      </w:tblGrid>
      <w:tr w:rsidR="00111FBF" w14:paraId="090F12F2" w14:textId="77777777" w:rsidTr="002D2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pct"/>
            <w:tcBorders>
              <w:top w:val="none" w:sz="0" w:space="0" w:color="auto"/>
              <w:left w:val="none" w:sz="0" w:space="0" w:color="auto"/>
              <w:bottom w:val="none" w:sz="0" w:space="0" w:color="auto"/>
              <w:right w:val="none" w:sz="0" w:space="0" w:color="auto"/>
            </w:tcBorders>
            <w:shd w:val="clear" w:color="auto" w:fill="auto"/>
          </w:tcPr>
          <w:p w14:paraId="3C6C8EE8" w14:textId="640BA07F" w:rsidR="00111FBF" w:rsidRPr="0094226F" w:rsidRDefault="00111FBF" w:rsidP="00A60CD8">
            <w:pPr>
              <w:pStyle w:val="ListNumber"/>
              <w:numPr>
                <w:ilvl w:val="0"/>
                <w:numId w:val="21"/>
              </w:numPr>
              <w:rPr>
                <w:color w:val="auto"/>
              </w:rPr>
            </w:pPr>
            <w:r w:rsidRPr="0094226F">
              <w:rPr>
                <w:color w:val="auto"/>
              </w:rPr>
              <w:t>I am applying for the Package and if accepted, surrender the remaining allocation on my Forest Produce Licence(s), Forest Produce Agreement</w:t>
            </w:r>
            <w:r>
              <w:rPr>
                <w:color w:val="auto"/>
              </w:rPr>
              <w:t>(s</w:t>
            </w:r>
            <w:r w:rsidRPr="00DF4E63">
              <w:rPr>
                <w:color w:val="232222" w:themeColor="text1"/>
              </w:rPr>
              <w:t>)</w:t>
            </w:r>
            <w:r w:rsidR="00D873A5" w:rsidRPr="00DF4E63">
              <w:rPr>
                <w:color w:val="232222" w:themeColor="text1"/>
              </w:rPr>
              <w:t xml:space="preserve"> or Timber Sale Agreement(s). The Package payment will be calculated at an agreed date</w:t>
            </w:r>
          </w:p>
        </w:tc>
        <w:tc>
          <w:tcPr>
            <w:tcW w:w="955" w:type="pct"/>
            <w:tcBorders>
              <w:top w:val="none" w:sz="0" w:space="0" w:color="auto"/>
              <w:left w:val="none" w:sz="0" w:space="0" w:color="auto"/>
              <w:bottom w:val="none" w:sz="0" w:space="0" w:color="auto"/>
              <w:right w:val="none" w:sz="0" w:space="0" w:color="auto"/>
            </w:tcBorders>
            <w:shd w:val="clear" w:color="auto" w:fill="auto"/>
          </w:tcPr>
          <w:p w14:paraId="2BB328A8" w14:textId="77777777" w:rsidR="00111FBF" w:rsidRPr="00F81943" w:rsidRDefault="00000000" w:rsidP="00A60CD8">
            <w:pPr>
              <w:pStyle w:val="ListNumber"/>
              <w:numPr>
                <w:ilvl w:val="0"/>
                <w:numId w:val="0"/>
              </w:numPr>
              <w:cnfStyle w:val="100000000000" w:firstRow="1" w:lastRow="0" w:firstColumn="0" w:lastColumn="0" w:oddVBand="0" w:evenVBand="0" w:oddHBand="0" w:evenHBand="0" w:firstRowFirstColumn="0" w:firstRowLastColumn="0" w:lastRowFirstColumn="0" w:lastRowLastColumn="0"/>
              <w:rPr>
                <w:color w:val="auto"/>
              </w:rPr>
            </w:pPr>
            <w:sdt>
              <w:sdtPr>
                <w:id w:val="1644626474"/>
                <w14:checkbox>
                  <w14:checked w14:val="0"/>
                  <w14:checkedState w14:val="2612" w14:font="MS Gothic"/>
                  <w14:uncheckedState w14:val="2610" w14:font="MS Gothic"/>
                </w14:checkbox>
              </w:sdtPr>
              <w:sdtContent>
                <w:r w:rsidR="00111FBF">
                  <w:rPr>
                    <w:rFonts w:ascii="MS Gothic" w:eastAsia="MS Gothic" w:hAnsi="MS Gothic" w:hint="eastAsia"/>
                    <w:color w:val="auto"/>
                  </w:rPr>
                  <w:t>☐</w:t>
                </w:r>
              </w:sdtContent>
            </w:sdt>
          </w:p>
          <w:p w14:paraId="132B8EB9" w14:textId="77777777" w:rsidR="00111FBF" w:rsidRPr="00F81943" w:rsidRDefault="00111FBF" w:rsidP="00A60CD8">
            <w:pPr>
              <w:pStyle w:val="TableTextLeft"/>
              <w:cnfStyle w:val="100000000000" w:firstRow="1" w:lastRow="0" w:firstColumn="0" w:lastColumn="0" w:oddVBand="0" w:evenVBand="0" w:oddHBand="0" w:evenHBand="0" w:firstRowFirstColumn="0" w:firstRowLastColumn="0" w:lastRowFirstColumn="0" w:lastRowLastColumn="0"/>
              <w:rPr>
                <w:color w:val="auto"/>
              </w:rPr>
            </w:pPr>
          </w:p>
        </w:tc>
      </w:tr>
      <w:tr w:rsidR="00111FBF" w14:paraId="6CD99D8C" w14:textId="77777777" w:rsidTr="002D22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256892F" w14:textId="68030358" w:rsidR="00111FBF" w:rsidRDefault="00111FBF" w:rsidP="00A60CD8">
            <w:pPr>
              <w:pStyle w:val="ListNumber"/>
              <w:numPr>
                <w:ilvl w:val="0"/>
                <w:numId w:val="0"/>
              </w:numPr>
            </w:pPr>
          </w:p>
        </w:tc>
      </w:tr>
      <w:tr w:rsidR="002D2292" w14:paraId="2A5BB52B" w14:textId="77777777" w:rsidTr="002D2292">
        <w:tc>
          <w:tcPr>
            <w:cnfStyle w:val="001000000000" w:firstRow="0" w:lastRow="0" w:firstColumn="1" w:lastColumn="0" w:oddVBand="0" w:evenVBand="0" w:oddHBand="0" w:evenHBand="0" w:firstRowFirstColumn="0" w:firstRowLastColumn="0" w:lastRowFirstColumn="0" w:lastRowLastColumn="0"/>
            <w:tcW w:w="4045" w:type="pct"/>
          </w:tcPr>
          <w:p w14:paraId="737DFD04" w14:textId="787D02E2" w:rsidR="00111FBF" w:rsidRDefault="00111FBF" w:rsidP="00A60CD8">
            <w:pPr>
              <w:pStyle w:val="ListNumber"/>
            </w:pPr>
            <w:r w:rsidRPr="004B0E29">
              <w:t>I am applying for the Package and will continue operating until my nominated date on or before 30 June 2024. As at the nominated date, I will be eligible to receive payments that apply to me under the Package. The Package payments will be calculated on the nominated date.</w:t>
            </w:r>
          </w:p>
          <w:p w14:paraId="436077B7" w14:textId="08B1CFF2" w:rsidR="00111FBF" w:rsidRPr="0094226F" w:rsidRDefault="002D2292" w:rsidP="00A60CD8">
            <w:pPr>
              <w:pStyle w:val="ListNumber"/>
              <w:numPr>
                <w:ilvl w:val="0"/>
                <w:numId w:val="0"/>
              </w:numPr>
              <w:ind w:left="340"/>
            </w:pPr>
            <w:r w:rsidRPr="002D2292">
              <w:t>I acknowledge if I choose to continue to operate until 30 June 2024, or my nominated date, I am expected to work on any coupes offered to me by VicForests until 7 days before my nominated date, otherwise the volume of timber offered on the respective coupe may be deducted from the volume to be compensated.</w:t>
            </w:r>
          </w:p>
        </w:tc>
        <w:tc>
          <w:tcPr>
            <w:tcW w:w="955" w:type="pct"/>
          </w:tcPr>
          <w:p w14:paraId="66DD8BA8" w14:textId="77777777" w:rsidR="00111FBF" w:rsidRPr="00F81943" w:rsidRDefault="00000000" w:rsidP="00A60CD8">
            <w:pPr>
              <w:pStyle w:val="ListNumber"/>
              <w:numPr>
                <w:ilvl w:val="0"/>
                <w:numId w:val="0"/>
              </w:numPr>
              <w:cnfStyle w:val="000000000000" w:firstRow="0" w:lastRow="0" w:firstColumn="0" w:lastColumn="0" w:oddVBand="0" w:evenVBand="0" w:oddHBand="0" w:evenHBand="0" w:firstRowFirstColumn="0" w:firstRowLastColumn="0" w:lastRowFirstColumn="0" w:lastRowLastColumn="0"/>
            </w:pPr>
            <w:sdt>
              <w:sdtPr>
                <w:id w:val="1673909330"/>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p>
          <w:p w14:paraId="5C43A69D" w14:textId="77777777" w:rsidR="00111FBF" w:rsidRDefault="00111FBF" w:rsidP="00A60CD8">
            <w:pPr>
              <w:pStyle w:val="BodyText"/>
              <w:cnfStyle w:val="000000000000" w:firstRow="0" w:lastRow="0" w:firstColumn="0" w:lastColumn="0" w:oddVBand="0" w:evenVBand="0" w:oddHBand="0" w:evenHBand="0" w:firstRowFirstColumn="0" w:firstRowLastColumn="0" w:lastRowFirstColumn="0" w:lastRowLastColumn="0"/>
            </w:pPr>
          </w:p>
        </w:tc>
      </w:tr>
    </w:tbl>
    <w:p w14:paraId="1B420E30" w14:textId="3D14E19F" w:rsidR="00111FBF" w:rsidRDefault="00D873A5" w:rsidP="00A60CD8">
      <w:pPr>
        <w:pStyle w:val="BodyText12ptBefore"/>
      </w:pPr>
      <w:r>
        <w:t xml:space="preserve">If you are </w:t>
      </w:r>
      <w:r w:rsidR="00575B30">
        <w:t>selecting</w:t>
      </w:r>
      <w:r>
        <w:t xml:space="preserve"> Pathway 2, p</w:t>
      </w:r>
      <w:r w:rsidR="00111FBF" w:rsidRPr="004B0E29">
        <w:t>lease nominate a date for when you will cease taking timber from State Forests and from which the Department will calculate the final package payment: *</w:t>
      </w:r>
    </w:p>
    <w:p w14:paraId="5026F990" w14:textId="77777777" w:rsidR="00111FBF" w:rsidRPr="0094226F" w:rsidRDefault="00111FBF" w:rsidP="00DF4E63">
      <w:pPr>
        <w:pStyle w:val="BodyText"/>
        <w:tabs>
          <w:tab w:val="left" w:leader="underscore" w:pos="9639"/>
        </w:tabs>
        <w:spacing w:before="360"/>
      </w:pPr>
      <w:r>
        <w:t>Date:</w:t>
      </w:r>
      <w:r>
        <w:tab/>
      </w:r>
    </w:p>
    <w:p w14:paraId="0240F703" w14:textId="77777777" w:rsidR="00111FBF" w:rsidRPr="004B0E29" w:rsidRDefault="00111FBF" w:rsidP="00A60CD8">
      <w:pPr>
        <w:pStyle w:val="Heading2"/>
      </w:pPr>
      <w:r w:rsidRPr="004B0E29">
        <w:t>Components Applying for</w:t>
      </w:r>
    </w:p>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8256"/>
        <w:gridCol w:w="1949"/>
      </w:tblGrid>
      <w:tr w:rsidR="00111FBF" w14:paraId="0A0C401A" w14:textId="77777777" w:rsidTr="002D2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pct"/>
            <w:tcBorders>
              <w:top w:val="none" w:sz="0" w:space="0" w:color="auto"/>
              <w:left w:val="none" w:sz="0" w:space="0" w:color="auto"/>
              <w:bottom w:val="none" w:sz="0" w:space="0" w:color="auto"/>
              <w:right w:val="none" w:sz="0" w:space="0" w:color="auto"/>
            </w:tcBorders>
            <w:shd w:val="clear" w:color="auto" w:fill="auto"/>
          </w:tcPr>
          <w:p w14:paraId="1150DE92" w14:textId="77777777" w:rsidR="00111FBF" w:rsidRPr="0094226F" w:rsidRDefault="00111FBF" w:rsidP="00A60CD8">
            <w:pPr>
              <w:pStyle w:val="ListNumber"/>
              <w:numPr>
                <w:ilvl w:val="0"/>
                <w:numId w:val="0"/>
              </w:numPr>
              <w:spacing w:before="120" w:after="120"/>
              <w:ind w:left="340" w:hanging="340"/>
              <w:rPr>
                <w:color w:val="auto"/>
              </w:rPr>
            </w:pPr>
            <w:r w:rsidRPr="0094226F">
              <w:rPr>
                <w:color w:val="auto"/>
              </w:rPr>
              <w:t xml:space="preserve">Are you applying for Component 1: </w:t>
            </w:r>
            <w:r w:rsidRPr="0094226F">
              <w:rPr>
                <w:b/>
                <w:color w:val="auto"/>
              </w:rPr>
              <w:t xml:space="preserve">Timber pricing </w:t>
            </w:r>
            <w:r w:rsidRPr="0094226F">
              <w:rPr>
                <w:color w:val="auto"/>
              </w:rPr>
              <w:t>*</w:t>
            </w:r>
          </w:p>
        </w:tc>
        <w:tc>
          <w:tcPr>
            <w:tcW w:w="955" w:type="pct"/>
            <w:tcBorders>
              <w:top w:val="none" w:sz="0" w:space="0" w:color="auto"/>
              <w:left w:val="none" w:sz="0" w:space="0" w:color="auto"/>
              <w:bottom w:val="none" w:sz="0" w:space="0" w:color="auto"/>
              <w:right w:val="none" w:sz="0" w:space="0" w:color="auto"/>
            </w:tcBorders>
            <w:shd w:val="clear" w:color="auto" w:fill="auto"/>
          </w:tcPr>
          <w:p w14:paraId="66774E85" w14:textId="77777777" w:rsidR="00111FBF" w:rsidRPr="00F81943" w:rsidRDefault="00000000" w:rsidP="00A60CD8">
            <w:pPr>
              <w:pStyle w:val="ListNumber"/>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color w:val="auto"/>
              </w:rPr>
            </w:pPr>
            <w:sdt>
              <w:sdtPr>
                <w:id w:val="2033534051"/>
                <w14:checkbox>
                  <w14:checked w14:val="0"/>
                  <w14:checkedState w14:val="2612" w14:font="MS Gothic"/>
                  <w14:uncheckedState w14:val="2610" w14:font="MS Gothic"/>
                </w14:checkbox>
              </w:sdtPr>
              <w:sdtContent>
                <w:r w:rsidR="00111FBF">
                  <w:rPr>
                    <w:rFonts w:ascii="MS Gothic" w:eastAsia="MS Gothic" w:hAnsi="MS Gothic" w:hint="eastAsia"/>
                    <w:color w:val="auto"/>
                  </w:rPr>
                  <w:t>☐</w:t>
                </w:r>
              </w:sdtContent>
            </w:sdt>
            <w:r w:rsidR="00111FBF" w:rsidRPr="00F81943">
              <w:rPr>
                <w:color w:val="auto"/>
              </w:rPr>
              <w:t>Yes</w:t>
            </w:r>
            <w:r w:rsidR="00111FBF" w:rsidRPr="00F81943">
              <w:rPr>
                <w:color w:val="auto"/>
              </w:rPr>
              <w:tab/>
            </w:r>
            <w:sdt>
              <w:sdtPr>
                <w:id w:val="-743635182"/>
                <w14:checkbox>
                  <w14:checked w14:val="0"/>
                  <w14:checkedState w14:val="2612" w14:font="MS Gothic"/>
                  <w14:uncheckedState w14:val="2610" w14:font="MS Gothic"/>
                </w14:checkbox>
              </w:sdtPr>
              <w:sdtContent>
                <w:r w:rsidR="00111FBF">
                  <w:rPr>
                    <w:rFonts w:ascii="MS Gothic" w:eastAsia="MS Gothic" w:hAnsi="MS Gothic" w:hint="eastAsia"/>
                    <w:color w:val="auto"/>
                  </w:rPr>
                  <w:t>☐</w:t>
                </w:r>
              </w:sdtContent>
            </w:sdt>
            <w:r w:rsidR="00111FBF" w:rsidRPr="00F81943">
              <w:rPr>
                <w:color w:val="auto"/>
              </w:rPr>
              <w:t>No</w:t>
            </w:r>
          </w:p>
        </w:tc>
      </w:tr>
      <w:tr w:rsidR="002D2292" w14:paraId="10FAFE3D" w14:textId="77777777" w:rsidTr="002D2292">
        <w:tc>
          <w:tcPr>
            <w:cnfStyle w:val="001000000000" w:firstRow="0" w:lastRow="0" w:firstColumn="1" w:lastColumn="0" w:oddVBand="0" w:evenVBand="0" w:oddHBand="0" w:evenHBand="0" w:firstRowFirstColumn="0" w:firstRowLastColumn="0" w:lastRowFirstColumn="0" w:lastRowLastColumn="0"/>
            <w:tcW w:w="4045" w:type="pct"/>
          </w:tcPr>
          <w:p w14:paraId="1303DB9F" w14:textId="77777777" w:rsidR="00111FBF" w:rsidRDefault="00111FBF" w:rsidP="00A60CD8">
            <w:pPr>
              <w:pStyle w:val="ListNumber"/>
              <w:numPr>
                <w:ilvl w:val="0"/>
                <w:numId w:val="0"/>
              </w:numPr>
              <w:spacing w:before="120" w:after="120"/>
              <w:ind w:left="340" w:hanging="340"/>
            </w:pPr>
            <w:r w:rsidRPr="004B0E29">
              <w:t xml:space="preserve">Are you applying for Component 2: </w:t>
            </w:r>
            <w:r w:rsidRPr="004B0E29">
              <w:rPr>
                <w:b/>
              </w:rPr>
              <w:t xml:space="preserve">Plant and equipment compensation </w:t>
            </w:r>
            <w:r w:rsidRPr="004B0E29">
              <w:t>*</w:t>
            </w:r>
          </w:p>
        </w:tc>
        <w:tc>
          <w:tcPr>
            <w:tcW w:w="955" w:type="pct"/>
          </w:tcPr>
          <w:p w14:paraId="160D22C1" w14:textId="77777777" w:rsidR="00111FBF" w:rsidRDefault="00000000" w:rsidP="00A60CD8">
            <w:pPr>
              <w:pStyle w:val="ListNumber"/>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sdt>
              <w:sdtPr>
                <w:id w:val="-2046426159"/>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Yes</w:t>
            </w:r>
            <w:r w:rsidR="00111FBF" w:rsidRPr="00F81943">
              <w:tab/>
            </w:r>
            <w:sdt>
              <w:sdtPr>
                <w:id w:val="-1560478125"/>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No</w:t>
            </w:r>
          </w:p>
        </w:tc>
      </w:tr>
      <w:tr w:rsidR="002D2292" w14:paraId="5602801F" w14:textId="77777777" w:rsidTr="002D2292">
        <w:tc>
          <w:tcPr>
            <w:cnfStyle w:val="001000000000" w:firstRow="0" w:lastRow="0" w:firstColumn="1" w:lastColumn="0" w:oddVBand="0" w:evenVBand="0" w:oddHBand="0" w:evenHBand="0" w:firstRowFirstColumn="0" w:firstRowLastColumn="0" w:lastRowFirstColumn="0" w:lastRowLastColumn="0"/>
            <w:tcW w:w="4045" w:type="pct"/>
          </w:tcPr>
          <w:p w14:paraId="07F81F83" w14:textId="77777777" w:rsidR="00111FBF" w:rsidRDefault="00111FBF" w:rsidP="00A60CD8">
            <w:pPr>
              <w:pStyle w:val="ListNumber2"/>
              <w:numPr>
                <w:ilvl w:val="0"/>
                <w:numId w:val="0"/>
              </w:numPr>
              <w:spacing w:before="120" w:after="120"/>
            </w:pPr>
            <w:r w:rsidRPr="004B0E29">
              <w:t xml:space="preserve">Are you applying for Component 3: </w:t>
            </w:r>
            <w:r w:rsidRPr="004B0E29">
              <w:rPr>
                <w:b/>
              </w:rPr>
              <w:t xml:space="preserve">Employee statutory redundancy costs </w:t>
            </w:r>
            <w:r w:rsidRPr="004B0E29">
              <w:t>*</w:t>
            </w:r>
          </w:p>
        </w:tc>
        <w:tc>
          <w:tcPr>
            <w:tcW w:w="955" w:type="pct"/>
          </w:tcPr>
          <w:p w14:paraId="54DDA4A7" w14:textId="77777777" w:rsidR="00111FBF" w:rsidRDefault="00000000" w:rsidP="00A60CD8">
            <w:pPr>
              <w:pStyle w:val="ListNumber"/>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sdt>
              <w:sdtPr>
                <w:id w:val="551966901"/>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Yes</w:t>
            </w:r>
            <w:r w:rsidR="00111FBF" w:rsidRPr="00F81943">
              <w:tab/>
            </w:r>
            <w:sdt>
              <w:sdtPr>
                <w:id w:val="1782921629"/>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No</w:t>
            </w:r>
          </w:p>
        </w:tc>
      </w:tr>
    </w:tbl>
    <w:p w14:paraId="38F9FCDB" w14:textId="77777777" w:rsidR="00111FBF" w:rsidRPr="004B0E29" w:rsidRDefault="00111FBF" w:rsidP="00A60CD8">
      <w:pPr>
        <w:pStyle w:val="Heading3"/>
      </w:pPr>
      <w:r w:rsidRPr="004B0E29">
        <w:t>Component 1: Timber pricing</w:t>
      </w:r>
    </w:p>
    <w:p w14:paraId="69661DFF" w14:textId="7D692E49" w:rsidR="00111FBF" w:rsidRPr="004B0E29" w:rsidRDefault="00111FBF" w:rsidP="00A60CD8">
      <w:pPr>
        <w:pStyle w:val="BodyText"/>
        <w:rPr>
          <w:b/>
        </w:rPr>
      </w:pPr>
      <w:r w:rsidRPr="004B0E29">
        <w:rPr>
          <w:b/>
        </w:rPr>
        <w:t>Please complete this section if you received a letter from the Department confirming your volumes for timber supply as per the relevant FPL/s, FPA/s</w:t>
      </w:r>
      <w:r w:rsidR="00987B03">
        <w:rPr>
          <w:b/>
        </w:rPr>
        <w:t>, or TSA/s</w:t>
      </w:r>
    </w:p>
    <w:p w14:paraId="0D99A192" w14:textId="77777777" w:rsidR="00111FBF" w:rsidRDefault="00111FBF" w:rsidP="00A60CD8">
      <w:pPr>
        <w:pStyle w:val="BodyText"/>
      </w:pPr>
      <w:r w:rsidRPr="004B0E29">
        <w:t>I acknowledge the volume/s of timber as outlined in the letter sent by the Department inviting an application for the Community Forestry Support Package. *</w:t>
      </w:r>
    </w:p>
    <w:p w14:paraId="59D82106" w14:textId="77777777" w:rsidR="00111FBF" w:rsidRPr="004B0E29" w:rsidRDefault="00111FBF" w:rsidP="00A60CD8">
      <w:pPr>
        <w:pStyle w:val="BodyText"/>
      </w:pPr>
      <w:r w:rsidRPr="004B0E29">
        <w:tab/>
      </w:r>
      <w:sdt>
        <w:sdtPr>
          <w:id w:val="-2128385300"/>
          <w14:checkbox>
            <w14:checked w14:val="0"/>
            <w14:checkedState w14:val="2612" w14:font="MS Gothic"/>
            <w14:uncheckedState w14:val="2610" w14:font="MS Gothic"/>
          </w14:checkbox>
        </w:sdtPr>
        <w:sdtContent>
          <w:r>
            <w:rPr>
              <w:rFonts w:ascii="MS Gothic" w:eastAsia="MS Gothic" w:hAnsi="MS Gothic" w:hint="eastAsia"/>
            </w:rPr>
            <w:t>☐</w:t>
          </w:r>
        </w:sdtContent>
      </w:sdt>
      <w:r w:rsidRPr="00F81943">
        <w:t>Yes</w:t>
      </w:r>
    </w:p>
    <w:p w14:paraId="5377CBDB" w14:textId="77777777" w:rsidR="00111FBF" w:rsidRPr="004B0E29" w:rsidRDefault="00111FBF" w:rsidP="00A60CD8">
      <w:pPr>
        <w:pStyle w:val="BodyText"/>
      </w:pPr>
      <w:r w:rsidRPr="004B0E29">
        <w:t>Provide additional information if necessary. Maximum 150 words</w:t>
      </w:r>
    </w:p>
    <w:p w14:paraId="35D460E2" w14:textId="77777777" w:rsidR="00111FBF" w:rsidRDefault="00111FBF" w:rsidP="00A60CD8">
      <w:pPr>
        <w:pStyle w:val="BodyText"/>
        <w:tabs>
          <w:tab w:val="right" w:leader="underscore" w:pos="9639"/>
        </w:tabs>
        <w:spacing w:before="360"/>
      </w:pPr>
      <w:r>
        <w:tab/>
      </w:r>
    </w:p>
    <w:p w14:paraId="2F958D27" w14:textId="77777777" w:rsidR="00111FBF" w:rsidRPr="004B0E29" w:rsidRDefault="00111FBF" w:rsidP="00A60CD8">
      <w:pPr>
        <w:pStyle w:val="BodyText"/>
        <w:tabs>
          <w:tab w:val="right" w:leader="underscore" w:pos="9639"/>
        </w:tabs>
        <w:spacing w:before="360"/>
      </w:pPr>
      <w:r>
        <w:tab/>
      </w:r>
    </w:p>
    <w:p w14:paraId="1754DCD9" w14:textId="77777777" w:rsidR="00111FBF" w:rsidRPr="004B0E29" w:rsidRDefault="00111FBF" w:rsidP="00A60CD8">
      <w:pPr>
        <w:pStyle w:val="BodyText"/>
        <w:tabs>
          <w:tab w:val="right" w:leader="underscore" w:pos="9639"/>
        </w:tabs>
        <w:spacing w:before="360"/>
      </w:pPr>
      <w:r>
        <w:tab/>
      </w:r>
    </w:p>
    <w:p w14:paraId="2DA935D8" w14:textId="77777777" w:rsidR="00111FBF" w:rsidRPr="004B0E29" w:rsidRDefault="00111FBF" w:rsidP="00A60CD8">
      <w:pPr>
        <w:pStyle w:val="BodyText"/>
        <w:tabs>
          <w:tab w:val="right" w:leader="underscore" w:pos="9639"/>
        </w:tabs>
        <w:spacing w:before="360" w:after="360"/>
      </w:pPr>
      <w:r>
        <w:tab/>
      </w:r>
    </w:p>
    <w:p w14:paraId="79B519BA" w14:textId="77777777" w:rsidR="00DF4E63" w:rsidRDefault="00DF4E63" w:rsidP="00A60CD8">
      <w:pPr>
        <w:pStyle w:val="Heading3"/>
      </w:pPr>
      <w:r>
        <w:br w:type="page"/>
      </w:r>
    </w:p>
    <w:p w14:paraId="4F835E1C" w14:textId="6B1AAEE9" w:rsidR="00111FBF" w:rsidRPr="004B0E29" w:rsidRDefault="00111FBF" w:rsidP="00A60CD8">
      <w:pPr>
        <w:pStyle w:val="Heading3"/>
      </w:pPr>
      <w:r w:rsidRPr="004B0E29">
        <w:lastRenderedPageBreak/>
        <w:t>Component 2: Plant and equipment compensation</w:t>
      </w:r>
    </w:p>
    <w:p w14:paraId="7DBE2C50" w14:textId="77777777" w:rsidR="00111FBF" w:rsidRPr="004B0E29" w:rsidRDefault="00111FBF" w:rsidP="00A60CD8">
      <w:pPr>
        <w:pStyle w:val="BodyText"/>
        <w:rPr>
          <w:b/>
        </w:rPr>
      </w:pPr>
      <w:r w:rsidRPr="004B0E29">
        <w:rPr>
          <w:b/>
        </w:rPr>
        <w:t>Please complete this section if you are applying for a compensation payment for plant and equipment.</w:t>
      </w:r>
    </w:p>
    <w:p w14:paraId="03B6F898" w14:textId="5991520F" w:rsidR="00111FBF" w:rsidRDefault="00687439" w:rsidP="00A60CD8">
      <w:pPr>
        <w:pStyle w:val="BodyText"/>
      </w:pPr>
      <w:r>
        <w:t>I will</w:t>
      </w:r>
      <w:r w:rsidRPr="004B0E29">
        <w:t xml:space="preserve"> </w:t>
      </w:r>
      <w:r w:rsidR="00111FBF" w:rsidRPr="004B0E29">
        <w:t xml:space="preserve">attach a copy of an Australian Taxation Office (ATO) compliant 2021-22 or 2022-23 depreciation schedule </w:t>
      </w:r>
      <w:r w:rsidR="00D873A5">
        <w:t xml:space="preserve">to this </w:t>
      </w:r>
      <w:r w:rsidR="00EA73EF">
        <w:t>application.</w:t>
      </w:r>
      <w:r w:rsidR="0018715A">
        <w:t xml:space="preserve"> </w:t>
      </w:r>
      <w:r w:rsidR="0018715A" w:rsidRPr="004B0E29">
        <w:t>*</w:t>
      </w:r>
    </w:p>
    <w:p w14:paraId="1D6B98B1" w14:textId="77777777" w:rsidR="00111FBF" w:rsidRPr="004B0E29" w:rsidRDefault="00111FBF" w:rsidP="00A60CD8">
      <w:pPr>
        <w:pStyle w:val="BodyText"/>
      </w:pPr>
      <w:r w:rsidRPr="004B0E29">
        <w:tab/>
      </w:r>
      <w:sdt>
        <w:sdtPr>
          <w:id w:val="385696326"/>
          <w14:checkbox>
            <w14:checked w14:val="0"/>
            <w14:checkedState w14:val="2612" w14:font="MS Gothic"/>
            <w14:uncheckedState w14:val="2610" w14:font="MS Gothic"/>
          </w14:checkbox>
        </w:sdtPr>
        <w:sdtContent>
          <w:r>
            <w:rPr>
              <w:rFonts w:ascii="MS Gothic" w:eastAsia="MS Gothic" w:hAnsi="MS Gothic" w:hint="eastAsia"/>
            </w:rPr>
            <w:t>☐</w:t>
          </w:r>
        </w:sdtContent>
      </w:sdt>
      <w:r w:rsidRPr="00F81943">
        <w:t>Yes</w:t>
      </w:r>
    </w:p>
    <w:p w14:paraId="3D673BE3" w14:textId="6B8305EE" w:rsidR="00111FBF" w:rsidRDefault="00111FBF" w:rsidP="00A60CD8">
      <w:pPr>
        <w:pStyle w:val="BodyText"/>
      </w:pPr>
      <w:r w:rsidRPr="004B0E29">
        <w:t>I have identified the plant and equipment in the attached copy of the depreciation</w:t>
      </w:r>
      <w:r w:rsidR="00D873A5">
        <w:t xml:space="preserve"> </w:t>
      </w:r>
      <w:r w:rsidRPr="004B0E29">
        <w:t>schedule for which compensation is requested. *</w:t>
      </w:r>
    </w:p>
    <w:p w14:paraId="3C71394C" w14:textId="77777777" w:rsidR="00111FBF" w:rsidRPr="004B0E29" w:rsidRDefault="00111FBF" w:rsidP="00A60CD8">
      <w:pPr>
        <w:pStyle w:val="BodyText"/>
      </w:pPr>
      <w:r w:rsidRPr="004B0E29">
        <w:tab/>
      </w:r>
      <w:sdt>
        <w:sdtPr>
          <w:id w:val="-1387023954"/>
          <w14:checkbox>
            <w14:checked w14:val="0"/>
            <w14:checkedState w14:val="2612" w14:font="MS Gothic"/>
            <w14:uncheckedState w14:val="2610" w14:font="MS Gothic"/>
          </w14:checkbox>
        </w:sdtPr>
        <w:sdtContent>
          <w:r>
            <w:rPr>
              <w:rFonts w:ascii="MS Gothic" w:eastAsia="MS Gothic" w:hAnsi="MS Gothic" w:hint="eastAsia"/>
            </w:rPr>
            <w:t>☐</w:t>
          </w:r>
        </w:sdtContent>
      </w:sdt>
      <w:r w:rsidRPr="00F81943">
        <w:t>Yes</w:t>
      </w:r>
      <w:r w:rsidRPr="00F81943">
        <w:tab/>
      </w:r>
      <w:sdt>
        <w:sdtPr>
          <w:id w:val="-832844026"/>
          <w14:checkbox>
            <w14:checked w14:val="0"/>
            <w14:checkedState w14:val="2612" w14:font="MS Gothic"/>
            <w14:uncheckedState w14:val="2610" w14:font="MS Gothic"/>
          </w14:checkbox>
        </w:sdtPr>
        <w:sdtContent>
          <w:r>
            <w:rPr>
              <w:rFonts w:ascii="MS Gothic" w:eastAsia="MS Gothic" w:hAnsi="MS Gothic" w:hint="eastAsia"/>
            </w:rPr>
            <w:t>☐</w:t>
          </w:r>
        </w:sdtContent>
      </w:sdt>
      <w:r w:rsidRPr="00F81943">
        <w:t>No</w:t>
      </w:r>
    </w:p>
    <w:p w14:paraId="5EAFFD89" w14:textId="43575F37" w:rsidR="00111FBF" w:rsidRPr="000B7946" w:rsidRDefault="00111FBF" w:rsidP="00A60CD8">
      <w:pPr>
        <w:pStyle w:val="BodyText"/>
        <w:rPr>
          <w:color w:val="C00000"/>
        </w:rPr>
      </w:pPr>
      <w:r w:rsidRPr="000B7946">
        <w:rPr>
          <w:color w:val="C00000"/>
        </w:rPr>
        <w:t xml:space="preserve">Applicants must confirm they have identified the plant and equipment for which compensation is requested before </w:t>
      </w:r>
      <w:r w:rsidR="00EA73EF" w:rsidRPr="000B7946">
        <w:rPr>
          <w:color w:val="C00000"/>
        </w:rPr>
        <w:t>proceeding.</w:t>
      </w:r>
    </w:p>
    <w:p w14:paraId="209E6450" w14:textId="7AB35F9C" w:rsidR="00111FBF" w:rsidRDefault="00111FBF" w:rsidP="00A60CD8">
      <w:pPr>
        <w:pStyle w:val="BodyText"/>
      </w:pPr>
      <w:r w:rsidRPr="004B0E29">
        <w:t>I agree to the Department arranging for a valuer from the Valuer-General Victoria to visit the site, accompanied by a Departmental officer, to undertake an independent valuation of all the eligible non-fully depreciated plant and equipment for which compensation is requested.</w:t>
      </w:r>
      <w:r w:rsidR="0018715A">
        <w:t xml:space="preserve"> </w:t>
      </w:r>
      <w:r w:rsidR="0018715A" w:rsidRPr="004B0E29">
        <w:t>*</w:t>
      </w:r>
    </w:p>
    <w:p w14:paraId="777B07FB" w14:textId="77777777" w:rsidR="00111FBF" w:rsidRPr="004B0E29" w:rsidRDefault="00111FBF" w:rsidP="00A60CD8">
      <w:pPr>
        <w:pStyle w:val="BodyText"/>
      </w:pPr>
      <w:r w:rsidRPr="004B0E29">
        <w:tab/>
      </w:r>
      <w:sdt>
        <w:sdtPr>
          <w:id w:val="-1858575506"/>
          <w14:checkbox>
            <w14:checked w14:val="0"/>
            <w14:checkedState w14:val="2612" w14:font="MS Gothic"/>
            <w14:uncheckedState w14:val="2610" w14:font="MS Gothic"/>
          </w14:checkbox>
        </w:sdtPr>
        <w:sdtContent>
          <w:r>
            <w:rPr>
              <w:rFonts w:ascii="MS Gothic" w:eastAsia="MS Gothic" w:hAnsi="MS Gothic" w:hint="eastAsia"/>
            </w:rPr>
            <w:t>☐</w:t>
          </w:r>
        </w:sdtContent>
      </w:sdt>
      <w:r w:rsidRPr="00F81943">
        <w:t>Yes</w:t>
      </w:r>
    </w:p>
    <w:p w14:paraId="45EE2DDB" w14:textId="77777777" w:rsidR="00111FBF" w:rsidRPr="004B0E29" w:rsidRDefault="00111FBF" w:rsidP="00A60CD8">
      <w:pPr>
        <w:pStyle w:val="Heading3"/>
      </w:pPr>
      <w:r w:rsidRPr="004B0E29">
        <w:t>Component 3: Employee statutory redundancy costs</w:t>
      </w:r>
    </w:p>
    <w:p w14:paraId="5D620632" w14:textId="77777777" w:rsidR="00111FBF" w:rsidRPr="004B0E29" w:rsidRDefault="00111FBF" w:rsidP="00A60CD8">
      <w:pPr>
        <w:pStyle w:val="BodyText"/>
        <w:rPr>
          <w:b/>
        </w:rPr>
      </w:pPr>
      <w:r w:rsidRPr="004B0E29">
        <w:rPr>
          <w:b/>
        </w:rPr>
        <w:t xml:space="preserve">Please complete this section if you are an employing </w:t>
      </w:r>
      <w:proofErr w:type="gramStart"/>
      <w:r w:rsidRPr="004B0E29">
        <w:rPr>
          <w:b/>
        </w:rPr>
        <w:t>business</w:t>
      </w:r>
      <w:proofErr w:type="gramEnd"/>
    </w:p>
    <w:p w14:paraId="14948BA0" w14:textId="49073AA3" w:rsidR="00111FBF" w:rsidRPr="004B0E29" w:rsidRDefault="00111FBF" w:rsidP="00A60CD8">
      <w:pPr>
        <w:pStyle w:val="BodyText"/>
      </w:pPr>
      <w:r w:rsidRPr="004B0E29">
        <w:t>I will attach a spreadsheet detailing the employee statutory redundancy payments to be made to employees who are to be made redundant including:</w:t>
      </w:r>
    </w:p>
    <w:p w14:paraId="21BD3C56" w14:textId="77777777" w:rsidR="00111FBF" w:rsidRPr="004B0E29" w:rsidRDefault="00111FBF" w:rsidP="00A60CD8">
      <w:pPr>
        <w:pStyle w:val="ListBullet"/>
      </w:pPr>
      <w:r w:rsidRPr="004B0E29">
        <w:t>Employee starting date</w:t>
      </w:r>
    </w:p>
    <w:p w14:paraId="73C08675" w14:textId="77777777" w:rsidR="00111FBF" w:rsidRPr="004B0E29" w:rsidRDefault="00111FBF" w:rsidP="00A60CD8">
      <w:pPr>
        <w:pStyle w:val="ListBullet"/>
        <w:numPr>
          <w:ilvl w:val="0"/>
          <w:numId w:val="17"/>
        </w:numPr>
      </w:pPr>
      <w:r w:rsidRPr="004B0E29">
        <w:t>Years of service</w:t>
      </w:r>
    </w:p>
    <w:p w14:paraId="3BF320D4" w14:textId="77777777" w:rsidR="00111FBF" w:rsidRPr="004B0E29" w:rsidRDefault="00111FBF" w:rsidP="00A60CD8">
      <w:pPr>
        <w:pStyle w:val="ListBullet"/>
      </w:pPr>
      <w:r w:rsidRPr="004B0E29">
        <w:t>Hourly rate</w:t>
      </w:r>
    </w:p>
    <w:p w14:paraId="793F3543" w14:textId="77777777" w:rsidR="00111FBF" w:rsidRPr="004B0E29" w:rsidRDefault="00111FBF" w:rsidP="00A60CD8">
      <w:pPr>
        <w:pStyle w:val="ListBullet"/>
      </w:pPr>
      <w:r w:rsidRPr="004B0E29">
        <w:t>Award</w:t>
      </w:r>
    </w:p>
    <w:p w14:paraId="08EB39CA" w14:textId="77777777" w:rsidR="00111FBF" w:rsidRPr="004B0E29" w:rsidRDefault="00111FBF" w:rsidP="00A60CD8">
      <w:pPr>
        <w:pStyle w:val="ListBullet"/>
      </w:pPr>
      <w:r w:rsidRPr="004B0E29">
        <w:t xml:space="preserve">Redundancy </w:t>
      </w:r>
      <w:proofErr w:type="gramStart"/>
      <w:r w:rsidRPr="004B0E29">
        <w:t>pay</w:t>
      </w:r>
      <w:proofErr w:type="gramEnd"/>
      <w:r w:rsidRPr="004B0E29">
        <w:t xml:space="preserve"> weeks</w:t>
      </w:r>
    </w:p>
    <w:p w14:paraId="4314A3F8" w14:textId="7F7BDE20" w:rsidR="00111FBF" w:rsidRDefault="00111FBF" w:rsidP="00A60CD8">
      <w:pPr>
        <w:pStyle w:val="ListBullet"/>
      </w:pPr>
      <w:r w:rsidRPr="004B0E29">
        <w:t>Redundancy pay value</w:t>
      </w:r>
      <w:r w:rsidR="0018715A">
        <w:t xml:space="preserve"> </w:t>
      </w:r>
      <w:r w:rsidR="0018715A" w:rsidRPr="004B0E29">
        <w:t>*</w:t>
      </w:r>
    </w:p>
    <w:p w14:paraId="09E333AB" w14:textId="05342DCE" w:rsidR="00111FBF" w:rsidRPr="004B0E29" w:rsidRDefault="00000000" w:rsidP="00072B00">
      <w:pPr>
        <w:pStyle w:val="ListBullet"/>
        <w:numPr>
          <w:ilvl w:val="0"/>
          <w:numId w:val="0"/>
        </w:numPr>
        <w:ind w:left="340" w:firstLine="380"/>
      </w:pPr>
      <w:sdt>
        <w:sdtPr>
          <w:id w:val="-1993317061"/>
          <w14:checkbox>
            <w14:checked w14:val="0"/>
            <w14:checkedState w14:val="2612" w14:font="MS Gothic"/>
            <w14:uncheckedState w14:val="2610" w14:font="MS Gothic"/>
          </w14:checkbox>
        </w:sdtPr>
        <w:sdtContent>
          <w:r w:rsidR="00343A2E">
            <w:rPr>
              <w:rFonts w:ascii="MS Gothic" w:eastAsia="MS Gothic" w:hAnsi="MS Gothic" w:hint="eastAsia"/>
            </w:rPr>
            <w:t>☐</w:t>
          </w:r>
        </w:sdtContent>
      </w:sdt>
      <w:r w:rsidR="00111FBF" w:rsidRPr="00F81943">
        <w:t>Yes</w:t>
      </w:r>
    </w:p>
    <w:p w14:paraId="6C41E10A" w14:textId="77777777" w:rsidR="00111FBF" w:rsidRPr="007E54C4" w:rsidRDefault="00111FBF" w:rsidP="00A60CD8">
      <w:pPr>
        <w:pStyle w:val="BodyText12ptBefore"/>
        <w:rPr>
          <w:iCs/>
        </w:rPr>
      </w:pPr>
      <w:r w:rsidRPr="007E54C4">
        <w:rPr>
          <w:iCs/>
        </w:rPr>
        <w:t>Note that the information in the spreadsheet may be de-identified and not include employee names.</w:t>
      </w:r>
    </w:p>
    <w:p w14:paraId="14BAB69A" w14:textId="77777777" w:rsidR="00111FBF" w:rsidRPr="004B0E29" w:rsidRDefault="00111FBF" w:rsidP="00A60CD8">
      <w:pPr>
        <w:pStyle w:val="Heading3"/>
      </w:pPr>
      <w:r w:rsidRPr="004B0E29">
        <w:t xml:space="preserve">Previous government grants </w:t>
      </w:r>
      <w:proofErr w:type="gramStart"/>
      <w:r w:rsidRPr="004B0E29">
        <w:t>received</w:t>
      </w:r>
      <w:proofErr w:type="gramEnd"/>
    </w:p>
    <w:p w14:paraId="59FBFA06" w14:textId="77777777" w:rsidR="00111FBF" w:rsidRPr="004B0E29" w:rsidRDefault="00111FBF" w:rsidP="00A60CD8">
      <w:pPr>
        <w:pStyle w:val="ListNumber"/>
        <w:numPr>
          <w:ilvl w:val="0"/>
          <w:numId w:val="24"/>
        </w:numPr>
        <w:tabs>
          <w:tab w:val="right" w:leader="underscore" w:pos="9639"/>
        </w:tabs>
        <w:spacing w:before="240"/>
      </w:pPr>
      <w:r w:rsidRPr="004B0E29">
        <w:t>Program Name</w:t>
      </w:r>
      <w:r>
        <w:tab/>
      </w:r>
    </w:p>
    <w:p w14:paraId="32B3AE58" w14:textId="77777777" w:rsidR="00111FBF" w:rsidRPr="004B0E29" w:rsidRDefault="00111FBF" w:rsidP="00A60CD8">
      <w:pPr>
        <w:pStyle w:val="ListNumber"/>
        <w:tabs>
          <w:tab w:val="right" w:leader="underscore" w:pos="9639"/>
        </w:tabs>
        <w:spacing w:before="240"/>
      </w:pPr>
      <w:r w:rsidRPr="004B0E29">
        <w:t>Project Cost</w:t>
      </w:r>
      <w:r>
        <w:tab/>
      </w:r>
    </w:p>
    <w:p w14:paraId="32342A9B" w14:textId="77777777" w:rsidR="00111FBF" w:rsidRPr="004B0E29" w:rsidRDefault="00111FBF" w:rsidP="00A60CD8">
      <w:pPr>
        <w:pStyle w:val="ListNumber"/>
        <w:tabs>
          <w:tab w:val="right" w:leader="underscore" w:pos="9639"/>
        </w:tabs>
        <w:spacing w:before="240"/>
      </w:pPr>
      <w:r w:rsidRPr="004B0E29">
        <w:t>Funding Received</w:t>
      </w:r>
      <w:r>
        <w:tab/>
      </w:r>
    </w:p>
    <w:p w14:paraId="16533E79" w14:textId="77777777" w:rsidR="00111FBF" w:rsidRPr="004B0E29" w:rsidRDefault="00111FBF" w:rsidP="00A60CD8">
      <w:pPr>
        <w:pStyle w:val="ListNumber"/>
        <w:tabs>
          <w:tab w:val="right" w:leader="underscore" w:pos="9639"/>
        </w:tabs>
        <w:spacing w:before="240"/>
      </w:pPr>
      <w:r w:rsidRPr="004B0E29">
        <w:t>Project Status</w:t>
      </w:r>
      <w:r>
        <w:tab/>
      </w:r>
    </w:p>
    <w:p w14:paraId="12906A59" w14:textId="77777777" w:rsidR="00111FBF" w:rsidRPr="004B0E29" w:rsidRDefault="00111FBF" w:rsidP="00A60CD8">
      <w:pPr>
        <w:pStyle w:val="ListNumber"/>
        <w:numPr>
          <w:ilvl w:val="0"/>
          <w:numId w:val="26"/>
        </w:numPr>
        <w:tabs>
          <w:tab w:val="right" w:leader="underscore" w:pos="9639"/>
        </w:tabs>
        <w:spacing w:before="600"/>
      </w:pPr>
      <w:r w:rsidRPr="004B0E29">
        <w:t>Program Name</w:t>
      </w:r>
      <w:r>
        <w:tab/>
      </w:r>
    </w:p>
    <w:p w14:paraId="494C8943" w14:textId="77777777" w:rsidR="00111FBF" w:rsidRPr="004B0E29" w:rsidRDefault="00111FBF" w:rsidP="00A60CD8">
      <w:pPr>
        <w:pStyle w:val="ListNumber"/>
        <w:tabs>
          <w:tab w:val="right" w:leader="underscore" w:pos="9639"/>
        </w:tabs>
        <w:spacing w:before="240"/>
      </w:pPr>
      <w:r w:rsidRPr="004B0E29">
        <w:t>Project Cost</w:t>
      </w:r>
      <w:r>
        <w:tab/>
      </w:r>
    </w:p>
    <w:p w14:paraId="183A9A45" w14:textId="77777777" w:rsidR="00111FBF" w:rsidRPr="004B0E29" w:rsidRDefault="00111FBF" w:rsidP="00A60CD8">
      <w:pPr>
        <w:pStyle w:val="ListNumber"/>
        <w:tabs>
          <w:tab w:val="right" w:leader="underscore" w:pos="9639"/>
        </w:tabs>
        <w:spacing w:before="240"/>
      </w:pPr>
      <w:r w:rsidRPr="004B0E29">
        <w:t>Funding Received</w:t>
      </w:r>
      <w:r>
        <w:tab/>
      </w:r>
    </w:p>
    <w:p w14:paraId="1B3D151F" w14:textId="25333D15" w:rsidR="002D2292" w:rsidRDefault="00111FBF" w:rsidP="00A60CD8">
      <w:pPr>
        <w:pStyle w:val="ListNumber"/>
        <w:tabs>
          <w:tab w:val="right" w:leader="underscore" w:pos="9639"/>
        </w:tabs>
        <w:spacing w:before="240"/>
      </w:pPr>
      <w:r w:rsidRPr="004B0E29">
        <w:t>Project Status</w:t>
      </w:r>
      <w:r>
        <w:tab/>
      </w:r>
      <w:r w:rsidR="002D2292">
        <w:br w:type="page"/>
      </w:r>
    </w:p>
    <w:p w14:paraId="116007C1" w14:textId="09A72755" w:rsidR="00111FBF" w:rsidRPr="002F1E42" w:rsidRDefault="00111FBF" w:rsidP="00A60CD8">
      <w:pPr>
        <w:pStyle w:val="Heading2"/>
      </w:pPr>
      <w:r w:rsidRPr="002F1E42">
        <w:lastRenderedPageBreak/>
        <w:t>Supporting documents</w:t>
      </w:r>
      <w:r w:rsidR="004400C1">
        <w:t xml:space="preserve"> checklist</w:t>
      </w:r>
    </w:p>
    <w:p w14:paraId="680284D2" w14:textId="4DF96CD9" w:rsidR="00111FBF" w:rsidRPr="00DF4E63" w:rsidRDefault="00D873A5" w:rsidP="00A60CD8">
      <w:pPr>
        <w:pStyle w:val="BodyText"/>
        <w:rPr>
          <w:b/>
        </w:rPr>
      </w:pPr>
      <w:r>
        <w:t>Attachments</w:t>
      </w:r>
      <w:r w:rsidR="00111FBF" w:rsidRPr="004B0E29">
        <w:t xml:space="preserve"> may be emailed AFTER you have submitted the application to </w:t>
      </w:r>
      <w:hyperlink r:id="rId22" w:history="1">
        <w:r>
          <w:rPr>
            <w:rStyle w:val="Hyperlink"/>
          </w:rPr>
          <w:t>communityforestry@ecodev.vic.gov.au</w:t>
        </w:r>
        <w:r w:rsidRPr="00DC4494">
          <w:rPr>
            <w:rStyle w:val="Hyperlink"/>
          </w:rPr>
          <w:t>.</w:t>
        </w:r>
      </w:hyperlink>
      <w:r w:rsidR="00111FBF" w:rsidRPr="004B0E29">
        <w:t xml:space="preserve"> </w:t>
      </w:r>
      <w:r w:rsidRPr="004B0E29">
        <w:t>Make sure that your attachments are of an acceptable file type (.doc, .docx, .</w:t>
      </w:r>
      <w:proofErr w:type="spellStart"/>
      <w:r w:rsidRPr="004B0E29">
        <w:t>xls</w:t>
      </w:r>
      <w:proofErr w:type="spellEnd"/>
      <w:r w:rsidRPr="004B0E29">
        <w:t xml:space="preserve">, .xlsx, .ppt, .pptx, .pdf, .jpg, .jpeg). </w:t>
      </w:r>
      <w:r w:rsidRPr="00DF4E63">
        <w:rPr>
          <w:bCs/>
        </w:rPr>
        <w:t>Each attachment must not exceed a maximum size of 10MB.</w:t>
      </w:r>
      <w:r>
        <w:rPr>
          <w:b/>
        </w:rPr>
        <w:t xml:space="preserve"> </w:t>
      </w:r>
      <w:r w:rsidR="00111FBF" w:rsidRPr="004B0E29">
        <w:t xml:space="preserve">Any emailed attachments must be received before </w:t>
      </w:r>
      <w:r w:rsidR="00DF4E63">
        <w:t xml:space="preserve">the </w:t>
      </w:r>
      <w:r w:rsidR="00111FBF" w:rsidRPr="004B0E29">
        <w:t xml:space="preserve">closing date/time. Please ensure you include your </w:t>
      </w:r>
      <w:r>
        <w:t>name and business name.</w:t>
      </w:r>
    </w:p>
    <w:p w14:paraId="43AE5A35" w14:textId="77777777" w:rsidR="00111FBF" w:rsidRDefault="00111FBF" w:rsidP="00A60CD8">
      <w:pPr>
        <w:pStyle w:val="BodyText"/>
      </w:pPr>
      <w:r w:rsidRPr="004B0E29">
        <w:t>A copy of:</w:t>
      </w:r>
    </w:p>
    <w:tbl>
      <w:tblPr>
        <w:tblStyle w:val="TableGrid"/>
        <w:tblW w:w="5000" w:type="pct"/>
        <w:tblCellMar>
          <w:left w:w="0" w:type="dxa"/>
        </w:tblCellMar>
        <w:tblLook w:val="04A0" w:firstRow="1" w:lastRow="0" w:firstColumn="1" w:lastColumn="0" w:noHBand="0" w:noVBand="1"/>
      </w:tblPr>
      <w:tblGrid>
        <w:gridCol w:w="8256"/>
        <w:gridCol w:w="1949"/>
      </w:tblGrid>
      <w:tr w:rsidR="00EA73EF" w:rsidRPr="00F81943" w14:paraId="02C21C26" w14:textId="77777777" w:rsidTr="00EA7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pct"/>
            <w:shd w:val="clear" w:color="auto" w:fill="auto"/>
          </w:tcPr>
          <w:p w14:paraId="0740F190" w14:textId="763E8FC4" w:rsidR="00EA73EF" w:rsidRPr="0094226F" w:rsidRDefault="00EA73EF" w:rsidP="00EA73EF">
            <w:pPr>
              <w:pStyle w:val="BodyText"/>
            </w:pPr>
          </w:p>
        </w:tc>
        <w:tc>
          <w:tcPr>
            <w:tcW w:w="955" w:type="pct"/>
            <w:shd w:val="clear" w:color="auto" w:fill="auto"/>
          </w:tcPr>
          <w:p w14:paraId="617FE6B2" w14:textId="52DACF11" w:rsidR="00EA73EF" w:rsidRPr="00EA73EF" w:rsidRDefault="00EA73EF" w:rsidP="00F402F9">
            <w:pPr>
              <w:pStyle w:val="ListNumber"/>
              <w:numPr>
                <w:ilvl w:val="0"/>
                <w:numId w:val="0"/>
              </w:numPr>
              <w:cnfStyle w:val="100000000000" w:firstRow="1" w:lastRow="0" w:firstColumn="0" w:lastColumn="0" w:oddVBand="0" w:evenVBand="0" w:oddHBand="0" w:evenHBand="0" w:firstRowFirstColumn="0" w:firstRowLastColumn="0" w:lastRowFirstColumn="0" w:lastRowLastColumn="0"/>
              <w:rPr>
                <w:color w:val="232222" w:themeColor="text1"/>
              </w:rPr>
            </w:pPr>
            <w:r w:rsidRPr="00EA73EF">
              <w:rPr>
                <w:color w:val="232222" w:themeColor="text1"/>
              </w:rPr>
              <w:t>Supplied</w:t>
            </w:r>
          </w:p>
        </w:tc>
      </w:tr>
      <w:tr w:rsidR="00DF4E63" w:rsidRPr="00F81943" w14:paraId="5D6441C1" w14:textId="77777777" w:rsidTr="00EA73EF">
        <w:tc>
          <w:tcPr>
            <w:cnfStyle w:val="001000000000" w:firstRow="0" w:lastRow="0" w:firstColumn="1" w:lastColumn="0" w:oddVBand="0" w:evenVBand="0" w:oddHBand="0" w:evenHBand="0" w:firstRowFirstColumn="0" w:firstRowLastColumn="0" w:lastRowFirstColumn="0" w:lastRowLastColumn="0"/>
            <w:tcW w:w="4045" w:type="pct"/>
            <w:tcBorders>
              <w:top w:val="nil"/>
              <w:bottom w:val="nil"/>
            </w:tcBorders>
            <w:shd w:val="clear" w:color="auto" w:fill="auto"/>
          </w:tcPr>
          <w:p w14:paraId="1AD28412" w14:textId="7EA7D102" w:rsidR="00DF4E63" w:rsidRPr="0094226F" w:rsidRDefault="00953C20" w:rsidP="00141DAC">
            <w:pPr>
              <w:pStyle w:val="TableTextBullet"/>
              <w:numPr>
                <w:ilvl w:val="0"/>
                <w:numId w:val="29"/>
              </w:numPr>
            </w:pPr>
            <w:r>
              <w:t>T</w:t>
            </w:r>
            <w:r w:rsidR="00EA73EF" w:rsidRPr="004B0E29">
              <w:t xml:space="preserve">he current executed and dated Forest Produce Licence administered by </w:t>
            </w:r>
            <w:proofErr w:type="gramStart"/>
            <w:r w:rsidR="00EA73EF" w:rsidRPr="004B0E29">
              <w:t>VicForests,</w:t>
            </w:r>
            <w:r w:rsidR="001B7661" w:rsidRPr="004B0E29">
              <w:t>*</w:t>
            </w:r>
            <w:proofErr w:type="gramEnd"/>
            <w:r w:rsidR="00EA73EF" w:rsidRPr="004B0E29">
              <w:t xml:space="preserve"> or</w:t>
            </w:r>
            <w:r w:rsidR="001B7661">
              <w:t xml:space="preserve"> </w:t>
            </w:r>
          </w:p>
        </w:tc>
        <w:tc>
          <w:tcPr>
            <w:tcW w:w="955" w:type="pct"/>
            <w:tcBorders>
              <w:top w:val="nil"/>
              <w:bottom w:val="nil"/>
            </w:tcBorders>
            <w:shd w:val="clear" w:color="auto" w:fill="auto"/>
          </w:tcPr>
          <w:p w14:paraId="31672787" w14:textId="46830F00" w:rsidR="00DF4E63" w:rsidRPr="00F81943" w:rsidRDefault="00000000" w:rsidP="00EA73EF">
            <w:pPr>
              <w:pStyle w:val="ListNumber"/>
              <w:numPr>
                <w:ilvl w:val="0"/>
                <w:numId w:val="0"/>
              </w:numPr>
              <w:cnfStyle w:val="000000000000" w:firstRow="0" w:lastRow="0" w:firstColumn="0" w:lastColumn="0" w:oddVBand="0" w:evenVBand="0" w:oddHBand="0" w:evenHBand="0" w:firstRowFirstColumn="0" w:firstRowLastColumn="0" w:lastRowFirstColumn="0" w:lastRowLastColumn="0"/>
            </w:pPr>
            <w:sdt>
              <w:sdtPr>
                <w:id w:val="2036230421"/>
                <w14:checkbox>
                  <w14:checked w14:val="0"/>
                  <w14:checkedState w14:val="2612" w14:font="MS Gothic"/>
                  <w14:uncheckedState w14:val="2610" w14:font="MS Gothic"/>
                </w14:checkbox>
              </w:sdtPr>
              <w:sdtContent>
                <w:r w:rsidR="00DF4E63">
                  <w:rPr>
                    <w:rFonts w:ascii="MS Gothic" w:eastAsia="MS Gothic" w:hAnsi="MS Gothic" w:hint="eastAsia"/>
                  </w:rPr>
                  <w:t>☐</w:t>
                </w:r>
              </w:sdtContent>
            </w:sdt>
            <w:r w:rsidR="00DF4E63" w:rsidRPr="00F81943">
              <w:t>Yes</w:t>
            </w:r>
            <w:r w:rsidR="00DF4E63" w:rsidRPr="00F81943">
              <w:tab/>
            </w:r>
            <w:sdt>
              <w:sdtPr>
                <w:id w:val="-1822965713"/>
                <w14:checkbox>
                  <w14:checked w14:val="0"/>
                  <w14:checkedState w14:val="2612" w14:font="MS Gothic"/>
                  <w14:uncheckedState w14:val="2610" w14:font="MS Gothic"/>
                </w14:checkbox>
              </w:sdtPr>
              <w:sdtContent>
                <w:r w:rsidR="00DF4E63">
                  <w:rPr>
                    <w:rFonts w:ascii="MS Gothic" w:eastAsia="MS Gothic" w:hAnsi="MS Gothic" w:hint="eastAsia"/>
                  </w:rPr>
                  <w:t>☐</w:t>
                </w:r>
              </w:sdtContent>
            </w:sdt>
            <w:r w:rsidR="00DF4E63" w:rsidRPr="00F81943">
              <w:t>No</w:t>
            </w:r>
          </w:p>
        </w:tc>
      </w:tr>
      <w:tr w:rsidR="00DF4E63" w14:paraId="77D56C6D" w14:textId="77777777" w:rsidTr="00EA73EF">
        <w:tc>
          <w:tcPr>
            <w:cnfStyle w:val="001000000000" w:firstRow="0" w:lastRow="0" w:firstColumn="1" w:lastColumn="0" w:oddVBand="0" w:evenVBand="0" w:oddHBand="0" w:evenHBand="0" w:firstRowFirstColumn="0" w:firstRowLastColumn="0" w:lastRowFirstColumn="0" w:lastRowLastColumn="0"/>
            <w:tcW w:w="4045" w:type="pct"/>
            <w:tcBorders>
              <w:top w:val="nil"/>
              <w:bottom w:val="nil"/>
            </w:tcBorders>
          </w:tcPr>
          <w:p w14:paraId="6A3B6F8A" w14:textId="3437CD1E" w:rsidR="00DF4E63" w:rsidRDefault="00953C20" w:rsidP="00141DAC">
            <w:pPr>
              <w:pStyle w:val="TableTextBullet"/>
              <w:numPr>
                <w:ilvl w:val="0"/>
                <w:numId w:val="29"/>
              </w:numPr>
            </w:pPr>
            <w:r>
              <w:t>T</w:t>
            </w:r>
            <w:r w:rsidR="00EA73EF" w:rsidRPr="004B0E29">
              <w:t>he current executed and dated</w:t>
            </w:r>
            <w:r w:rsidR="00EA73EF">
              <w:t xml:space="preserve"> Forest Produce Agreement or</w:t>
            </w:r>
            <w:r w:rsidR="00EA73EF" w:rsidRPr="004B0E29">
              <w:t xml:space="preserve"> Timber Sale Agreement with VicForests including any relevant Deeds of </w:t>
            </w:r>
            <w:proofErr w:type="gramStart"/>
            <w:r w:rsidR="00EA73EF" w:rsidRPr="004B0E29">
              <w:t>Amendment,</w:t>
            </w:r>
            <w:r w:rsidR="001B7661" w:rsidRPr="004B0E29">
              <w:t>*</w:t>
            </w:r>
            <w:proofErr w:type="gramEnd"/>
            <w:r w:rsidR="00EA73EF" w:rsidRPr="004B0E29">
              <w:t xml:space="preserve"> or</w:t>
            </w:r>
          </w:p>
        </w:tc>
        <w:tc>
          <w:tcPr>
            <w:tcW w:w="955" w:type="pct"/>
            <w:tcBorders>
              <w:top w:val="nil"/>
              <w:bottom w:val="nil"/>
            </w:tcBorders>
          </w:tcPr>
          <w:p w14:paraId="0532E697" w14:textId="77777777" w:rsidR="00DF4E63" w:rsidRPr="00F81943" w:rsidRDefault="00000000" w:rsidP="00F402F9">
            <w:pPr>
              <w:pStyle w:val="ListNumber"/>
              <w:numPr>
                <w:ilvl w:val="0"/>
                <w:numId w:val="0"/>
              </w:numPr>
              <w:cnfStyle w:val="000000000000" w:firstRow="0" w:lastRow="0" w:firstColumn="0" w:lastColumn="0" w:oddVBand="0" w:evenVBand="0" w:oddHBand="0" w:evenHBand="0" w:firstRowFirstColumn="0" w:firstRowLastColumn="0" w:lastRowFirstColumn="0" w:lastRowLastColumn="0"/>
            </w:pPr>
            <w:sdt>
              <w:sdtPr>
                <w:id w:val="623274203"/>
                <w14:checkbox>
                  <w14:checked w14:val="0"/>
                  <w14:checkedState w14:val="2612" w14:font="MS Gothic"/>
                  <w14:uncheckedState w14:val="2610" w14:font="MS Gothic"/>
                </w14:checkbox>
              </w:sdtPr>
              <w:sdtContent>
                <w:r w:rsidR="00DF4E63">
                  <w:rPr>
                    <w:rFonts w:ascii="MS Gothic" w:eastAsia="MS Gothic" w:hAnsi="MS Gothic" w:hint="eastAsia"/>
                  </w:rPr>
                  <w:t>☐</w:t>
                </w:r>
              </w:sdtContent>
            </w:sdt>
            <w:r w:rsidR="00DF4E63" w:rsidRPr="00F81943">
              <w:t>Yes</w:t>
            </w:r>
            <w:r w:rsidR="00DF4E63" w:rsidRPr="00F81943">
              <w:tab/>
            </w:r>
            <w:sdt>
              <w:sdtPr>
                <w:id w:val="-285117049"/>
                <w14:checkbox>
                  <w14:checked w14:val="0"/>
                  <w14:checkedState w14:val="2612" w14:font="MS Gothic"/>
                  <w14:uncheckedState w14:val="2610" w14:font="MS Gothic"/>
                </w14:checkbox>
              </w:sdtPr>
              <w:sdtContent>
                <w:r w:rsidR="00DF4E63">
                  <w:rPr>
                    <w:rFonts w:ascii="MS Gothic" w:eastAsia="MS Gothic" w:hAnsi="MS Gothic" w:hint="eastAsia"/>
                  </w:rPr>
                  <w:t>☐</w:t>
                </w:r>
              </w:sdtContent>
            </w:sdt>
            <w:r w:rsidR="00DF4E63" w:rsidRPr="00F81943">
              <w:t>No</w:t>
            </w:r>
          </w:p>
          <w:p w14:paraId="0CC4E016" w14:textId="77777777" w:rsidR="00DF4E63" w:rsidRDefault="00DF4E63" w:rsidP="00F402F9">
            <w:pPr>
              <w:pStyle w:val="BodyText"/>
              <w:cnfStyle w:val="000000000000" w:firstRow="0" w:lastRow="0" w:firstColumn="0" w:lastColumn="0" w:oddVBand="0" w:evenVBand="0" w:oddHBand="0" w:evenHBand="0" w:firstRowFirstColumn="0" w:firstRowLastColumn="0" w:lastRowFirstColumn="0" w:lastRowLastColumn="0"/>
            </w:pPr>
          </w:p>
        </w:tc>
      </w:tr>
      <w:tr w:rsidR="00DF4E63" w14:paraId="2A398D0E" w14:textId="77777777" w:rsidTr="00EA73EF">
        <w:tc>
          <w:tcPr>
            <w:cnfStyle w:val="001000000000" w:firstRow="0" w:lastRow="0" w:firstColumn="1" w:lastColumn="0" w:oddVBand="0" w:evenVBand="0" w:oddHBand="0" w:evenHBand="0" w:firstRowFirstColumn="0" w:firstRowLastColumn="0" w:lastRowFirstColumn="0" w:lastRowLastColumn="0"/>
            <w:tcW w:w="4045" w:type="pct"/>
            <w:tcBorders>
              <w:top w:val="nil"/>
              <w:bottom w:val="nil"/>
            </w:tcBorders>
          </w:tcPr>
          <w:p w14:paraId="6A6AEBE4" w14:textId="298F473F" w:rsidR="00DF4E63" w:rsidRDefault="00961822" w:rsidP="00141DAC">
            <w:pPr>
              <w:pStyle w:val="TableTextBullet"/>
              <w:numPr>
                <w:ilvl w:val="0"/>
                <w:numId w:val="29"/>
              </w:numPr>
            </w:pPr>
            <w:r>
              <w:t>A</w:t>
            </w:r>
            <w:r w:rsidR="00EA73EF" w:rsidRPr="004B0E29">
              <w:t>n Australian Taxation Office (ATO) compliant 2021-22 or 2022-23 depreciation schedule</w:t>
            </w:r>
            <w:r w:rsidR="005B75F5">
              <w:t>, incl</w:t>
            </w:r>
            <w:r w:rsidR="00366662">
              <w:t>uding identification of plant and equipment for which compensation is requested</w:t>
            </w:r>
            <w:r w:rsidR="00EA73EF" w:rsidRPr="004B0E29">
              <w:t xml:space="preserve"> </w:t>
            </w:r>
            <w:r w:rsidR="00524CFC">
              <w:t>(</w:t>
            </w:r>
            <w:r w:rsidR="00524CFC" w:rsidRPr="00524CFC">
              <w:rPr>
                <w:i/>
                <w:iCs/>
              </w:rPr>
              <w:t>If applying for Component 2</w:t>
            </w:r>
            <w:r w:rsidR="00524CFC">
              <w:t>)</w:t>
            </w:r>
            <w:r w:rsidR="001B7661" w:rsidRPr="004B0E29">
              <w:t xml:space="preserve"> *</w:t>
            </w:r>
            <w:r w:rsidR="00524CFC">
              <w:t xml:space="preserve"> </w:t>
            </w:r>
          </w:p>
        </w:tc>
        <w:tc>
          <w:tcPr>
            <w:tcW w:w="955" w:type="pct"/>
            <w:tcBorders>
              <w:top w:val="nil"/>
              <w:bottom w:val="nil"/>
            </w:tcBorders>
          </w:tcPr>
          <w:p w14:paraId="22E87C65" w14:textId="77777777" w:rsidR="00DF4E63" w:rsidRPr="00F81943" w:rsidRDefault="00000000" w:rsidP="00F402F9">
            <w:pPr>
              <w:pStyle w:val="ListNumber"/>
              <w:numPr>
                <w:ilvl w:val="0"/>
                <w:numId w:val="0"/>
              </w:numPr>
              <w:cnfStyle w:val="000000000000" w:firstRow="0" w:lastRow="0" w:firstColumn="0" w:lastColumn="0" w:oddVBand="0" w:evenVBand="0" w:oddHBand="0" w:evenHBand="0" w:firstRowFirstColumn="0" w:firstRowLastColumn="0" w:lastRowFirstColumn="0" w:lastRowLastColumn="0"/>
            </w:pPr>
            <w:sdt>
              <w:sdtPr>
                <w:id w:val="531537544"/>
                <w14:checkbox>
                  <w14:checked w14:val="0"/>
                  <w14:checkedState w14:val="2612" w14:font="MS Gothic"/>
                  <w14:uncheckedState w14:val="2610" w14:font="MS Gothic"/>
                </w14:checkbox>
              </w:sdtPr>
              <w:sdtContent>
                <w:r w:rsidR="00DF4E63">
                  <w:rPr>
                    <w:rFonts w:ascii="MS Gothic" w:eastAsia="MS Gothic" w:hAnsi="MS Gothic" w:hint="eastAsia"/>
                  </w:rPr>
                  <w:t>☐</w:t>
                </w:r>
              </w:sdtContent>
            </w:sdt>
            <w:r w:rsidR="00DF4E63" w:rsidRPr="00F81943">
              <w:t>Yes</w:t>
            </w:r>
            <w:r w:rsidR="00DF4E63" w:rsidRPr="00F81943">
              <w:tab/>
            </w:r>
            <w:sdt>
              <w:sdtPr>
                <w:id w:val="909738146"/>
                <w14:checkbox>
                  <w14:checked w14:val="0"/>
                  <w14:checkedState w14:val="2612" w14:font="MS Gothic"/>
                  <w14:uncheckedState w14:val="2610" w14:font="MS Gothic"/>
                </w14:checkbox>
              </w:sdtPr>
              <w:sdtContent>
                <w:r w:rsidR="00DF4E63">
                  <w:rPr>
                    <w:rFonts w:ascii="MS Gothic" w:eastAsia="MS Gothic" w:hAnsi="MS Gothic" w:hint="eastAsia"/>
                  </w:rPr>
                  <w:t>☐</w:t>
                </w:r>
              </w:sdtContent>
            </w:sdt>
            <w:r w:rsidR="00DF4E63" w:rsidRPr="00F81943">
              <w:t>No</w:t>
            </w:r>
          </w:p>
          <w:p w14:paraId="4BF8FE1D" w14:textId="77777777" w:rsidR="00DF4E63" w:rsidRDefault="00DF4E63" w:rsidP="00F402F9">
            <w:pPr>
              <w:pStyle w:val="BodyText"/>
              <w:cnfStyle w:val="000000000000" w:firstRow="0" w:lastRow="0" w:firstColumn="0" w:lastColumn="0" w:oddVBand="0" w:evenVBand="0" w:oddHBand="0" w:evenHBand="0" w:firstRowFirstColumn="0" w:firstRowLastColumn="0" w:lastRowFirstColumn="0" w:lastRowLastColumn="0"/>
            </w:pPr>
          </w:p>
        </w:tc>
      </w:tr>
      <w:tr w:rsidR="0076208F" w14:paraId="3ED7D24D" w14:textId="77777777" w:rsidTr="00EA73EF">
        <w:tc>
          <w:tcPr>
            <w:cnfStyle w:val="001000000000" w:firstRow="0" w:lastRow="0" w:firstColumn="1" w:lastColumn="0" w:oddVBand="0" w:evenVBand="0" w:oddHBand="0" w:evenHBand="0" w:firstRowFirstColumn="0" w:firstRowLastColumn="0" w:lastRowFirstColumn="0" w:lastRowLastColumn="0"/>
            <w:tcW w:w="4045" w:type="pct"/>
            <w:tcBorders>
              <w:top w:val="nil"/>
              <w:bottom w:val="nil"/>
            </w:tcBorders>
          </w:tcPr>
          <w:p w14:paraId="28D03A5F" w14:textId="527E87FD" w:rsidR="0076208F" w:rsidRPr="004B0E29" w:rsidRDefault="00961822" w:rsidP="00141DAC">
            <w:pPr>
              <w:pStyle w:val="BodyText"/>
              <w:numPr>
                <w:ilvl w:val="0"/>
                <w:numId w:val="29"/>
              </w:numPr>
            </w:pPr>
            <w:r>
              <w:t>A</w:t>
            </w:r>
            <w:r w:rsidR="0076208F" w:rsidRPr="004B0E29">
              <w:t xml:space="preserve"> spreadsheet </w:t>
            </w:r>
            <w:r w:rsidR="0076208F">
              <w:t xml:space="preserve">or documentation </w:t>
            </w:r>
            <w:r w:rsidR="0076208F" w:rsidRPr="004B0E29">
              <w:t>detailing the employee statutory redundancy payments to be made to employees who are to be made redundant including:</w:t>
            </w:r>
          </w:p>
          <w:p w14:paraId="4C5EB820" w14:textId="77777777" w:rsidR="00524CFC" w:rsidRDefault="0076208F" w:rsidP="00524CFC">
            <w:pPr>
              <w:pStyle w:val="ListBullet3"/>
              <w:numPr>
                <w:ilvl w:val="1"/>
                <w:numId w:val="29"/>
              </w:numPr>
            </w:pPr>
            <w:r w:rsidRPr="004B0E29">
              <w:t>Employee starting date</w:t>
            </w:r>
          </w:p>
          <w:p w14:paraId="1E79C00E" w14:textId="77777777" w:rsidR="00524CFC" w:rsidRDefault="0076208F" w:rsidP="00524CFC">
            <w:pPr>
              <w:pStyle w:val="ListBullet3"/>
              <w:numPr>
                <w:ilvl w:val="1"/>
                <w:numId w:val="29"/>
              </w:numPr>
            </w:pPr>
            <w:r w:rsidRPr="004B0E29">
              <w:t>Years of service</w:t>
            </w:r>
          </w:p>
          <w:p w14:paraId="7426F7DF" w14:textId="77777777" w:rsidR="00524CFC" w:rsidRDefault="0076208F" w:rsidP="00524CFC">
            <w:pPr>
              <w:pStyle w:val="ListBullet3"/>
              <w:numPr>
                <w:ilvl w:val="1"/>
                <w:numId w:val="29"/>
              </w:numPr>
            </w:pPr>
            <w:r w:rsidRPr="004B0E29">
              <w:t>Hourly rate</w:t>
            </w:r>
          </w:p>
          <w:p w14:paraId="2E7667CD" w14:textId="77777777" w:rsidR="00524CFC" w:rsidRDefault="0076208F" w:rsidP="00524CFC">
            <w:pPr>
              <w:pStyle w:val="ListBullet3"/>
              <w:numPr>
                <w:ilvl w:val="1"/>
                <w:numId w:val="29"/>
              </w:numPr>
            </w:pPr>
            <w:r w:rsidRPr="004B0E29">
              <w:t>Award</w:t>
            </w:r>
          </w:p>
          <w:p w14:paraId="10986088" w14:textId="77777777" w:rsidR="00524CFC" w:rsidRDefault="0076208F" w:rsidP="00524CFC">
            <w:pPr>
              <w:pStyle w:val="ListBullet3"/>
              <w:numPr>
                <w:ilvl w:val="1"/>
                <w:numId w:val="29"/>
              </w:numPr>
            </w:pPr>
            <w:r w:rsidRPr="004B0E29">
              <w:t xml:space="preserve">Redundancy </w:t>
            </w:r>
            <w:proofErr w:type="gramStart"/>
            <w:r w:rsidRPr="004B0E29">
              <w:t>pay</w:t>
            </w:r>
            <w:proofErr w:type="gramEnd"/>
            <w:r w:rsidRPr="004B0E29">
              <w:t xml:space="preserve"> weeks</w:t>
            </w:r>
          </w:p>
          <w:p w14:paraId="7CE5E14D" w14:textId="5B33E753" w:rsidR="0076208F" w:rsidRPr="004B0E29" w:rsidRDefault="0076208F" w:rsidP="00524CFC">
            <w:pPr>
              <w:pStyle w:val="ListBullet3"/>
              <w:numPr>
                <w:ilvl w:val="1"/>
                <w:numId w:val="29"/>
              </w:numPr>
            </w:pPr>
            <w:r w:rsidRPr="004B0E29">
              <w:t>Redundancy pay value</w:t>
            </w:r>
            <w:r w:rsidR="009618B3">
              <w:t xml:space="preserve"> </w:t>
            </w:r>
            <w:r w:rsidR="009618B3" w:rsidRPr="004B0E29">
              <w:t>*</w:t>
            </w:r>
          </w:p>
        </w:tc>
        <w:tc>
          <w:tcPr>
            <w:tcW w:w="955" w:type="pct"/>
            <w:tcBorders>
              <w:top w:val="nil"/>
              <w:bottom w:val="nil"/>
            </w:tcBorders>
          </w:tcPr>
          <w:p w14:paraId="0953501F" w14:textId="77777777" w:rsidR="0076208F" w:rsidRPr="00F81943" w:rsidRDefault="00000000" w:rsidP="0076208F">
            <w:pPr>
              <w:pStyle w:val="ListNumber"/>
              <w:numPr>
                <w:ilvl w:val="0"/>
                <w:numId w:val="0"/>
              </w:numPr>
              <w:cnfStyle w:val="000000000000" w:firstRow="0" w:lastRow="0" w:firstColumn="0" w:lastColumn="0" w:oddVBand="0" w:evenVBand="0" w:oddHBand="0" w:evenHBand="0" w:firstRowFirstColumn="0" w:firstRowLastColumn="0" w:lastRowFirstColumn="0" w:lastRowLastColumn="0"/>
            </w:pPr>
            <w:sdt>
              <w:sdtPr>
                <w:id w:val="-656231857"/>
                <w14:checkbox>
                  <w14:checked w14:val="0"/>
                  <w14:checkedState w14:val="2612" w14:font="MS Gothic"/>
                  <w14:uncheckedState w14:val="2610" w14:font="MS Gothic"/>
                </w14:checkbox>
              </w:sdtPr>
              <w:sdtContent>
                <w:r w:rsidR="0076208F">
                  <w:rPr>
                    <w:rFonts w:ascii="MS Gothic" w:eastAsia="MS Gothic" w:hAnsi="MS Gothic" w:hint="eastAsia"/>
                  </w:rPr>
                  <w:t>☐</w:t>
                </w:r>
              </w:sdtContent>
            </w:sdt>
            <w:r w:rsidR="0076208F" w:rsidRPr="00F81943">
              <w:t>Yes</w:t>
            </w:r>
            <w:r w:rsidR="0076208F" w:rsidRPr="00F81943">
              <w:tab/>
            </w:r>
            <w:sdt>
              <w:sdtPr>
                <w:id w:val="-530187083"/>
                <w14:checkbox>
                  <w14:checked w14:val="0"/>
                  <w14:checkedState w14:val="2612" w14:font="MS Gothic"/>
                  <w14:uncheckedState w14:val="2610" w14:font="MS Gothic"/>
                </w14:checkbox>
              </w:sdtPr>
              <w:sdtContent>
                <w:r w:rsidR="0076208F">
                  <w:rPr>
                    <w:rFonts w:ascii="MS Gothic" w:eastAsia="MS Gothic" w:hAnsi="MS Gothic" w:hint="eastAsia"/>
                  </w:rPr>
                  <w:t>☐</w:t>
                </w:r>
              </w:sdtContent>
            </w:sdt>
            <w:r w:rsidR="0076208F" w:rsidRPr="00F81943">
              <w:t>No</w:t>
            </w:r>
          </w:p>
          <w:p w14:paraId="1A014C46" w14:textId="77777777" w:rsidR="0076208F" w:rsidRDefault="0076208F" w:rsidP="00F402F9">
            <w:pPr>
              <w:pStyle w:val="ListNumber"/>
              <w:numPr>
                <w:ilvl w:val="0"/>
                <w:numId w:val="0"/>
              </w:numPr>
              <w:cnfStyle w:val="000000000000" w:firstRow="0" w:lastRow="0" w:firstColumn="0" w:lastColumn="0" w:oddVBand="0" w:evenVBand="0" w:oddHBand="0" w:evenHBand="0" w:firstRowFirstColumn="0" w:firstRowLastColumn="0" w:lastRowFirstColumn="0" w:lastRowLastColumn="0"/>
            </w:pPr>
          </w:p>
        </w:tc>
      </w:tr>
    </w:tbl>
    <w:p w14:paraId="5282C5AF" w14:textId="66919282" w:rsidR="00111FBF" w:rsidRPr="004B0E29" w:rsidRDefault="00111FBF" w:rsidP="00DF4E63">
      <w:pPr>
        <w:pStyle w:val="BodyText"/>
        <w:spacing w:before="360"/>
        <w:rPr>
          <w:i/>
        </w:rPr>
      </w:pPr>
      <w:r w:rsidRPr="004B0E29">
        <w:rPr>
          <w:b/>
        </w:rPr>
        <w:t xml:space="preserve">Please note: </w:t>
      </w:r>
      <w:r w:rsidRPr="004B0E29">
        <w:rPr>
          <w:i/>
        </w:rPr>
        <w:t xml:space="preserve">The applicant organisations previous performance in delivering state funded projects will also be </w:t>
      </w:r>
      <w:proofErr w:type="gramStart"/>
      <w:r w:rsidRPr="004B0E29">
        <w:rPr>
          <w:i/>
        </w:rPr>
        <w:t>taken into account</w:t>
      </w:r>
      <w:proofErr w:type="gramEnd"/>
      <w:r w:rsidRPr="004B0E29">
        <w:rPr>
          <w:i/>
        </w:rPr>
        <w:t xml:space="preserve"> in the assessment of this criterion. In submitting this application, the applicant organisation agree that some</w:t>
      </w:r>
      <w:r w:rsidR="00D873A5">
        <w:rPr>
          <w:i/>
        </w:rPr>
        <w:t xml:space="preserve"> </w:t>
      </w:r>
      <w:r w:rsidRPr="004B0E29">
        <w:rPr>
          <w:i/>
        </w:rPr>
        <w:t xml:space="preserve">information may be shared with other state government agencies </w:t>
      </w:r>
      <w:proofErr w:type="gramStart"/>
      <w:r w:rsidRPr="004B0E29">
        <w:rPr>
          <w:i/>
        </w:rPr>
        <w:t>in order to</w:t>
      </w:r>
      <w:proofErr w:type="gramEnd"/>
      <w:r w:rsidRPr="004B0E29">
        <w:rPr>
          <w:i/>
        </w:rPr>
        <w:t xml:space="preserve"> seek clarification/alignment/performance issues.</w:t>
      </w:r>
    </w:p>
    <w:p w14:paraId="6732C49E" w14:textId="77777777" w:rsidR="003D4D15" w:rsidRDefault="00111FBF" w:rsidP="00A60CD8">
      <w:pPr>
        <w:pStyle w:val="BodyText"/>
      </w:pPr>
      <w:r w:rsidRPr="004B0E29">
        <w:t>Please check this box to confirm that you accept the above statement. *</w:t>
      </w:r>
      <w:r w:rsidR="007879C3">
        <w:t xml:space="preserve"> </w:t>
      </w:r>
      <w:r w:rsidR="003D4D15">
        <w:tab/>
      </w:r>
    </w:p>
    <w:p w14:paraId="7DE69B1E" w14:textId="2F04D381" w:rsidR="00111FBF" w:rsidRPr="004B0E29" w:rsidRDefault="00000000" w:rsidP="003D4D15">
      <w:pPr>
        <w:pStyle w:val="BodyText"/>
      </w:pPr>
      <w:sdt>
        <w:sdtPr>
          <w:id w:val="-859970109"/>
          <w14:checkbox>
            <w14:checked w14:val="0"/>
            <w14:checkedState w14:val="2612" w14:font="MS Gothic"/>
            <w14:uncheckedState w14:val="2610" w14:font="MS Gothic"/>
          </w14:checkbox>
        </w:sdtPr>
        <w:sdtContent>
          <w:r w:rsidR="007879C3">
            <w:rPr>
              <w:rFonts w:ascii="MS Gothic" w:eastAsia="MS Gothic" w:hAnsi="MS Gothic" w:hint="eastAsia"/>
            </w:rPr>
            <w:t>☐</w:t>
          </w:r>
        </w:sdtContent>
      </w:sdt>
      <w:r w:rsidR="007879C3" w:rsidRPr="00F81943">
        <w:t>Yes</w:t>
      </w:r>
    </w:p>
    <w:p w14:paraId="4A489BCF" w14:textId="02A26E1B" w:rsidR="002D2292" w:rsidRDefault="002D2292" w:rsidP="00A60CD8">
      <w:pPr>
        <w:pStyle w:val="BodyText"/>
      </w:pPr>
      <w:r>
        <w:br w:type="page"/>
      </w:r>
    </w:p>
    <w:p w14:paraId="3ADC51F5" w14:textId="77777777" w:rsidR="00111FBF" w:rsidRPr="004B0E29" w:rsidRDefault="00111FBF" w:rsidP="00A60CD8">
      <w:pPr>
        <w:pStyle w:val="Heading2"/>
        <w:rPr>
          <w:i/>
        </w:rPr>
      </w:pPr>
      <w:r w:rsidRPr="004B0E29">
        <w:lastRenderedPageBreak/>
        <w:t>Declaration</w:t>
      </w:r>
    </w:p>
    <w:p w14:paraId="3140ED23" w14:textId="77777777" w:rsidR="00111FBF" w:rsidRDefault="00111FBF" w:rsidP="00A60CD8">
      <w:pPr>
        <w:pStyle w:val="BodyText"/>
      </w:pPr>
      <w:r w:rsidRPr="004B0E29">
        <w:t>That the business:</w:t>
      </w:r>
    </w:p>
    <w:tbl>
      <w:tblPr>
        <w:tblStyle w:val="TableGrid"/>
        <w:tblW w:w="5000" w:type="pct"/>
        <w:tblLook w:val="04A0" w:firstRow="1" w:lastRow="0" w:firstColumn="1" w:lastColumn="0" w:noHBand="0" w:noVBand="1"/>
      </w:tblPr>
      <w:tblGrid>
        <w:gridCol w:w="8256"/>
        <w:gridCol w:w="1949"/>
      </w:tblGrid>
      <w:tr w:rsidR="00111FBF" w14:paraId="1D69D8C2" w14:textId="77777777" w:rsidTr="00425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pct"/>
            <w:shd w:val="clear" w:color="auto" w:fill="auto"/>
          </w:tcPr>
          <w:p w14:paraId="22D615FB" w14:textId="77777777" w:rsidR="00111FBF" w:rsidRPr="0094226F" w:rsidRDefault="00111FBF" w:rsidP="00A60CD8">
            <w:pPr>
              <w:pStyle w:val="ListNumber"/>
              <w:numPr>
                <w:ilvl w:val="0"/>
                <w:numId w:val="25"/>
              </w:numPr>
              <w:rPr>
                <w:color w:val="auto"/>
              </w:rPr>
            </w:pPr>
            <w:r w:rsidRPr="0094226F">
              <w:rPr>
                <w:color w:val="auto"/>
              </w:rPr>
              <w:t>will comply with the conditions of participation in the Package set out in these Guidelines *</w:t>
            </w:r>
          </w:p>
        </w:tc>
        <w:tc>
          <w:tcPr>
            <w:tcW w:w="955" w:type="pct"/>
            <w:shd w:val="clear" w:color="auto" w:fill="auto"/>
          </w:tcPr>
          <w:p w14:paraId="0A1615DA" w14:textId="77777777" w:rsidR="00111FBF" w:rsidRPr="00F81943" w:rsidRDefault="00000000" w:rsidP="00A60CD8">
            <w:pPr>
              <w:pStyle w:val="ListNumber"/>
              <w:numPr>
                <w:ilvl w:val="0"/>
                <w:numId w:val="0"/>
              </w:numPr>
              <w:cnfStyle w:val="100000000000" w:firstRow="1" w:lastRow="0" w:firstColumn="0" w:lastColumn="0" w:oddVBand="0" w:evenVBand="0" w:oddHBand="0" w:evenHBand="0" w:firstRowFirstColumn="0" w:firstRowLastColumn="0" w:lastRowFirstColumn="0" w:lastRowLastColumn="0"/>
              <w:rPr>
                <w:color w:val="auto"/>
              </w:rPr>
            </w:pPr>
            <w:sdt>
              <w:sdtPr>
                <w:id w:val="1503240474"/>
                <w14:checkbox>
                  <w14:checked w14:val="0"/>
                  <w14:checkedState w14:val="2612" w14:font="MS Gothic"/>
                  <w14:uncheckedState w14:val="2610" w14:font="MS Gothic"/>
                </w14:checkbox>
              </w:sdtPr>
              <w:sdtContent>
                <w:r w:rsidR="00111FBF">
                  <w:rPr>
                    <w:rFonts w:ascii="MS Gothic" w:eastAsia="MS Gothic" w:hAnsi="MS Gothic" w:hint="eastAsia"/>
                    <w:color w:val="auto"/>
                  </w:rPr>
                  <w:t>☐</w:t>
                </w:r>
              </w:sdtContent>
            </w:sdt>
            <w:r w:rsidR="00111FBF" w:rsidRPr="00F81943">
              <w:rPr>
                <w:color w:val="auto"/>
              </w:rPr>
              <w:t>Yes</w:t>
            </w:r>
            <w:r w:rsidR="00111FBF" w:rsidRPr="00F81943">
              <w:rPr>
                <w:color w:val="auto"/>
              </w:rPr>
              <w:tab/>
            </w:r>
            <w:sdt>
              <w:sdtPr>
                <w:id w:val="-1646885825"/>
                <w14:checkbox>
                  <w14:checked w14:val="0"/>
                  <w14:checkedState w14:val="2612" w14:font="MS Gothic"/>
                  <w14:uncheckedState w14:val="2610" w14:font="MS Gothic"/>
                </w14:checkbox>
              </w:sdtPr>
              <w:sdtContent>
                <w:r w:rsidR="00111FBF">
                  <w:rPr>
                    <w:rFonts w:ascii="MS Gothic" w:eastAsia="MS Gothic" w:hAnsi="MS Gothic" w:hint="eastAsia"/>
                    <w:color w:val="auto"/>
                  </w:rPr>
                  <w:t>☐</w:t>
                </w:r>
              </w:sdtContent>
            </w:sdt>
            <w:r w:rsidR="00111FBF" w:rsidRPr="00F81943">
              <w:rPr>
                <w:color w:val="auto"/>
              </w:rPr>
              <w:t>No</w:t>
            </w:r>
          </w:p>
          <w:p w14:paraId="0C51139B" w14:textId="77777777" w:rsidR="00111FBF" w:rsidRPr="00F81943" w:rsidRDefault="00111FBF" w:rsidP="00A60CD8">
            <w:pPr>
              <w:pStyle w:val="TableTextLeft"/>
              <w:cnfStyle w:val="100000000000" w:firstRow="1" w:lastRow="0" w:firstColumn="0" w:lastColumn="0" w:oddVBand="0" w:evenVBand="0" w:oddHBand="0" w:evenHBand="0" w:firstRowFirstColumn="0" w:firstRowLastColumn="0" w:lastRowFirstColumn="0" w:lastRowLastColumn="0"/>
              <w:rPr>
                <w:color w:val="auto"/>
              </w:rPr>
            </w:pPr>
          </w:p>
        </w:tc>
      </w:tr>
      <w:tr w:rsidR="00111FBF" w14:paraId="6D4487DA" w14:textId="77777777" w:rsidTr="002D2292">
        <w:tc>
          <w:tcPr>
            <w:cnfStyle w:val="001000000000" w:firstRow="0" w:lastRow="0" w:firstColumn="1" w:lastColumn="0" w:oddVBand="0" w:evenVBand="0" w:oddHBand="0" w:evenHBand="0" w:firstRowFirstColumn="0" w:firstRowLastColumn="0" w:lastRowFirstColumn="0" w:lastRowLastColumn="0"/>
            <w:tcW w:w="4045" w:type="pct"/>
            <w:tcBorders>
              <w:top w:val="nil"/>
              <w:bottom w:val="nil"/>
            </w:tcBorders>
          </w:tcPr>
          <w:p w14:paraId="00AD4DD7" w14:textId="77777777" w:rsidR="00111FBF" w:rsidRDefault="00111FBF" w:rsidP="00A60CD8">
            <w:pPr>
              <w:pStyle w:val="ListNumber"/>
            </w:pPr>
            <w:r w:rsidRPr="004B0E29">
              <w:t>consents to the Department sharing information with Australian and State government departments and agencies and the Australian Business Register for the purpose of verifying the information provided in the Application; *</w:t>
            </w:r>
          </w:p>
        </w:tc>
        <w:tc>
          <w:tcPr>
            <w:tcW w:w="955" w:type="pct"/>
            <w:tcBorders>
              <w:top w:val="nil"/>
              <w:bottom w:val="nil"/>
            </w:tcBorders>
          </w:tcPr>
          <w:p w14:paraId="138FEFE6" w14:textId="77777777" w:rsidR="00111FBF" w:rsidRPr="00F81943" w:rsidRDefault="00000000" w:rsidP="00A60CD8">
            <w:pPr>
              <w:pStyle w:val="ListNumber"/>
              <w:numPr>
                <w:ilvl w:val="0"/>
                <w:numId w:val="0"/>
              </w:numPr>
              <w:cnfStyle w:val="000000000000" w:firstRow="0" w:lastRow="0" w:firstColumn="0" w:lastColumn="0" w:oddVBand="0" w:evenVBand="0" w:oddHBand="0" w:evenHBand="0" w:firstRowFirstColumn="0" w:firstRowLastColumn="0" w:lastRowFirstColumn="0" w:lastRowLastColumn="0"/>
            </w:pPr>
            <w:sdt>
              <w:sdtPr>
                <w:id w:val="265360490"/>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Yes</w:t>
            </w:r>
            <w:r w:rsidR="00111FBF" w:rsidRPr="00F81943">
              <w:tab/>
            </w:r>
            <w:sdt>
              <w:sdtPr>
                <w:id w:val="1957521778"/>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No</w:t>
            </w:r>
          </w:p>
          <w:p w14:paraId="13F30647" w14:textId="77777777" w:rsidR="00111FBF" w:rsidRDefault="00111FBF" w:rsidP="00A60CD8">
            <w:pPr>
              <w:pStyle w:val="BodyText"/>
              <w:cnfStyle w:val="000000000000" w:firstRow="0" w:lastRow="0" w:firstColumn="0" w:lastColumn="0" w:oddVBand="0" w:evenVBand="0" w:oddHBand="0" w:evenHBand="0" w:firstRowFirstColumn="0" w:firstRowLastColumn="0" w:lastRowFirstColumn="0" w:lastRowLastColumn="0"/>
            </w:pPr>
          </w:p>
        </w:tc>
      </w:tr>
      <w:tr w:rsidR="00111FBF" w14:paraId="602E9491" w14:textId="77777777" w:rsidTr="002D2292">
        <w:tc>
          <w:tcPr>
            <w:cnfStyle w:val="001000000000" w:firstRow="0" w:lastRow="0" w:firstColumn="1" w:lastColumn="0" w:oddVBand="0" w:evenVBand="0" w:oddHBand="0" w:evenHBand="0" w:firstRowFirstColumn="0" w:firstRowLastColumn="0" w:lastRowFirstColumn="0" w:lastRowLastColumn="0"/>
            <w:tcW w:w="4045" w:type="pct"/>
            <w:tcBorders>
              <w:top w:val="nil"/>
              <w:bottom w:val="nil"/>
            </w:tcBorders>
          </w:tcPr>
          <w:p w14:paraId="791CA546" w14:textId="26AE0565" w:rsidR="00111FBF" w:rsidRPr="004B0E29" w:rsidRDefault="00111FBF" w:rsidP="00A60CD8">
            <w:pPr>
              <w:pStyle w:val="ListNumber"/>
            </w:pPr>
            <w:r w:rsidRPr="004B0E29">
              <w:t xml:space="preserve">understands that if the business chooses to participate in the Package and intends to make some or </w:t>
            </w:r>
            <w:proofErr w:type="gramStart"/>
            <w:r w:rsidRPr="004B0E29">
              <w:t>all of</w:t>
            </w:r>
            <w:proofErr w:type="gramEnd"/>
            <w:r w:rsidRPr="004B0E29">
              <w:t xml:space="preserve"> their workforce redundant, the business will be required to, from the date an application is submitted:</w:t>
            </w:r>
          </w:p>
          <w:p w14:paraId="5AFD6663" w14:textId="77777777" w:rsidR="00111FBF" w:rsidRPr="004B0E29" w:rsidRDefault="00111FBF" w:rsidP="00A60CD8">
            <w:pPr>
              <w:pStyle w:val="ListNumber2"/>
              <w:numPr>
                <w:ilvl w:val="1"/>
                <w:numId w:val="20"/>
              </w:numPr>
            </w:pPr>
            <w:r w:rsidRPr="004B0E29">
              <w:t>provide employees with the opportunity to participate in an agreed program of pre-redundancy training, including onsite skills audit and/or verification and other Forestry Transition Worker Support Program activities, with the cost of any leave to be at no cost to the employee or the State; and</w:t>
            </w:r>
          </w:p>
          <w:p w14:paraId="464DDCD3" w14:textId="77777777" w:rsidR="00111FBF" w:rsidRDefault="00111FBF" w:rsidP="00A60CD8">
            <w:pPr>
              <w:pStyle w:val="ListNumber2"/>
            </w:pPr>
            <w:r w:rsidRPr="004B0E29">
              <w:t>provide access for the Department’s worker support program staff to engage with employees regarding the Forestry Transition Worker Support Program, with the access to employees to be provided at no cost to the Department or employees; **</w:t>
            </w:r>
          </w:p>
        </w:tc>
        <w:tc>
          <w:tcPr>
            <w:tcW w:w="955" w:type="pct"/>
            <w:tcBorders>
              <w:top w:val="nil"/>
              <w:bottom w:val="nil"/>
            </w:tcBorders>
          </w:tcPr>
          <w:p w14:paraId="341D63F8" w14:textId="77777777" w:rsidR="00111FBF" w:rsidRPr="00F81943" w:rsidRDefault="00000000" w:rsidP="00A60CD8">
            <w:pPr>
              <w:pStyle w:val="ListNumber"/>
              <w:numPr>
                <w:ilvl w:val="0"/>
                <w:numId w:val="0"/>
              </w:numPr>
              <w:cnfStyle w:val="000000000000" w:firstRow="0" w:lastRow="0" w:firstColumn="0" w:lastColumn="0" w:oddVBand="0" w:evenVBand="0" w:oddHBand="0" w:evenHBand="0" w:firstRowFirstColumn="0" w:firstRowLastColumn="0" w:lastRowFirstColumn="0" w:lastRowLastColumn="0"/>
            </w:pPr>
            <w:sdt>
              <w:sdtPr>
                <w:id w:val="-1136326114"/>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Yes</w:t>
            </w:r>
            <w:r w:rsidR="00111FBF" w:rsidRPr="00F81943">
              <w:tab/>
            </w:r>
            <w:sdt>
              <w:sdtPr>
                <w:id w:val="2095593761"/>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No</w:t>
            </w:r>
          </w:p>
          <w:p w14:paraId="6690E859" w14:textId="77777777" w:rsidR="00111FBF" w:rsidRDefault="00111FBF" w:rsidP="00A60CD8">
            <w:pPr>
              <w:pStyle w:val="BodyText"/>
              <w:cnfStyle w:val="000000000000" w:firstRow="0" w:lastRow="0" w:firstColumn="0" w:lastColumn="0" w:oddVBand="0" w:evenVBand="0" w:oddHBand="0" w:evenHBand="0" w:firstRowFirstColumn="0" w:firstRowLastColumn="0" w:lastRowFirstColumn="0" w:lastRowLastColumn="0"/>
            </w:pPr>
          </w:p>
        </w:tc>
      </w:tr>
      <w:tr w:rsidR="00111FBF" w14:paraId="3460CD53" w14:textId="77777777" w:rsidTr="002D2292">
        <w:tc>
          <w:tcPr>
            <w:cnfStyle w:val="001000000000" w:firstRow="0" w:lastRow="0" w:firstColumn="1" w:lastColumn="0" w:oddVBand="0" w:evenVBand="0" w:oddHBand="0" w:evenHBand="0" w:firstRowFirstColumn="0" w:firstRowLastColumn="0" w:lastRowFirstColumn="0" w:lastRowLastColumn="0"/>
            <w:tcW w:w="4045" w:type="pct"/>
            <w:tcBorders>
              <w:top w:val="nil"/>
              <w:bottom w:val="nil"/>
            </w:tcBorders>
          </w:tcPr>
          <w:p w14:paraId="760670A4" w14:textId="77777777" w:rsidR="00111FBF" w:rsidRDefault="00111FBF" w:rsidP="00A60CD8">
            <w:pPr>
              <w:pStyle w:val="ListNumber"/>
            </w:pPr>
            <w:r w:rsidRPr="004B0E29">
              <w:t>understands that if the business is successful in the Package, the business will be required to:</w:t>
            </w:r>
          </w:p>
          <w:p w14:paraId="701C27FB" w14:textId="77777777" w:rsidR="00111FBF" w:rsidRPr="004B0E29" w:rsidRDefault="00111FBF" w:rsidP="00A60CD8">
            <w:pPr>
              <w:pStyle w:val="ListNumber2"/>
              <w:numPr>
                <w:ilvl w:val="1"/>
                <w:numId w:val="19"/>
              </w:numPr>
            </w:pPr>
            <w:r w:rsidRPr="004B0E29">
              <w:t xml:space="preserve">enter into a grant agreement with the Department for the </w:t>
            </w:r>
            <w:proofErr w:type="gramStart"/>
            <w:r w:rsidRPr="004B0E29">
              <w:t>payment</w:t>
            </w:r>
            <w:proofErr w:type="gramEnd"/>
          </w:p>
          <w:p w14:paraId="0336B150" w14:textId="7540A53F" w:rsidR="00111FBF" w:rsidRPr="004B0E29" w:rsidRDefault="00111FBF" w:rsidP="00A60CD8">
            <w:pPr>
              <w:pStyle w:val="ListNumber2"/>
            </w:pPr>
            <w:r w:rsidRPr="004B0E29">
              <w:t>agree to the termination of the Timber Sale Agreement that they hold with VicForests on or before 29 March 2024</w:t>
            </w:r>
            <w:r w:rsidR="00C05B01">
              <w:t xml:space="preserve"> </w:t>
            </w:r>
            <w:r w:rsidRPr="004B0E29">
              <w:t>(applicable to non-contractor firewood customers holding a Timber Sales Agreement)</w:t>
            </w:r>
          </w:p>
          <w:p w14:paraId="643CF78B" w14:textId="77777777" w:rsidR="00111FBF" w:rsidRPr="004B0E29" w:rsidRDefault="00111FBF" w:rsidP="00A60CD8">
            <w:pPr>
              <w:pStyle w:val="ListNumber2"/>
            </w:pPr>
            <w:r w:rsidRPr="004B0E29">
              <w:t>meet all employee statutory entitlements of employees associated with redundancy due to this Package (applicable to an employing business)</w:t>
            </w:r>
          </w:p>
          <w:p w14:paraId="11F17328" w14:textId="7A1490B2" w:rsidR="00111FBF" w:rsidRPr="004B0E29" w:rsidRDefault="00111FBF" w:rsidP="00A60CD8">
            <w:pPr>
              <w:pStyle w:val="ListNumber2"/>
            </w:pPr>
            <w:proofErr w:type="gramStart"/>
            <w:r w:rsidRPr="004B0E29">
              <w:t>enter into</w:t>
            </w:r>
            <w:proofErr w:type="gramEnd"/>
            <w:r w:rsidRPr="004B0E29">
              <w:t xml:space="preserve"> an irrevocable Deed of Termination and Release with VicForests for</w:t>
            </w:r>
            <w:r>
              <w:t xml:space="preserve"> the Timber Sale Agreement(s) for Forest Produce Agreement(s)</w:t>
            </w:r>
            <w:r w:rsidRPr="004B0E29">
              <w:t xml:space="preserve"> </w:t>
            </w:r>
            <w:r>
              <w:t>held</w:t>
            </w:r>
            <w:r w:rsidRPr="004B0E29">
              <w:t xml:space="preserve"> with VicForests</w:t>
            </w:r>
            <w:r w:rsidR="00C05B01">
              <w:t xml:space="preserve"> </w:t>
            </w:r>
            <w:r w:rsidRPr="004B0E29">
              <w:t>(applicable to Timber Sale Agreement holders and Forest Produce Agreement holders)</w:t>
            </w:r>
          </w:p>
          <w:p w14:paraId="76DB7FF9" w14:textId="77777777" w:rsidR="00111FBF" w:rsidRPr="004B0E29" w:rsidRDefault="00111FBF" w:rsidP="00A60CD8">
            <w:pPr>
              <w:pStyle w:val="ListNumber2"/>
              <w:spacing w:before="240"/>
            </w:pPr>
            <w:r w:rsidRPr="004B0E29">
              <w:t>send correspondence to VicForests and sign a statutory declaration confirming they are surrendering their remaining allocation and relinquishing their Forest Produce Licence, and agree to not producing or processing material under a Forest Produce Licence</w:t>
            </w:r>
            <w:r>
              <w:t>(s)</w:t>
            </w:r>
            <w:r w:rsidRPr="004B0E29">
              <w:t xml:space="preserve"> that they hold with VicForests after an agreement for a Community Forestry Support Package is reached to with the Department in accordance with the final pathway selected and agreed to with the </w:t>
            </w:r>
            <w:proofErr w:type="gramStart"/>
            <w:r w:rsidRPr="004B0E29">
              <w:t>Department</w:t>
            </w:r>
            <w:proofErr w:type="gramEnd"/>
          </w:p>
          <w:p w14:paraId="5DC9675F" w14:textId="6917F736" w:rsidR="00111FBF" w:rsidRPr="004B0E29" w:rsidRDefault="00111FBF" w:rsidP="00A60CD8">
            <w:pPr>
              <w:pStyle w:val="ListNumber2"/>
            </w:pPr>
            <w:r w:rsidRPr="004B0E29">
              <w:t>identify how contractors will be paid the harvest and haulage component of the timber price in cases where there has been long-standing use of contractors for the harvest and delivery of timber for a sawmill purchasing timber through a Forest Produce Licence</w:t>
            </w:r>
            <w:r w:rsidR="00C05B01">
              <w:t xml:space="preserve"> </w:t>
            </w:r>
            <w:r w:rsidRPr="004B0E29">
              <w:t>(if applicable)</w:t>
            </w:r>
          </w:p>
          <w:p w14:paraId="128F815B" w14:textId="77777777" w:rsidR="00111FBF" w:rsidRPr="004B0E29" w:rsidRDefault="00111FBF" w:rsidP="00A60CD8">
            <w:pPr>
              <w:pStyle w:val="ListNumber2"/>
            </w:pPr>
            <w:r w:rsidRPr="004B0E29">
              <w:t>consent to VicForests sharing the applicant’s Timber Sale Agreement</w:t>
            </w:r>
            <w:r>
              <w:t xml:space="preserve">, Forest Produce Agreement </w:t>
            </w:r>
            <w:r w:rsidRPr="004B0E29">
              <w:t xml:space="preserve">or Forest Produce Licence, and details of the volumes taken with the </w:t>
            </w:r>
            <w:proofErr w:type="gramStart"/>
            <w:r w:rsidRPr="004B0E29">
              <w:t>Department</w:t>
            </w:r>
            <w:proofErr w:type="gramEnd"/>
          </w:p>
          <w:p w14:paraId="26622B5E" w14:textId="3E24F639" w:rsidR="00111FBF" w:rsidRPr="004B0E29" w:rsidRDefault="00111FBF" w:rsidP="00A60CD8">
            <w:pPr>
              <w:pStyle w:val="ListNumber2"/>
            </w:pPr>
            <w:r w:rsidRPr="004B0E29">
              <w:t>enable worker support payment redundancy top-ups to be calculated by the Worker Support Service by ensuring that full payroll and employment information is provided in writing for workers that are made redundant (this includes all information relating to start date; years of service with the business; annual salary and rates of pay; relevant Award; statutory redundancy payments made or to be made by the business to the worker; unused annual leave and statutory entitlements paid)</w:t>
            </w:r>
            <w:r w:rsidR="001A0A8E">
              <w:t xml:space="preserve"> [If applicable]</w:t>
            </w:r>
          </w:p>
          <w:p w14:paraId="1F268E8A" w14:textId="77777777" w:rsidR="00111FBF" w:rsidRDefault="00111FBF" w:rsidP="00A60CD8">
            <w:pPr>
              <w:pStyle w:val="ListNumber2"/>
            </w:pPr>
            <w:r w:rsidRPr="004B0E29">
              <w:t>meet all obligations relating to major workplace change in accordance with the relevant award or Enterprise Bargaining Agreement. *</w:t>
            </w:r>
          </w:p>
        </w:tc>
        <w:tc>
          <w:tcPr>
            <w:tcW w:w="955" w:type="pct"/>
            <w:tcBorders>
              <w:top w:val="nil"/>
              <w:bottom w:val="nil"/>
            </w:tcBorders>
          </w:tcPr>
          <w:p w14:paraId="2537125C" w14:textId="77777777" w:rsidR="00111FBF" w:rsidRPr="00F81943" w:rsidRDefault="00000000" w:rsidP="00A60CD8">
            <w:pPr>
              <w:pStyle w:val="ListNumber"/>
              <w:numPr>
                <w:ilvl w:val="0"/>
                <w:numId w:val="0"/>
              </w:numPr>
              <w:cnfStyle w:val="000000000000" w:firstRow="0" w:lastRow="0" w:firstColumn="0" w:lastColumn="0" w:oddVBand="0" w:evenVBand="0" w:oddHBand="0" w:evenHBand="0" w:firstRowFirstColumn="0" w:firstRowLastColumn="0" w:lastRowFirstColumn="0" w:lastRowLastColumn="0"/>
            </w:pPr>
            <w:sdt>
              <w:sdtPr>
                <w:id w:val="780152104"/>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Yes</w:t>
            </w:r>
            <w:r w:rsidR="00111FBF" w:rsidRPr="00F81943">
              <w:tab/>
            </w:r>
            <w:sdt>
              <w:sdtPr>
                <w:id w:val="-1230146558"/>
                <w14:checkbox>
                  <w14:checked w14:val="0"/>
                  <w14:checkedState w14:val="2612" w14:font="MS Gothic"/>
                  <w14:uncheckedState w14:val="2610" w14:font="MS Gothic"/>
                </w14:checkbox>
              </w:sdtPr>
              <w:sdtContent>
                <w:r w:rsidR="00111FBF">
                  <w:rPr>
                    <w:rFonts w:ascii="MS Gothic" w:eastAsia="MS Gothic" w:hAnsi="MS Gothic" w:hint="eastAsia"/>
                  </w:rPr>
                  <w:t>☐</w:t>
                </w:r>
              </w:sdtContent>
            </w:sdt>
            <w:r w:rsidR="00111FBF" w:rsidRPr="00F81943">
              <w:t>No</w:t>
            </w:r>
          </w:p>
          <w:p w14:paraId="4CC81F2D" w14:textId="77777777" w:rsidR="00111FBF" w:rsidRDefault="00111FBF" w:rsidP="00A60CD8">
            <w:pPr>
              <w:pStyle w:val="BodyText"/>
              <w:cnfStyle w:val="000000000000" w:firstRow="0" w:lastRow="0" w:firstColumn="0" w:lastColumn="0" w:oddVBand="0" w:evenVBand="0" w:oddHBand="0" w:evenHBand="0" w:firstRowFirstColumn="0" w:firstRowLastColumn="0" w:lastRowFirstColumn="0" w:lastRowLastColumn="0"/>
            </w:pPr>
          </w:p>
        </w:tc>
      </w:tr>
    </w:tbl>
    <w:p w14:paraId="00B1CA0A" w14:textId="4FF7D35A" w:rsidR="00111FBF" w:rsidRPr="004B0E29" w:rsidRDefault="00111FBF" w:rsidP="00A60CD8">
      <w:pPr>
        <w:pStyle w:val="Heading2"/>
        <w:rPr>
          <w:i/>
        </w:rPr>
      </w:pPr>
      <w:r w:rsidRPr="004B0E29">
        <w:lastRenderedPageBreak/>
        <w:t>Declaration</w:t>
      </w:r>
      <w:r w:rsidR="00043866">
        <w:t xml:space="preserve"> for Manual Application</w:t>
      </w:r>
    </w:p>
    <w:p w14:paraId="4FE9F27B" w14:textId="77777777" w:rsidR="0052622F" w:rsidRDefault="00111FBF" w:rsidP="00A60CD8">
      <w:pPr>
        <w:pStyle w:val="BodyText"/>
      </w:pPr>
      <w:r w:rsidRPr="004B0E29">
        <w:t xml:space="preserve">I state that the information in this application and attachments are to the best of my knowledge true and correct. </w:t>
      </w:r>
    </w:p>
    <w:p w14:paraId="2D8F2E1C" w14:textId="7274EBD7" w:rsidR="0052622F" w:rsidRDefault="00111FBF" w:rsidP="00A60CD8">
      <w:pPr>
        <w:pStyle w:val="BodyText"/>
      </w:pPr>
      <w:r w:rsidRPr="004B0E29">
        <w:t>I will notify DEECA of any changes to this information and any circumstances that may affect this application.</w:t>
      </w:r>
    </w:p>
    <w:p w14:paraId="4CE123DA" w14:textId="77777777" w:rsidR="0052622F" w:rsidRDefault="000B41C0" w:rsidP="00A60CD8">
      <w:pPr>
        <w:pStyle w:val="BodyText"/>
      </w:pPr>
      <w:r>
        <w:t xml:space="preserve">I am authorising a DEECA officer to </w:t>
      </w:r>
      <w:proofErr w:type="gramStart"/>
      <w:r>
        <w:t>submit an application</w:t>
      </w:r>
      <w:proofErr w:type="gramEnd"/>
      <w:r>
        <w:t xml:space="preserve"> on the DEECA Grants Online portal on my behalf.</w:t>
      </w:r>
    </w:p>
    <w:p w14:paraId="2DF24845" w14:textId="46CD4BC8" w:rsidR="0052622F" w:rsidRDefault="00111FBF" w:rsidP="00A60CD8">
      <w:pPr>
        <w:pStyle w:val="BodyText"/>
      </w:pPr>
      <w:r w:rsidRPr="004B0E29">
        <w:t xml:space="preserve">I acknowledge the Privacy Collection Notice in the Introduction section of this application. </w:t>
      </w:r>
    </w:p>
    <w:p w14:paraId="570F5069" w14:textId="77777777" w:rsidR="0052622F" w:rsidRDefault="00111FBF" w:rsidP="00A60CD8">
      <w:pPr>
        <w:pStyle w:val="BodyText"/>
      </w:pPr>
      <w:r w:rsidRPr="004B0E29">
        <w:t xml:space="preserve">I understand that DEECA is subject to the Freedom Information Act 1982 and that if a Freedom of Information request is made, DEECA will consult with the applicant before any decision is made to release the application or supporting documentation. </w:t>
      </w:r>
    </w:p>
    <w:p w14:paraId="2B03D294" w14:textId="77777777" w:rsidR="0052622F" w:rsidRDefault="00111FBF" w:rsidP="00A60CD8">
      <w:pPr>
        <w:pStyle w:val="BodyText"/>
      </w:pPr>
      <w:r w:rsidRPr="004B0E29">
        <w:t>I understand that this is an application only and may not necessarily result in funding approval.</w:t>
      </w:r>
    </w:p>
    <w:p w14:paraId="3FA08FCA" w14:textId="3B8F5B83" w:rsidR="00111FBF" w:rsidRPr="004B0E29" w:rsidRDefault="00111FBF" w:rsidP="00A60CD8">
      <w:pPr>
        <w:pStyle w:val="BodyText"/>
      </w:pPr>
      <w:r w:rsidRPr="004B0E29">
        <w:t xml:space="preserve">I understand that if this application is successful, that funding will be subject to terms and conditions set out in </w:t>
      </w:r>
      <w:r w:rsidR="00EA73EF">
        <w:t xml:space="preserve">the </w:t>
      </w:r>
      <w:r w:rsidRPr="004B0E29">
        <w:t>agreement with the Department.</w:t>
      </w:r>
    </w:p>
    <w:p w14:paraId="0F5BF917" w14:textId="349C56C7" w:rsidR="00111FBF" w:rsidRPr="004B0E29" w:rsidRDefault="00111FBF" w:rsidP="00A60CD8">
      <w:pPr>
        <w:pStyle w:val="BodyText"/>
      </w:pPr>
      <w:r w:rsidRPr="004B0E29">
        <w:t>I have read and understood the Community Forestry Support Package Program Guidelines *</w:t>
      </w:r>
    </w:p>
    <w:p w14:paraId="566F92F6" w14:textId="77777777" w:rsidR="00111FBF" w:rsidRPr="004B0E29" w:rsidRDefault="00111FBF" w:rsidP="00A60CD8">
      <w:pPr>
        <w:pStyle w:val="BodyText"/>
      </w:pPr>
      <w:r w:rsidRPr="004B0E29">
        <w:t xml:space="preserve">You must accept the declaration prior to submitting your </w:t>
      </w:r>
      <w:proofErr w:type="gramStart"/>
      <w:r w:rsidRPr="004B0E29">
        <w:t>application</w:t>
      </w:r>
      <w:proofErr w:type="gramEnd"/>
    </w:p>
    <w:p w14:paraId="1165DCA2" w14:textId="36A0FAC3" w:rsidR="00111FBF" w:rsidRPr="004B0E29" w:rsidRDefault="00111FBF" w:rsidP="00A60CD8">
      <w:pPr>
        <w:pStyle w:val="BodyText"/>
        <w:tabs>
          <w:tab w:val="right" w:leader="underscore" w:pos="9639"/>
        </w:tabs>
        <w:spacing w:before="240"/>
      </w:pPr>
      <w:r w:rsidRPr="004B0E29">
        <w:t xml:space="preserve">Name: * </w:t>
      </w:r>
      <w:r>
        <w:tab/>
      </w:r>
    </w:p>
    <w:p w14:paraId="0BCDF099" w14:textId="29045F8E" w:rsidR="00111FBF" w:rsidRPr="004B0E29" w:rsidRDefault="00E13557" w:rsidP="00A60CD8">
      <w:pPr>
        <w:pStyle w:val="BodyText"/>
        <w:tabs>
          <w:tab w:val="right" w:leader="underscore" w:pos="9639"/>
        </w:tabs>
        <w:spacing w:before="240"/>
      </w:pPr>
      <w:r>
        <w:t>Signature:</w:t>
      </w:r>
      <w:r w:rsidR="00111FBF">
        <w:tab/>
      </w:r>
    </w:p>
    <w:p w14:paraId="7693C478" w14:textId="77777777" w:rsidR="00111FBF" w:rsidRPr="004B0E29" w:rsidRDefault="00111FBF" w:rsidP="00A60CD8">
      <w:pPr>
        <w:pStyle w:val="BodyText"/>
        <w:tabs>
          <w:tab w:val="right" w:leader="underscore" w:pos="9639"/>
        </w:tabs>
        <w:spacing w:before="240" w:after="480"/>
      </w:pPr>
      <w:r w:rsidRPr="004B0E29">
        <w:t>Date: *</w:t>
      </w:r>
      <w:r>
        <w:tab/>
      </w:r>
    </w:p>
    <w:p w14:paraId="1DE513DA" w14:textId="2529272C" w:rsidR="00111FBF" w:rsidRPr="004B0E29" w:rsidRDefault="00111FBF" w:rsidP="00A60CD8">
      <w:pPr>
        <w:pStyle w:val="ListBullet"/>
      </w:pPr>
      <w:r w:rsidRPr="004B0E29">
        <w:t xml:space="preserve">Assessment of your application will commence after the application </w:t>
      </w:r>
      <w:r w:rsidR="000B41C0">
        <w:t xml:space="preserve">has been </w:t>
      </w:r>
      <w:r w:rsidR="00D241A0">
        <w:t xml:space="preserve">entered on </w:t>
      </w:r>
      <w:r w:rsidR="00EA73EF">
        <w:t xml:space="preserve">the </w:t>
      </w:r>
      <w:r w:rsidR="00D241A0">
        <w:t>DEECA Grants Online portal.</w:t>
      </w:r>
    </w:p>
    <w:p w14:paraId="7837472B" w14:textId="33BC75A9" w:rsidR="00111FBF" w:rsidRPr="004B0E29" w:rsidRDefault="00111FBF" w:rsidP="00A60CD8">
      <w:pPr>
        <w:pStyle w:val="ListBullet"/>
        <w:numPr>
          <w:ilvl w:val="0"/>
          <w:numId w:val="18"/>
        </w:numPr>
      </w:pPr>
      <w:r w:rsidRPr="004B0E29">
        <w:t>Please ensure you have provided all the required information on this application before you submit it</w:t>
      </w:r>
      <w:r w:rsidR="00D241A0">
        <w:t xml:space="preserve"> to a DEECA </w:t>
      </w:r>
      <w:r w:rsidR="00D92145">
        <w:t>o</w:t>
      </w:r>
      <w:r w:rsidR="00D241A0">
        <w:t>fficer</w:t>
      </w:r>
      <w:r w:rsidRPr="004B0E29">
        <w:t>.</w:t>
      </w:r>
    </w:p>
    <w:p w14:paraId="54A37E11" w14:textId="77777777" w:rsidR="00165BC5" w:rsidRPr="004B0E29" w:rsidRDefault="00165BC5" w:rsidP="00EA73EF">
      <w:pPr>
        <w:pStyle w:val="ListBullet"/>
        <w:numPr>
          <w:ilvl w:val="0"/>
          <w:numId w:val="18"/>
        </w:numPr>
        <w:spacing w:after="360"/>
      </w:pPr>
      <w:r w:rsidRPr="004B0E29">
        <w:t xml:space="preserve">For assistance with application guidelines </w:t>
      </w:r>
      <w:r>
        <w:t xml:space="preserve">or the application process phone 1800 318 812 or </w:t>
      </w:r>
      <w:r w:rsidRPr="004B0E29">
        <w:t xml:space="preserve">email: </w:t>
      </w:r>
      <w:hyperlink r:id="rId23">
        <w:r w:rsidRPr="004B0E29">
          <w:rPr>
            <w:rStyle w:val="Hyperlink"/>
          </w:rPr>
          <w:t>communityforestry@ecodev.vic.gov.au</w:t>
        </w:r>
      </w:hyperlink>
    </w:p>
    <w:p w14:paraId="6378E988" w14:textId="6585D199" w:rsidR="00111FBF" w:rsidRPr="004B0E29" w:rsidRDefault="00111FBF" w:rsidP="00EA73EF">
      <w:pPr>
        <w:pStyle w:val="BodyText"/>
        <w:pBdr>
          <w:top w:val="single" w:sz="4" w:space="0" w:color="auto"/>
        </w:pBdr>
        <w:rPr>
          <w:b/>
        </w:rPr>
      </w:pPr>
    </w:p>
    <w:p w14:paraId="546CB418" w14:textId="1AB13614" w:rsidR="00812255" w:rsidRPr="00C80D6F" w:rsidRDefault="00812255" w:rsidP="00A60CD8">
      <w:pPr>
        <w:pStyle w:val="DisclaimerText"/>
        <w:framePr w:wrap="around"/>
        <w:rPr>
          <w:color w:val="918E8E" w:themeColor="text1" w:themeTint="80"/>
          <w:sz w:val="16"/>
          <w:szCs w:val="16"/>
        </w:rPr>
      </w:pPr>
      <w:bookmarkStart w:id="2" w:name="_Hlk131848832"/>
      <w:bookmarkEnd w:id="1"/>
      <w:r w:rsidRPr="00113CFE">
        <w:t>©</w:t>
      </w:r>
      <w:bookmarkStart w:id="3" w:name="_Copyright"/>
      <w:bookmarkEnd w:id="3"/>
      <w:r w:rsidRPr="00113CFE">
        <w:t xml:space="preserve"> The State of Victoria Department of Energy, Environment and Climate Action</w:t>
      </w:r>
      <w:r w:rsidR="002D2292">
        <w:t xml:space="preserve"> </w:t>
      </w:r>
      <w:r w:rsidR="00C80D6F">
        <w:t>November</w:t>
      </w:r>
      <w:r w:rsidR="00EA73EF">
        <w:t xml:space="preserve"> 2023</w:t>
      </w:r>
      <w:r w:rsidRPr="00113CFE">
        <w:t>.</w:t>
      </w:r>
      <w:r w:rsidR="00AF7961">
        <w:t xml:space="preserve"> </w:t>
      </w:r>
      <w:r w:rsidR="00C80D6F">
        <w:tab/>
        <w:t xml:space="preserve">        </w:t>
      </w:r>
      <w:r w:rsidR="00C80D6F" w:rsidRPr="00C80D6F">
        <w:rPr>
          <w:color w:val="918E8E" w:themeColor="text1" w:themeTint="80"/>
          <w:sz w:val="16"/>
          <w:szCs w:val="16"/>
        </w:rPr>
        <w:t>CS1265NOV23</w:t>
      </w:r>
    </w:p>
    <w:bookmarkEnd w:id="2"/>
    <w:p w14:paraId="20139665" w14:textId="6870F8AA" w:rsidR="00CF1ECC" w:rsidRPr="00EA73EF" w:rsidRDefault="00CF1ECC" w:rsidP="00EA73EF">
      <w:pPr>
        <w:spacing w:before="2000"/>
        <w:rPr>
          <w:b/>
          <w:bCs/>
        </w:rPr>
      </w:pPr>
      <w:r w:rsidRPr="00EA73EF">
        <w:rPr>
          <w:b/>
          <w:bCs/>
        </w:rPr>
        <w:t xml:space="preserve">For </w:t>
      </w:r>
      <w:r w:rsidR="00122F22" w:rsidRPr="00EA73EF">
        <w:rPr>
          <w:b/>
          <w:bCs/>
        </w:rPr>
        <w:t>office use only:</w:t>
      </w:r>
    </w:p>
    <w:p w14:paraId="7DEF12D0" w14:textId="5FECD0CD" w:rsidR="00122F22" w:rsidRDefault="00122F22" w:rsidP="00A60CD8">
      <w:r>
        <w:t>Th</w:t>
      </w:r>
      <w:r w:rsidR="00BC3319">
        <w:t xml:space="preserve">is application was completed </w:t>
      </w:r>
      <w:r w:rsidR="00E45E92">
        <w:t>on behalf of the applicant by:</w:t>
      </w:r>
    </w:p>
    <w:p w14:paraId="6ADD61C8" w14:textId="3E3263EA" w:rsidR="00E45E92" w:rsidRPr="004B0E29" w:rsidRDefault="00E45E92" w:rsidP="00E45E92">
      <w:pPr>
        <w:pStyle w:val="BodyText"/>
        <w:tabs>
          <w:tab w:val="right" w:leader="underscore" w:pos="9639"/>
        </w:tabs>
        <w:spacing w:before="240"/>
      </w:pPr>
      <w:r>
        <w:t xml:space="preserve">DEECA Officer </w:t>
      </w:r>
      <w:r w:rsidRPr="004B0E29">
        <w:t xml:space="preserve">Name: * </w:t>
      </w:r>
      <w:r>
        <w:tab/>
      </w:r>
    </w:p>
    <w:p w14:paraId="49FD1377" w14:textId="77777777" w:rsidR="00E45E92" w:rsidRPr="004B0E29" w:rsidRDefault="00E45E92" w:rsidP="00E45E92">
      <w:pPr>
        <w:pStyle w:val="BodyText"/>
        <w:tabs>
          <w:tab w:val="right" w:leader="underscore" w:pos="9639"/>
        </w:tabs>
        <w:spacing w:before="240"/>
      </w:pPr>
      <w:r>
        <w:t>Signature:</w:t>
      </w:r>
      <w:r>
        <w:tab/>
      </w:r>
    </w:p>
    <w:p w14:paraId="4801F4F6" w14:textId="57EA1A2F" w:rsidR="00E45E92" w:rsidRPr="006614E4" w:rsidRDefault="00E45E92" w:rsidP="00EA73EF">
      <w:pPr>
        <w:pStyle w:val="BodyText"/>
        <w:tabs>
          <w:tab w:val="right" w:leader="underscore" w:pos="9639"/>
        </w:tabs>
        <w:spacing w:before="240" w:after="480"/>
      </w:pPr>
      <w:r w:rsidRPr="004B0E29">
        <w:t>Date: *</w:t>
      </w:r>
      <w:r>
        <w:tab/>
      </w:r>
    </w:p>
    <w:sectPr w:rsidR="00E45E92" w:rsidRPr="006614E4" w:rsidSect="00111FBF">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E0D3" w14:textId="77777777" w:rsidR="00B22B20" w:rsidRDefault="00B22B20" w:rsidP="00CD157B">
      <w:pPr>
        <w:pStyle w:val="NoSpacing"/>
      </w:pPr>
    </w:p>
    <w:p w14:paraId="18BAF2F2" w14:textId="77777777" w:rsidR="00B22B20" w:rsidRDefault="00B22B20"/>
  </w:endnote>
  <w:endnote w:type="continuationSeparator" w:id="0">
    <w:p w14:paraId="3D779135" w14:textId="77777777" w:rsidR="00B22B20" w:rsidRDefault="00B22B20" w:rsidP="00CD157B">
      <w:pPr>
        <w:pStyle w:val="NoSpacing"/>
      </w:pPr>
    </w:p>
    <w:p w14:paraId="2F0A7DA4" w14:textId="77777777" w:rsidR="00B22B20" w:rsidRDefault="00B22B20"/>
  </w:endnote>
  <w:endnote w:type="continuationNotice" w:id="1">
    <w:p w14:paraId="71F92BA0" w14:textId="77777777" w:rsidR="00B22B20" w:rsidRDefault="00B22B20" w:rsidP="00CD157B">
      <w:pPr>
        <w:pStyle w:val="NoSpacing"/>
      </w:pPr>
    </w:p>
    <w:p w14:paraId="7F0B8312" w14:textId="77777777" w:rsidR="00B22B20" w:rsidRDefault="00B2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27BEEA1C" w14:textId="77777777" w:rsidTr="00425352">
      <w:trPr>
        <w:trHeight w:val="397"/>
      </w:trPr>
      <w:tc>
        <w:tcPr>
          <w:tcW w:w="340" w:type="dxa"/>
        </w:tcPr>
        <w:p w14:paraId="6778DF3D" w14:textId="5CCF9729" w:rsidR="00A60698" w:rsidRPr="00D55628" w:rsidRDefault="00E15352" w:rsidP="00A60698">
          <w:pPr>
            <w:pStyle w:val="FooterEvenPageNumber"/>
            <w:framePr w:wrap="auto" w:vAnchor="margin" w:hAnchor="text" w:yAlign="inline"/>
          </w:pPr>
          <w:r>
            <w:rPr>
              <w:noProof/>
            </w:rPr>
            <mc:AlternateContent>
              <mc:Choice Requires="wps">
                <w:drawing>
                  <wp:anchor distT="0" distB="0" distL="0" distR="0" simplePos="0" relativeHeight="251658257" behindDoc="0" locked="0" layoutInCell="1" allowOverlap="1" wp14:anchorId="22E6DD7B" wp14:editId="6E58B375">
                    <wp:simplePos x="635" y="635"/>
                    <wp:positionH relativeFrom="page">
                      <wp:align>center</wp:align>
                    </wp:positionH>
                    <wp:positionV relativeFrom="page">
                      <wp:align>bottom</wp:align>
                    </wp:positionV>
                    <wp:extent cx="443865" cy="443865"/>
                    <wp:effectExtent l="0" t="0" r="1270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9FC04" w14:textId="49A60669"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E6DD7B" id="_x0000_t202" coordsize="21600,21600" o:spt="202" path="m,l,21600r21600,l21600,xe">
                    <v:stroke joinstyle="miter"/>
                    <v:path gradientshapeok="t" o:connecttype="rect"/>
                  </v:shapetype>
                  <v:shape id="Text Box 19" o:spid="_x0000_s1028" type="#_x0000_t202" alt="OFFICIAL" style="position:absolute;margin-left:0;margin-top:0;width:34.95pt;height:34.95pt;z-index:25165825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4D9FC04" w14:textId="49A60669"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1707F7ED" w14:textId="0AD2BAF4" w:rsidR="00A60698" w:rsidRPr="00810C40" w:rsidRDefault="00111FBF" w:rsidP="00712437">
          <w:pPr>
            <w:pStyle w:val="FooterEven"/>
          </w:pPr>
          <w:r>
            <w:t xml:space="preserve"> </w:t>
          </w:r>
          <w:r w:rsidRPr="00111FBF">
            <w:t>Community Forestry Support Package Application Form</w:t>
          </w:r>
        </w:p>
      </w:tc>
    </w:tr>
  </w:tbl>
  <w:p w14:paraId="6227F1B0"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08C65727" w14:textId="77777777" w:rsidTr="00425352">
      <w:trPr>
        <w:trHeight w:val="397"/>
      </w:trPr>
      <w:tc>
        <w:tcPr>
          <w:tcW w:w="9071" w:type="dxa"/>
        </w:tcPr>
        <w:p w14:paraId="5DB26D03" w14:textId="28D394BE" w:rsidR="00CD157B" w:rsidRPr="00CB1FB7" w:rsidRDefault="00E15352" w:rsidP="002F1E42">
          <w:pPr>
            <w:pStyle w:val="FooterOdd"/>
            <w:rPr>
              <w:b/>
            </w:rPr>
          </w:pPr>
          <w:r>
            <w:rPr>
              <w:noProof/>
            </w:rPr>
            <mc:AlternateContent>
              <mc:Choice Requires="wps">
                <w:drawing>
                  <wp:anchor distT="0" distB="0" distL="0" distR="0" simplePos="0" relativeHeight="251658258" behindDoc="0" locked="0" layoutInCell="1" allowOverlap="1" wp14:anchorId="57FE0E65" wp14:editId="04FC74DE">
                    <wp:simplePos x="635" y="635"/>
                    <wp:positionH relativeFrom="page">
                      <wp:align>center</wp:align>
                    </wp:positionH>
                    <wp:positionV relativeFrom="page">
                      <wp:align>bottom</wp:align>
                    </wp:positionV>
                    <wp:extent cx="443865" cy="443865"/>
                    <wp:effectExtent l="0" t="0" r="18415"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03EBC0" w14:textId="4F77EF01"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FE0E65" id="_x0000_t202" coordsize="21600,21600" o:spt="202" path="m,l,21600r21600,l21600,xe">
                    <v:stroke joinstyle="miter"/>
                    <v:path gradientshapeok="t" o:connecttype="rect"/>
                  </v:shapetype>
                  <v:shape id="Text Box 20" o:spid="_x0000_s1029" type="#_x0000_t202" alt="OFFICIAL" style="position:absolute;left:0;text-align:left;margin-left:0;margin-top:0;width:34.95pt;height:34.95pt;z-index:25165825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603EBC0" w14:textId="4F77EF01"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v:textbox>
                    <w10:wrap anchorx="page" anchory="page"/>
                  </v:shape>
                </w:pict>
              </mc:Fallback>
            </mc:AlternateContent>
          </w:r>
          <w:r w:rsidR="002F1E42" w:rsidRPr="00111FBF">
            <w:t xml:space="preserve"> Community Forestry Support Package Application Form</w:t>
          </w:r>
          <w:r w:rsidR="002F1E42">
            <w:t xml:space="preserve"> </w:t>
          </w:r>
        </w:p>
      </w:tc>
      <w:tc>
        <w:tcPr>
          <w:tcW w:w="340" w:type="dxa"/>
        </w:tcPr>
        <w:p w14:paraId="210CF2AB"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3C0A1C28"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3535" w14:textId="17719205" w:rsidR="00712437" w:rsidRDefault="00E15352">
    <w:pPr>
      <w:pStyle w:val="Footer"/>
    </w:pPr>
    <w:r>
      <w:rPr>
        <w:noProof/>
      </w:rPr>
      <mc:AlternateContent>
        <mc:Choice Requires="wps">
          <w:drawing>
            <wp:anchor distT="0" distB="0" distL="0" distR="0" simplePos="0" relativeHeight="251658256" behindDoc="0" locked="0" layoutInCell="1" allowOverlap="1" wp14:anchorId="7AFB9843" wp14:editId="0C457030">
              <wp:simplePos x="539750" y="10388600"/>
              <wp:positionH relativeFrom="page">
                <wp:align>center</wp:align>
              </wp:positionH>
              <wp:positionV relativeFrom="page">
                <wp:align>bottom</wp:align>
              </wp:positionV>
              <wp:extent cx="443865" cy="443865"/>
              <wp:effectExtent l="0" t="0" r="18415"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C4348D" w14:textId="2320CECE"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FB9843" id="_x0000_t202" coordsize="21600,21600" o:spt="202" path="m,l,21600r21600,l21600,xe">
              <v:stroke joinstyle="miter"/>
              <v:path gradientshapeok="t" o:connecttype="rect"/>
            </v:shapetype>
            <v:shape id="Text Box 18" o:spid="_x0000_s1031" type="#_x0000_t202" alt="OFFICIAL" style="position:absolute;margin-left:0;margin-top:0;width:34.95pt;height:34.95pt;z-index:251658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5C4348D" w14:textId="2320CECE"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778265"/>
      <w:docPartObj>
        <w:docPartGallery w:val="Page Numbers (Bottom of Page)"/>
        <w:docPartUnique/>
      </w:docPartObj>
    </w:sdtPr>
    <w:sdtContent>
      <w:p w14:paraId="3CD88D5B" w14:textId="442FF51A" w:rsidR="000B1D70" w:rsidRDefault="000B1D70" w:rsidP="00523CA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7A26CA" w14:textId="55764650" w:rsidR="00210D19" w:rsidRDefault="000B1D70" w:rsidP="000B1D70">
    <w:pPr>
      <w:pStyle w:val="Footer"/>
      <w:ind w:right="360" w:firstLine="360"/>
    </w:pPr>
    <w:r w:rsidRPr="000B1D70">
      <w:rPr>
        <w:b/>
      </w:rPr>
      <w:t>Community Forestry Support Package Application 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184057"/>
      <w:docPartObj>
        <w:docPartGallery w:val="Page Numbers (Bottom of Page)"/>
        <w:docPartUnique/>
      </w:docPartObj>
    </w:sdtPr>
    <w:sdtContent>
      <w:p w14:paraId="7EDAC227" w14:textId="69029A79" w:rsidR="000B1D70" w:rsidRDefault="000B1D70" w:rsidP="00523CA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17A9966" w14:textId="5B15A615" w:rsidR="00210D19" w:rsidRDefault="000B1D70" w:rsidP="000B1D70">
    <w:pPr>
      <w:pStyle w:val="Footer"/>
      <w:ind w:right="360"/>
      <w:jc w:val="right"/>
    </w:pPr>
    <w:r w:rsidRPr="000B1D70">
      <w:rPr>
        <w:b/>
      </w:rPr>
      <w:t>Community Forestry Support Package Application Form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417" w14:textId="27559371" w:rsidR="00210D19" w:rsidRDefault="00E15352">
    <w:pPr>
      <w:pStyle w:val="Footer"/>
    </w:pPr>
    <w:r>
      <w:rPr>
        <w:noProof/>
      </w:rPr>
      <mc:AlternateContent>
        <mc:Choice Requires="wps">
          <w:drawing>
            <wp:anchor distT="0" distB="0" distL="0" distR="0" simplePos="0" relativeHeight="251658259" behindDoc="0" locked="0" layoutInCell="1" allowOverlap="1" wp14:anchorId="19062986" wp14:editId="68643298">
              <wp:simplePos x="635" y="635"/>
              <wp:positionH relativeFrom="page">
                <wp:align>center</wp:align>
              </wp:positionH>
              <wp:positionV relativeFrom="page">
                <wp:align>bottom</wp:align>
              </wp:positionV>
              <wp:extent cx="443865" cy="443865"/>
              <wp:effectExtent l="0" t="0" r="18415"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6522F" w14:textId="394BA9D2"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062986" id="_x0000_t202" coordsize="21600,21600" o:spt="202" path="m,l,21600r21600,l21600,xe">
              <v:stroke joinstyle="miter"/>
              <v:path gradientshapeok="t" o:connecttype="rect"/>
            </v:shapetype>
            <v:shape id="Text Box 21" o:spid="_x0000_s1037" type="#_x0000_t202" alt="OFFICIAL" style="position:absolute;margin-left:0;margin-top:0;width:34.95pt;height:34.95pt;z-index:25165825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1EC6522F" w14:textId="394BA9D2"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7C0E" w14:textId="77777777" w:rsidR="00B22B20" w:rsidRPr="0056073C" w:rsidRDefault="00B22B20" w:rsidP="005D764F">
      <w:pPr>
        <w:pStyle w:val="FootnoteSeparator"/>
      </w:pPr>
    </w:p>
    <w:p w14:paraId="5ECEDE2E" w14:textId="77777777" w:rsidR="00B22B20" w:rsidRDefault="00B22B20"/>
  </w:footnote>
  <w:footnote w:type="continuationSeparator" w:id="0">
    <w:p w14:paraId="2E2FEBBD" w14:textId="77777777" w:rsidR="00B22B20" w:rsidRPr="00CA30B7" w:rsidRDefault="00B22B20" w:rsidP="006D5A90">
      <w:pPr>
        <w:rPr>
          <w:lang w:val="en-US"/>
        </w:rPr>
      </w:pPr>
      <w:r w:rsidRPr="00CA30B7">
        <w:rPr>
          <w:lang w:val="en-US"/>
        </w:rPr>
        <w:t>_______</w:t>
      </w:r>
    </w:p>
    <w:p w14:paraId="7F73759E" w14:textId="77777777" w:rsidR="00B22B20" w:rsidRDefault="00B22B20"/>
  </w:footnote>
  <w:footnote w:type="continuationNotice" w:id="1">
    <w:p w14:paraId="01B9CC4E" w14:textId="77777777" w:rsidR="00B22B20" w:rsidRDefault="00B22B20" w:rsidP="006D5A90"/>
    <w:p w14:paraId="4FDF79E4" w14:textId="77777777" w:rsidR="00B22B20" w:rsidRDefault="00B22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C097" w14:textId="71C6F214" w:rsidR="00DE2576" w:rsidRPr="00CD157B" w:rsidRDefault="00E15352" w:rsidP="00DE2576">
    <w:pPr>
      <w:pStyle w:val="Header"/>
    </w:pPr>
    <w:r>
      <w:rPr>
        <w:noProof/>
      </w:rPr>
      <mc:AlternateContent>
        <mc:Choice Requires="wps">
          <w:drawing>
            <wp:anchor distT="0" distB="0" distL="0" distR="0" simplePos="0" relativeHeight="251658251" behindDoc="0" locked="0" layoutInCell="1" allowOverlap="1" wp14:anchorId="7841EEB6" wp14:editId="1BCBFDC3">
              <wp:simplePos x="539750" y="184150"/>
              <wp:positionH relativeFrom="page">
                <wp:align>center</wp:align>
              </wp:positionH>
              <wp:positionV relativeFrom="page">
                <wp:align>top</wp:align>
              </wp:positionV>
              <wp:extent cx="443865" cy="443865"/>
              <wp:effectExtent l="0" t="0" r="18415" b="15240"/>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EBC2E7" w14:textId="3FA0CF97"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41EEB6" id="_x0000_t202" coordsize="21600,21600" o:spt="202" path="m,l,21600r21600,l21600,xe">
              <v:stroke joinstyle="miter"/>
              <v:path gradientshapeok="t" o:connecttype="rect"/>
            </v:shapetype>
            <v:shape id="Text Box 13" o:spid="_x0000_s1026" type="#_x0000_t202" alt="OFFICIAL" style="position:absolute;margin-left:0;margin-top:0;width:34.95pt;height:34.95pt;z-index:25165825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0EBC2E7" w14:textId="3FA0CF97"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v:textbox>
              <w10:wrap anchorx="page" anchory="page"/>
            </v:shape>
          </w:pict>
        </mc:Fallback>
      </mc:AlternateContent>
    </w:r>
    <w:r w:rsidR="00F73E4E" w:rsidRPr="00484CC4">
      <w:rPr>
        <w:noProof/>
      </w:rPr>
      <mc:AlternateContent>
        <mc:Choice Requires="wps">
          <w:drawing>
            <wp:anchor distT="0" distB="0" distL="114300" distR="114300" simplePos="0" relativeHeight="251658242" behindDoc="0" locked="1" layoutInCell="1" allowOverlap="1" wp14:anchorId="4D33312F" wp14:editId="70A21F80">
              <wp:simplePos x="0" y="0"/>
              <wp:positionH relativeFrom="page">
                <wp:posOffset>7132320</wp:posOffset>
              </wp:positionH>
              <wp:positionV relativeFrom="page">
                <wp:align>top</wp:align>
              </wp:positionV>
              <wp:extent cx="1050925" cy="445770"/>
              <wp:effectExtent l="0" t="0" r="0" b="0"/>
              <wp:wrapNone/>
              <wp:docPr id="49" name="Freeform: Shap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alpha val="62000"/>
                        </a:scheme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77AD6EF0" id="Hdr_Element2" o:spid="_x0000_s1026" alt="&quot;&quot;" style="position:absolute;margin-left:561.6pt;margin-top:0;width:82.75pt;height:35.1pt;flip:x y;z-index:25165721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" path="m1050048,l210007,,,445516r840028,l1050048,xe" fillcolor="#78be20 [3205]" stroked="f">
              <v:fill opacity="40606f"/>
              <v:path arrowok="t"/>
              <w10:wrap anchorx="page" anchory="page"/>
              <w10:anchorlock/>
            </v:shape>
          </w:pict>
        </mc:Fallback>
      </mc:AlternateContent>
    </w:r>
    <w:r w:rsidR="00F73E4E" w:rsidRPr="00484CC4">
      <w:rPr>
        <w:noProof/>
      </w:rPr>
      <mc:AlternateContent>
        <mc:Choice Requires="wps">
          <w:drawing>
            <wp:anchor distT="0" distB="0" distL="114300" distR="114300" simplePos="0" relativeHeight="251658244" behindDoc="0" locked="1" layoutInCell="1" allowOverlap="1" wp14:anchorId="06EEE07B" wp14:editId="59E89B77">
              <wp:simplePos x="0" y="0"/>
              <wp:positionH relativeFrom="page">
                <wp:posOffset>7127875</wp:posOffset>
              </wp:positionH>
              <wp:positionV relativeFrom="page">
                <wp:posOffset>0</wp:posOffset>
              </wp:positionV>
              <wp:extent cx="1050925" cy="445770"/>
              <wp:effectExtent l="0" t="0" r="0" b="0"/>
              <wp:wrapNone/>
              <wp:docPr id="48" name="Freeform: Shap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1">
                          <a:alpha val="41000"/>
                        </a:scheme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00629E3" id="Hdr_Element2" o:spid="_x0000_s1026" alt="&quot;&quot;" style="position:absolute;margin-left:561.25pt;margin-top:0;width:82.75pt;height:35.1pt;flip:x 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" path="m1050048,l210007,,,445516r840028,l1050048,xe" fillcolor="#007b20 [3204]" stroked="f">
              <v:fill opacity="26985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41" behindDoc="0" locked="1" layoutInCell="1" allowOverlap="1" wp14:anchorId="66A2BABF" wp14:editId="05CE58AA">
              <wp:simplePos x="0" y="0"/>
              <wp:positionH relativeFrom="page">
                <wp:posOffset>6508750</wp:posOffset>
              </wp:positionH>
              <wp:positionV relativeFrom="page">
                <wp:posOffset>0</wp:posOffset>
              </wp:positionV>
              <wp:extent cx="1054800" cy="446400"/>
              <wp:effectExtent l="0" t="0" r="0" b="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2D92E614" id="Hdr_Element6" o:spid="_x0000_s1026" alt="&quot;&quot;" style="position:absolute;margin-left:512.5pt;margin-top:0;width:83.05pt;height:35.15pt;flip:y;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" path="m1052207,l,,212255,445516r839952,l1052207,xe" fillcolor="#007b20 [3204]"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40" behindDoc="0" locked="0" layoutInCell="1" allowOverlap="1" wp14:anchorId="22408A14" wp14:editId="57342077">
              <wp:simplePos x="0" y="0"/>
              <wp:positionH relativeFrom="page">
                <wp:align>left</wp:align>
              </wp:positionH>
              <wp:positionV relativeFrom="page">
                <wp:align>top</wp:align>
              </wp:positionV>
              <wp:extent cx="7560000" cy="446400"/>
              <wp:effectExtent l="0" t="0" r="3175"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rgbClr val="33374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3F4473BB" id="Hdr_Element1" o:spid="_x0000_s1026" alt="&quot;&quot;" style="position:absolute;margin-left:0;margin-top:0;width:595.3pt;height:35.15pt;z-index:25165516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" path="m5250116,l127,,,445516r5040109,l5250116,xe" fillcolor="#333740" stroked="f">
              <v:path arrowok="t"/>
              <w10:wrap anchorx="page" anchory="page"/>
            </v:shape>
          </w:pict>
        </mc:Fallback>
      </mc:AlternateContent>
    </w:r>
    <w:r w:rsidR="00DE2576" w:rsidRPr="00484CC4">
      <w:rPr>
        <w:noProof/>
      </w:rPr>
      <mc:AlternateContent>
        <mc:Choice Requires="wps">
          <w:drawing>
            <wp:anchor distT="0" distB="0" distL="114300" distR="114300" simplePos="0" relativeHeight="251658243" behindDoc="0" locked="1" layoutInCell="1" allowOverlap="1" wp14:anchorId="733B9C17" wp14:editId="71D66941">
              <wp:simplePos x="0" y="0"/>
              <wp:positionH relativeFrom="page">
                <wp:posOffset>7337425</wp:posOffset>
              </wp:positionH>
              <wp:positionV relativeFrom="page">
                <wp:posOffset>0</wp:posOffset>
              </wp:positionV>
              <wp:extent cx="1050925" cy="445770"/>
              <wp:effectExtent l="0" t="0" r="0" b="0"/>
              <wp:wrapNone/>
              <wp:docPr id="38" name="Freeform: Sha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7A92DFE" id="Hdr_Element2" o:spid="_x0000_s1026" alt="&quot;&quot;" style="position:absolute;margin-left:577.75pt;margin-top:0;width:82.75pt;height:35.1pt;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" path="m1050048,l210007,,,445516r840028,l1050048,xe" fillcolor="#78be20 [3205]" stroked="f">
              <v:path arrowok="t"/>
              <w10:wrap anchorx="page" anchory="page"/>
              <w10:anchorlock/>
            </v:shape>
          </w:pict>
        </mc:Fallback>
      </mc:AlternateContent>
    </w:r>
  </w:p>
  <w:p w14:paraId="066C3D05"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7D0" w14:textId="63372B9F" w:rsidR="00E15352" w:rsidRDefault="00E15352">
    <w:pPr>
      <w:pStyle w:val="Header"/>
    </w:pPr>
    <w:r>
      <w:rPr>
        <w:noProof/>
      </w:rPr>
      <mc:AlternateContent>
        <mc:Choice Requires="wps">
          <w:drawing>
            <wp:anchor distT="0" distB="0" distL="0" distR="0" simplePos="0" relativeHeight="251658252" behindDoc="0" locked="0" layoutInCell="1" allowOverlap="1" wp14:anchorId="569157B0" wp14:editId="051158EA">
              <wp:simplePos x="635" y="635"/>
              <wp:positionH relativeFrom="page">
                <wp:align>center</wp:align>
              </wp:positionH>
              <wp:positionV relativeFrom="page">
                <wp:align>top</wp:align>
              </wp:positionV>
              <wp:extent cx="443865" cy="443865"/>
              <wp:effectExtent l="0" t="0" r="18415" b="15240"/>
              <wp:wrapNone/>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E8689E" w14:textId="68025109"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9157B0" id="_x0000_t202" coordsize="21600,21600" o:spt="202" path="m,l,21600r21600,l21600,xe">
              <v:stroke joinstyle="miter"/>
              <v:path gradientshapeok="t" o:connecttype="rect"/>
            </v:shapetype>
            <v:shape id="Text Box 14" o:spid="_x0000_s1027" type="#_x0000_t202" alt="OFFICIAL" style="position:absolute;margin-left:0;margin-top:0;width:34.95pt;height:34.95pt;z-index:2516582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DE8689E" w14:textId="68025109"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C31E" w14:textId="747F1CAD" w:rsidR="00712437" w:rsidRDefault="00E15352" w:rsidP="00111FBF">
    <w:pPr>
      <w:pStyle w:val="Header"/>
      <w:tabs>
        <w:tab w:val="clear" w:pos="9026"/>
        <w:tab w:val="right" w:pos="10205"/>
      </w:tabs>
    </w:pPr>
    <w:r>
      <w:rPr>
        <w:noProof/>
      </w:rPr>
      <mc:AlternateContent>
        <mc:Choice Requires="wps">
          <w:drawing>
            <wp:anchor distT="0" distB="0" distL="0" distR="0" simplePos="0" relativeHeight="251658250" behindDoc="0" locked="0" layoutInCell="1" allowOverlap="1" wp14:anchorId="4B7BFD2D" wp14:editId="14C006F9">
              <wp:simplePos x="539750" y="184150"/>
              <wp:positionH relativeFrom="page">
                <wp:align>center</wp:align>
              </wp:positionH>
              <wp:positionV relativeFrom="page">
                <wp:align>top</wp:align>
              </wp:positionV>
              <wp:extent cx="443865" cy="443865"/>
              <wp:effectExtent l="0" t="0" r="18415" b="1524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4BF78" w14:textId="70721810"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7BFD2D" id="_x0000_t202" coordsize="21600,21600" o:spt="202" path="m,l,21600r21600,l21600,xe">
              <v:stroke joinstyle="miter"/>
              <v:path gradientshapeok="t" o:connecttype="rect"/>
            </v:shapetype>
            <v:shape id="Text Box 12" o:spid="_x0000_s1030"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844BF78" w14:textId="70721810"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BBE7" w14:textId="77777777" w:rsidR="00BF2FBA" w:rsidRPr="00CD157B" w:rsidRDefault="00BF2FBA" w:rsidP="00BF2FBA">
    <w:pPr>
      <w:pStyle w:val="Header"/>
    </w:pPr>
    <w:r w:rsidRPr="00484CC4">
      <w:rPr>
        <w:noProof/>
      </w:rPr>
      <mc:AlternateContent>
        <mc:Choice Requires="wps">
          <w:drawing>
            <wp:anchor distT="0" distB="0" distL="114300" distR="114300" simplePos="0" relativeHeight="251662357" behindDoc="0" locked="1" layoutInCell="1" allowOverlap="1" wp14:anchorId="0F5C472E" wp14:editId="622361E0">
              <wp:simplePos x="0" y="0"/>
              <wp:positionH relativeFrom="page">
                <wp:posOffset>7132320</wp:posOffset>
              </wp:positionH>
              <wp:positionV relativeFrom="page">
                <wp:align>top</wp:align>
              </wp:positionV>
              <wp:extent cx="1050925" cy="445770"/>
              <wp:effectExtent l="0" t="0" r="0" b="0"/>
              <wp:wrapNone/>
              <wp:docPr id="1414803689" name="Freeform: Shap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alpha val="62000"/>
                        </a:scheme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A0764DC" id="Freeform: Shape 56" o:spid="_x0000_s1026" alt="&quot;&quot;" style="position:absolute;margin-left:561.6pt;margin-top:0;width:82.75pt;height:35.1pt;flip:x y;z-index:25166235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coordsize="1050289,445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" path="m1050048,l210007,,,445516r840028,l1050048,xe" fillcolor="#78be20 [3205]" stroked="f">
              <v:fill opacity="40606f"/>
              <v:path arrowok="t"/>
              <w10:wrap anchorx="page" anchory="page"/>
              <w10:anchorlock/>
            </v:shape>
          </w:pict>
        </mc:Fallback>
      </mc:AlternateContent>
    </w:r>
    <w:r w:rsidRPr="00484CC4">
      <w:rPr>
        <w:noProof/>
      </w:rPr>
      <mc:AlternateContent>
        <mc:Choice Requires="wps">
          <w:drawing>
            <wp:anchor distT="0" distB="0" distL="114300" distR="114300" simplePos="0" relativeHeight="251664405" behindDoc="0" locked="1" layoutInCell="1" allowOverlap="1" wp14:anchorId="026EAC60" wp14:editId="6AD7A083">
              <wp:simplePos x="0" y="0"/>
              <wp:positionH relativeFrom="page">
                <wp:posOffset>7127875</wp:posOffset>
              </wp:positionH>
              <wp:positionV relativeFrom="page">
                <wp:posOffset>0</wp:posOffset>
              </wp:positionV>
              <wp:extent cx="1050925" cy="445770"/>
              <wp:effectExtent l="0" t="0" r="0" b="0"/>
              <wp:wrapNone/>
              <wp:docPr id="1123631498" name="Freeform: Shap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1">
                          <a:alpha val="41000"/>
                        </a:scheme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3DFB6C3" id="Freeform: Shape 57" o:spid="_x0000_s1026" alt="&quot;&quot;" style="position:absolute;margin-left:561.25pt;margin-top:0;width:82.75pt;height:35.1pt;flip:x y;z-index:251664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" path="m1050048,l210007,,,445516r840028,l1050048,xe" fillcolor="#007b20 [3204]" stroked="f">
              <v:fill opacity="26985f"/>
              <v:path arrowok="t"/>
              <w10:wrap anchorx="page" anchory="page"/>
              <w10:anchorlock/>
            </v:shape>
          </w:pict>
        </mc:Fallback>
      </mc:AlternateContent>
    </w:r>
    <w:r w:rsidRPr="00484CC4">
      <w:rPr>
        <w:noProof/>
      </w:rPr>
      <mc:AlternateContent>
        <mc:Choice Requires="wps">
          <w:drawing>
            <wp:anchor distT="0" distB="0" distL="114300" distR="114300" simplePos="0" relativeHeight="251661333" behindDoc="0" locked="1" layoutInCell="1" allowOverlap="1" wp14:anchorId="6D359FED" wp14:editId="3D452BE0">
              <wp:simplePos x="0" y="0"/>
              <wp:positionH relativeFrom="page">
                <wp:posOffset>6508750</wp:posOffset>
              </wp:positionH>
              <wp:positionV relativeFrom="page">
                <wp:posOffset>0</wp:posOffset>
              </wp:positionV>
              <wp:extent cx="1054800" cy="446400"/>
              <wp:effectExtent l="0" t="0" r="0" b="0"/>
              <wp:wrapNone/>
              <wp:docPr id="810495541" name="Freeform: Shap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38AE72E" id="Freeform: Shape 58" o:spid="_x0000_s1026" alt="&quot;&quot;" style="position:absolute;margin-left:512.5pt;margin-top:0;width:83.05pt;height:35.15pt;flip:y;z-index:2516613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" path="m1052207,l,,212255,445516r839952,l1052207,xe" fillcolor="#007b20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0309" behindDoc="0" locked="0" layoutInCell="1" allowOverlap="1" wp14:anchorId="21B1160E" wp14:editId="21A7DD39">
              <wp:simplePos x="0" y="0"/>
              <wp:positionH relativeFrom="page">
                <wp:align>left</wp:align>
              </wp:positionH>
              <wp:positionV relativeFrom="page">
                <wp:align>top</wp:align>
              </wp:positionV>
              <wp:extent cx="7560000" cy="446400"/>
              <wp:effectExtent l="0" t="0" r="3175" b="0"/>
              <wp:wrapNone/>
              <wp:docPr id="460140855" name="Freeform: Shap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rgbClr val="33374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B7B91D2" id="Freeform: Shape 59" o:spid="_x0000_s1026" alt="&quot;&quot;" style="position:absolute;margin-left:0;margin-top:0;width:595.3pt;height:35.15pt;z-index:25166030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" path="m5250116,l127,,,445516r5040109,l5250116,xe" fillcolor="#333740" stroked="f">
              <v:path arrowok="t"/>
              <w10:wrap anchorx="page" anchory="page"/>
            </v:shape>
          </w:pict>
        </mc:Fallback>
      </mc:AlternateContent>
    </w:r>
    <w:r w:rsidRPr="00484CC4">
      <w:rPr>
        <w:noProof/>
      </w:rPr>
      <mc:AlternateContent>
        <mc:Choice Requires="wps">
          <w:drawing>
            <wp:anchor distT="0" distB="0" distL="114300" distR="114300" simplePos="0" relativeHeight="251663381" behindDoc="0" locked="1" layoutInCell="1" allowOverlap="1" wp14:anchorId="3FDE87C8" wp14:editId="570BE6B6">
              <wp:simplePos x="0" y="0"/>
              <wp:positionH relativeFrom="page">
                <wp:posOffset>7337425</wp:posOffset>
              </wp:positionH>
              <wp:positionV relativeFrom="page">
                <wp:posOffset>0</wp:posOffset>
              </wp:positionV>
              <wp:extent cx="1050925" cy="445770"/>
              <wp:effectExtent l="0" t="0" r="0" b="0"/>
              <wp:wrapNone/>
              <wp:docPr id="1551153816" name="Freeform: Shap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4E29B7A" id="Freeform: Shape 60" o:spid="_x0000_s1026" alt="&quot;&quot;" style="position:absolute;margin-left:577.75pt;margin-top:0;width:82.75pt;height:35.1pt;flip:y;z-index:2516633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" path="m1050048,l210007,,,445516r840028,l1050048,xe" fillcolor="#78be20 [3205]" stroked="f">
              <v:path arrowok="t"/>
              <w10:wrap anchorx="page" anchory="page"/>
              <w10:anchorlock/>
            </v:shape>
          </w:pict>
        </mc:Fallback>
      </mc:AlternateContent>
    </w:r>
  </w:p>
  <w:p w14:paraId="02774365" w14:textId="77777777" w:rsidR="00BF2FBA" w:rsidRPr="00DE2576" w:rsidRDefault="00BF2FBA" w:rsidP="00BF2FBA">
    <w:pPr>
      <w:pStyle w:val="Header"/>
    </w:pPr>
  </w:p>
  <w:p w14:paraId="34612F31" w14:textId="77777777" w:rsidR="00BF2FBA" w:rsidRPr="002D2292" w:rsidRDefault="00BF2FBA" w:rsidP="00BF2FBA">
    <w:pPr>
      <w:pStyle w:val="Header"/>
    </w:pPr>
  </w:p>
  <w:p w14:paraId="74115A05" w14:textId="54E392F3" w:rsidR="00E15352" w:rsidRDefault="00E153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576B" w14:textId="39896412" w:rsidR="002D2292" w:rsidRPr="00CD157B" w:rsidRDefault="002D2292" w:rsidP="002D2292">
    <w:pPr>
      <w:pStyle w:val="Header"/>
    </w:pPr>
    <w:r w:rsidRPr="00484CC4">
      <w:rPr>
        <w:noProof/>
      </w:rPr>
      <mc:AlternateContent>
        <mc:Choice Requires="wps">
          <w:drawing>
            <wp:anchor distT="0" distB="0" distL="114300" distR="114300" simplePos="0" relativeHeight="251658247" behindDoc="0" locked="1" layoutInCell="1" allowOverlap="1" wp14:anchorId="7ECC723F" wp14:editId="66D0E0AD">
              <wp:simplePos x="0" y="0"/>
              <wp:positionH relativeFrom="page">
                <wp:posOffset>7132320</wp:posOffset>
              </wp:positionH>
              <wp:positionV relativeFrom="page">
                <wp:align>top</wp:align>
              </wp:positionV>
              <wp:extent cx="1050925" cy="445770"/>
              <wp:effectExtent l="0" t="0" r="0" b="0"/>
              <wp:wrapNone/>
              <wp:docPr id="56" name="Freeform: Shap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alpha val="62000"/>
                        </a:scheme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267D683" id="Freeform: Shape 56" o:spid="_x0000_s1026" alt="&quot;&quot;" style="position:absolute;margin-left:561.6pt;margin-top:0;width:82.75pt;height:35.1pt;flip:x y;z-index:25165824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coordsize="1050289,445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" path="m1050048,l210007,,,445516r840028,l1050048,xe" fillcolor="#78be20 [3205]" stroked="f">
              <v:fill opacity="40606f"/>
              <v:path arrowok="t"/>
              <w10:wrap anchorx="page" anchory="page"/>
              <w10:anchorlock/>
            </v:shape>
          </w:pict>
        </mc:Fallback>
      </mc:AlternateContent>
    </w:r>
    <w:r w:rsidRPr="00484CC4">
      <w:rPr>
        <w:noProof/>
      </w:rPr>
      <mc:AlternateContent>
        <mc:Choice Requires="wps">
          <w:drawing>
            <wp:anchor distT="0" distB="0" distL="114300" distR="114300" simplePos="0" relativeHeight="251658249" behindDoc="0" locked="1" layoutInCell="1" allowOverlap="1" wp14:anchorId="50C174BA" wp14:editId="28A7E13C">
              <wp:simplePos x="0" y="0"/>
              <wp:positionH relativeFrom="page">
                <wp:posOffset>7127875</wp:posOffset>
              </wp:positionH>
              <wp:positionV relativeFrom="page">
                <wp:posOffset>0</wp:posOffset>
              </wp:positionV>
              <wp:extent cx="1050925" cy="445770"/>
              <wp:effectExtent l="0" t="0" r="0" b="0"/>
              <wp:wrapNone/>
              <wp:docPr id="57" name="Freeform: Shap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1">
                          <a:alpha val="41000"/>
                        </a:scheme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2999B7A2" id="Hdr_Element2" o:spid="_x0000_s1026" alt="&quot;&quot;" style="position:absolute;margin-left:561.25pt;margin-top:0;width:82.75pt;height:35.1pt;flip:x 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" path="m1050048,l210007,,,445516r840028,l1050048,xe" fillcolor="#007b20 [3204]" stroked="f">
              <v:fill opacity="26985f"/>
              <v:path arrowok="t"/>
              <w10:wrap anchorx="page" anchory="page"/>
              <w10:anchorlock/>
            </v:shape>
          </w:pict>
        </mc:Fallback>
      </mc:AlternateContent>
    </w:r>
    <w:r w:rsidRPr="00484CC4">
      <w:rPr>
        <w:noProof/>
      </w:rPr>
      <mc:AlternateContent>
        <mc:Choice Requires="wps">
          <w:drawing>
            <wp:anchor distT="0" distB="0" distL="114300" distR="114300" simplePos="0" relativeHeight="251658246" behindDoc="0" locked="1" layoutInCell="1" allowOverlap="1" wp14:anchorId="4B787038" wp14:editId="667601BD">
              <wp:simplePos x="0" y="0"/>
              <wp:positionH relativeFrom="page">
                <wp:posOffset>6508750</wp:posOffset>
              </wp:positionH>
              <wp:positionV relativeFrom="page">
                <wp:posOffset>0</wp:posOffset>
              </wp:positionV>
              <wp:extent cx="1054800" cy="446400"/>
              <wp:effectExtent l="0" t="0" r="0" b="0"/>
              <wp:wrapNone/>
              <wp:docPr id="58" name="Freeform: Shap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25A5E331" id="Hdr_Element6" o:spid="_x0000_s1026" alt="&quot;&quot;" style="position:absolute;margin-left:512.5pt;margin-top:0;width:83.05pt;height:35.15pt;flip: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" path="m1052207,l,,212255,445516r839952,l1052207,xe" fillcolor="#007b20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45" behindDoc="0" locked="0" layoutInCell="1" allowOverlap="1" wp14:anchorId="582D90FE" wp14:editId="6720383D">
              <wp:simplePos x="0" y="0"/>
              <wp:positionH relativeFrom="page">
                <wp:align>left</wp:align>
              </wp:positionH>
              <wp:positionV relativeFrom="page">
                <wp:align>top</wp:align>
              </wp:positionV>
              <wp:extent cx="7560000" cy="446400"/>
              <wp:effectExtent l="0" t="0" r="3175" b="0"/>
              <wp:wrapNone/>
              <wp:docPr id="59" name="Freeform: Shap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rgbClr val="33374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16DC3EB4" id="Hdr_Element1" o:spid="_x0000_s1026" alt="&quot;&quot;" style="position:absolute;margin-left:0;margin-top:0;width:595.3pt;height:35.15pt;z-index:2516869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" path="m5250116,l127,,,445516r5040109,l5250116,xe" fillcolor="#333740" stroked="f">
              <v:path arrowok="t"/>
              <w10:wrap anchorx="page" anchory="page"/>
            </v:shape>
          </w:pict>
        </mc:Fallback>
      </mc:AlternateContent>
    </w:r>
    <w:r w:rsidRPr="00484CC4">
      <w:rPr>
        <w:noProof/>
      </w:rPr>
      <mc:AlternateContent>
        <mc:Choice Requires="wps">
          <w:drawing>
            <wp:anchor distT="0" distB="0" distL="114300" distR="114300" simplePos="0" relativeHeight="251658248" behindDoc="0" locked="1" layoutInCell="1" allowOverlap="1" wp14:anchorId="5A1A5F70" wp14:editId="40CC3F61">
              <wp:simplePos x="0" y="0"/>
              <wp:positionH relativeFrom="page">
                <wp:posOffset>7337425</wp:posOffset>
              </wp:positionH>
              <wp:positionV relativeFrom="page">
                <wp:posOffset>0</wp:posOffset>
              </wp:positionV>
              <wp:extent cx="1050925" cy="445770"/>
              <wp:effectExtent l="0" t="0" r="0" b="0"/>
              <wp:wrapNone/>
              <wp:docPr id="60" name="Freeform: Shap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50925" cy="44577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30F4641" id="Hdr_Element2" o:spid="_x0000_s1026" alt="&quot;&quot;" style="position:absolute;margin-left:577.75pt;margin-top:0;width:82.75pt;height:35.1pt;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" path="m1050048,l210007,,,445516r840028,l1050048,xe" fillcolor="#78be20 [3205]" stroked="f">
              <v:path arrowok="t"/>
              <w10:wrap anchorx="page" anchory="page"/>
              <w10:anchorlock/>
            </v:shape>
          </w:pict>
        </mc:Fallback>
      </mc:AlternateContent>
    </w:r>
  </w:p>
  <w:p w14:paraId="7B517397" w14:textId="77777777" w:rsidR="002D2292" w:rsidRPr="00DE2576" w:rsidRDefault="002D2292" w:rsidP="002D2292">
    <w:pPr>
      <w:pStyle w:val="Header"/>
    </w:pPr>
  </w:p>
  <w:p w14:paraId="37EDCCBC" w14:textId="27683626" w:rsidR="00CD157B" w:rsidRPr="002D2292" w:rsidRDefault="00CD157B" w:rsidP="002D22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7CCF" w14:textId="0E215A36" w:rsidR="00E15352" w:rsidRDefault="00E15352">
    <w:pPr>
      <w:pStyle w:val="Header"/>
    </w:pPr>
    <w:r>
      <w:rPr>
        <w:noProof/>
      </w:rPr>
      <mc:AlternateContent>
        <mc:Choice Requires="wps">
          <w:drawing>
            <wp:anchor distT="0" distB="0" distL="0" distR="0" simplePos="0" relativeHeight="251658253" behindDoc="0" locked="0" layoutInCell="1" allowOverlap="1" wp14:anchorId="308E8C25" wp14:editId="68A9B495">
              <wp:simplePos x="635" y="635"/>
              <wp:positionH relativeFrom="page">
                <wp:align>center</wp:align>
              </wp:positionH>
              <wp:positionV relativeFrom="page">
                <wp:align>top</wp:align>
              </wp:positionV>
              <wp:extent cx="443865" cy="443865"/>
              <wp:effectExtent l="0" t="0" r="18415" b="15240"/>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C2A913" w14:textId="2BDD0FA7"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8E8C25" id="_x0000_t202" coordsize="21600,21600" o:spt="202" path="m,l,21600r21600,l21600,xe">
              <v:stroke joinstyle="miter"/>
              <v:path gradientshapeok="t" o:connecttype="rect"/>
            </v:shapetype>
            <v:shape id="Text Box 15" o:spid="_x0000_s1036" type="#_x0000_t202" alt="OFFICIAL" style="position:absolute;margin-left:0;margin-top:0;width:34.95pt;height:34.95pt;z-index:25165825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29C2A913" w14:textId="2BDD0FA7" w:rsidR="00E15352" w:rsidRPr="00E15352" w:rsidRDefault="00E15352" w:rsidP="00E15352">
                    <w:pPr>
                      <w:spacing w:after="0"/>
                      <w:rPr>
                        <w:rFonts w:ascii="Arial" w:eastAsia="Arial" w:hAnsi="Arial" w:cs="Arial"/>
                        <w:noProof/>
                        <w:color w:val="000000"/>
                        <w:sz w:val="24"/>
                        <w:szCs w:val="24"/>
                      </w:rPr>
                    </w:pPr>
                    <w:r w:rsidRPr="00E15352">
                      <w:rPr>
                        <w:rFonts w:ascii="Arial" w:eastAsia="Arial" w:hAnsi="Arial" w:cs="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800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81F27"/>
    <w:multiLevelType w:val="hybridMultilevel"/>
    <w:tmpl w:val="A9DE18CA"/>
    <w:lvl w:ilvl="0" w:tplc="39329F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5"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7"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8"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333740"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333740" w:themeColor="text2"/>
        <w:position w:val="2"/>
        <w:sz w:val="20"/>
      </w:rPr>
    </w:lvl>
    <w:lvl w:ilvl="2">
      <w:start w:val="1"/>
      <w:numFmt w:val="bullet"/>
      <w:lvlText w:val="–"/>
      <w:lvlJc w:val="left"/>
      <w:pPr>
        <w:tabs>
          <w:tab w:val="num" w:pos="1361"/>
        </w:tabs>
        <w:ind w:left="1361" w:hanging="340"/>
      </w:pPr>
      <w:rPr>
        <w:rFonts w:ascii="Arial" w:hAnsi="Arial" w:hint="default"/>
        <w:color w:val="333740"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0" w15:restartNumberingAfterBreak="0">
    <w:nsid w:val="1F8F55D3"/>
    <w:multiLevelType w:val="hybridMultilevel"/>
    <w:tmpl w:val="7AD4B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2"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3"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4"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7"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333740"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0"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333740"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1"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333740"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2"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3"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25"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26"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7"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8"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0"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1"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3"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5"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333740" w:themeColor="text2"/>
      </w:rPr>
    </w:lvl>
    <w:lvl w:ilvl="1">
      <w:start w:val="1"/>
      <w:numFmt w:val="bullet"/>
      <w:lvlText w:val="–"/>
      <w:lvlJc w:val="left"/>
      <w:pPr>
        <w:ind w:left="539" w:hanging="227"/>
      </w:pPr>
      <w:rPr>
        <w:rFonts w:ascii="Arial" w:hAnsi="Arial" w:hint="default"/>
        <w:color w:val="333740"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6"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7"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333740" w:themeColor="text2"/>
        <w:sz w:val="32"/>
      </w:rPr>
    </w:lvl>
    <w:lvl w:ilvl="1">
      <w:start w:val="1"/>
      <w:numFmt w:val="decimal"/>
      <w:lvlText w:val="%2."/>
      <w:lvlJc w:val="left"/>
      <w:pPr>
        <w:tabs>
          <w:tab w:val="num" w:pos="992"/>
        </w:tabs>
        <w:ind w:left="992" w:hanging="992"/>
      </w:pPr>
      <w:rPr>
        <w:rFonts w:hint="default"/>
        <w:b w:val="0"/>
        <w:i w:val="0"/>
        <w:color w:val="333740"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33374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9"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0"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333740"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333740" w:themeColor="text2"/>
        <w:position w:val="2"/>
        <w:sz w:val="20"/>
      </w:rPr>
    </w:lvl>
    <w:lvl w:ilvl="2">
      <w:start w:val="1"/>
      <w:numFmt w:val="bullet"/>
      <w:lvlText w:val="–"/>
      <w:lvlJc w:val="left"/>
      <w:pPr>
        <w:tabs>
          <w:tab w:val="num" w:pos="1361"/>
        </w:tabs>
        <w:ind w:left="1361" w:hanging="340"/>
      </w:pPr>
      <w:rPr>
        <w:rFonts w:ascii="Arial" w:hAnsi="Arial" w:hint="default"/>
        <w:color w:val="333740"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7D284207"/>
    <w:multiLevelType w:val="multilevel"/>
    <w:tmpl w:val="29E6CEA2"/>
    <w:name w:val="Lst_HighlightBullets"/>
    <w:lvl w:ilvl="0">
      <w:start w:val="1"/>
      <w:numFmt w:val="bullet"/>
      <w:lvlRestart w:val="0"/>
      <w:pStyle w:val="HighlightBoxBullet"/>
      <w:lvlText w:val=""/>
      <w:lvlJc w:val="left"/>
      <w:pPr>
        <w:ind w:left="510" w:hanging="226"/>
      </w:pPr>
      <w:rPr>
        <w:rFonts w:ascii="Wingdings" w:hAnsi="Wingdings"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2"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333740"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128745877">
    <w:abstractNumId w:val="11"/>
  </w:num>
  <w:num w:numId="2" w16cid:durableId="170411264">
    <w:abstractNumId w:val="34"/>
  </w:num>
  <w:num w:numId="3" w16cid:durableId="985085104">
    <w:abstractNumId w:val="9"/>
  </w:num>
  <w:num w:numId="4" w16cid:durableId="1872112631">
    <w:abstractNumId w:val="12"/>
  </w:num>
  <w:num w:numId="5" w16cid:durableId="336812815">
    <w:abstractNumId w:val="22"/>
  </w:num>
  <w:num w:numId="6" w16cid:durableId="155153463">
    <w:abstractNumId w:val="2"/>
  </w:num>
  <w:num w:numId="7" w16cid:durableId="1428236886">
    <w:abstractNumId w:val="24"/>
  </w:num>
  <w:num w:numId="8" w16cid:durableId="103154041">
    <w:abstractNumId w:val="26"/>
  </w:num>
  <w:num w:numId="9" w16cid:durableId="1308436166">
    <w:abstractNumId w:val="23"/>
  </w:num>
  <w:num w:numId="10" w16cid:durableId="1335643199">
    <w:abstractNumId w:val="32"/>
  </w:num>
  <w:num w:numId="11" w16cid:durableId="1160577431">
    <w:abstractNumId w:val="25"/>
  </w:num>
  <w:num w:numId="12" w16cid:durableId="1673139647">
    <w:abstractNumId w:val="15"/>
  </w:num>
  <w:num w:numId="13" w16cid:durableId="17537031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2215375">
    <w:abstractNumId w:val="41"/>
  </w:num>
  <w:num w:numId="15" w16cid:durableId="664823544">
    <w:abstractNumId w:val="38"/>
  </w:num>
  <w:num w:numId="16" w16cid:durableId="5737059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3915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7049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60601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7431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11937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6107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89016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01114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43347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29151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0226661">
    <w:abstractNumId w:val="1"/>
  </w:num>
  <w:num w:numId="28" w16cid:durableId="443693799">
    <w:abstractNumId w:val="0"/>
  </w:num>
  <w:num w:numId="29" w16cid:durableId="149587997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True"/>
    <w:docVar w:name="DCP" w:val="False"/>
    <w:docVar w:name="Endnote" w:val="False"/>
    <w:docVar w:name="Endnotes" w:val="True"/>
    <w:docVar w:name="Engevity-CustomTemplates" w:val="True"/>
    <w:docVar w:name="ESCaption" w:val="ES"/>
    <w:docVar w:name="FooterTextAuto" w:val="Fals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712437"/>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516"/>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4AA"/>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866"/>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B00"/>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1B3F"/>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A6C98"/>
    <w:rsid w:val="000B010B"/>
    <w:rsid w:val="000B02C8"/>
    <w:rsid w:val="000B07C0"/>
    <w:rsid w:val="000B1783"/>
    <w:rsid w:val="000B1D70"/>
    <w:rsid w:val="000B2770"/>
    <w:rsid w:val="000B36D8"/>
    <w:rsid w:val="000B389F"/>
    <w:rsid w:val="000B41C0"/>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1FBF"/>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2F22"/>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DAC"/>
    <w:rsid w:val="00141FDF"/>
    <w:rsid w:val="00142793"/>
    <w:rsid w:val="00142974"/>
    <w:rsid w:val="0014423E"/>
    <w:rsid w:val="00144787"/>
    <w:rsid w:val="00145946"/>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BC5"/>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15A"/>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A8E"/>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661"/>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293"/>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3694"/>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0FFA"/>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19"/>
    <w:rsid w:val="00210D2E"/>
    <w:rsid w:val="00211075"/>
    <w:rsid w:val="00211747"/>
    <w:rsid w:val="002117DD"/>
    <w:rsid w:val="00211AC7"/>
    <w:rsid w:val="00212101"/>
    <w:rsid w:val="00213177"/>
    <w:rsid w:val="002132E3"/>
    <w:rsid w:val="00213867"/>
    <w:rsid w:val="00213B2D"/>
    <w:rsid w:val="002140D2"/>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410"/>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7CC"/>
    <w:rsid w:val="002D1BB5"/>
    <w:rsid w:val="002D21C9"/>
    <w:rsid w:val="002D2292"/>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8D9"/>
    <w:rsid w:val="002E7BB7"/>
    <w:rsid w:val="002F0183"/>
    <w:rsid w:val="002F07A6"/>
    <w:rsid w:val="002F0FDE"/>
    <w:rsid w:val="002F13C5"/>
    <w:rsid w:val="002F15F9"/>
    <w:rsid w:val="002F198D"/>
    <w:rsid w:val="002F1E3D"/>
    <w:rsid w:val="002F1E42"/>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3E72"/>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3D4"/>
    <w:rsid w:val="00343A2E"/>
    <w:rsid w:val="00343AA5"/>
    <w:rsid w:val="00343DDD"/>
    <w:rsid w:val="00343F93"/>
    <w:rsid w:val="00344669"/>
    <w:rsid w:val="0034494D"/>
    <w:rsid w:val="00344AB7"/>
    <w:rsid w:val="00344AF5"/>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5FE5"/>
    <w:rsid w:val="0036600D"/>
    <w:rsid w:val="00366662"/>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6AB"/>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367"/>
    <w:rsid w:val="003B2810"/>
    <w:rsid w:val="003B2C2B"/>
    <w:rsid w:val="003B2E0D"/>
    <w:rsid w:val="003B2F4B"/>
    <w:rsid w:val="003B2FC1"/>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D15"/>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52"/>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0C1"/>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CFC"/>
    <w:rsid w:val="00524EFB"/>
    <w:rsid w:val="00525264"/>
    <w:rsid w:val="005254C7"/>
    <w:rsid w:val="00525647"/>
    <w:rsid w:val="00525739"/>
    <w:rsid w:val="0052622F"/>
    <w:rsid w:val="0052662E"/>
    <w:rsid w:val="00526635"/>
    <w:rsid w:val="005269A1"/>
    <w:rsid w:val="00526FB4"/>
    <w:rsid w:val="00527469"/>
    <w:rsid w:val="00527C7F"/>
    <w:rsid w:val="0053017C"/>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5FA"/>
    <w:rsid w:val="0057262E"/>
    <w:rsid w:val="00572853"/>
    <w:rsid w:val="00572D49"/>
    <w:rsid w:val="00573E71"/>
    <w:rsid w:val="005743C2"/>
    <w:rsid w:val="00574B82"/>
    <w:rsid w:val="00574EF0"/>
    <w:rsid w:val="0057545A"/>
    <w:rsid w:val="0057571F"/>
    <w:rsid w:val="005758B4"/>
    <w:rsid w:val="00575B30"/>
    <w:rsid w:val="00575DAA"/>
    <w:rsid w:val="0057639F"/>
    <w:rsid w:val="00576577"/>
    <w:rsid w:val="005775E8"/>
    <w:rsid w:val="0057774E"/>
    <w:rsid w:val="00577A46"/>
    <w:rsid w:val="005808C1"/>
    <w:rsid w:val="00580C85"/>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69B"/>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3AE5"/>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5F5"/>
    <w:rsid w:val="005B7FE2"/>
    <w:rsid w:val="005C0269"/>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6ED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6D47"/>
    <w:rsid w:val="005D72DA"/>
    <w:rsid w:val="005D73FF"/>
    <w:rsid w:val="005D764F"/>
    <w:rsid w:val="005D7F05"/>
    <w:rsid w:val="005E0C9B"/>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5F7CF4"/>
    <w:rsid w:val="00600057"/>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27F94"/>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3FF2"/>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87439"/>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95C8F"/>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465"/>
    <w:rsid w:val="00704737"/>
    <w:rsid w:val="00704C1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437"/>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08F"/>
    <w:rsid w:val="00762184"/>
    <w:rsid w:val="0076251F"/>
    <w:rsid w:val="00762550"/>
    <w:rsid w:val="007632F6"/>
    <w:rsid w:val="0076340E"/>
    <w:rsid w:val="007635D1"/>
    <w:rsid w:val="007639C1"/>
    <w:rsid w:val="00763CDF"/>
    <w:rsid w:val="007640BA"/>
    <w:rsid w:val="00764958"/>
    <w:rsid w:val="00764D97"/>
    <w:rsid w:val="00765219"/>
    <w:rsid w:val="0076543B"/>
    <w:rsid w:val="0076554C"/>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9E0"/>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9C3"/>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646"/>
    <w:rsid w:val="007A1C6A"/>
    <w:rsid w:val="007A23C6"/>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2DE"/>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19F"/>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6FE3"/>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570"/>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0EB0"/>
    <w:rsid w:val="008D0F44"/>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4C6"/>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4C0"/>
    <w:rsid w:val="00934EA1"/>
    <w:rsid w:val="00934F00"/>
    <w:rsid w:val="009356DE"/>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170"/>
    <w:rsid w:val="00945CD2"/>
    <w:rsid w:val="00945D93"/>
    <w:rsid w:val="00945EB7"/>
    <w:rsid w:val="00946416"/>
    <w:rsid w:val="009464C8"/>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C20"/>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822"/>
    <w:rsid w:val="009618B3"/>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01"/>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87B03"/>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5E45"/>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4F99"/>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6C33"/>
    <w:rsid w:val="00A171D5"/>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CD8"/>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598"/>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5423"/>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89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961"/>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483"/>
    <w:rsid w:val="00B10A43"/>
    <w:rsid w:val="00B10FB5"/>
    <w:rsid w:val="00B11A35"/>
    <w:rsid w:val="00B11EFC"/>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0775"/>
    <w:rsid w:val="00B21231"/>
    <w:rsid w:val="00B2135B"/>
    <w:rsid w:val="00B213F2"/>
    <w:rsid w:val="00B21785"/>
    <w:rsid w:val="00B21904"/>
    <w:rsid w:val="00B21935"/>
    <w:rsid w:val="00B21AFE"/>
    <w:rsid w:val="00B21D08"/>
    <w:rsid w:val="00B22930"/>
    <w:rsid w:val="00B22A66"/>
    <w:rsid w:val="00B22B20"/>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3EC"/>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1F2C"/>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4E"/>
    <w:rsid w:val="00BB7854"/>
    <w:rsid w:val="00BB78B1"/>
    <w:rsid w:val="00BB7917"/>
    <w:rsid w:val="00BB7E78"/>
    <w:rsid w:val="00BC02FD"/>
    <w:rsid w:val="00BC0F21"/>
    <w:rsid w:val="00BC17CA"/>
    <w:rsid w:val="00BC1B43"/>
    <w:rsid w:val="00BC2269"/>
    <w:rsid w:val="00BC230C"/>
    <w:rsid w:val="00BC272D"/>
    <w:rsid w:val="00BC2CDB"/>
    <w:rsid w:val="00BC3123"/>
    <w:rsid w:val="00BC3319"/>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1B8F"/>
    <w:rsid w:val="00BE268B"/>
    <w:rsid w:val="00BE2975"/>
    <w:rsid w:val="00BE3035"/>
    <w:rsid w:val="00BE3E9B"/>
    <w:rsid w:val="00BE489A"/>
    <w:rsid w:val="00BE584B"/>
    <w:rsid w:val="00BE5933"/>
    <w:rsid w:val="00BE5E33"/>
    <w:rsid w:val="00BE68A7"/>
    <w:rsid w:val="00BE7693"/>
    <w:rsid w:val="00BE7D49"/>
    <w:rsid w:val="00BF0652"/>
    <w:rsid w:val="00BF081E"/>
    <w:rsid w:val="00BF0B78"/>
    <w:rsid w:val="00BF0BFA"/>
    <w:rsid w:val="00BF0FE7"/>
    <w:rsid w:val="00BF1830"/>
    <w:rsid w:val="00BF2581"/>
    <w:rsid w:val="00BF2FBA"/>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B01"/>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28B"/>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16"/>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0D6F"/>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1ECC"/>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1A0"/>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93B"/>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3A5"/>
    <w:rsid w:val="00D87471"/>
    <w:rsid w:val="00D87DF9"/>
    <w:rsid w:val="00D87E90"/>
    <w:rsid w:val="00D87F1F"/>
    <w:rsid w:val="00D9145B"/>
    <w:rsid w:val="00D91A5A"/>
    <w:rsid w:val="00D91D02"/>
    <w:rsid w:val="00D92145"/>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6BB5"/>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287"/>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AED"/>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E63"/>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557"/>
    <w:rsid w:val="00E1378A"/>
    <w:rsid w:val="00E13A68"/>
    <w:rsid w:val="00E13E43"/>
    <w:rsid w:val="00E13EED"/>
    <w:rsid w:val="00E14DEA"/>
    <w:rsid w:val="00E14E35"/>
    <w:rsid w:val="00E152A2"/>
    <w:rsid w:val="00E1535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070E"/>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E92"/>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5B0A"/>
    <w:rsid w:val="00EA619F"/>
    <w:rsid w:val="00EA6B6D"/>
    <w:rsid w:val="00EA73EF"/>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6B64"/>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09F"/>
    <w:rsid w:val="00EF635B"/>
    <w:rsid w:val="00EF6780"/>
    <w:rsid w:val="00EF7543"/>
    <w:rsid w:val="00EF7932"/>
    <w:rsid w:val="00EF7CFD"/>
    <w:rsid w:val="00EF7E6E"/>
    <w:rsid w:val="00F00345"/>
    <w:rsid w:val="00F00C18"/>
    <w:rsid w:val="00F00C2C"/>
    <w:rsid w:val="00F013BA"/>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3E4E"/>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0736"/>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A7C7A"/>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79F88"/>
  <w15:docId w15:val="{0C350ED5-06DE-4E96-8021-724E042B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nhideWhenUsed="1"/>
    <w:lsdException w:name="annotation text" w:semiHidden="1" w:uiPriority="3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333740"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333740"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333740" w:themeColor="text2"/>
      <w:sz w:val="28"/>
      <w:szCs w:val="26"/>
    </w:rPr>
  </w:style>
  <w:style w:type="paragraph" w:styleId="Heading4">
    <w:name w:val="heading 4"/>
    <w:basedOn w:val="BodyText"/>
    <w:next w:val="BodyText"/>
    <w:link w:val="Heading4Char"/>
    <w:qFormat/>
    <w:rsid w:val="005C5E94"/>
    <w:pPr>
      <w:spacing w:before="200"/>
      <w:outlineLvl w:val="3"/>
    </w:pPr>
    <w:rPr>
      <w:b/>
      <w:bCs/>
      <w:color w:val="333740"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333740"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333740" w:themeColor="text2"/>
    </w:rPr>
  </w:style>
  <w:style w:type="paragraph" w:styleId="Heading8">
    <w:name w:val="heading 8"/>
    <w:basedOn w:val="Normal"/>
    <w:next w:val="BodyText"/>
    <w:link w:val="Heading8Char"/>
    <w:uiPriority w:val="3"/>
    <w:semiHidden/>
    <w:rsid w:val="0058629F"/>
    <w:pPr>
      <w:keepNext/>
      <w:keepLines/>
      <w:pageBreakBefore/>
      <w:numPr>
        <w:numId w:val="2"/>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uiPriority w:val="3"/>
    <w:semiHidden/>
    <w:qFormat/>
    <w:rsid w:val="000809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1"/>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333740"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333740"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333740" w:themeColor="text2"/>
      <w:sz w:val="28"/>
      <w:szCs w:val="26"/>
    </w:rPr>
  </w:style>
  <w:style w:type="character" w:customStyle="1" w:styleId="Heading4Char">
    <w:name w:val="Heading 4 Char"/>
    <w:basedOn w:val="DefaultParagraphFont"/>
    <w:link w:val="Heading4"/>
    <w:rsid w:val="005C5E94"/>
    <w:rPr>
      <w:b/>
      <w:bCs/>
      <w:color w:val="333740"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333740" w:themeColor="text2"/>
    </w:rPr>
  </w:style>
  <w:style w:type="character" w:customStyle="1" w:styleId="Heading8Char">
    <w:name w:val="Heading 8 Char"/>
    <w:basedOn w:val="DefaultParagraphFont"/>
    <w:link w:val="Heading8"/>
    <w:uiPriority w:val="3"/>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uiPriority w:val="3"/>
    <w:semiHidden/>
    <w:rsid w:val="000809F5"/>
  </w:style>
  <w:style w:type="numbering" w:customStyle="1" w:styleId="Headings">
    <w:name w:val="Headings"/>
    <w:uiPriority w:val="99"/>
    <w:rsid w:val="0058629F"/>
    <w:pPr>
      <w:numPr>
        <w:numId w:val="3"/>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7"/>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8"/>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6"/>
      </w:numPr>
    </w:pPr>
  </w:style>
  <w:style w:type="paragraph" w:styleId="Title">
    <w:name w:val="Title"/>
    <w:basedOn w:val="Normal"/>
    <w:next w:val="Normal"/>
    <w:link w:val="TitleChar"/>
    <w:uiPriority w:val="10"/>
    <w:qFormat/>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10"/>
    <w:rsid w:val="00427560"/>
    <w:rPr>
      <w:rFonts w:asciiTheme="majorHAnsi" w:hAnsiTheme="majorHAnsi"/>
      <w:b/>
      <w:color w:val="FFFFFF" w:themeColor="background1"/>
      <w:sz w:val="41"/>
    </w:rPr>
  </w:style>
  <w:style w:type="paragraph" w:styleId="TOC5">
    <w:name w:val="toc 5"/>
    <w:basedOn w:val="Normal"/>
    <w:next w:val="Normal"/>
    <w:autoRedefine/>
    <w:semiHidden/>
    <w:rsid w:val="00F7242A"/>
    <w:pPr>
      <w:tabs>
        <w:tab w:val="right" w:pos="9582"/>
      </w:tabs>
      <w:spacing w:before="240" w:after="60"/>
      <w:ind w:right="851"/>
    </w:pPr>
    <w:rPr>
      <w:rFonts w:cs="Arial"/>
      <w:b/>
      <w:color w:val="333740"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333740"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333740"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333740"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4"/>
      </w:numPr>
    </w:pPr>
  </w:style>
  <w:style w:type="table" w:styleId="PlainTable2">
    <w:name w:val="Plain Table 2"/>
    <w:basedOn w:val="TableNormal"/>
    <w:uiPriority w:val="42"/>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39"/>
    <w:semiHidden/>
    <w:unhideWhenUsed/>
    <w:rsid w:val="0058629F"/>
    <w:rPr>
      <w:sz w:val="16"/>
      <w:szCs w:val="16"/>
    </w:rPr>
  </w:style>
  <w:style w:type="paragraph" w:styleId="CommentText">
    <w:name w:val="annotation text"/>
    <w:basedOn w:val="Normal"/>
    <w:link w:val="CommentTextChar"/>
    <w:uiPriority w:val="39"/>
    <w:unhideWhenUsed/>
    <w:rsid w:val="0058629F"/>
  </w:style>
  <w:style w:type="character" w:customStyle="1" w:styleId="CommentTextChar">
    <w:name w:val="Comment Text Char"/>
    <w:basedOn w:val="DefaultParagraphFont"/>
    <w:link w:val="CommentText"/>
    <w:uiPriority w:val="39"/>
    <w:rsid w:val="0058629F"/>
  </w:style>
  <w:style w:type="paragraph" w:styleId="CommentSubject">
    <w:name w:val="annotation subject"/>
    <w:basedOn w:val="CommentText"/>
    <w:next w:val="CommentText"/>
    <w:link w:val="CommentSubjectChar"/>
    <w:uiPriority w:val="39"/>
    <w:semiHidden/>
    <w:unhideWhenUsed/>
    <w:rsid w:val="0058629F"/>
    <w:rPr>
      <w:b/>
      <w:bCs/>
    </w:rPr>
  </w:style>
  <w:style w:type="character" w:customStyle="1" w:styleId="CommentSubjectChar">
    <w:name w:val="Comment Subject Char"/>
    <w:basedOn w:val="CommentTextChar"/>
    <w:link w:val="CommentSubject"/>
    <w:uiPriority w:val="3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333740" w:themeColor="text2"/>
      <w:sz w:val="40"/>
      <w:szCs w:val="40"/>
    </w:rPr>
  </w:style>
  <w:style w:type="paragraph" w:styleId="TOC1">
    <w:name w:val="toc 1"/>
    <w:basedOn w:val="Normal"/>
    <w:next w:val="Normal"/>
    <w:link w:val="TOC1Char"/>
    <w:rsid w:val="00F7242A"/>
    <w:pPr>
      <w:tabs>
        <w:tab w:val="right" w:leader="dot" w:pos="9582"/>
      </w:tabs>
      <w:spacing w:before="240" w:after="60"/>
      <w:ind w:right="851"/>
    </w:pPr>
    <w:rPr>
      <w:rFonts w:cs="Arial"/>
      <w:b/>
      <w:noProof/>
      <w:color w:val="333740" w:themeColor="text2"/>
      <w:sz w:val="24"/>
      <w:szCs w:val="24"/>
    </w:rPr>
  </w:style>
  <w:style w:type="paragraph" w:styleId="TOC2">
    <w:name w:val="toc 2"/>
    <w:basedOn w:val="Normal"/>
    <w:next w:val="Normal"/>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semiHidden/>
    <w:unhideWhenUsed/>
    <w:rsid w:val="0058629F"/>
    <w:rPr>
      <w:vertAlign w:val="superscript"/>
    </w:rPr>
  </w:style>
  <w:style w:type="table" w:styleId="Colou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u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1FFC5" w:themeFill="accent1" w:themeFillTint="33"/>
    </w:tcPr>
    <w:tblStylePr w:type="firstRow">
      <w:rPr>
        <w:b/>
        <w:bCs/>
      </w:rPr>
      <w:tblPr/>
      <w:tcPr>
        <w:shd w:val="clear" w:color="auto" w:fill="64FF8C" w:themeFill="accent1" w:themeFillTint="66"/>
      </w:tcPr>
    </w:tblStylePr>
    <w:tblStylePr w:type="lastRow">
      <w:rPr>
        <w:b/>
        <w:bCs/>
        <w:color w:val="232222" w:themeColor="text1"/>
      </w:rPr>
      <w:tblPr/>
      <w:tcPr>
        <w:shd w:val="clear" w:color="auto" w:fill="64FF8C" w:themeFill="accent1" w:themeFillTint="66"/>
      </w:tcPr>
    </w:tblStylePr>
    <w:tblStylePr w:type="firstCol">
      <w:rPr>
        <w:color w:val="FFFFFF" w:themeColor="background1"/>
      </w:rPr>
      <w:tblPr/>
      <w:tcPr>
        <w:shd w:val="clear" w:color="auto" w:fill="005C17" w:themeFill="accent1" w:themeFillShade="BF"/>
      </w:tcPr>
    </w:tblStylePr>
    <w:tblStylePr w:type="lastCol">
      <w:rPr>
        <w:color w:val="FFFFFF" w:themeColor="background1"/>
      </w:rPr>
      <w:tblPr/>
      <w:tcPr>
        <w:shd w:val="clear" w:color="auto" w:fill="005C17" w:themeFill="accent1" w:themeFillShade="BF"/>
      </w:tcPr>
    </w:tblStylePr>
    <w:tblStylePr w:type="band1Vert">
      <w:tblPr/>
      <w:tcPr>
        <w:shd w:val="clear" w:color="auto" w:fill="3EFF6F" w:themeFill="accent1" w:themeFillTint="7F"/>
      </w:tcPr>
    </w:tblStylePr>
    <w:tblStylePr w:type="band1Horz">
      <w:tblPr/>
      <w:tcPr>
        <w:shd w:val="clear" w:color="auto" w:fill="3EFF6F" w:themeFill="accent1" w:themeFillTint="7F"/>
      </w:tcPr>
    </w:tblStylePr>
  </w:style>
  <w:style w:type="table" w:styleId="Colou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4F6CD" w:themeFill="accent2" w:themeFillTint="33"/>
    </w:tcPr>
    <w:tblStylePr w:type="firstRow">
      <w:rPr>
        <w:b/>
        <w:bCs/>
      </w:rPr>
      <w:tblPr/>
      <w:tcPr>
        <w:shd w:val="clear" w:color="auto" w:fill="CAEE9C" w:themeFill="accent2" w:themeFillTint="66"/>
      </w:tcPr>
    </w:tblStylePr>
    <w:tblStylePr w:type="lastRow">
      <w:rPr>
        <w:b/>
        <w:bCs/>
        <w:color w:val="232222" w:themeColor="text1"/>
      </w:rPr>
      <w:tblPr/>
      <w:tcPr>
        <w:shd w:val="clear" w:color="auto" w:fill="CAEE9C" w:themeFill="accent2" w:themeFillTint="66"/>
      </w:tcPr>
    </w:tblStylePr>
    <w:tblStylePr w:type="firstCol">
      <w:rPr>
        <w:color w:val="FFFFFF" w:themeColor="background1"/>
      </w:rPr>
      <w:tblPr/>
      <w:tcPr>
        <w:shd w:val="clear" w:color="auto" w:fill="598E18" w:themeFill="accent2" w:themeFillShade="BF"/>
      </w:tcPr>
    </w:tblStylePr>
    <w:tblStylePr w:type="lastCol">
      <w:rPr>
        <w:color w:val="FFFFFF" w:themeColor="background1"/>
      </w:rPr>
      <w:tblPr/>
      <w:tcPr>
        <w:shd w:val="clear" w:color="auto" w:fill="598E18" w:themeFill="accent2" w:themeFillShade="BF"/>
      </w:tcPr>
    </w:tblStylePr>
    <w:tblStylePr w:type="band1Vert">
      <w:tblPr/>
      <w:tcPr>
        <w:shd w:val="clear" w:color="auto" w:fill="BCEA84" w:themeFill="accent2" w:themeFillTint="7F"/>
      </w:tcPr>
    </w:tblStylePr>
    <w:tblStylePr w:type="band1Horz">
      <w:tblPr/>
      <w:tcPr>
        <w:shd w:val="clear" w:color="auto" w:fill="BCEA84" w:themeFill="accent2" w:themeFillTint="7F"/>
      </w:tcPr>
    </w:tblStylePr>
  </w:style>
  <w:style w:type="table" w:styleId="Colou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u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D3D5DC" w:themeFill="accent4" w:themeFillTint="33"/>
    </w:tcPr>
    <w:tblStylePr w:type="firstRow">
      <w:rPr>
        <w:b/>
        <w:bCs/>
      </w:rPr>
      <w:tblPr/>
      <w:tcPr>
        <w:shd w:val="clear" w:color="auto" w:fill="A7ACB9" w:themeFill="accent4" w:themeFillTint="66"/>
      </w:tcPr>
    </w:tblStylePr>
    <w:tblStylePr w:type="lastRow">
      <w:rPr>
        <w:b/>
        <w:bCs/>
        <w:color w:val="232222" w:themeColor="text1"/>
      </w:rPr>
      <w:tblPr/>
      <w:tcPr>
        <w:shd w:val="clear" w:color="auto" w:fill="A7ACB9" w:themeFill="accent4" w:themeFillTint="66"/>
      </w:tcPr>
    </w:tblStylePr>
    <w:tblStylePr w:type="firstCol">
      <w:rPr>
        <w:color w:val="FFFFFF" w:themeColor="background1"/>
      </w:rPr>
      <w:tblPr/>
      <w:tcPr>
        <w:shd w:val="clear" w:color="auto" w:fill="26292F" w:themeFill="accent4" w:themeFillShade="BF"/>
      </w:tcPr>
    </w:tblStylePr>
    <w:tblStylePr w:type="lastCol">
      <w:rPr>
        <w:color w:val="FFFFFF" w:themeColor="background1"/>
      </w:rPr>
      <w:tblPr/>
      <w:tcPr>
        <w:shd w:val="clear" w:color="auto" w:fill="26292F" w:themeFill="accent4" w:themeFillShade="BF"/>
      </w:tcPr>
    </w:tblStylePr>
    <w:tblStylePr w:type="band1Vert">
      <w:tblPr/>
      <w:tcPr>
        <w:shd w:val="clear" w:color="auto" w:fill="9198A7" w:themeFill="accent4" w:themeFillTint="7F"/>
      </w:tcPr>
    </w:tblStylePr>
    <w:tblStylePr w:type="band1Horz">
      <w:tblPr/>
      <w:tcPr>
        <w:shd w:val="clear" w:color="auto" w:fill="9198A7" w:themeFill="accent4" w:themeFillTint="7F"/>
      </w:tcPr>
    </w:tblStylePr>
  </w:style>
  <w:style w:type="table" w:styleId="Colou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FE9" w:themeFill="accent5" w:themeFillTint="33"/>
    </w:tcPr>
    <w:tblStylePr w:type="firstRow">
      <w:rPr>
        <w:b/>
        <w:bCs/>
      </w:rPr>
      <w:tblPr/>
      <w:tcPr>
        <w:shd w:val="clear" w:color="auto" w:fill="C1DFD3" w:themeFill="accent5" w:themeFillTint="66"/>
      </w:tcPr>
    </w:tblStylePr>
    <w:tblStylePr w:type="lastRow">
      <w:rPr>
        <w:b/>
        <w:bCs/>
        <w:color w:val="232222" w:themeColor="text1"/>
      </w:rPr>
      <w:tblPr/>
      <w:tcPr>
        <w:shd w:val="clear" w:color="auto" w:fill="C1DFD3" w:themeFill="accent5" w:themeFillTint="66"/>
      </w:tcPr>
    </w:tblStylePr>
    <w:tblStylePr w:type="firstCol">
      <w:rPr>
        <w:color w:val="FFFFFF" w:themeColor="background1"/>
      </w:rPr>
      <w:tblPr/>
      <w:tcPr>
        <w:shd w:val="clear" w:color="auto" w:fill="46896F" w:themeFill="accent5" w:themeFillShade="BF"/>
      </w:tcPr>
    </w:tblStylePr>
    <w:tblStylePr w:type="lastCol">
      <w:rPr>
        <w:color w:val="FFFFFF" w:themeColor="background1"/>
      </w:rPr>
      <w:tblPr/>
      <w:tcPr>
        <w:shd w:val="clear" w:color="auto" w:fill="46896F" w:themeFill="accent5" w:themeFillShade="BF"/>
      </w:tcPr>
    </w:tblStylePr>
    <w:tblStylePr w:type="band1Vert">
      <w:tblPr/>
      <w:tcPr>
        <w:shd w:val="clear" w:color="auto" w:fill="B2D7C9" w:themeFill="accent5" w:themeFillTint="7F"/>
      </w:tcPr>
    </w:tblStylePr>
    <w:tblStylePr w:type="band1Horz">
      <w:tblPr/>
      <w:tcPr>
        <w:shd w:val="clear" w:color="auto" w:fill="B2D7C9" w:themeFill="accent5" w:themeFillTint="7F"/>
      </w:tcPr>
    </w:tblStylePr>
  </w:style>
  <w:style w:type="table" w:styleId="Colou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EEF7E4" w:themeFill="accent6" w:themeFillTint="33"/>
    </w:tcPr>
    <w:tblStylePr w:type="firstRow">
      <w:rPr>
        <w:b/>
        <w:bCs/>
      </w:rPr>
      <w:tblPr/>
      <w:tcPr>
        <w:shd w:val="clear" w:color="auto" w:fill="DEEFC9" w:themeFill="accent6" w:themeFillTint="66"/>
      </w:tcPr>
    </w:tblStylePr>
    <w:tblStylePr w:type="lastRow">
      <w:rPr>
        <w:b/>
        <w:bCs/>
        <w:color w:val="232222" w:themeColor="text1"/>
      </w:rPr>
      <w:tblPr/>
      <w:tcPr>
        <w:shd w:val="clear" w:color="auto" w:fill="DEEFC9" w:themeFill="accent6" w:themeFillTint="66"/>
      </w:tcPr>
    </w:tblStylePr>
    <w:tblStylePr w:type="firstCol">
      <w:rPr>
        <w:color w:val="FFFFFF" w:themeColor="background1"/>
      </w:rPr>
      <w:tblPr/>
      <w:tcPr>
        <w:shd w:val="clear" w:color="auto" w:fill="86C339" w:themeFill="accent6" w:themeFillShade="BF"/>
      </w:tcPr>
    </w:tblStylePr>
    <w:tblStylePr w:type="lastCol">
      <w:rPr>
        <w:color w:val="FFFFFF" w:themeColor="background1"/>
      </w:rPr>
      <w:tblPr/>
      <w:tcPr>
        <w:shd w:val="clear" w:color="auto" w:fill="86C339" w:themeFill="accent6" w:themeFillShade="BF"/>
      </w:tcPr>
    </w:tblStylePr>
    <w:tblStylePr w:type="band1Vert">
      <w:tblPr/>
      <w:tcPr>
        <w:shd w:val="clear" w:color="auto" w:fill="D6EBBC" w:themeFill="accent6" w:themeFillTint="7F"/>
      </w:tcPr>
    </w:tblStylePr>
    <w:tblStylePr w:type="band1Horz">
      <w:tblPr/>
      <w:tcPr>
        <w:shd w:val="clear" w:color="auto" w:fill="D6EBBC" w:themeFill="accent6" w:themeFillTint="7F"/>
      </w:tcPr>
    </w:tblStylePr>
  </w:style>
  <w:style w:type="table" w:styleId="Colou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urfulListAccent1">
    <w:name w:val="Colorful List Accent 1"/>
    <w:basedOn w:val="TableNormal"/>
    <w:uiPriority w:val="72"/>
    <w:semiHidden/>
    <w:rsid w:val="0058629F"/>
    <w:tblPr>
      <w:tblStyleRowBandSize w:val="1"/>
      <w:tblStyleColBandSize w:val="1"/>
    </w:tblPr>
    <w:tcPr>
      <w:shd w:val="clear" w:color="auto" w:fill="D9FFE2" w:themeFill="accen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B8" w:themeFill="accent1" w:themeFillTint="3F"/>
      </w:tcPr>
    </w:tblStylePr>
    <w:tblStylePr w:type="band1Horz">
      <w:tblPr/>
      <w:tcPr>
        <w:shd w:val="clear" w:color="auto" w:fill="B1FFC5" w:themeFill="accent1" w:themeFillTint="33"/>
      </w:tcPr>
    </w:tblStylePr>
  </w:style>
  <w:style w:type="table" w:styleId="ColourfulListAccent2">
    <w:name w:val="Colorful List Accent 2"/>
    <w:basedOn w:val="TableNormal"/>
    <w:uiPriority w:val="72"/>
    <w:semiHidden/>
    <w:rsid w:val="0058629F"/>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table" w:styleId="Colou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282B33" w:themeFill="accent4" w:themeFillShade="CC"/>
      </w:tcPr>
    </w:tblStylePr>
    <w:tblStylePr w:type="lastRow">
      <w:rPr>
        <w:b/>
        <w:bCs/>
        <w:color w:val="282B33"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urfulListAccent4">
    <w:name w:val="Colorful List Accent 4"/>
    <w:basedOn w:val="TableNormal"/>
    <w:uiPriority w:val="72"/>
    <w:semiHidden/>
    <w:rsid w:val="0058629F"/>
    <w:tblPr>
      <w:tblStyleRowBandSize w:val="1"/>
      <w:tblStyleColBandSize w:val="1"/>
    </w:tblPr>
    <w:tcPr>
      <w:shd w:val="clear" w:color="auto" w:fill="E9EAED"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CD3" w:themeFill="accent4" w:themeFillTint="3F"/>
      </w:tcPr>
    </w:tblStylePr>
    <w:tblStylePr w:type="band1Horz">
      <w:tblPr/>
      <w:tcPr>
        <w:shd w:val="clear" w:color="auto" w:fill="D3D5DC" w:themeFill="accent4" w:themeFillTint="33"/>
      </w:tcPr>
    </w:tblStylePr>
  </w:style>
  <w:style w:type="table" w:styleId="ColourfulListAccent5">
    <w:name w:val="Colorful List Accent 5"/>
    <w:basedOn w:val="TableNormal"/>
    <w:uiPriority w:val="72"/>
    <w:semiHidden/>
    <w:rsid w:val="0058629F"/>
    <w:tblPr>
      <w:tblStyleRowBandSize w:val="1"/>
      <w:tblStyleColBandSize w:val="1"/>
    </w:tblPr>
    <w:tcPr>
      <w:shd w:val="clear" w:color="auto" w:fill="EFF7F4" w:themeFill="accent5" w:themeFillTint="19"/>
    </w:tcPr>
    <w:tblStylePr w:type="firstRow">
      <w:rPr>
        <w:b/>
        <w:bCs/>
        <w:color w:val="FFFFFF" w:themeColor="background1"/>
      </w:rPr>
      <w:tblPr/>
      <w:tcPr>
        <w:tcBorders>
          <w:bottom w:val="single" w:sz="12" w:space="0" w:color="FFFFFF" w:themeColor="background1"/>
        </w:tcBorders>
        <w:shd w:val="clear" w:color="auto" w:fill="8EC844" w:themeFill="accent6" w:themeFillShade="CC"/>
      </w:tcPr>
    </w:tblStylePr>
    <w:tblStylePr w:type="lastRow">
      <w:rPr>
        <w:b/>
        <w:bCs/>
        <w:color w:val="8EC844"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BE4" w:themeFill="accent5" w:themeFillTint="3F"/>
      </w:tcPr>
    </w:tblStylePr>
    <w:tblStylePr w:type="band1Horz">
      <w:tblPr/>
      <w:tcPr>
        <w:shd w:val="clear" w:color="auto" w:fill="E0EFE9" w:themeFill="accent5" w:themeFillTint="33"/>
      </w:tcPr>
    </w:tblStylePr>
  </w:style>
  <w:style w:type="table" w:styleId="ColourfulListAccent6">
    <w:name w:val="Colorful List Accent 6"/>
    <w:basedOn w:val="TableNormal"/>
    <w:uiPriority w:val="72"/>
    <w:semiHidden/>
    <w:rsid w:val="0058629F"/>
    <w:tblPr>
      <w:tblStyleRowBandSize w:val="1"/>
      <w:tblStyleColBandSize w:val="1"/>
    </w:tblPr>
    <w:tcPr>
      <w:shd w:val="clear" w:color="auto" w:fill="F7FBF1" w:themeFill="accent6" w:themeFillTint="19"/>
    </w:tcPr>
    <w:tblStylePr w:type="firstRow">
      <w:rPr>
        <w:b/>
        <w:bCs/>
        <w:color w:val="FFFFFF" w:themeColor="background1"/>
      </w:rPr>
      <w:tblPr/>
      <w:tcPr>
        <w:tcBorders>
          <w:bottom w:val="single" w:sz="12" w:space="0" w:color="FFFFFF" w:themeColor="background1"/>
        </w:tcBorders>
        <w:shd w:val="clear" w:color="auto" w:fill="4B9276" w:themeFill="accent5" w:themeFillShade="CC"/>
      </w:tcPr>
    </w:tblStylePr>
    <w:tblStylePr w:type="lastRow">
      <w:rPr>
        <w:b/>
        <w:bCs/>
        <w:color w:val="4B9276"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5DD" w:themeFill="accent6" w:themeFillTint="3F"/>
      </w:tcPr>
    </w:tblStylePr>
    <w:tblStylePr w:type="band1Horz">
      <w:tblPr/>
      <w:tcPr>
        <w:shd w:val="clear" w:color="auto" w:fill="EEF7E4" w:themeFill="accent6" w:themeFillTint="33"/>
      </w:tcPr>
    </w:tblStylePr>
  </w:style>
  <w:style w:type="table" w:styleId="ColourfulShading">
    <w:name w:val="Colorful Shading"/>
    <w:basedOn w:val="TableNormal"/>
    <w:uiPriority w:val="71"/>
    <w:semiHidden/>
    <w:rsid w:val="0058629F"/>
    <w:tblPr>
      <w:tblStyleRowBandSize w:val="1"/>
      <w:tblStyleColBandSize w:val="1"/>
      <w:tblBorders>
        <w:top w:val="single" w:sz="24" w:space="0" w:color="78BE20"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78BE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urfulShadingAccent1">
    <w:name w:val="Colorful Shading Accent 1"/>
    <w:basedOn w:val="TableNormal"/>
    <w:uiPriority w:val="71"/>
    <w:semiHidden/>
    <w:rsid w:val="0058629F"/>
    <w:tblPr>
      <w:tblStyleRowBandSize w:val="1"/>
      <w:tblStyleColBandSize w:val="1"/>
      <w:tblBorders>
        <w:top w:val="single" w:sz="24" w:space="0" w:color="78BE20" w:themeColor="accent2"/>
        <w:left w:val="single" w:sz="4" w:space="0" w:color="007B20" w:themeColor="accent1"/>
        <w:bottom w:val="single" w:sz="4" w:space="0" w:color="007B20" w:themeColor="accent1"/>
        <w:right w:val="single" w:sz="4" w:space="0" w:color="007B20" w:themeColor="accent1"/>
        <w:insideH w:val="single" w:sz="4" w:space="0" w:color="FFFFFF" w:themeColor="background1"/>
        <w:insideV w:val="single" w:sz="4" w:space="0" w:color="FFFFFF" w:themeColor="background1"/>
      </w:tblBorders>
    </w:tblPr>
    <w:tcPr>
      <w:shd w:val="clear" w:color="auto" w:fill="D9FFE2" w:themeFill="accent1" w:themeFillTint="19"/>
    </w:tcPr>
    <w:tblStylePr w:type="firstRow">
      <w:rPr>
        <w:b/>
        <w:bCs/>
      </w:rPr>
      <w:tblPr/>
      <w:tcPr>
        <w:tcBorders>
          <w:top w:val="nil"/>
          <w:left w:val="nil"/>
          <w:bottom w:val="single" w:sz="24" w:space="0" w:color="78BE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13" w:themeFill="accent1" w:themeFillShade="99"/>
      </w:tcPr>
    </w:tblStylePr>
    <w:tblStylePr w:type="firstCol">
      <w:rPr>
        <w:color w:val="FFFFFF" w:themeColor="background1"/>
      </w:rPr>
      <w:tblPr/>
      <w:tcPr>
        <w:tcBorders>
          <w:top w:val="nil"/>
          <w:left w:val="nil"/>
          <w:bottom w:val="nil"/>
          <w:right w:val="nil"/>
          <w:insideH w:val="single" w:sz="4" w:space="0" w:color="004913" w:themeColor="accent1" w:themeShade="99"/>
          <w:insideV w:val="nil"/>
        </w:tcBorders>
        <w:shd w:val="clear" w:color="auto" w:fill="00491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913" w:themeFill="accent1" w:themeFillShade="99"/>
      </w:tcPr>
    </w:tblStylePr>
    <w:tblStylePr w:type="band1Vert">
      <w:tblPr/>
      <w:tcPr>
        <w:shd w:val="clear" w:color="auto" w:fill="64FF8C" w:themeFill="accent1" w:themeFillTint="66"/>
      </w:tcPr>
    </w:tblStylePr>
    <w:tblStylePr w:type="band1Horz">
      <w:tblPr/>
      <w:tcPr>
        <w:shd w:val="clear" w:color="auto" w:fill="3EFF6F" w:themeFill="accent1" w:themeFillTint="7F"/>
      </w:tcPr>
    </w:tblStylePr>
    <w:tblStylePr w:type="neCell">
      <w:rPr>
        <w:color w:val="232222" w:themeColor="text1"/>
      </w:rPr>
    </w:tblStylePr>
    <w:tblStylePr w:type="nwCell">
      <w:rPr>
        <w:color w:val="232222" w:themeColor="text1"/>
      </w:rPr>
    </w:tblStylePr>
  </w:style>
  <w:style w:type="table" w:styleId="ColourfulShadingAccent2">
    <w:name w:val="Colorful Shading Accent 2"/>
    <w:basedOn w:val="TableNormal"/>
    <w:uiPriority w:val="71"/>
    <w:semiHidden/>
    <w:rsid w:val="0058629F"/>
    <w:tblPr>
      <w:tblStyleRowBandSize w:val="1"/>
      <w:tblStyleColBandSize w:val="1"/>
      <w:tblBorders>
        <w:top w:val="single" w:sz="24" w:space="0" w:color="78BE20" w:themeColor="accent2"/>
        <w:left w:val="single" w:sz="4" w:space="0" w:color="78BE20" w:themeColor="accent2"/>
        <w:bottom w:val="single" w:sz="4" w:space="0" w:color="78BE20" w:themeColor="accent2"/>
        <w:right w:val="single" w:sz="4" w:space="0" w:color="78BE20" w:themeColor="accent2"/>
        <w:insideH w:val="single" w:sz="4" w:space="0" w:color="FFFFFF" w:themeColor="background1"/>
        <w:insideV w:val="single" w:sz="4" w:space="0" w:color="FFFFFF" w:themeColor="background1"/>
      </w:tblBorders>
    </w:tblPr>
    <w:tcPr>
      <w:shd w:val="clear" w:color="auto" w:fill="F1FBE6" w:themeFill="accent2" w:themeFillTint="19"/>
    </w:tcPr>
    <w:tblStylePr w:type="firstRow">
      <w:rPr>
        <w:b/>
        <w:bCs/>
      </w:rPr>
      <w:tblPr/>
      <w:tcPr>
        <w:tcBorders>
          <w:top w:val="nil"/>
          <w:left w:val="nil"/>
          <w:bottom w:val="single" w:sz="24" w:space="0" w:color="78BE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113" w:themeFill="accent2" w:themeFillShade="99"/>
      </w:tcPr>
    </w:tblStylePr>
    <w:tblStylePr w:type="firstCol">
      <w:rPr>
        <w:color w:val="FFFFFF" w:themeColor="background1"/>
      </w:rPr>
      <w:tblPr/>
      <w:tcPr>
        <w:tcBorders>
          <w:top w:val="nil"/>
          <w:left w:val="nil"/>
          <w:bottom w:val="nil"/>
          <w:right w:val="nil"/>
          <w:insideH w:val="single" w:sz="4" w:space="0" w:color="477113" w:themeColor="accent2" w:themeShade="99"/>
          <w:insideV w:val="nil"/>
        </w:tcBorders>
        <w:shd w:val="clear" w:color="auto" w:fill="4771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7113" w:themeFill="accent2" w:themeFillShade="99"/>
      </w:tcPr>
    </w:tblStylePr>
    <w:tblStylePr w:type="band1Vert">
      <w:tblPr/>
      <w:tcPr>
        <w:shd w:val="clear" w:color="auto" w:fill="CAEE9C" w:themeFill="accent2" w:themeFillTint="66"/>
      </w:tcPr>
    </w:tblStylePr>
    <w:tblStylePr w:type="band1Horz">
      <w:tblPr/>
      <w:tcPr>
        <w:shd w:val="clear" w:color="auto" w:fill="BCEA84" w:themeFill="accent2" w:themeFillTint="7F"/>
      </w:tcPr>
    </w:tblStylePr>
    <w:tblStylePr w:type="neCell">
      <w:rPr>
        <w:color w:val="232222" w:themeColor="text1"/>
      </w:rPr>
    </w:tblStylePr>
    <w:tblStylePr w:type="nwCell">
      <w:rPr>
        <w:color w:val="232222" w:themeColor="text1"/>
      </w:rPr>
    </w:tblStylePr>
  </w:style>
  <w:style w:type="table" w:styleId="ColourfulShadingAccent3">
    <w:name w:val="Colorful Shading Accent 3"/>
    <w:basedOn w:val="TableNormal"/>
    <w:uiPriority w:val="71"/>
    <w:semiHidden/>
    <w:rsid w:val="0058629F"/>
    <w:tblPr>
      <w:tblStyleRowBandSize w:val="1"/>
      <w:tblStyleColBandSize w:val="1"/>
      <w:tblBorders>
        <w:top w:val="single" w:sz="24" w:space="0" w:color="333740"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3337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u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333740" w:themeColor="accent4"/>
        <w:bottom w:val="single" w:sz="4" w:space="0" w:color="333740" w:themeColor="accent4"/>
        <w:right w:val="single" w:sz="4" w:space="0" w:color="333740" w:themeColor="accent4"/>
        <w:insideH w:val="single" w:sz="4" w:space="0" w:color="FFFFFF" w:themeColor="background1"/>
        <w:insideV w:val="single" w:sz="4" w:space="0" w:color="FFFFFF" w:themeColor="background1"/>
      </w:tblBorders>
    </w:tblPr>
    <w:tcPr>
      <w:shd w:val="clear" w:color="auto" w:fill="E9EAED"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2126" w:themeFill="accent4" w:themeFillShade="99"/>
      </w:tcPr>
    </w:tblStylePr>
    <w:tblStylePr w:type="firstCol">
      <w:rPr>
        <w:color w:val="FFFFFF" w:themeColor="background1"/>
      </w:rPr>
      <w:tblPr/>
      <w:tcPr>
        <w:tcBorders>
          <w:top w:val="nil"/>
          <w:left w:val="nil"/>
          <w:bottom w:val="nil"/>
          <w:right w:val="nil"/>
          <w:insideH w:val="single" w:sz="4" w:space="0" w:color="1E2126" w:themeColor="accent4" w:themeShade="99"/>
          <w:insideV w:val="nil"/>
        </w:tcBorders>
        <w:shd w:val="clear" w:color="auto" w:fill="1E21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2126" w:themeFill="accent4" w:themeFillShade="99"/>
      </w:tcPr>
    </w:tblStylePr>
    <w:tblStylePr w:type="band1Vert">
      <w:tblPr/>
      <w:tcPr>
        <w:shd w:val="clear" w:color="auto" w:fill="A7ACB9" w:themeFill="accent4" w:themeFillTint="66"/>
      </w:tcPr>
    </w:tblStylePr>
    <w:tblStylePr w:type="band1Horz">
      <w:tblPr/>
      <w:tcPr>
        <w:shd w:val="clear" w:color="auto" w:fill="9198A7" w:themeFill="accent4" w:themeFillTint="7F"/>
      </w:tcPr>
    </w:tblStylePr>
    <w:tblStylePr w:type="neCell">
      <w:rPr>
        <w:color w:val="232222" w:themeColor="text1"/>
      </w:rPr>
    </w:tblStylePr>
    <w:tblStylePr w:type="nwCell">
      <w:rPr>
        <w:color w:val="232222" w:themeColor="text1"/>
      </w:rPr>
    </w:tblStylePr>
  </w:style>
  <w:style w:type="table" w:styleId="ColourfulShadingAccent5">
    <w:name w:val="Colorful Shading Accent 5"/>
    <w:basedOn w:val="TableNormal"/>
    <w:uiPriority w:val="71"/>
    <w:semiHidden/>
    <w:rsid w:val="0058629F"/>
    <w:tblPr>
      <w:tblStyleRowBandSize w:val="1"/>
      <w:tblStyleColBandSize w:val="1"/>
      <w:tblBorders>
        <w:top w:val="single" w:sz="24" w:space="0" w:color="AED879" w:themeColor="accent6"/>
        <w:left w:val="single" w:sz="4" w:space="0" w:color="66B093" w:themeColor="accent5"/>
        <w:bottom w:val="single" w:sz="4" w:space="0" w:color="66B093" w:themeColor="accent5"/>
        <w:right w:val="single" w:sz="4" w:space="0" w:color="66B093" w:themeColor="accent5"/>
        <w:insideH w:val="single" w:sz="4" w:space="0" w:color="FFFFFF" w:themeColor="background1"/>
        <w:insideV w:val="single" w:sz="4" w:space="0" w:color="FFFFFF" w:themeColor="background1"/>
      </w:tblBorders>
    </w:tblPr>
    <w:tcPr>
      <w:shd w:val="clear" w:color="auto" w:fill="EFF7F4" w:themeFill="accent5" w:themeFillTint="19"/>
    </w:tcPr>
    <w:tblStylePr w:type="firstRow">
      <w:rPr>
        <w:b/>
        <w:bCs/>
      </w:rPr>
      <w:tblPr/>
      <w:tcPr>
        <w:tcBorders>
          <w:top w:val="nil"/>
          <w:left w:val="nil"/>
          <w:bottom w:val="single" w:sz="24" w:space="0" w:color="AED8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6D59" w:themeFill="accent5" w:themeFillShade="99"/>
      </w:tcPr>
    </w:tblStylePr>
    <w:tblStylePr w:type="firstCol">
      <w:rPr>
        <w:color w:val="FFFFFF" w:themeColor="background1"/>
      </w:rPr>
      <w:tblPr/>
      <w:tcPr>
        <w:tcBorders>
          <w:top w:val="nil"/>
          <w:left w:val="nil"/>
          <w:bottom w:val="nil"/>
          <w:right w:val="nil"/>
          <w:insideH w:val="single" w:sz="4" w:space="0" w:color="386D59" w:themeColor="accent5" w:themeShade="99"/>
          <w:insideV w:val="nil"/>
        </w:tcBorders>
        <w:shd w:val="clear" w:color="auto" w:fill="386D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86D59" w:themeFill="accent5" w:themeFillShade="99"/>
      </w:tcPr>
    </w:tblStylePr>
    <w:tblStylePr w:type="band1Vert">
      <w:tblPr/>
      <w:tcPr>
        <w:shd w:val="clear" w:color="auto" w:fill="C1DFD3" w:themeFill="accent5" w:themeFillTint="66"/>
      </w:tcPr>
    </w:tblStylePr>
    <w:tblStylePr w:type="band1Horz">
      <w:tblPr/>
      <w:tcPr>
        <w:shd w:val="clear" w:color="auto" w:fill="B2D7C9" w:themeFill="accent5" w:themeFillTint="7F"/>
      </w:tcPr>
    </w:tblStylePr>
    <w:tblStylePr w:type="neCell">
      <w:rPr>
        <w:color w:val="232222" w:themeColor="text1"/>
      </w:rPr>
    </w:tblStylePr>
    <w:tblStylePr w:type="nwCell">
      <w:rPr>
        <w:color w:val="232222" w:themeColor="text1"/>
      </w:rPr>
    </w:tblStylePr>
  </w:style>
  <w:style w:type="table" w:styleId="ColourfulShadingAccent6">
    <w:name w:val="Colorful Shading Accent 6"/>
    <w:basedOn w:val="TableNormal"/>
    <w:uiPriority w:val="71"/>
    <w:semiHidden/>
    <w:rsid w:val="0058629F"/>
    <w:tblPr>
      <w:tblStyleRowBandSize w:val="1"/>
      <w:tblStyleColBandSize w:val="1"/>
      <w:tblBorders>
        <w:top w:val="single" w:sz="24" w:space="0" w:color="66B093" w:themeColor="accent5"/>
        <w:left w:val="single" w:sz="4" w:space="0" w:color="AED879" w:themeColor="accent6"/>
        <w:bottom w:val="single" w:sz="4" w:space="0" w:color="AED879" w:themeColor="accent6"/>
        <w:right w:val="single" w:sz="4" w:space="0" w:color="AED879" w:themeColor="accent6"/>
        <w:insideH w:val="single" w:sz="4" w:space="0" w:color="FFFFFF" w:themeColor="background1"/>
        <w:insideV w:val="single" w:sz="4" w:space="0" w:color="FFFFFF" w:themeColor="background1"/>
      </w:tblBorders>
    </w:tblPr>
    <w:tcPr>
      <w:shd w:val="clear" w:color="auto" w:fill="F7FBF1" w:themeFill="accent6" w:themeFillTint="19"/>
    </w:tcPr>
    <w:tblStylePr w:type="firstRow">
      <w:rPr>
        <w:b/>
        <w:bCs/>
      </w:rPr>
      <w:tblPr/>
      <w:tcPr>
        <w:tcBorders>
          <w:top w:val="nil"/>
          <w:left w:val="nil"/>
          <w:bottom w:val="single" w:sz="24" w:space="0" w:color="66B09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C2D" w:themeFill="accent6" w:themeFillShade="99"/>
      </w:tcPr>
    </w:tblStylePr>
    <w:tblStylePr w:type="firstCol">
      <w:rPr>
        <w:color w:val="FFFFFF" w:themeColor="background1"/>
      </w:rPr>
      <w:tblPr/>
      <w:tcPr>
        <w:tcBorders>
          <w:top w:val="nil"/>
          <w:left w:val="nil"/>
          <w:bottom w:val="nil"/>
          <w:right w:val="nil"/>
          <w:insideH w:val="single" w:sz="4" w:space="0" w:color="6B9C2D" w:themeColor="accent6" w:themeShade="99"/>
          <w:insideV w:val="nil"/>
        </w:tcBorders>
        <w:shd w:val="clear" w:color="auto" w:fill="6B9C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9C2D" w:themeFill="accent6" w:themeFillShade="99"/>
      </w:tcPr>
    </w:tblStylePr>
    <w:tblStylePr w:type="band1Vert">
      <w:tblPr/>
      <w:tcPr>
        <w:shd w:val="clear" w:color="auto" w:fill="DEEFC9" w:themeFill="accent6" w:themeFillTint="66"/>
      </w:tcPr>
    </w:tblStylePr>
    <w:tblStylePr w:type="band1Horz">
      <w:tblPr/>
      <w:tcPr>
        <w:shd w:val="clear" w:color="auto" w:fill="D6EBBC"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7B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3D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C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C17" w:themeFill="accent1" w:themeFillShade="BF"/>
      </w:tcPr>
    </w:tblStylePr>
    <w:tblStylePr w:type="band1Vert">
      <w:tblPr/>
      <w:tcPr>
        <w:tcBorders>
          <w:top w:val="nil"/>
          <w:left w:val="nil"/>
          <w:bottom w:val="nil"/>
          <w:right w:val="nil"/>
          <w:insideH w:val="nil"/>
          <w:insideV w:val="nil"/>
        </w:tcBorders>
        <w:shd w:val="clear" w:color="auto" w:fill="005C17" w:themeFill="accent1" w:themeFillShade="BF"/>
      </w:tcPr>
    </w:tblStylePr>
    <w:tblStylePr w:type="band1Horz">
      <w:tblPr/>
      <w:tcPr>
        <w:tcBorders>
          <w:top w:val="nil"/>
          <w:left w:val="nil"/>
          <w:bottom w:val="nil"/>
          <w:right w:val="nil"/>
          <w:insideH w:val="nil"/>
          <w:insideV w:val="nil"/>
        </w:tcBorders>
        <w:shd w:val="clear" w:color="auto" w:fill="005C17"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78BE2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3B5E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8E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8E18" w:themeFill="accent2" w:themeFillShade="BF"/>
      </w:tcPr>
    </w:tblStylePr>
    <w:tblStylePr w:type="band1Vert">
      <w:tblPr/>
      <w:tcPr>
        <w:tcBorders>
          <w:top w:val="nil"/>
          <w:left w:val="nil"/>
          <w:bottom w:val="nil"/>
          <w:right w:val="nil"/>
          <w:insideH w:val="nil"/>
          <w:insideV w:val="nil"/>
        </w:tcBorders>
        <w:shd w:val="clear" w:color="auto" w:fill="598E18" w:themeFill="accent2" w:themeFillShade="BF"/>
      </w:tcPr>
    </w:tblStylePr>
    <w:tblStylePr w:type="band1Horz">
      <w:tblPr/>
      <w:tcPr>
        <w:tcBorders>
          <w:top w:val="nil"/>
          <w:left w:val="nil"/>
          <w:bottom w:val="nil"/>
          <w:right w:val="nil"/>
          <w:insideH w:val="nil"/>
          <w:insideV w:val="nil"/>
        </w:tcBorders>
        <w:shd w:val="clear" w:color="auto" w:fill="598E18"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3337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91B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29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292F" w:themeFill="accent4" w:themeFillShade="BF"/>
      </w:tcPr>
    </w:tblStylePr>
    <w:tblStylePr w:type="band1Vert">
      <w:tblPr/>
      <w:tcPr>
        <w:tcBorders>
          <w:top w:val="nil"/>
          <w:left w:val="nil"/>
          <w:bottom w:val="nil"/>
          <w:right w:val="nil"/>
          <w:insideH w:val="nil"/>
          <w:insideV w:val="nil"/>
        </w:tcBorders>
        <w:shd w:val="clear" w:color="auto" w:fill="26292F" w:themeFill="accent4" w:themeFillShade="BF"/>
      </w:tcPr>
    </w:tblStylePr>
    <w:tblStylePr w:type="band1Horz">
      <w:tblPr/>
      <w:tcPr>
        <w:tcBorders>
          <w:top w:val="nil"/>
          <w:left w:val="nil"/>
          <w:bottom w:val="nil"/>
          <w:right w:val="nil"/>
          <w:insideH w:val="nil"/>
          <w:insideV w:val="nil"/>
        </w:tcBorders>
        <w:shd w:val="clear" w:color="auto" w:fill="26292F"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B09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F5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89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896F" w:themeFill="accent5" w:themeFillShade="BF"/>
      </w:tcPr>
    </w:tblStylePr>
    <w:tblStylePr w:type="band1Vert">
      <w:tblPr/>
      <w:tcPr>
        <w:tcBorders>
          <w:top w:val="nil"/>
          <w:left w:val="nil"/>
          <w:bottom w:val="nil"/>
          <w:right w:val="nil"/>
          <w:insideH w:val="nil"/>
          <w:insideV w:val="nil"/>
        </w:tcBorders>
        <w:shd w:val="clear" w:color="auto" w:fill="46896F" w:themeFill="accent5" w:themeFillShade="BF"/>
      </w:tcPr>
    </w:tblStylePr>
    <w:tblStylePr w:type="band1Horz">
      <w:tblPr/>
      <w:tcPr>
        <w:tcBorders>
          <w:top w:val="nil"/>
          <w:left w:val="nil"/>
          <w:bottom w:val="nil"/>
          <w:right w:val="nil"/>
          <w:insideH w:val="nil"/>
          <w:insideV w:val="nil"/>
        </w:tcBorders>
        <w:shd w:val="clear" w:color="auto" w:fill="46896F"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AED8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5981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C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C339" w:themeFill="accent6" w:themeFillShade="BF"/>
      </w:tcPr>
    </w:tblStylePr>
    <w:tblStylePr w:type="band1Vert">
      <w:tblPr/>
      <w:tcPr>
        <w:tcBorders>
          <w:top w:val="nil"/>
          <w:left w:val="nil"/>
          <w:bottom w:val="nil"/>
          <w:right w:val="nil"/>
          <w:insideH w:val="nil"/>
          <w:insideV w:val="nil"/>
        </w:tcBorders>
        <w:shd w:val="clear" w:color="auto" w:fill="86C339" w:themeFill="accent6" w:themeFillShade="BF"/>
      </w:tcPr>
    </w:tblStylePr>
    <w:tblStylePr w:type="band1Horz">
      <w:tblPr/>
      <w:tcPr>
        <w:tcBorders>
          <w:top w:val="nil"/>
          <w:left w:val="nil"/>
          <w:bottom w:val="nil"/>
          <w:right w:val="nil"/>
          <w:insideH w:val="nil"/>
          <w:insideV w:val="nil"/>
        </w:tcBorders>
        <w:shd w:val="clear" w:color="auto" w:fill="86C339" w:themeFill="accent6" w:themeFillShade="BF"/>
      </w:tcPr>
    </w:tblStylePr>
  </w:style>
  <w:style w:type="table" w:styleId="GridTable1Light">
    <w:name w:val="Grid Table 1 Light"/>
    <w:basedOn w:val="TableNormal"/>
    <w:uiPriority w:val="46"/>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629F"/>
    <w:tblPr>
      <w:tblStyleRowBandSize w:val="1"/>
      <w:tblStyleColBandSize w:val="1"/>
      <w:tblBorders>
        <w:top w:val="single" w:sz="4" w:space="0" w:color="64FF8C" w:themeColor="accent1" w:themeTint="66"/>
        <w:left w:val="single" w:sz="4" w:space="0" w:color="64FF8C" w:themeColor="accent1" w:themeTint="66"/>
        <w:bottom w:val="single" w:sz="4" w:space="0" w:color="64FF8C" w:themeColor="accent1" w:themeTint="66"/>
        <w:right w:val="single" w:sz="4" w:space="0" w:color="64FF8C" w:themeColor="accent1" w:themeTint="66"/>
        <w:insideH w:val="single" w:sz="4" w:space="0" w:color="64FF8C" w:themeColor="accent1" w:themeTint="66"/>
        <w:insideV w:val="single" w:sz="4" w:space="0" w:color="64FF8C" w:themeColor="accent1" w:themeTint="66"/>
      </w:tblBorders>
    </w:tblPr>
    <w:tblStylePr w:type="firstRow">
      <w:rPr>
        <w:b/>
        <w:bCs/>
      </w:rPr>
      <w:tblPr/>
      <w:tcPr>
        <w:tcBorders>
          <w:bottom w:val="single" w:sz="12" w:space="0" w:color="16FF52" w:themeColor="accent1" w:themeTint="99"/>
        </w:tcBorders>
      </w:tcPr>
    </w:tblStylePr>
    <w:tblStylePr w:type="lastRow">
      <w:rPr>
        <w:b/>
        <w:bCs/>
      </w:rPr>
      <w:tblPr/>
      <w:tcPr>
        <w:tcBorders>
          <w:top w:val="double" w:sz="2" w:space="0" w:color="16FF5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629F"/>
    <w:tblPr>
      <w:tblStyleRowBandSize w:val="1"/>
      <w:tblStyleColBandSize w:val="1"/>
      <w:tblBorders>
        <w:top w:val="single" w:sz="4" w:space="0" w:color="CAEE9C" w:themeColor="accent2" w:themeTint="66"/>
        <w:left w:val="single" w:sz="4" w:space="0" w:color="CAEE9C" w:themeColor="accent2" w:themeTint="66"/>
        <w:bottom w:val="single" w:sz="4" w:space="0" w:color="CAEE9C" w:themeColor="accent2" w:themeTint="66"/>
        <w:right w:val="single" w:sz="4" w:space="0" w:color="CAEE9C" w:themeColor="accent2" w:themeTint="66"/>
        <w:insideH w:val="single" w:sz="4" w:space="0" w:color="CAEE9C" w:themeColor="accent2" w:themeTint="66"/>
        <w:insideV w:val="single" w:sz="4" w:space="0" w:color="CAEE9C" w:themeColor="accent2" w:themeTint="66"/>
      </w:tblBorders>
    </w:tblPr>
    <w:tblStylePr w:type="firstRow">
      <w:rPr>
        <w:b/>
        <w:bCs/>
      </w:rPr>
      <w:tblPr/>
      <w:tcPr>
        <w:tcBorders>
          <w:bottom w:val="single" w:sz="12" w:space="0" w:color="AFE66A" w:themeColor="accent2" w:themeTint="99"/>
        </w:tcBorders>
      </w:tcPr>
    </w:tblStylePr>
    <w:tblStylePr w:type="lastRow">
      <w:rPr>
        <w:b/>
        <w:bCs/>
      </w:rPr>
      <w:tblPr/>
      <w:tcPr>
        <w:tcBorders>
          <w:top w:val="double" w:sz="2" w:space="0" w:color="AFE66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629F"/>
    <w:tblPr>
      <w:tblStyleRowBandSize w:val="1"/>
      <w:tblStyleColBandSize w:val="1"/>
      <w:tblBorders>
        <w:top w:val="single" w:sz="4" w:space="0" w:color="A7ACB9" w:themeColor="accent4" w:themeTint="66"/>
        <w:left w:val="single" w:sz="4" w:space="0" w:color="A7ACB9" w:themeColor="accent4" w:themeTint="66"/>
        <w:bottom w:val="single" w:sz="4" w:space="0" w:color="A7ACB9" w:themeColor="accent4" w:themeTint="66"/>
        <w:right w:val="single" w:sz="4" w:space="0" w:color="A7ACB9" w:themeColor="accent4" w:themeTint="66"/>
        <w:insideH w:val="single" w:sz="4" w:space="0" w:color="A7ACB9" w:themeColor="accent4" w:themeTint="66"/>
        <w:insideV w:val="single" w:sz="4" w:space="0" w:color="A7ACB9" w:themeColor="accent4" w:themeTint="66"/>
      </w:tblBorders>
    </w:tblPr>
    <w:tblStylePr w:type="firstRow">
      <w:rPr>
        <w:b/>
        <w:bCs/>
      </w:rPr>
      <w:tblPr/>
      <w:tcPr>
        <w:tcBorders>
          <w:bottom w:val="single" w:sz="12" w:space="0" w:color="7B8395" w:themeColor="accent4" w:themeTint="99"/>
        </w:tcBorders>
      </w:tcPr>
    </w:tblStylePr>
    <w:tblStylePr w:type="lastRow">
      <w:rPr>
        <w:b/>
        <w:bCs/>
      </w:rPr>
      <w:tblPr/>
      <w:tcPr>
        <w:tcBorders>
          <w:top w:val="double" w:sz="2" w:space="0" w:color="7B83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629F"/>
    <w:tblPr>
      <w:tblStyleRowBandSize w:val="1"/>
      <w:tblStyleColBandSize w:val="1"/>
      <w:tblBorders>
        <w:top w:val="single" w:sz="4" w:space="0" w:color="C1DFD3" w:themeColor="accent5" w:themeTint="66"/>
        <w:left w:val="single" w:sz="4" w:space="0" w:color="C1DFD3" w:themeColor="accent5" w:themeTint="66"/>
        <w:bottom w:val="single" w:sz="4" w:space="0" w:color="C1DFD3" w:themeColor="accent5" w:themeTint="66"/>
        <w:right w:val="single" w:sz="4" w:space="0" w:color="C1DFD3" w:themeColor="accent5" w:themeTint="66"/>
        <w:insideH w:val="single" w:sz="4" w:space="0" w:color="C1DFD3" w:themeColor="accent5" w:themeTint="66"/>
        <w:insideV w:val="single" w:sz="4" w:space="0" w:color="C1DFD3" w:themeColor="accent5" w:themeTint="66"/>
      </w:tblBorders>
    </w:tblPr>
    <w:tblStylePr w:type="firstRow">
      <w:rPr>
        <w:b/>
        <w:bCs/>
      </w:rPr>
      <w:tblPr/>
      <w:tcPr>
        <w:tcBorders>
          <w:bottom w:val="single" w:sz="12" w:space="0" w:color="A3CFBE" w:themeColor="accent5" w:themeTint="99"/>
        </w:tcBorders>
      </w:tcPr>
    </w:tblStylePr>
    <w:tblStylePr w:type="lastRow">
      <w:rPr>
        <w:b/>
        <w:bCs/>
      </w:rPr>
      <w:tblPr/>
      <w:tcPr>
        <w:tcBorders>
          <w:top w:val="double" w:sz="2" w:space="0" w:color="A3CF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629F"/>
    <w:tblPr>
      <w:tblStyleRowBandSize w:val="1"/>
      <w:tblStyleColBandSize w:val="1"/>
      <w:tblBorders>
        <w:top w:val="single" w:sz="4" w:space="0" w:color="DEEFC9" w:themeColor="accent6" w:themeTint="66"/>
        <w:left w:val="single" w:sz="4" w:space="0" w:color="DEEFC9" w:themeColor="accent6" w:themeTint="66"/>
        <w:bottom w:val="single" w:sz="4" w:space="0" w:color="DEEFC9" w:themeColor="accent6" w:themeTint="66"/>
        <w:right w:val="single" w:sz="4" w:space="0" w:color="DEEFC9" w:themeColor="accent6" w:themeTint="66"/>
        <w:insideH w:val="single" w:sz="4" w:space="0" w:color="DEEFC9" w:themeColor="accent6" w:themeTint="66"/>
        <w:insideV w:val="single" w:sz="4" w:space="0" w:color="DEEFC9" w:themeColor="accent6" w:themeTint="66"/>
      </w:tblBorders>
    </w:tblPr>
    <w:tblStylePr w:type="firstRow">
      <w:rPr>
        <w:b/>
        <w:bCs/>
      </w:rPr>
      <w:tblPr/>
      <w:tcPr>
        <w:tcBorders>
          <w:bottom w:val="single" w:sz="12" w:space="0" w:color="CEE7AE" w:themeColor="accent6" w:themeTint="99"/>
        </w:tcBorders>
      </w:tcPr>
    </w:tblStylePr>
    <w:tblStylePr w:type="lastRow">
      <w:rPr>
        <w:b/>
        <w:bCs/>
      </w:rPr>
      <w:tblPr/>
      <w:tcPr>
        <w:tcBorders>
          <w:top w:val="double" w:sz="2" w:space="0" w:color="CEE7A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rsid w:val="0058629F"/>
    <w:tblPr>
      <w:tblStyleRowBandSize w:val="1"/>
      <w:tblStyleColBandSize w:val="1"/>
      <w:tblBorders>
        <w:top w:val="single" w:sz="2" w:space="0" w:color="16FF52" w:themeColor="accent1" w:themeTint="99"/>
        <w:bottom w:val="single" w:sz="2" w:space="0" w:color="16FF52" w:themeColor="accent1" w:themeTint="99"/>
        <w:insideH w:val="single" w:sz="2" w:space="0" w:color="16FF52" w:themeColor="accent1" w:themeTint="99"/>
        <w:insideV w:val="single" w:sz="2" w:space="0" w:color="16FF52" w:themeColor="accent1" w:themeTint="99"/>
      </w:tblBorders>
    </w:tblPr>
    <w:tblStylePr w:type="firstRow">
      <w:rPr>
        <w:b/>
        <w:bCs/>
      </w:rPr>
      <w:tblPr/>
      <w:tcPr>
        <w:tcBorders>
          <w:top w:val="nil"/>
          <w:bottom w:val="single" w:sz="12" w:space="0" w:color="16FF52" w:themeColor="accent1" w:themeTint="99"/>
          <w:insideH w:val="nil"/>
          <w:insideV w:val="nil"/>
        </w:tcBorders>
        <w:shd w:val="clear" w:color="auto" w:fill="FFFFFF" w:themeFill="background1"/>
      </w:tcPr>
    </w:tblStylePr>
    <w:tblStylePr w:type="lastRow">
      <w:rPr>
        <w:b/>
        <w:bCs/>
      </w:rPr>
      <w:tblPr/>
      <w:tcPr>
        <w:tcBorders>
          <w:top w:val="double" w:sz="2" w:space="0" w:color="16FF5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FC5" w:themeFill="accent1" w:themeFillTint="33"/>
      </w:tcPr>
    </w:tblStylePr>
    <w:tblStylePr w:type="band1Horz">
      <w:tblPr/>
      <w:tcPr>
        <w:shd w:val="clear" w:color="auto" w:fill="B1FFC5" w:themeFill="accent1" w:themeFillTint="33"/>
      </w:tcPr>
    </w:tblStylePr>
  </w:style>
  <w:style w:type="table" w:styleId="GridTable2-Accent2">
    <w:name w:val="Grid Table 2 Accent 2"/>
    <w:basedOn w:val="TableNormal"/>
    <w:uiPriority w:val="47"/>
    <w:rsid w:val="0058629F"/>
    <w:tblPr>
      <w:tblStyleRowBandSize w:val="1"/>
      <w:tblStyleColBandSize w:val="1"/>
      <w:tblBorders>
        <w:top w:val="single" w:sz="2" w:space="0" w:color="AFE66A" w:themeColor="accent2" w:themeTint="99"/>
        <w:bottom w:val="single" w:sz="2" w:space="0" w:color="AFE66A" w:themeColor="accent2" w:themeTint="99"/>
        <w:insideH w:val="single" w:sz="2" w:space="0" w:color="AFE66A" w:themeColor="accent2" w:themeTint="99"/>
        <w:insideV w:val="single" w:sz="2" w:space="0" w:color="AFE66A" w:themeColor="accent2" w:themeTint="99"/>
      </w:tblBorders>
    </w:tblPr>
    <w:tblStylePr w:type="firstRow">
      <w:rPr>
        <w:b/>
        <w:bCs/>
      </w:rPr>
      <w:tblPr/>
      <w:tcPr>
        <w:tcBorders>
          <w:top w:val="nil"/>
          <w:bottom w:val="single" w:sz="12" w:space="0" w:color="AFE66A" w:themeColor="accent2" w:themeTint="99"/>
          <w:insideH w:val="nil"/>
          <w:insideV w:val="nil"/>
        </w:tcBorders>
        <w:shd w:val="clear" w:color="auto" w:fill="FFFFFF" w:themeFill="background1"/>
      </w:tcPr>
    </w:tblStylePr>
    <w:tblStylePr w:type="lastRow">
      <w:rPr>
        <w:b/>
        <w:bCs/>
      </w:rPr>
      <w:tblPr/>
      <w:tcPr>
        <w:tcBorders>
          <w:top w:val="double" w:sz="2" w:space="0" w:color="AFE66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GridTable2-Accent3">
    <w:name w:val="Grid Table 2 Accent 3"/>
    <w:basedOn w:val="TableNormal"/>
    <w:uiPriority w:val="47"/>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8629F"/>
    <w:tblPr>
      <w:tblStyleRowBandSize w:val="1"/>
      <w:tblStyleColBandSize w:val="1"/>
      <w:tblBorders>
        <w:top w:val="single" w:sz="2" w:space="0" w:color="7B8395" w:themeColor="accent4" w:themeTint="99"/>
        <w:bottom w:val="single" w:sz="2" w:space="0" w:color="7B8395" w:themeColor="accent4" w:themeTint="99"/>
        <w:insideH w:val="single" w:sz="2" w:space="0" w:color="7B8395" w:themeColor="accent4" w:themeTint="99"/>
        <w:insideV w:val="single" w:sz="2" w:space="0" w:color="7B8395" w:themeColor="accent4" w:themeTint="99"/>
      </w:tblBorders>
    </w:tblPr>
    <w:tblStylePr w:type="firstRow">
      <w:rPr>
        <w:b/>
        <w:bCs/>
      </w:rPr>
      <w:tblPr/>
      <w:tcPr>
        <w:tcBorders>
          <w:top w:val="nil"/>
          <w:bottom w:val="single" w:sz="12" w:space="0" w:color="7B8395" w:themeColor="accent4" w:themeTint="99"/>
          <w:insideH w:val="nil"/>
          <w:insideV w:val="nil"/>
        </w:tcBorders>
        <w:shd w:val="clear" w:color="auto" w:fill="FFFFFF" w:themeFill="background1"/>
      </w:tcPr>
    </w:tblStylePr>
    <w:tblStylePr w:type="lastRow">
      <w:rPr>
        <w:b/>
        <w:bCs/>
      </w:rPr>
      <w:tblPr/>
      <w:tcPr>
        <w:tcBorders>
          <w:top w:val="double" w:sz="2" w:space="0" w:color="7B83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5DC" w:themeFill="accent4" w:themeFillTint="33"/>
      </w:tcPr>
    </w:tblStylePr>
    <w:tblStylePr w:type="band1Horz">
      <w:tblPr/>
      <w:tcPr>
        <w:shd w:val="clear" w:color="auto" w:fill="D3D5DC" w:themeFill="accent4" w:themeFillTint="33"/>
      </w:tcPr>
    </w:tblStylePr>
  </w:style>
  <w:style w:type="table" w:styleId="GridTable2-Accent5">
    <w:name w:val="Grid Table 2 Accent 5"/>
    <w:basedOn w:val="TableNormal"/>
    <w:uiPriority w:val="47"/>
    <w:rsid w:val="0058629F"/>
    <w:tblPr>
      <w:tblStyleRowBandSize w:val="1"/>
      <w:tblStyleColBandSize w:val="1"/>
      <w:tblBorders>
        <w:top w:val="single" w:sz="2" w:space="0" w:color="A3CFBE" w:themeColor="accent5" w:themeTint="99"/>
        <w:bottom w:val="single" w:sz="2" w:space="0" w:color="A3CFBE" w:themeColor="accent5" w:themeTint="99"/>
        <w:insideH w:val="single" w:sz="2" w:space="0" w:color="A3CFBE" w:themeColor="accent5" w:themeTint="99"/>
        <w:insideV w:val="single" w:sz="2" w:space="0" w:color="A3CFBE" w:themeColor="accent5" w:themeTint="99"/>
      </w:tblBorders>
    </w:tblPr>
    <w:tblStylePr w:type="firstRow">
      <w:rPr>
        <w:b/>
        <w:bCs/>
      </w:rPr>
      <w:tblPr/>
      <w:tcPr>
        <w:tcBorders>
          <w:top w:val="nil"/>
          <w:bottom w:val="single" w:sz="12" w:space="0" w:color="A3CFBE" w:themeColor="accent5" w:themeTint="99"/>
          <w:insideH w:val="nil"/>
          <w:insideV w:val="nil"/>
        </w:tcBorders>
        <w:shd w:val="clear" w:color="auto" w:fill="FFFFFF" w:themeFill="background1"/>
      </w:tcPr>
    </w:tblStylePr>
    <w:tblStylePr w:type="lastRow">
      <w:rPr>
        <w:b/>
        <w:bCs/>
      </w:rPr>
      <w:tblPr/>
      <w:tcPr>
        <w:tcBorders>
          <w:top w:val="double" w:sz="2" w:space="0" w:color="A3CFB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E9" w:themeFill="accent5" w:themeFillTint="33"/>
      </w:tcPr>
    </w:tblStylePr>
    <w:tblStylePr w:type="band1Horz">
      <w:tblPr/>
      <w:tcPr>
        <w:shd w:val="clear" w:color="auto" w:fill="E0EFE9" w:themeFill="accent5" w:themeFillTint="33"/>
      </w:tcPr>
    </w:tblStylePr>
  </w:style>
  <w:style w:type="table" w:styleId="GridTable2-Accent6">
    <w:name w:val="Grid Table 2 Accent 6"/>
    <w:basedOn w:val="TableNormal"/>
    <w:uiPriority w:val="47"/>
    <w:rsid w:val="0058629F"/>
    <w:tblPr>
      <w:tblStyleRowBandSize w:val="1"/>
      <w:tblStyleColBandSize w:val="1"/>
      <w:tblBorders>
        <w:top w:val="single" w:sz="2" w:space="0" w:color="CEE7AE" w:themeColor="accent6" w:themeTint="99"/>
        <w:bottom w:val="single" w:sz="2" w:space="0" w:color="CEE7AE" w:themeColor="accent6" w:themeTint="99"/>
        <w:insideH w:val="single" w:sz="2" w:space="0" w:color="CEE7AE" w:themeColor="accent6" w:themeTint="99"/>
        <w:insideV w:val="single" w:sz="2" w:space="0" w:color="CEE7AE" w:themeColor="accent6" w:themeTint="99"/>
      </w:tblBorders>
    </w:tblPr>
    <w:tblStylePr w:type="firstRow">
      <w:rPr>
        <w:b/>
        <w:bCs/>
      </w:rPr>
      <w:tblPr/>
      <w:tcPr>
        <w:tcBorders>
          <w:top w:val="nil"/>
          <w:bottom w:val="single" w:sz="12" w:space="0" w:color="CEE7AE" w:themeColor="accent6" w:themeTint="99"/>
          <w:insideH w:val="nil"/>
          <w:insideV w:val="nil"/>
        </w:tcBorders>
        <w:shd w:val="clear" w:color="auto" w:fill="FFFFFF" w:themeFill="background1"/>
      </w:tcPr>
    </w:tblStylePr>
    <w:tblStylePr w:type="lastRow">
      <w:rPr>
        <w:b/>
        <w:bCs/>
      </w:rPr>
      <w:tblPr/>
      <w:tcPr>
        <w:tcBorders>
          <w:top w:val="double" w:sz="2" w:space="0" w:color="CEE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GridTable3">
    <w:name w:val="Grid Table 3"/>
    <w:basedOn w:val="TableNormal"/>
    <w:uiPriority w:val="48"/>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rsid w:val="0058629F"/>
    <w:tblPr>
      <w:tblStyleRowBandSize w:val="1"/>
      <w:tblStyleColBandSize w:val="1"/>
      <w:tblBorders>
        <w:top w:val="single" w:sz="4" w:space="0" w:color="16FF52" w:themeColor="accent1" w:themeTint="99"/>
        <w:left w:val="single" w:sz="4" w:space="0" w:color="16FF52" w:themeColor="accent1" w:themeTint="99"/>
        <w:bottom w:val="single" w:sz="4" w:space="0" w:color="16FF52" w:themeColor="accent1" w:themeTint="99"/>
        <w:right w:val="single" w:sz="4" w:space="0" w:color="16FF52" w:themeColor="accent1" w:themeTint="99"/>
        <w:insideH w:val="single" w:sz="4" w:space="0" w:color="16FF52" w:themeColor="accent1" w:themeTint="99"/>
        <w:insideV w:val="single" w:sz="4" w:space="0" w:color="16FF5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C5" w:themeFill="accent1" w:themeFillTint="33"/>
      </w:tcPr>
    </w:tblStylePr>
    <w:tblStylePr w:type="band1Horz">
      <w:tblPr/>
      <w:tcPr>
        <w:shd w:val="clear" w:color="auto" w:fill="B1FFC5" w:themeFill="accent1" w:themeFillTint="33"/>
      </w:tcPr>
    </w:tblStylePr>
    <w:tblStylePr w:type="neCell">
      <w:tblPr/>
      <w:tcPr>
        <w:tcBorders>
          <w:bottom w:val="single" w:sz="4" w:space="0" w:color="16FF52" w:themeColor="accent1" w:themeTint="99"/>
        </w:tcBorders>
      </w:tcPr>
    </w:tblStylePr>
    <w:tblStylePr w:type="nwCell">
      <w:tblPr/>
      <w:tcPr>
        <w:tcBorders>
          <w:bottom w:val="single" w:sz="4" w:space="0" w:color="16FF52" w:themeColor="accent1" w:themeTint="99"/>
        </w:tcBorders>
      </w:tcPr>
    </w:tblStylePr>
    <w:tblStylePr w:type="seCell">
      <w:tblPr/>
      <w:tcPr>
        <w:tcBorders>
          <w:top w:val="single" w:sz="4" w:space="0" w:color="16FF52" w:themeColor="accent1" w:themeTint="99"/>
        </w:tcBorders>
      </w:tcPr>
    </w:tblStylePr>
    <w:tblStylePr w:type="swCell">
      <w:tblPr/>
      <w:tcPr>
        <w:tcBorders>
          <w:top w:val="single" w:sz="4" w:space="0" w:color="16FF52" w:themeColor="accent1" w:themeTint="99"/>
        </w:tcBorders>
      </w:tcPr>
    </w:tblStylePr>
  </w:style>
  <w:style w:type="table" w:styleId="GridTable3-Accent2">
    <w:name w:val="Grid Table 3 Accent 2"/>
    <w:basedOn w:val="TableNormal"/>
    <w:uiPriority w:val="48"/>
    <w:rsid w:val="0058629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6CD" w:themeFill="accent2" w:themeFillTint="33"/>
      </w:tcPr>
    </w:tblStylePr>
    <w:tblStylePr w:type="band1Horz">
      <w:tblPr/>
      <w:tcPr>
        <w:shd w:val="clear" w:color="auto" w:fill="E4F6CD" w:themeFill="accent2" w:themeFillTint="33"/>
      </w:tcPr>
    </w:tblStylePr>
    <w:tblStylePr w:type="neCell">
      <w:tblPr/>
      <w:tcPr>
        <w:tcBorders>
          <w:bottom w:val="single" w:sz="4" w:space="0" w:color="AFE66A" w:themeColor="accent2" w:themeTint="99"/>
        </w:tcBorders>
      </w:tcPr>
    </w:tblStylePr>
    <w:tblStylePr w:type="nwCell">
      <w:tblPr/>
      <w:tcPr>
        <w:tcBorders>
          <w:bottom w:val="single" w:sz="4" w:space="0" w:color="AFE66A" w:themeColor="accent2" w:themeTint="99"/>
        </w:tcBorders>
      </w:tcPr>
    </w:tblStylePr>
    <w:tblStylePr w:type="seCell">
      <w:tblPr/>
      <w:tcPr>
        <w:tcBorders>
          <w:top w:val="single" w:sz="4" w:space="0" w:color="AFE66A" w:themeColor="accent2" w:themeTint="99"/>
        </w:tcBorders>
      </w:tcPr>
    </w:tblStylePr>
    <w:tblStylePr w:type="swCell">
      <w:tblPr/>
      <w:tcPr>
        <w:tcBorders>
          <w:top w:val="single" w:sz="4" w:space="0" w:color="AFE66A" w:themeColor="accent2" w:themeTint="99"/>
        </w:tcBorders>
      </w:tcPr>
    </w:tblStylePr>
  </w:style>
  <w:style w:type="table" w:styleId="GridTable3-Accent3">
    <w:name w:val="Grid Table 3 Accent 3"/>
    <w:basedOn w:val="TableNormal"/>
    <w:uiPriority w:val="48"/>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8629F"/>
    <w:tblPr>
      <w:tblStyleRowBandSize w:val="1"/>
      <w:tblStyleColBandSize w:val="1"/>
      <w:tblBorders>
        <w:top w:val="single" w:sz="4" w:space="0" w:color="7B8395" w:themeColor="accent4" w:themeTint="99"/>
        <w:left w:val="single" w:sz="4" w:space="0" w:color="7B8395" w:themeColor="accent4" w:themeTint="99"/>
        <w:bottom w:val="single" w:sz="4" w:space="0" w:color="7B8395" w:themeColor="accent4" w:themeTint="99"/>
        <w:right w:val="single" w:sz="4" w:space="0" w:color="7B8395" w:themeColor="accent4" w:themeTint="99"/>
        <w:insideH w:val="single" w:sz="4" w:space="0" w:color="7B8395" w:themeColor="accent4" w:themeTint="99"/>
        <w:insideV w:val="single" w:sz="4" w:space="0" w:color="7B83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5DC" w:themeFill="accent4" w:themeFillTint="33"/>
      </w:tcPr>
    </w:tblStylePr>
    <w:tblStylePr w:type="band1Horz">
      <w:tblPr/>
      <w:tcPr>
        <w:shd w:val="clear" w:color="auto" w:fill="D3D5DC" w:themeFill="accent4" w:themeFillTint="33"/>
      </w:tcPr>
    </w:tblStylePr>
    <w:tblStylePr w:type="neCell">
      <w:tblPr/>
      <w:tcPr>
        <w:tcBorders>
          <w:bottom w:val="single" w:sz="4" w:space="0" w:color="7B8395" w:themeColor="accent4" w:themeTint="99"/>
        </w:tcBorders>
      </w:tcPr>
    </w:tblStylePr>
    <w:tblStylePr w:type="nwCell">
      <w:tblPr/>
      <w:tcPr>
        <w:tcBorders>
          <w:bottom w:val="single" w:sz="4" w:space="0" w:color="7B8395" w:themeColor="accent4" w:themeTint="99"/>
        </w:tcBorders>
      </w:tcPr>
    </w:tblStylePr>
    <w:tblStylePr w:type="seCell">
      <w:tblPr/>
      <w:tcPr>
        <w:tcBorders>
          <w:top w:val="single" w:sz="4" w:space="0" w:color="7B8395" w:themeColor="accent4" w:themeTint="99"/>
        </w:tcBorders>
      </w:tcPr>
    </w:tblStylePr>
    <w:tblStylePr w:type="swCell">
      <w:tblPr/>
      <w:tcPr>
        <w:tcBorders>
          <w:top w:val="single" w:sz="4" w:space="0" w:color="7B8395" w:themeColor="accent4" w:themeTint="99"/>
        </w:tcBorders>
      </w:tcPr>
    </w:tblStylePr>
  </w:style>
  <w:style w:type="table" w:styleId="GridTable3-Accent5">
    <w:name w:val="Grid Table 3 Accent 5"/>
    <w:basedOn w:val="TableNormal"/>
    <w:uiPriority w:val="48"/>
    <w:rsid w:val="0058629F"/>
    <w:tblPr>
      <w:tblStyleRowBandSize w:val="1"/>
      <w:tblStyleColBandSize w:val="1"/>
      <w:tblBorders>
        <w:top w:val="single" w:sz="4" w:space="0" w:color="A3CFBE" w:themeColor="accent5" w:themeTint="99"/>
        <w:left w:val="single" w:sz="4" w:space="0" w:color="A3CFBE" w:themeColor="accent5" w:themeTint="99"/>
        <w:bottom w:val="single" w:sz="4" w:space="0" w:color="A3CFBE" w:themeColor="accent5" w:themeTint="99"/>
        <w:right w:val="single" w:sz="4" w:space="0" w:color="A3CFBE" w:themeColor="accent5" w:themeTint="99"/>
        <w:insideH w:val="single" w:sz="4" w:space="0" w:color="A3CFBE" w:themeColor="accent5" w:themeTint="99"/>
        <w:insideV w:val="single" w:sz="4" w:space="0" w:color="A3CFB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E9" w:themeFill="accent5" w:themeFillTint="33"/>
      </w:tcPr>
    </w:tblStylePr>
    <w:tblStylePr w:type="band1Horz">
      <w:tblPr/>
      <w:tcPr>
        <w:shd w:val="clear" w:color="auto" w:fill="E0EFE9" w:themeFill="accent5" w:themeFillTint="33"/>
      </w:tcPr>
    </w:tblStylePr>
    <w:tblStylePr w:type="neCell">
      <w:tblPr/>
      <w:tcPr>
        <w:tcBorders>
          <w:bottom w:val="single" w:sz="4" w:space="0" w:color="A3CFBE" w:themeColor="accent5" w:themeTint="99"/>
        </w:tcBorders>
      </w:tcPr>
    </w:tblStylePr>
    <w:tblStylePr w:type="nwCell">
      <w:tblPr/>
      <w:tcPr>
        <w:tcBorders>
          <w:bottom w:val="single" w:sz="4" w:space="0" w:color="A3CFBE" w:themeColor="accent5" w:themeTint="99"/>
        </w:tcBorders>
      </w:tcPr>
    </w:tblStylePr>
    <w:tblStylePr w:type="seCell">
      <w:tblPr/>
      <w:tcPr>
        <w:tcBorders>
          <w:top w:val="single" w:sz="4" w:space="0" w:color="A3CFBE" w:themeColor="accent5" w:themeTint="99"/>
        </w:tcBorders>
      </w:tcPr>
    </w:tblStylePr>
    <w:tblStylePr w:type="swCell">
      <w:tblPr/>
      <w:tcPr>
        <w:tcBorders>
          <w:top w:val="single" w:sz="4" w:space="0" w:color="A3CFBE" w:themeColor="accent5" w:themeTint="99"/>
        </w:tcBorders>
      </w:tcPr>
    </w:tblStylePr>
  </w:style>
  <w:style w:type="table" w:styleId="GridTable3-Accent6">
    <w:name w:val="Grid Table 3 Accent 6"/>
    <w:basedOn w:val="TableNormal"/>
    <w:uiPriority w:val="48"/>
    <w:rsid w:val="0058629F"/>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insideV w:val="single" w:sz="4" w:space="0" w:color="CEE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6" w:themeFillTint="33"/>
      </w:tcPr>
    </w:tblStylePr>
    <w:tblStylePr w:type="band1Horz">
      <w:tblPr/>
      <w:tcPr>
        <w:shd w:val="clear" w:color="auto" w:fill="EEF7E4" w:themeFill="accent6" w:themeFillTint="33"/>
      </w:tcPr>
    </w:tblStylePr>
    <w:tblStylePr w:type="neCell">
      <w:tblPr/>
      <w:tcPr>
        <w:tcBorders>
          <w:bottom w:val="single" w:sz="4" w:space="0" w:color="CEE7AE" w:themeColor="accent6" w:themeTint="99"/>
        </w:tcBorders>
      </w:tcPr>
    </w:tblStylePr>
    <w:tblStylePr w:type="nwCell">
      <w:tblPr/>
      <w:tcPr>
        <w:tcBorders>
          <w:bottom w:val="single" w:sz="4" w:space="0" w:color="CEE7AE" w:themeColor="accent6" w:themeTint="99"/>
        </w:tcBorders>
      </w:tcPr>
    </w:tblStylePr>
    <w:tblStylePr w:type="seCell">
      <w:tblPr/>
      <w:tcPr>
        <w:tcBorders>
          <w:top w:val="single" w:sz="4" w:space="0" w:color="CEE7AE" w:themeColor="accent6" w:themeTint="99"/>
        </w:tcBorders>
      </w:tcPr>
    </w:tblStylePr>
    <w:tblStylePr w:type="swCell">
      <w:tblPr/>
      <w:tcPr>
        <w:tcBorders>
          <w:top w:val="single" w:sz="4" w:space="0" w:color="CEE7AE" w:themeColor="accent6" w:themeTint="99"/>
        </w:tcBorders>
      </w:tcPr>
    </w:tblStylePr>
  </w:style>
  <w:style w:type="table" w:styleId="GridTable4">
    <w:name w:val="Grid Table 4"/>
    <w:basedOn w:val="TableNormal"/>
    <w:uiPriority w:val="49"/>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rsid w:val="0058629F"/>
    <w:tblPr>
      <w:tblStyleRowBandSize w:val="1"/>
      <w:tblStyleColBandSize w:val="1"/>
      <w:tblBorders>
        <w:top w:val="single" w:sz="4" w:space="0" w:color="16FF52" w:themeColor="accent1" w:themeTint="99"/>
        <w:left w:val="single" w:sz="4" w:space="0" w:color="16FF52" w:themeColor="accent1" w:themeTint="99"/>
        <w:bottom w:val="single" w:sz="4" w:space="0" w:color="16FF52" w:themeColor="accent1" w:themeTint="99"/>
        <w:right w:val="single" w:sz="4" w:space="0" w:color="16FF52" w:themeColor="accent1" w:themeTint="99"/>
        <w:insideH w:val="single" w:sz="4" w:space="0" w:color="16FF52" w:themeColor="accent1" w:themeTint="99"/>
        <w:insideV w:val="single" w:sz="4" w:space="0" w:color="16FF52" w:themeColor="accent1" w:themeTint="99"/>
      </w:tblBorders>
    </w:tblPr>
    <w:tblStylePr w:type="firstRow">
      <w:rPr>
        <w:b/>
        <w:bCs/>
        <w:color w:val="FFFFFF" w:themeColor="background1"/>
      </w:rPr>
      <w:tblPr/>
      <w:tcPr>
        <w:tcBorders>
          <w:top w:val="single" w:sz="4" w:space="0" w:color="007B20" w:themeColor="accent1"/>
          <w:left w:val="single" w:sz="4" w:space="0" w:color="007B20" w:themeColor="accent1"/>
          <w:bottom w:val="single" w:sz="4" w:space="0" w:color="007B20" w:themeColor="accent1"/>
          <w:right w:val="single" w:sz="4" w:space="0" w:color="007B20" w:themeColor="accent1"/>
          <w:insideH w:val="nil"/>
          <w:insideV w:val="nil"/>
        </w:tcBorders>
        <w:shd w:val="clear" w:color="auto" w:fill="007B20" w:themeFill="accent1"/>
      </w:tcPr>
    </w:tblStylePr>
    <w:tblStylePr w:type="lastRow">
      <w:rPr>
        <w:b/>
        <w:bCs/>
      </w:rPr>
      <w:tblPr/>
      <w:tcPr>
        <w:tcBorders>
          <w:top w:val="double" w:sz="4" w:space="0" w:color="007B20" w:themeColor="accent1"/>
        </w:tcBorders>
      </w:tcPr>
    </w:tblStylePr>
    <w:tblStylePr w:type="firstCol">
      <w:rPr>
        <w:b/>
        <w:bCs/>
      </w:rPr>
    </w:tblStylePr>
    <w:tblStylePr w:type="lastCol">
      <w:rPr>
        <w:b/>
        <w:bCs/>
      </w:rPr>
    </w:tblStylePr>
    <w:tblStylePr w:type="band1Vert">
      <w:tblPr/>
      <w:tcPr>
        <w:shd w:val="clear" w:color="auto" w:fill="B1FFC5" w:themeFill="accent1" w:themeFillTint="33"/>
      </w:tcPr>
    </w:tblStylePr>
    <w:tblStylePr w:type="band1Horz">
      <w:tblPr/>
      <w:tcPr>
        <w:shd w:val="clear" w:color="auto" w:fill="B1FFC5" w:themeFill="accent1" w:themeFillTint="33"/>
      </w:tcPr>
    </w:tblStylePr>
  </w:style>
  <w:style w:type="table" w:styleId="GridTable4-Accent2">
    <w:name w:val="Grid Table 4 Accent 2"/>
    <w:basedOn w:val="TableNormal"/>
    <w:uiPriority w:val="49"/>
    <w:rsid w:val="0058629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GridTable4-Accent3">
    <w:name w:val="Grid Table 4 Accent 3"/>
    <w:basedOn w:val="TableNormal"/>
    <w:uiPriority w:val="49"/>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8629F"/>
    <w:tblPr>
      <w:tblStyleRowBandSize w:val="1"/>
      <w:tblStyleColBandSize w:val="1"/>
      <w:tblBorders>
        <w:top w:val="single" w:sz="4" w:space="0" w:color="7B8395" w:themeColor="accent4" w:themeTint="99"/>
        <w:left w:val="single" w:sz="4" w:space="0" w:color="7B8395" w:themeColor="accent4" w:themeTint="99"/>
        <w:bottom w:val="single" w:sz="4" w:space="0" w:color="7B8395" w:themeColor="accent4" w:themeTint="99"/>
        <w:right w:val="single" w:sz="4" w:space="0" w:color="7B8395" w:themeColor="accent4" w:themeTint="99"/>
        <w:insideH w:val="single" w:sz="4" w:space="0" w:color="7B8395" w:themeColor="accent4" w:themeTint="99"/>
        <w:insideV w:val="single" w:sz="4" w:space="0" w:color="7B8395" w:themeColor="accent4" w:themeTint="99"/>
      </w:tblBorders>
    </w:tblPr>
    <w:tblStylePr w:type="firstRow">
      <w:rPr>
        <w:b/>
        <w:bCs/>
        <w:color w:val="FFFFFF" w:themeColor="background1"/>
      </w:rPr>
      <w:tblPr/>
      <w:tcPr>
        <w:tcBorders>
          <w:top w:val="single" w:sz="4" w:space="0" w:color="333740" w:themeColor="accent4"/>
          <w:left w:val="single" w:sz="4" w:space="0" w:color="333740" w:themeColor="accent4"/>
          <w:bottom w:val="single" w:sz="4" w:space="0" w:color="333740" w:themeColor="accent4"/>
          <w:right w:val="single" w:sz="4" w:space="0" w:color="333740" w:themeColor="accent4"/>
          <w:insideH w:val="nil"/>
          <w:insideV w:val="nil"/>
        </w:tcBorders>
        <w:shd w:val="clear" w:color="auto" w:fill="333740" w:themeFill="accent4"/>
      </w:tcPr>
    </w:tblStylePr>
    <w:tblStylePr w:type="lastRow">
      <w:rPr>
        <w:b/>
        <w:bCs/>
      </w:rPr>
      <w:tblPr/>
      <w:tcPr>
        <w:tcBorders>
          <w:top w:val="double" w:sz="4" w:space="0" w:color="333740" w:themeColor="accent4"/>
        </w:tcBorders>
      </w:tcPr>
    </w:tblStylePr>
    <w:tblStylePr w:type="firstCol">
      <w:rPr>
        <w:b/>
        <w:bCs/>
      </w:rPr>
    </w:tblStylePr>
    <w:tblStylePr w:type="lastCol">
      <w:rPr>
        <w:b/>
        <w:bCs/>
      </w:rPr>
    </w:tblStylePr>
    <w:tblStylePr w:type="band1Vert">
      <w:tblPr/>
      <w:tcPr>
        <w:shd w:val="clear" w:color="auto" w:fill="D3D5DC" w:themeFill="accent4" w:themeFillTint="33"/>
      </w:tcPr>
    </w:tblStylePr>
    <w:tblStylePr w:type="band1Horz">
      <w:tblPr/>
      <w:tcPr>
        <w:shd w:val="clear" w:color="auto" w:fill="D3D5DC" w:themeFill="accent4" w:themeFillTint="33"/>
      </w:tcPr>
    </w:tblStylePr>
  </w:style>
  <w:style w:type="table" w:styleId="GridTable4-Accent5">
    <w:name w:val="Grid Table 4 Accent 5"/>
    <w:basedOn w:val="TableNormal"/>
    <w:uiPriority w:val="49"/>
    <w:rsid w:val="0058629F"/>
    <w:tblPr>
      <w:tblStyleRowBandSize w:val="1"/>
      <w:tblStyleColBandSize w:val="1"/>
      <w:tblBorders>
        <w:top w:val="single" w:sz="4" w:space="0" w:color="A3CFBE" w:themeColor="accent5" w:themeTint="99"/>
        <w:left w:val="single" w:sz="4" w:space="0" w:color="A3CFBE" w:themeColor="accent5" w:themeTint="99"/>
        <w:bottom w:val="single" w:sz="4" w:space="0" w:color="A3CFBE" w:themeColor="accent5" w:themeTint="99"/>
        <w:right w:val="single" w:sz="4" w:space="0" w:color="A3CFBE" w:themeColor="accent5" w:themeTint="99"/>
        <w:insideH w:val="single" w:sz="4" w:space="0" w:color="A3CFBE" w:themeColor="accent5" w:themeTint="99"/>
        <w:insideV w:val="single" w:sz="4" w:space="0" w:color="A3CFBE" w:themeColor="accent5" w:themeTint="99"/>
      </w:tblBorders>
    </w:tblPr>
    <w:tblStylePr w:type="firstRow">
      <w:rPr>
        <w:b/>
        <w:bCs/>
        <w:color w:val="FFFFFF" w:themeColor="background1"/>
      </w:rPr>
      <w:tblPr/>
      <w:tcPr>
        <w:tcBorders>
          <w:top w:val="single" w:sz="4" w:space="0" w:color="66B093" w:themeColor="accent5"/>
          <w:left w:val="single" w:sz="4" w:space="0" w:color="66B093" w:themeColor="accent5"/>
          <w:bottom w:val="single" w:sz="4" w:space="0" w:color="66B093" w:themeColor="accent5"/>
          <w:right w:val="single" w:sz="4" w:space="0" w:color="66B093" w:themeColor="accent5"/>
          <w:insideH w:val="nil"/>
          <w:insideV w:val="nil"/>
        </w:tcBorders>
        <w:shd w:val="clear" w:color="auto" w:fill="66B093" w:themeFill="accent5"/>
      </w:tcPr>
    </w:tblStylePr>
    <w:tblStylePr w:type="lastRow">
      <w:rPr>
        <w:b/>
        <w:bCs/>
      </w:rPr>
      <w:tblPr/>
      <w:tcPr>
        <w:tcBorders>
          <w:top w:val="double" w:sz="4" w:space="0" w:color="66B093" w:themeColor="accent5"/>
        </w:tcBorders>
      </w:tcPr>
    </w:tblStylePr>
    <w:tblStylePr w:type="firstCol">
      <w:rPr>
        <w:b/>
        <w:bCs/>
      </w:rPr>
    </w:tblStylePr>
    <w:tblStylePr w:type="lastCol">
      <w:rPr>
        <w:b/>
        <w:bCs/>
      </w:rPr>
    </w:tblStylePr>
    <w:tblStylePr w:type="band1Vert">
      <w:tblPr/>
      <w:tcPr>
        <w:shd w:val="clear" w:color="auto" w:fill="E0EFE9" w:themeFill="accent5" w:themeFillTint="33"/>
      </w:tcPr>
    </w:tblStylePr>
    <w:tblStylePr w:type="band1Horz">
      <w:tblPr/>
      <w:tcPr>
        <w:shd w:val="clear" w:color="auto" w:fill="E0EFE9" w:themeFill="accent5" w:themeFillTint="33"/>
      </w:tcPr>
    </w:tblStylePr>
  </w:style>
  <w:style w:type="table" w:styleId="GridTable4-Accent6">
    <w:name w:val="Grid Table 4 Accent 6"/>
    <w:basedOn w:val="TableNormal"/>
    <w:uiPriority w:val="49"/>
    <w:rsid w:val="0058629F"/>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insideV w:val="single" w:sz="4" w:space="0" w:color="CEE7AE" w:themeColor="accent6" w:themeTint="99"/>
      </w:tblBorders>
    </w:tblPr>
    <w:tblStylePr w:type="firstRow">
      <w:rPr>
        <w:b/>
        <w:bCs/>
        <w:color w:val="FFFFFF" w:themeColor="background1"/>
      </w:rPr>
      <w:tblPr/>
      <w:tcPr>
        <w:tcBorders>
          <w:top w:val="single" w:sz="4" w:space="0" w:color="AED879" w:themeColor="accent6"/>
          <w:left w:val="single" w:sz="4" w:space="0" w:color="AED879" w:themeColor="accent6"/>
          <w:bottom w:val="single" w:sz="4" w:space="0" w:color="AED879" w:themeColor="accent6"/>
          <w:right w:val="single" w:sz="4" w:space="0" w:color="AED879" w:themeColor="accent6"/>
          <w:insideH w:val="nil"/>
          <w:insideV w:val="nil"/>
        </w:tcBorders>
        <w:shd w:val="clear" w:color="auto" w:fill="AED879" w:themeFill="accent6"/>
      </w:tcPr>
    </w:tblStylePr>
    <w:tblStylePr w:type="lastRow">
      <w:rPr>
        <w:b/>
        <w:bCs/>
      </w:rPr>
      <w:tblPr/>
      <w:tcPr>
        <w:tcBorders>
          <w:top w:val="double" w:sz="4" w:space="0" w:color="AED879" w:themeColor="accent6"/>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GridTable5Dark">
    <w:name w:val="Grid Table 5 Dark"/>
    <w:basedOn w:val="TableNormal"/>
    <w:uiPriority w:val="50"/>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C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B2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B2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B2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B20" w:themeFill="accent1"/>
      </w:tcPr>
    </w:tblStylePr>
    <w:tblStylePr w:type="band1Vert">
      <w:tblPr/>
      <w:tcPr>
        <w:shd w:val="clear" w:color="auto" w:fill="64FF8C" w:themeFill="accent1" w:themeFillTint="66"/>
      </w:tcPr>
    </w:tblStylePr>
    <w:tblStylePr w:type="band1Horz">
      <w:tblPr/>
      <w:tcPr>
        <w:shd w:val="clear" w:color="auto" w:fill="64FF8C" w:themeFill="accent1" w:themeFillTint="66"/>
      </w:tcPr>
    </w:tblStylePr>
  </w:style>
  <w:style w:type="table" w:styleId="GridTable5Dark-Accent2">
    <w:name w:val="Grid Table 5 Dark Accent 2"/>
    <w:basedOn w:val="TableNormal"/>
    <w:uiPriority w:val="50"/>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6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BE2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BE2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BE2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BE20" w:themeFill="accent2"/>
      </w:tcPr>
    </w:tblStylePr>
    <w:tblStylePr w:type="band1Vert">
      <w:tblPr/>
      <w:tcPr>
        <w:shd w:val="clear" w:color="auto" w:fill="CAEE9C" w:themeFill="accent2" w:themeFillTint="66"/>
      </w:tcPr>
    </w:tblStylePr>
    <w:tblStylePr w:type="band1Horz">
      <w:tblPr/>
      <w:tcPr>
        <w:shd w:val="clear" w:color="auto" w:fill="CAEE9C" w:themeFill="accent2" w:themeFillTint="66"/>
      </w:tcPr>
    </w:tblStylePr>
  </w:style>
  <w:style w:type="table" w:styleId="GridTable5Dark-Accent3">
    <w:name w:val="Grid Table 5 Dark Accent 3"/>
    <w:basedOn w:val="TableNormal"/>
    <w:uiPriority w:val="50"/>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5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7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7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7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740" w:themeFill="accent4"/>
      </w:tcPr>
    </w:tblStylePr>
    <w:tblStylePr w:type="band1Vert">
      <w:tblPr/>
      <w:tcPr>
        <w:shd w:val="clear" w:color="auto" w:fill="A7ACB9" w:themeFill="accent4" w:themeFillTint="66"/>
      </w:tcPr>
    </w:tblStylePr>
    <w:tblStylePr w:type="band1Horz">
      <w:tblPr/>
      <w:tcPr>
        <w:shd w:val="clear" w:color="auto" w:fill="A7ACB9" w:themeFill="accent4" w:themeFillTint="66"/>
      </w:tcPr>
    </w:tblStylePr>
  </w:style>
  <w:style w:type="table" w:styleId="GridTable5Dark-Accent5">
    <w:name w:val="Grid Table 5 Dark Accent 5"/>
    <w:basedOn w:val="TableNormal"/>
    <w:uiPriority w:val="50"/>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09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09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09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093" w:themeFill="accent5"/>
      </w:tcPr>
    </w:tblStylePr>
    <w:tblStylePr w:type="band1Vert">
      <w:tblPr/>
      <w:tcPr>
        <w:shd w:val="clear" w:color="auto" w:fill="C1DFD3" w:themeFill="accent5" w:themeFillTint="66"/>
      </w:tcPr>
    </w:tblStylePr>
    <w:tblStylePr w:type="band1Horz">
      <w:tblPr/>
      <w:tcPr>
        <w:shd w:val="clear" w:color="auto" w:fill="C1DFD3" w:themeFill="accent5" w:themeFillTint="66"/>
      </w:tcPr>
    </w:tblStylePr>
  </w:style>
  <w:style w:type="table" w:styleId="GridTable5Dark-Accent6">
    <w:name w:val="Grid Table 5 Dark Accent 6"/>
    <w:basedOn w:val="TableNormal"/>
    <w:uiPriority w:val="50"/>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D87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D87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D87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D879" w:themeFill="accent6"/>
      </w:tcPr>
    </w:tblStylePr>
    <w:tblStylePr w:type="band1Vert">
      <w:tblPr/>
      <w:tcPr>
        <w:shd w:val="clear" w:color="auto" w:fill="DEEFC9" w:themeFill="accent6" w:themeFillTint="66"/>
      </w:tcPr>
    </w:tblStylePr>
    <w:tblStylePr w:type="band1Horz">
      <w:tblPr/>
      <w:tcPr>
        <w:shd w:val="clear" w:color="auto" w:fill="DEEFC9" w:themeFill="accent6" w:themeFillTint="66"/>
      </w:tcPr>
    </w:tblStylePr>
  </w:style>
  <w:style w:type="table" w:styleId="GridTable6Colourful">
    <w:name w:val="Grid Table 6 Colorful"/>
    <w:basedOn w:val="TableNormal"/>
    <w:uiPriority w:val="51"/>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urfulAccent1">
    <w:name w:val="Grid Table 6 Colorful Accent 1"/>
    <w:basedOn w:val="TableNormal"/>
    <w:uiPriority w:val="51"/>
    <w:rsid w:val="0058629F"/>
    <w:rPr>
      <w:color w:val="005C17" w:themeColor="accent1" w:themeShade="BF"/>
    </w:rPr>
    <w:tblPr>
      <w:tblStyleRowBandSize w:val="1"/>
      <w:tblStyleColBandSize w:val="1"/>
      <w:tblBorders>
        <w:top w:val="single" w:sz="4" w:space="0" w:color="16FF52" w:themeColor="accent1" w:themeTint="99"/>
        <w:left w:val="single" w:sz="4" w:space="0" w:color="16FF52" w:themeColor="accent1" w:themeTint="99"/>
        <w:bottom w:val="single" w:sz="4" w:space="0" w:color="16FF52" w:themeColor="accent1" w:themeTint="99"/>
        <w:right w:val="single" w:sz="4" w:space="0" w:color="16FF52" w:themeColor="accent1" w:themeTint="99"/>
        <w:insideH w:val="single" w:sz="4" w:space="0" w:color="16FF52" w:themeColor="accent1" w:themeTint="99"/>
        <w:insideV w:val="single" w:sz="4" w:space="0" w:color="16FF52" w:themeColor="accent1" w:themeTint="99"/>
      </w:tblBorders>
    </w:tblPr>
    <w:tblStylePr w:type="firstRow">
      <w:rPr>
        <w:b/>
        <w:bCs/>
      </w:rPr>
      <w:tblPr/>
      <w:tcPr>
        <w:tcBorders>
          <w:bottom w:val="single" w:sz="12" w:space="0" w:color="16FF52" w:themeColor="accent1" w:themeTint="99"/>
        </w:tcBorders>
      </w:tcPr>
    </w:tblStylePr>
    <w:tblStylePr w:type="lastRow">
      <w:rPr>
        <w:b/>
        <w:bCs/>
      </w:rPr>
      <w:tblPr/>
      <w:tcPr>
        <w:tcBorders>
          <w:top w:val="double" w:sz="4" w:space="0" w:color="16FF52" w:themeColor="accent1" w:themeTint="99"/>
        </w:tcBorders>
      </w:tcPr>
    </w:tblStylePr>
    <w:tblStylePr w:type="firstCol">
      <w:rPr>
        <w:b/>
        <w:bCs/>
      </w:rPr>
    </w:tblStylePr>
    <w:tblStylePr w:type="lastCol">
      <w:rPr>
        <w:b/>
        <w:bCs/>
      </w:rPr>
    </w:tblStylePr>
    <w:tblStylePr w:type="band1Vert">
      <w:tblPr/>
      <w:tcPr>
        <w:shd w:val="clear" w:color="auto" w:fill="B1FFC5" w:themeFill="accent1" w:themeFillTint="33"/>
      </w:tcPr>
    </w:tblStylePr>
    <w:tblStylePr w:type="band1Horz">
      <w:tblPr/>
      <w:tcPr>
        <w:shd w:val="clear" w:color="auto" w:fill="B1FFC5" w:themeFill="accent1" w:themeFillTint="33"/>
      </w:tcPr>
    </w:tblStylePr>
  </w:style>
  <w:style w:type="table" w:styleId="GridTable6ColourfulAccent2">
    <w:name w:val="Grid Table 6 Colorful Accent 2"/>
    <w:basedOn w:val="TableNormal"/>
    <w:uiPriority w:val="51"/>
    <w:rsid w:val="0058629F"/>
    <w:rPr>
      <w:color w:val="598E18" w:themeColor="accent2" w:themeShade="BF"/>
    </w:rPr>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rPr>
      <w:tblPr/>
      <w:tcPr>
        <w:tcBorders>
          <w:bottom w:val="single" w:sz="12" w:space="0" w:color="AFE66A" w:themeColor="accent2" w:themeTint="99"/>
        </w:tcBorders>
      </w:tcPr>
    </w:tblStylePr>
    <w:tblStylePr w:type="lastRow">
      <w:rPr>
        <w:b/>
        <w:bCs/>
      </w:rPr>
      <w:tblPr/>
      <w:tcPr>
        <w:tcBorders>
          <w:top w:val="double" w:sz="4" w:space="0" w:color="AFE66A" w:themeColor="accent2" w:themeTint="99"/>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GridTable6ColourfulAccent3">
    <w:name w:val="Grid Table 6 Colorful Accent 3"/>
    <w:basedOn w:val="TableNormal"/>
    <w:uiPriority w:val="51"/>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urfulAccent4">
    <w:name w:val="Grid Table 6 Colorful Accent 4"/>
    <w:basedOn w:val="TableNormal"/>
    <w:uiPriority w:val="51"/>
    <w:rsid w:val="0058629F"/>
    <w:rPr>
      <w:color w:val="26292F" w:themeColor="accent4" w:themeShade="BF"/>
    </w:rPr>
    <w:tblPr>
      <w:tblStyleRowBandSize w:val="1"/>
      <w:tblStyleColBandSize w:val="1"/>
      <w:tblBorders>
        <w:top w:val="single" w:sz="4" w:space="0" w:color="7B8395" w:themeColor="accent4" w:themeTint="99"/>
        <w:left w:val="single" w:sz="4" w:space="0" w:color="7B8395" w:themeColor="accent4" w:themeTint="99"/>
        <w:bottom w:val="single" w:sz="4" w:space="0" w:color="7B8395" w:themeColor="accent4" w:themeTint="99"/>
        <w:right w:val="single" w:sz="4" w:space="0" w:color="7B8395" w:themeColor="accent4" w:themeTint="99"/>
        <w:insideH w:val="single" w:sz="4" w:space="0" w:color="7B8395" w:themeColor="accent4" w:themeTint="99"/>
        <w:insideV w:val="single" w:sz="4" w:space="0" w:color="7B8395" w:themeColor="accent4" w:themeTint="99"/>
      </w:tblBorders>
    </w:tblPr>
    <w:tblStylePr w:type="firstRow">
      <w:rPr>
        <w:b/>
        <w:bCs/>
      </w:rPr>
      <w:tblPr/>
      <w:tcPr>
        <w:tcBorders>
          <w:bottom w:val="single" w:sz="12" w:space="0" w:color="7B8395" w:themeColor="accent4" w:themeTint="99"/>
        </w:tcBorders>
      </w:tcPr>
    </w:tblStylePr>
    <w:tblStylePr w:type="lastRow">
      <w:rPr>
        <w:b/>
        <w:bCs/>
      </w:rPr>
      <w:tblPr/>
      <w:tcPr>
        <w:tcBorders>
          <w:top w:val="double" w:sz="4" w:space="0" w:color="7B8395" w:themeColor="accent4" w:themeTint="99"/>
        </w:tcBorders>
      </w:tcPr>
    </w:tblStylePr>
    <w:tblStylePr w:type="firstCol">
      <w:rPr>
        <w:b/>
        <w:bCs/>
      </w:rPr>
    </w:tblStylePr>
    <w:tblStylePr w:type="lastCol">
      <w:rPr>
        <w:b/>
        <w:bCs/>
      </w:rPr>
    </w:tblStylePr>
    <w:tblStylePr w:type="band1Vert">
      <w:tblPr/>
      <w:tcPr>
        <w:shd w:val="clear" w:color="auto" w:fill="D3D5DC" w:themeFill="accent4" w:themeFillTint="33"/>
      </w:tcPr>
    </w:tblStylePr>
    <w:tblStylePr w:type="band1Horz">
      <w:tblPr/>
      <w:tcPr>
        <w:shd w:val="clear" w:color="auto" w:fill="D3D5DC" w:themeFill="accent4" w:themeFillTint="33"/>
      </w:tcPr>
    </w:tblStylePr>
  </w:style>
  <w:style w:type="table" w:styleId="GridTable6ColourfulAccent5">
    <w:name w:val="Grid Table 6 Colorful Accent 5"/>
    <w:basedOn w:val="TableNormal"/>
    <w:uiPriority w:val="51"/>
    <w:rsid w:val="0058629F"/>
    <w:rPr>
      <w:color w:val="46896F" w:themeColor="accent5" w:themeShade="BF"/>
    </w:rPr>
    <w:tblPr>
      <w:tblStyleRowBandSize w:val="1"/>
      <w:tblStyleColBandSize w:val="1"/>
      <w:tblBorders>
        <w:top w:val="single" w:sz="4" w:space="0" w:color="A3CFBE" w:themeColor="accent5" w:themeTint="99"/>
        <w:left w:val="single" w:sz="4" w:space="0" w:color="A3CFBE" w:themeColor="accent5" w:themeTint="99"/>
        <w:bottom w:val="single" w:sz="4" w:space="0" w:color="A3CFBE" w:themeColor="accent5" w:themeTint="99"/>
        <w:right w:val="single" w:sz="4" w:space="0" w:color="A3CFBE" w:themeColor="accent5" w:themeTint="99"/>
        <w:insideH w:val="single" w:sz="4" w:space="0" w:color="A3CFBE" w:themeColor="accent5" w:themeTint="99"/>
        <w:insideV w:val="single" w:sz="4" w:space="0" w:color="A3CFBE" w:themeColor="accent5" w:themeTint="99"/>
      </w:tblBorders>
    </w:tblPr>
    <w:tblStylePr w:type="firstRow">
      <w:rPr>
        <w:b/>
        <w:bCs/>
      </w:rPr>
      <w:tblPr/>
      <w:tcPr>
        <w:tcBorders>
          <w:bottom w:val="single" w:sz="12" w:space="0" w:color="A3CFBE" w:themeColor="accent5" w:themeTint="99"/>
        </w:tcBorders>
      </w:tcPr>
    </w:tblStylePr>
    <w:tblStylePr w:type="lastRow">
      <w:rPr>
        <w:b/>
        <w:bCs/>
      </w:rPr>
      <w:tblPr/>
      <w:tcPr>
        <w:tcBorders>
          <w:top w:val="double" w:sz="4" w:space="0" w:color="A3CFBE" w:themeColor="accent5" w:themeTint="99"/>
        </w:tcBorders>
      </w:tcPr>
    </w:tblStylePr>
    <w:tblStylePr w:type="firstCol">
      <w:rPr>
        <w:b/>
        <w:bCs/>
      </w:rPr>
    </w:tblStylePr>
    <w:tblStylePr w:type="lastCol">
      <w:rPr>
        <w:b/>
        <w:bCs/>
      </w:rPr>
    </w:tblStylePr>
    <w:tblStylePr w:type="band1Vert">
      <w:tblPr/>
      <w:tcPr>
        <w:shd w:val="clear" w:color="auto" w:fill="E0EFE9" w:themeFill="accent5" w:themeFillTint="33"/>
      </w:tcPr>
    </w:tblStylePr>
    <w:tblStylePr w:type="band1Horz">
      <w:tblPr/>
      <w:tcPr>
        <w:shd w:val="clear" w:color="auto" w:fill="E0EFE9" w:themeFill="accent5" w:themeFillTint="33"/>
      </w:tcPr>
    </w:tblStylePr>
  </w:style>
  <w:style w:type="table" w:styleId="GridTable6ColourfulAccent6">
    <w:name w:val="Grid Table 6 Colorful Accent 6"/>
    <w:basedOn w:val="TableNormal"/>
    <w:uiPriority w:val="51"/>
    <w:rsid w:val="0058629F"/>
    <w:rPr>
      <w:color w:val="86C339" w:themeColor="accent6" w:themeShade="BF"/>
    </w:rPr>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insideV w:val="single" w:sz="4" w:space="0" w:color="CEE7AE" w:themeColor="accent6" w:themeTint="99"/>
      </w:tblBorders>
    </w:tblPr>
    <w:tblStylePr w:type="firstRow">
      <w:rPr>
        <w:b/>
        <w:bCs/>
      </w:rPr>
      <w:tblPr/>
      <w:tcPr>
        <w:tcBorders>
          <w:bottom w:val="single" w:sz="12" w:space="0" w:color="CEE7AE" w:themeColor="accent6" w:themeTint="99"/>
        </w:tcBorders>
      </w:tcPr>
    </w:tblStylePr>
    <w:tblStylePr w:type="lastRow">
      <w:rPr>
        <w:b/>
        <w:bCs/>
      </w:rPr>
      <w:tblPr/>
      <w:tcPr>
        <w:tcBorders>
          <w:top w:val="double" w:sz="4" w:space="0" w:color="CEE7AE" w:themeColor="accent6" w:themeTint="99"/>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GridTable7Colourful">
    <w:name w:val="Grid Table 7 Colorful"/>
    <w:basedOn w:val="TableNormal"/>
    <w:uiPriority w:val="52"/>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urfulAccent1">
    <w:name w:val="Grid Table 7 Colorful Accent 1"/>
    <w:basedOn w:val="TableNormal"/>
    <w:uiPriority w:val="52"/>
    <w:rsid w:val="0058629F"/>
    <w:rPr>
      <w:color w:val="005C17" w:themeColor="accent1" w:themeShade="BF"/>
    </w:rPr>
    <w:tblPr>
      <w:tblStyleRowBandSize w:val="1"/>
      <w:tblStyleColBandSize w:val="1"/>
      <w:tblBorders>
        <w:top w:val="single" w:sz="4" w:space="0" w:color="16FF52" w:themeColor="accent1" w:themeTint="99"/>
        <w:left w:val="single" w:sz="4" w:space="0" w:color="16FF52" w:themeColor="accent1" w:themeTint="99"/>
        <w:bottom w:val="single" w:sz="4" w:space="0" w:color="16FF52" w:themeColor="accent1" w:themeTint="99"/>
        <w:right w:val="single" w:sz="4" w:space="0" w:color="16FF52" w:themeColor="accent1" w:themeTint="99"/>
        <w:insideH w:val="single" w:sz="4" w:space="0" w:color="16FF52" w:themeColor="accent1" w:themeTint="99"/>
        <w:insideV w:val="single" w:sz="4" w:space="0" w:color="16FF5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C5" w:themeFill="accent1" w:themeFillTint="33"/>
      </w:tcPr>
    </w:tblStylePr>
    <w:tblStylePr w:type="band1Horz">
      <w:tblPr/>
      <w:tcPr>
        <w:shd w:val="clear" w:color="auto" w:fill="B1FFC5" w:themeFill="accent1" w:themeFillTint="33"/>
      </w:tcPr>
    </w:tblStylePr>
    <w:tblStylePr w:type="neCell">
      <w:tblPr/>
      <w:tcPr>
        <w:tcBorders>
          <w:bottom w:val="single" w:sz="4" w:space="0" w:color="16FF52" w:themeColor="accent1" w:themeTint="99"/>
        </w:tcBorders>
      </w:tcPr>
    </w:tblStylePr>
    <w:tblStylePr w:type="nwCell">
      <w:tblPr/>
      <w:tcPr>
        <w:tcBorders>
          <w:bottom w:val="single" w:sz="4" w:space="0" w:color="16FF52" w:themeColor="accent1" w:themeTint="99"/>
        </w:tcBorders>
      </w:tcPr>
    </w:tblStylePr>
    <w:tblStylePr w:type="seCell">
      <w:tblPr/>
      <w:tcPr>
        <w:tcBorders>
          <w:top w:val="single" w:sz="4" w:space="0" w:color="16FF52" w:themeColor="accent1" w:themeTint="99"/>
        </w:tcBorders>
      </w:tcPr>
    </w:tblStylePr>
    <w:tblStylePr w:type="swCell">
      <w:tblPr/>
      <w:tcPr>
        <w:tcBorders>
          <w:top w:val="single" w:sz="4" w:space="0" w:color="16FF52" w:themeColor="accent1" w:themeTint="99"/>
        </w:tcBorders>
      </w:tcPr>
    </w:tblStylePr>
  </w:style>
  <w:style w:type="table" w:styleId="GridTable7ColourfulAccent2">
    <w:name w:val="Grid Table 7 Colorful Accent 2"/>
    <w:basedOn w:val="TableNormal"/>
    <w:uiPriority w:val="52"/>
    <w:rsid w:val="0058629F"/>
    <w:rPr>
      <w:color w:val="598E18" w:themeColor="accent2" w:themeShade="BF"/>
    </w:rPr>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6CD" w:themeFill="accent2" w:themeFillTint="33"/>
      </w:tcPr>
    </w:tblStylePr>
    <w:tblStylePr w:type="band1Horz">
      <w:tblPr/>
      <w:tcPr>
        <w:shd w:val="clear" w:color="auto" w:fill="E4F6CD" w:themeFill="accent2" w:themeFillTint="33"/>
      </w:tcPr>
    </w:tblStylePr>
    <w:tblStylePr w:type="neCell">
      <w:tblPr/>
      <w:tcPr>
        <w:tcBorders>
          <w:bottom w:val="single" w:sz="4" w:space="0" w:color="AFE66A" w:themeColor="accent2" w:themeTint="99"/>
        </w:tcBorders>
      </w:tcPr>
    </w:tblStylePr>
    <w:tblStylePr w:type="nwCell">
      <w:tblPr/>
      <w:tcPr>
        <w:tcBorders>
          <w:bottom w:val="single" w:sz="4" w:space="0" w:color="AFE66A" w:themeColor="accent2" w:themeTint="99"/>
        </w:tcBorders>
      </w:tcPr>
    </w:tblStylePr>
    <w:tblStylePr w:type="seCell">
      <w:tblPr/>
      <w:tcPr>
        <w:tcBorders>
          <w:top w:val="single" w:sz="4" w:space="0" w:color="AFE66A" w:themeColor="accent2" w:themeTint="99"/>
        </w:tcBorders>
      </w:tcPr>
    </w:tblStylePr>
    <w:tblStylePr w:type="swCell">
      <w:tblPr/>
      <w:tcPr>
        <w:tcBorders>
          <w:top w:val="single" w:sz="4" w:space="0" w:color="AFE66A" w:themeColor="accent2" w:themeTint="99"/>
        </w:tcBorders>
      </w:tcPr>
    </w:tblStylePr>
  </w:style>
  <w:style w:type="table" w:styleId="GridTable7ColourfulAccent3">
    <w:name w:val="Grid Table 7 Colorful Accent 3"/>
    <w:basedOn w:val="TableNormal"/>
    <w:uiPriority w:val="52"/>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urfulAccent4">
    <w:name w:val="Grid Table 7 Colorful Accent 4"/>
    <w:basedOn w:val="TableNormal"/>
    <w:uiPriority w:val="52"/>
    <w:rsid w:val="0058629F"/>
    <w:rPr>
      <w:color w:val="26292F" w:themeColor="accent4" w:themeShade="BF"/>
    </w:rPr>
    <w:tblPr>
      <w:tblStyleRowBandSize w:val="1"/>
      <w:tblStyleColBandSize w:val="1"/>
      <w:tblBorders>
        <w:top w:val="single" w:sz="4" w:space="0" w:color="7B8395" w:themeColor="accent4" w:themeTint="99"/>
        <w:left w:val="single" w:sz="4" w:space="0" w:color="7B8395" w:themeColor="accent4" w:themeTint="99"/>
        <w:bottom w:val="single" w:sz="4" w:space="0" w:color="7B8395" w:themeColor="accent4" w:themeTint="99"/>
        <w:right w:val="single" w:sz="4" w:space="0" w:color="7B8395" w:themeColor="accent4" w:themeTint="99"/>
        <w:insideH w:val="single" w:sz="4" w:space="0" w:color="7B8395" w:themeColor="accent4" w:themeTint="99"/>
        <w:insideV w:val="single" w:sz="4" w:space="0" w:color="7B83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5DC" w:themeFill="accent4" w:themeFillTint="33"/>
      </w:tcPr>
    </w:tblStylePr>
    <w:tblStylePr w:type="band1Horz">
      <w:tblPr/>
      <w:tcPr>
        <w:shd w:val="clear" w:color="auto" w:fill="D3D5DC" w:themeFill="accent4" w:themeFillTint="33"/>
      </w:tcPr>
    </w:tblStylePr>
    <w:tblStylePr w:type="neCell">
      <w:tblPr/>
      <w:tcPr>
        <w:tcBorders>
          <w:bottom w:val="single" w:sz="4" w:space="0" w:color="7B8395" w:themeColor="accent4" w:themeTint="99"/>
        </w:tcBorders>
      </w:tcPr>
    </w:tblStylePr>
    <w:tblStylePr w:type="nwCell">
      <w:tblPr/>
      <w:tcPr>
        <w:tcBorders>
          <w:bottom w:val="single" w:sz="4" w:space="0" w:color="7B8395" w:themeColor="accent4" w:themeTint="99"/>
        </w:tcBorders>
      </w:tcPr>
    </w:tblStylePr>
    <w:tblStylePr w:type="seCell">
      <w:tblPr/>
      <w:tcPr>
        <w:tcBorders>
          <w:top w:val="single" w:sz="4" w:space="0" w:color="7B8395" w:themeColor="accent4" w:themeTint="99"/>
        </w:tcBorders>
      </w:tcPr>
    </w:tblStylePr>
    <w:tblStylePr w:type="swCell">
      <w:tblPr/>
      <w:tcPr>
        <w:tcBorders>
          <w:top w:val="single" w:sz="4" w:space="0" w:color="7B8395" w:themeColor="accent4" w:themeTint="99"/>
        </w:tcBorders>
      </w:tcPr>
    </w:tblStylePr>
  </w:style>
  <w:style w:type="table" w:styleId="GridTable7ColourfulAccent5">
    <w:name w:val="Grid Table 7 Colorful Accent 5"/>
    <w:basedOn w:val="TableNormal"/>
    <w:uiPriority w:val="52"/>
    <w:rsid w:val="0058629F"/>
    <w:rPr>
      <w:color w:val="46896F" w:themeColor="accent5" w:themeShade="BF"/>
    </w:rPr>
    <w:tblPr>
      <w:tblStyleRowBandSize w:val="1"/>
      <w:tblStyleColBandSize w:val="1"/>
      <w:tblBorders>
        <w:top w:val="single" w:sz="4" w:space="0" w:color="A3CFBE" w:themeColor="accent5" w:themeTint="99"/>
        <w:left w:val="single" w:sz="4" w:space="0" w:color="A3CFBE" w:themeColor="accent5" w:themeTint="99"/>
        <w:bottom w:val="single" w:sz="4" w:space="0" w:color="A3CFBE" w:themeColor="accent5" w:themeTint="99"/>
        <w:right w:val="single" w:sz="4" w:space="0" w:color="A3CFBE" w:themeColor="accent5" w:themeTint="99"/>
        <w:insideH w:val="single" w:sz="4" w:space="0" w:color="A3CFBE" w:themeColor="accent5" w:themeTint="99"/>
        <w:insideV w:val="single" w:sz="4" w:space="0" w:color="A3CFB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E9" w:themeFill="accent5" w:themeFillTint="33"/>
      </w:tcPr>
    </w:tblStylePr>
    <w:tblStylePr w:type="band1Horz">
      <w:tblPr/>
      <w:tcPr>
        <w:shd w:val="clear" w:color="auto" w:fill="E0EFE9" w:themeFill="accent5" w:themeFillTint="33"/>
      </w:tcPr>
    </w:tblStylePr>
    <w:tblStylePr w:type="neCell">
      <w:tblPr/>
      <w:tcPr>
        <w:tcBorders>
          <w:bottom w:val="single" w:sz="4" w:space="0" w:color="A3CFBE" w:themeColor="accent5" w:themeTint="99"/>
        </w:tcBorders>
      </w:tcPr>
    </w:tblStylePr>
    <w:tblStylePr w:type="nwCell">
      <w:tblPr/>
      <w:tcPr>
        <w:tcBorders>
          <w:bottom w:val="single" w:sz="4" w:space="0" w:color="A3CFBE" w:themeColor="accent5" w:themeTint="99"/>
        </w:tcBorders>
      </w:tcPr>
    </w:tblStylePr>
    <w:tblStylePr w:type="seCell">
      <w:tblPr/>
      <w:tcPr>
        <w:tcBorders>
          <w:top w:val="single" w:sz="4" w:space="0" w:color="A3CFBE" w:themeColor="accent5" w:themeTint="99"/>
        </w:tcBorders>
      </w:tcPr>
    </w:tblStylePr>
    <w:tblStylePr w:type="swCell">
      <w:tblPr/>
      <w:tcPr>
        <w:tcBorders>
          <w:top w:val="single" w:sz="4" w:space="0" w:color="A3CFBE" w:themeColor="accent5" w:themeTint="99"/>
        </w:tcBorders>
      </w:tcPr>
    </w:tblStylePr>
  </w:style>
  <w:style w:type="table" w:styleId="GridTable7ColourfulAccent6">
    <w:name w:val="Grid Table 7 Colorful Accent 6"/>
    <w:basedOn w:val="TableNormal"/>
    <w:uiPriority w:val="52"/>
    <w:rsid w:val="0058629F"/>
    <w:rPr>
      <w:color w:val="86C339" w:themeColor="accent6" w:themeShade="BF"/>
    </w:rPr>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insideV w:val="single" w:sz="4" w:space="0" w:color="CEE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6" w:themeFillTint="33"/>
      </w:tcPr>
    </w:tblStylePr>
    <w:tblStylePr w:type="band1Horz">
      <w:tblPr/>
      <w:tcPr>
        <w:shd w:val="clear" w:color="auto" w:fill="EEF7E4" w:themeFill="accent6" w:themeFillTint="33"/>
      </w:tcPr>
    </w:tblStylePr>
    <w:tblStylePr w:type="neCell">
      <w:tblPr/>
      <w:tcPr>
        <w:tcBorders>
          <w:bottom w:val="single" w:sz="4" w:space="0" w:color="CEE7AE" w:themeColor="accent6" w:themeTint="99"/>
        </w:tcBorders>
      </w:tcPr>
    </w:tblStylePr>
    <w:tblStylePr w:type="nwCell">
      <w:tblPr/>
      <w:tcPr>
        <w:tcBorders>
          <w:bottom w:val="single" w:sz="4" w:space="0" w:color="CEE7AE" w:themeColor="accent6" w:themeTint="99"/>
        </w:tcBorders>
      </w:tcPr>
    </w:tblStylePr>
    <w:tblStylePr w:type="seCell">
      <w:tblPr/>
      <w:tcPr>
        <w:tcBorders>
          <w:top w:val="single" w:sz="4" w:space="0" w:color="CEE7AE" w:themeColor="accent6" w:themeTint="99"/>
        </w:tcBorders>
      </w:tcPr>
    </w:tblStylePr>
    <w:tblStylePr w:type="swCell">
      <w:tblPr/>
      <w:tcPr>
        <w:tcBorders>
          <w:top w:val="single" w:sz="4" w:space="0" w:color="CEE7AE"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7B20" w:themeColor="accent1"/>
        <w:left w:val="single" w:sz="8" w:space="0" w:color="007B20" w:themeColor="accent1"/>
        <w:bottom w:val="single" w:sz="8" w:space="0" w:color="007B20" w:themeColor="accent1"/>
        <w:right w:val="single" w:sz="8" w:space="0" w:color="007B20" w:themeColor="accent1"/>
        <w:insideH w:val="single" w:sz="8" w:space="0" w:color="007B20" w:themeColor="accent1"/>
        <w:insideV w:val="single" w:sz="8" w:space="0" w:color="007B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B20" w:themeColor="accent1"/>
          <w:left w:val="single" w:sz="8" w:space="0" w:color="007B20" w:themeColor="accent1"/>
          <w:bottom w:val="single" w:sz="18" w:space="0" w:color="007B20" w:themeColor="accent1"/>
          <w:right w:val="single" w:sz="8" w:space="0" w:color="007B20" w:themeColor="accent1"/>
          <w:insideH w:val="nil"/>
          <w:insideV w:val="single" w:sz="8" w:space="0" w:color="007B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B20" w:themeColor="accent1"/>
          <w:left w:val="single" w:sz="8" w:space="0" w:color="007B20" w:themeColor="accent1"/>
          <w:bottom w:val="single" w:sz="8" w:space="0" w:color="007B20" w:themeColor="accent1"/>
          <w:right w:val="single" w:sz="8" w:space="0" w:color="007B20" w:themeColor="accent1"/>
          <w:insideH w:val="nil"/>
          <w:insideV w:val="single" w:sz="8" w:space="0" w:color="007B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B20" w:themeColor="accent1"/>
          <w:left w:val="single" w:sz="8" w:space="0" w:color="007B20" w:themeColor="accent1"/>
          <w:bottom w:val="single" w:sz="8" w:space="0" w:color="007B20" w:themeColor="accent1"/>
          <w:right w:val="single" w:sz="8" w:space="0" w:color="007B20" w:themeColor="accent1"/>
        </w:tcBorders>
      </w:tcPr>
    </w:tblStylePr>
    <w:tblStylePr w:type="band1Vert">
      <w:tblPr/>
      <w:tcPr>
        <w:tcBorders>
          <w:top w:val="single" w:sz="8" w:space="0" w:color="007B20" w:themeColor="accent1"/>
          <w:left w:val="single" w:sz="8" w:space="0" w:color="007B20" w:themeColor="accent1"/>
          <w:bottom w:val="single" w:sz="8" w:space="0" w:color="007B20" w:themeColor="accent1"/>
          <w:right w:val="single" w:sz="8" w:space="0" w:color="007B20" w:themeColor="accent1"/>
        </w:tcBorders>
        <w:shd w:val="clear" w:color="auto" w:fill="9FFFB8" w:themeFill="accent1" w:themeFillTint="3F"/>
      </w:tcPr>
    </w:tblStylePr>
    <w:tblStylePr w:type="band1Horz">
      <w:tblPr/>
      <w:tcPr>
        <w:tcBorders>
          <w:top w:val="single" w:sz="8" w:space="0" w:color="007B20" w:themeColor="accent1"/>
          <w:left w:val="single" w:sz="8" w:space="0" w:color="007B20" w:themeColor="accent1"/>
          <w:bottom w:val="single" w:sz="8" w:space="0" w:color="007B20" w:themeColor="accent1"/>
          <w:right w:val="single" w:sz="8" w:space="0" w:color="007B20" w:themeColor="accent1"/>
          <w:insideV w:val="single" w:sz="8" w:space="0" w:color="007B20" w:themeColor="accent1"/>
        </w:tcBorders>
        <w:shd w:val="clear" w:color="auto" w:fill="9FFFB8" w:themeFill="accent1" w:themeFillTint="3F"/>
      </w:tcPr>
    </w:tblStylePr>
    <w:tblStylePr w:type="band2Horz">
      <w:tblPr/>
      <w:tcPr>
        <w:tcBorders>
          <w:top w:val="single" w:sz="8" w:space="0" w:color="007B20" w:themeColor="accent1"/>
          <w:left w:val="single" w:sz="8" w:space="0" w:color="007B20" w:themeColor="accent1"/>
          <w:bottom w:val="single" w:sz="8" w:space="0" w:color="007B20" w:themeColor="accent1"/>
          <w:right w:val="single" w:sz="8" w:space="0" w:color="007B20" w:themeColor="accent1"/>
          <w:insideV w:val="single" w:sz="8" w:space="0" w:color="007B20"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insideH w:val="single" w:sz="8" w:space="0" w:color="78BE20" w:themeColor="accent2"/>
        <w:insideV w:val="single" w:sz="8" w:space="0" w:color="78BE2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2"/>
          <w:left w:val="single" w:sz="8" w:space="0" w:color="78BE20" w:themeColor="accent2"/>
          <w:bottom w:val="single" w:sz="18" w:space="0" w:color="78BE20" w:themeColor="accent2"/>
          <w:right w:val="single" w:sz="8" w:space="0" w:color="78BE20" w:themeColor="accent2"/>
          <w:insideH w:val="nil"/>
          <w:insideV w:val="single" w:sz="8" w:space="0" w:color="78BE2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insideH w:val="nil"/>
          <w:insideV w:val="single" w:sz="8" w:space="0" w:color="78BE2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shd w:val="clear" w:color="auto" w:fill="DEF4C1" w:themeFill="accent2" w:themeFillTint="3F"/>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insideV w:val="single" w:sz="8" w:space="0" w:color="78BE20" w:themeColor="accent2"/>
        </w:tcBorders>
        <w:shd w:val="clear" w:color="auto" w:fill="DEF4C1" w:themeFill="accent2" w:themeFillTint="3F"/>
      </w:tcPr>
    </w:tblStylePr>
    <w:tblStylePr w:type="band2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insideV w:val="single" w:sz="8" w:space="0" w:color="78BE20"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333740" w:themeColor="accent4"/>
        <w:left w:val="single" w:sz="8" w:space="0" w:color="333740" w:themeColor="accent4"/>
        <w:bottom w:val="single" w:sz="8" w:space="0" w:color="333740" w:themeColor="accent4"/>
        <w:right w:val="single" w:sz="8" w:space="0" w:color="333740" w:themeColor="accent4"/>
        <w:insideH w:val="single" w:sz="8" w:space="0" w:color="333740" w:themeColor="accent4"/>
        <w:insideV w:val="single" w:sz="8" w:space="0" w:color="3337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740" w:themeColor="accent4"/>
          <w:left w:val="single" w:sz="8" w:space="0" w:color="333740" w:themeColor="accent4"/>
          <w:bottom w:val="single" w:sz="18" w:space="0" w:color="333740" w:themeColor="accent4"/>
          <w:right w:val="single" w:sz="8" w:space="0" w:color="333740" w:themeColor="accent4"/>
          <w:insideH w:val="nil"/>
          <w:insideV w:val="single" w:sz="8" w:space="0" w:color="3337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740" w:themeColor="accent4"/>
          <w:left w:val="single" w:sz="8" w:space="0" w:color="333740" w:themeColor="accent4"/>
          <w:bottom w:val="single" w:sz="8" w:space="0" w:color="333740" w:themeColor="accent4"/>
          <w:right w:val="single" w:sz="8" w:space="0" w:color="333740" w:themeColor="accent4"/>
          <w:insideH w:val="nil"/>
          <w:insideV w:val="single" w:sz="8" w:space="0" w:color="3337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740" w:themeColor="accent4"/>
          <w:left w:val="single" w:sz="8" w:space="0" w:color="333740" w:themeColor="accent4"/>
          <w:bottom w:val="single" w:sz="8" w:space="0" w:color="333740" w:themeColor="accent4"/>
          <w:right w:val="single" w:sz="8" w:space="0" w:color="333740" w:themeColor="accent4"/>
        </w:tcBorders>
      </w:tcPr>
    </w:tblStylePr>
    <w:tblStylePr w:type="band1Vert">
      <w:tblPr/>
      <w:tcPr>
        <w:tcBorders>
          <w:top w:val="single" w:sz="8" w:space="0" w:color="333740" w:themeColor="accent4"/>
          <w:left w:val="single" w:sz="8" w:space="0" w:color="333740" w:themeColor="accent4"/>
          <w:bottom w:val="single" w:sz="8" w:space="0" w:color="333740" w:themeColor="accent4"/>
          <w:right w:val="single" w:sz="8" w:space="0" w:color="333740" w:themeColor="accent4"/>
        </w:tcBorders>
        <w:shd w:val="clear" w:color="auto" w:fill="C8CCD3" w:themeFill="accent4" w:themeFillTint="3F"/>
      </w:tcPr>
    </w:tblStylePr>
    <w:tblStylePr w:type="band1Horz">
      <w:tblPr/>
      <w:tcPr>
        <w:tcBorders>
          <w:top w:val="single" w:sz="8" w:space="0" w:color="333740" w:themeColor="accent4"/>
          <w:left w:val="single" w:sz="8" w:space="0" w:color="333740" w:themeColor="accent4"/>
          <w:bottom w:val="single" w:sz="8" w:space="0" w:color="333740" w:themeColor="accent4"/>
          <w:right w:val="single" w:sz="8" w:space="0" w:color="333740" w:themeColor="accent4"/>
          <w:insideV w:val="single" w:sz="8" w:space="0" w:color="333740" w:themeColor="accent4"/>
        </w:tcBorders>
        <w:shd w:val="clear" w:color="auto" w:fill="C8CCD3" w:themeFill="accent4" w:themeFillTint="3F"/>
      </w:tcPr>
    </w:tblStylePr>
    <w:tblStylePr w:type="band2Horz">
      <w:tblPr/>
      <w:tcPr>
        <w:tcBorders>
          <w:top w:val="single" w:sz="8" w:space="0" w:color="333740" w:themeColor="accent4"/>
          <w:left w:val="single" w:sz="8" w:space="0" w:color="333740" w:themeColor="accent4"/>
          <w:bottom w:val="single" w:sz="8" w:space="0" w:color="333740" w:themeColor="accent4"/>
          <w:right w:val="single" w:sz="8" w:space="0" w:color="333740" w:themeColor="accent4"/>
          <w:insideV w:val="single" w:sz="8" w:space="0" w:color="333740"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B093" w:themeColor="accent5"/>
        <w:left w:val="single" w:sz="8" w:space="0" w:color="66B093" w:themeColor="accent5"/>
        <w:bottom w:val="single" w:sz="8" w:space="0" w:color="66B093" w:themeColor="accent5"/>
        <w:right w:val="single" w:sz="8" w:space="0" w:color="66B093" w:themeColor="accent5"/>
        <w:insideH w:val="single" w:sz="8" w:space="0" w:color="66B093" w:themeColor="accent5"/>
        <w:insideV w:val="single" w:sz="8" w:space="0" w:color="66B09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093" w:themeColor="accent5"/>
          <w:left w:val="single" w:sz="8" w:space="0" w:color="66B093" w:themeColor="accent5"/>
          <w:bottom w:val="single" w:sz="18" w:space="0" w:color="66B093" w:themeColor="accent5"/>
          <w:right w:val="single" w:sz="8" w:space="0" w:color="66B093" w:themeColor="accent5"/>
          <w:insideH w:val="nil"/>
          <w:insideV w:val="single" w:sz="8" w:space="0" w:color="66B09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093" w:themeColor="accent5"/>
          <w:left w:val="single" w:sz="8" w:space="0" w:color="66B093" w:themeColor="accent5"/>
          <w:bottom w:val="single" w:sz="8" w:space="0" w:color="66B093" w:themeColor="accent5"/>
          <w:right w:val="single" w:sz="8" w:space="0" w:color="66B093" w:themeColor="accent5"/>
          <w:insideH w:val="nil"/>
          <w:insideV w:val="single" w:sz="8" w:space="0" w:color="66B09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093" w:themeColor="accent5"/>
          <w:left w:val="single" w:sz="8" w:space="0" w:color="66B093" w:themeColor="accent5"/>
          <w:bottom w:val="single" w:sz="8" w:space="0" w:color="66B093" w:themeColor="accent5"/>
          <w:right w:val="single" w:sz="8" w:space="0" w:color="66B093" w:themeColor="accent5"/>
        </w:tcBorders>
      </w:tcPr>
    </w:tblStylePr>
    <w:tblStylePr w:type="band1Vert">
      <w:tblPr/>
      <w:tcPr>
        <w:tcBorders>
          <w:top w:val="single" w:sz="8" w:space="0" w:color="66B093" w:themeColor="accent5"/>
          <w:left w:val="single" w:sz="8" w:space="0" w:color="66B093" w:themeColor="accent5"/>
          <w:bottom w:val="single" w:sz="8" w:space="0" w:color="66B093" w:themeColor="accent5"/>
          <w:right w:val="single" w:sz="8" w:space="0" w:color="66B093" w:themeColor="accent5"/>
        </w:tcBorders>
        <w:shd w:val="clear" w:color="auto" w:fill="D9EBE4" w:themeFill="accent5" w:themeFillTint="3F"/>
      </w:tcPr>
    </w:tblStylePr>
    <w:tblStylePr w:type="band1Horz">
      <w:tblPr/>
      <w:tcPr>
        <w:tcBorders>
          <w:top w:val="single" w:sz="8" w:space="0" w:color="66B093" w:themeColor="accent5"/>
          <w:left w:val="single" w:sz="8" w:space="0" w:color="66B093" w:themeColor="accent5"/>
          <w:bottom w:val="single" w:sz="8" w:space="0" w:color="66B093" w:themeColor="accent5"/>
          <w:right w:val="single" w:sz="8" w:space="0" w:color="66B093" w:themeColor="accent5"/>
          <w:insideV w:val="single" w:sz="8" w:space="0" w:color="66B093" w:themeColor="accent5"/>
        </w:tcBorders>
        <w:shd w:val="clear" w:color="auto" w:fill="D9EBE4" w:themeFill="accent5" w:themeFillTint="3F"/>
      </w:tcPr>
    </w:tblStylePr>
    <w:tblStylePr w:type="band2Horz">
      <w:tblPr/>
      <w:tcPr>
        <w:tcBorders>
          <w:top w:val="single" w:sz="8" w:space="0" w:color="66B093" w:themeColor="accent5"/>
          <w:left w:val="single" w:sz="8" w:space="0" w:color="66B093" w:themeColor="accent5"/>
          <w:bottom w:val="single" w:sz="8" w:space="0" w:color="66B093" w:themeColor="accent5"/>
          <w:right w:val="single" w:sz="8" w:space="0" w:color="66B093" w:themeColor="accent5"/>
          <w:insideV w:val="single" w:sz="8" w:space="0" w:color="66B093"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AED879" w:themeColor="accent6"/>
        <w:left w:val="single" w:sz="8" w:space="0" w:color="AED879" w:themeColor="accent6"/>
        <w:bottom w:val="single" w:sz="8" w:space="0" w:color="AED879" w:themeColor="accent6"/>
        <w:right w:val="single" w:sz="8" w:space="0" w:color="AED879" w:themeColor="accent6"/>
        <w:insideH w:val="single" w:sz="8" w:space="0" w:color="AED879" w:themeColor="accent6"/>
        <w:insideV w:val="single" w:sz="8" w:space="0" w:color="AED8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D879" w:themeColor="accent6"/>
          <w:left w:val="single" w:sz="8" w:space="0" w:color="AED879" w:themeColor="accent6"/>
          <w:bottom w:val="single" w:sz="18" w:space="0" w:color="AED879" w:themeColor="accent6"/>
          <w:right w:val="single" w:sz="8" w:space="0" w:color="AED879" w:themeColor="accent6"/>
          <w:insideH w:val="nil"/>
          <w:insideV w:val="single" w:sz="8" w:space="0" w:color="AED8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D879" w:themeColor="accent6"/>
          <w:left w:val="single" w:sz="8" w:space="0" w:color="AED879" w:themeColor="accent6"/>
          <w:bottom w:val="single" w:sz="8" w:space="0" w:color="AED879" w:themeColor="accent6"/>
          <w:right w:val="single" w:sz="8" w:space="0" w:color="AED879" w:themeColor="accent6"/>
          <w:insideH w:val="nil"/>
          <w:insideV w:val="single" w:sz="8" w:space="0" w:color="AED8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D879" w:themeColor="accent6"/>
          <w:left w:val="single" w:sz="8" w:space="0" w:color="AED879" w:themeColor="accent6"/>
          <w:bottom w:val="single" w:sz="8" w:space="0" w:color="AED879" w:themeColor="accent6"/>
          <w:right w:val="single" w:sz="8" w:space="0" w:color="AED879" w:themeColor="accent6"/>
        </w:tcBorders>
      </w:tcPr>
    </w:tblStylePr>
    <w:tblStylePr w:type="band1Vert">
      <w:tblPr/>
      <w:tcPr>
        <w:tcBorders>
          <w:top w:val="single" w:sz="8" w:space="0" w:color="AED879" w:themeColor="accent6"/>
          <w:left w:val="single" w:sz="8" w:space="0" w:color="AED879" w:themeColor="accent6"/>
          <w:bottom w:val="single" w:sz="8" w:space="0" w:color="AED879" w:themeColor="accent6"/>
          <w:right w:val="single" w:sz="8" w:space="0" w:color="AED879" w:themeColor="accent6"/>
        </w:tcBorders>
        <w:shd w:val="clear" w:color="auto" w:fill="EAF5DD" w:themeFill="accent6" w:themeFillTint="3F"/>
      </w:tcPr>
    </w:tblStylePr>
    <w:tblStylePr w:type="band1Horz">
      <w:tblPr/>
      <w:tcPr>
        <w:tcBorders>
          <w:top w:val="single" w:sz="8" w:space="0" w:color="AED879" w:themeColor="accent6"/>
          <w:left w:val="single" w:sz="8" w:space="0" w:color="AED879" w:themeColor="accent6"/>
          <w:bottom w:val="single" w:sz="8" w:space="0" w:color="AED879" w:themeColor="accent6"/>
          <w:right w:val="single" w:sz="8" w:space="0" w:color="AED879" w:themeColor="accent6"/>
          <w:insideV w:val="single" w:sz="8" w:space="0" w:color="AED879" w:themeColor="accent6"/>
        </w:tcBorders>
        <w:shd w:val="clear" w:color="auto" w:fill="EAF5DD" w:themeFill="accent6" w:themeFillTint="3F"/>
      </w:tcPr>
    </w:tblStylePr>
    <w:tblStylePr w:type="band2Horz">
      <w:tblPr/>
      <w:tcPr>
        <w:tcBorders>
          <w:top w:val="single" w:sz="8" w:space="0" w:color="AED879" w:themeColor="accent6"/>
          <w:left w:val="single" w:sz="8" w:space="0" w:color="AED879" w:themeColor="accent6"/>
          <w:bottom w:val="single" w:sz="8" w:space="0" w:color="AED879" w:themeColor="accent6"/>
          <w:right w:val="single" w:sz="8" w:space="0" w:color="AED879" w:themeColor="accent6"/>
          <w:insideV w:val="single" w:sz="8" w:space="0" w:color="AED879"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7B20" w:themeColor="accent1"/>
        <w:left w:val="single" w:sz="8" w:space="0" w:color="007B20" w:themeColor="accent1"/>
        <w:bottom w:val="single" w:sz="8" w:space="0" w:color="007B20" w:themeColor="accent1"/>
        <w:right w:val="single" w:sz="8" w:space="0" w:color="007B20" w:themeColor="accent1"/>
      </w:tblBorders>
    </w:tblPr>
    <w:tblStylePr w:type="firstRow">
      <w:pPr>
        <w:spacing w:before="0" w:after="0" w:line="240" w:lineRule="auto"/>
      </w:pPr>
      <w:rPr>
        <w:b/>
        <w:bCs/>
        <w:color w:val="FFFFFF" w:themeColor="background1"/>
      </w:rPr>
      <w:tblPr/>
      <w:tcPr>
        <w:shd w:val="clear" w:color="auto" w:fill="007B20" w:themeFill="accent1"/>
      </w:tcPr>
    </w:tblStylePr>
    <w:tblStylePr w:type="lastRow">
      <w:pPr>
        <w:spacing w:before="0" w:after="0" w:line="240" w:lineRule="auto"/>
      </w:pPr>
      <w:rPr>
        <w:b/>
        <w:bCs/>
      </w:rPr>
      <w:tblPr/>
      <w:tcPr>
        <w:tcBorders>
          <w:top w:val="double" w:sz="6" w:space="0" w:color="007B20" w:themeColor="accent1"/>
          <w:left w:val="single" w:sz="8" w:space="0" w:color="007B20" w:themeColor="accent1"/>
          <w:bottom w:val="single" w:sz="8" w:space="0" w:color="007B20" w:themeColor="accent1"/>
          <w:right w:val="single" w:sz="8" w:space="0" w:color="007B20" w:themeColor="accent1"/>
        </w:tcBorders>
      </w:tcPr>
    </w:tblStylePr>
    <w:tblStylePr w:type="firstCol">
      <w:rPr>
        <w:b/>
        <w:bCs/>
      </w:rPr>
    </w:tblStylePr>
    <w:tblStylePr w:type="lastCol">
      <w:rPr>
        <w:b/>
        <w:bCs/>
      </w:rPr>
    </w:tblStylePr>
    <w:tblStylePr w:type="band1Vert">
      <w:tblPr/>
      <w:tcPr>
        <w:tcBorders>
          <w:top w:val="single" w:sz="8" w:space="0" w:color="007B20" w:themeColor="accent1"/>
          <w:left w:val="single" w:sz="8" w:space="0" w:color="007B20" w:themeColor="accent1"/>
          <w:bottom w:val="single" w:sz="8" w:space="0" w:color="007B20" w:themeColor="accent1"/>
          <w:right w:val="single" w:sz="8" w:space="0" w:color="007B20" w:themeColor="accent1"/>
        </w:tcBorders>
      </w:tcPr>
    </w:tblStylePr>
    <w:tblStylePr w:type="band1Horz">
      <w:tblPr/>
      <w:tcPr>
        <w:tcBorders>
          <w:top w:val="single" w:sz="8" w:space="0" w:color="007B20" w:themeColor="accent1"/>
          <w:left w:val="single" w:sz="8" w:space="0" w:color="007B20" w:themeColor="accent1"/>
          <w:bottom w:val="single" w:sz="8" w:space="0" w:color="007B20" w:themeColor="accent1"/>
          <w:right w:val="single" w:sz="8" w:space="0" w:color="007B20"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blStylePr w:type="firstRow">
      <w:pPr>
        <w:spacing w:before="0" w:after="0" w:line="240" w:lineRule="auto"/>
      </w:pPr>
      <w:rPr>
        <w:b/>
        <w:bCs/>
        <w:color w:val="FFFFFF" w:themeColor="background1"/>
      </w:rPr>
      <w:tblPr/>
      <w:tcPr>
        <w:shd w:val="clear" w:color="auto" w:fill="78BE20" w:themeFill="accent2"/>
      </w:tcPr>
    </w:tblStylePr>
    <w:tblStylePr w:type="lastRow">
      <w:pPr>
        <w:spacing w:before="0" w:after="0" w:line="240" w:lineRule="auto"/>
      </w:pPr>
      <w:rPr>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tcBorders>
      </w:tcPr>
    </w:tblStylePr>
    <w:tblStylePr w:type="firstCol">
      <w:rPr>
        <w:b/>
        <w:bCs/>
      </w:rPr>
    </w:tblStylePr>
    <w:tblStylePr w:type="lastCol">
      <w:rPr>
        <w:b/>
        <w:bCs/>
      </w:r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333740" w:themeColor="accent4"/>
        <w:left w:val="single" w:sz="8" w:space="0" w:color="333740" w:themeColor="accent4"/>
        <w:bottom w:val="single" w:sz="8" w:space="0" w:color="333740" w:themeColor="accent4"/>
        <w:right w:val="single" w:sz="8" w:space="0" w:color="333740" w:themeColor="accent4"/>
      </w:tblBorders>
    </w:tblPr>
    <w:tblStylePr w:type="firstRow">
      <w:pPr>
        <w:spacing w:before="0" w:after="0" w:line="240" w:lineRule="auto"/>
      </w:pPr>
      <w:rPr>
        <w:b/>
        <w:bCs/>
        <w:color w:val="FFFFFF" w:themeColor="background1"/>
      </w:rPr>
      <w:tblPr/>
      <w:tcPr>
        <w:shd w:val="clear" w:color="auto" w:fill="333740" w:themeFill="accent4"/>
      </w:tcPr>
    </w:tblStylePr>
    <w:tblStylePr w:type="lastRow">
      <w:pPr>
        <w:spacing w:before="0" w:after="0" w:line="240" w:lineRule="auto"/>
      </w:pPr>
      <w:rPr>
        <w:b/>
        <w:bCs/>
      </w:rPr>
      <w:tblPr/>
      <w:tcPr>
        <w:tcBorders>
          <w:top w:val="double" w:sz="6" w:space="0" w:color="333740" w:themeColor="accent4"/>
          <w:left w:val="single" w:sz="8" w:space="0" w:color="333740" w:themeColor="accent4"/>
          <w:bottom w:val="single" w:sz="8" w:space="0" w:color="333740" w:themeColor="accent4"/>
          <w:right w:val="single" w:sz="8" w:space="0" w:color="333740" w:themeColor="accent4"/>
        </w:tcBorders>
      </w:tcPr>
    </w:tblStylePr>
    <w:tblStylePr w:type="firstCol">
      <w:rPr>
        <w:b/>
        <w:bCs/>
      </w:rPr>
    </w:tblStylePr>
    <w:tblStylePr w:type="lastCol">
      <w:rPr>
        <w:b/>
        <w:bCs/>
      </w:rPr>
    </w:tblStylePr>
    <w:tblStylePr w:type="band1Vert">
      <w:tblPr/>
      <w:tcPr>
        <w:tcBorders>
          <w:top w:val="single" w:sz="8" w:space="0" w:color="333740" w:themeColor="accent4"/>
          <w:left w:val="single" w:sz="8" w:space="0" w:color="333740" w:themeColor="accent4"/>
          <w:bottom w:val="single" w:sz="8" w:space="0" w:color="333740" w:themeColor="accent4"/>
          <w:right w:val="single" w:sz="8" w:space="0" w:color="333740" w:themeColor="accent4"/>
        </w:tcBorders>
      </w:tcPr>
    </w:tblStylePr>
    <w:tblStylePr w:type="band1Horz">
      <w:tblPr/>
      <w:tcPr>
        <w:tcBorders>
          <w:top w:val="single" w:sz="8" w:space="0" w:color="333740" w:themeColor="accent4"/>
          <w:left w:val="single" w:sz="8" w:space="0" w:color="333740" w:themeColor="accent4"/>
          <w:bottom w:val="single" w:sz="8" w:space="0" w:color="333740" w:themeColor="accent4"/>
          <w:right w:val="single" w:sz="8" w:space="0" w:color="333740"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B093" w:themeColor="accent5"/>
        <w:left w:val="single" w:sz="8" w:space="0" w:color="66B093" w:themeColor="accent5"/>
        <w:bottom w:val="single" w:sz="8" w:space="0" w:color="66B093" w:themeColor="accent5"/>
        <w:right w:val="single" w:sz="8" w:space="0" w:color="66B093" w:themeColor="accent5"/>
      </w:tblBorders>
    </w:tblPr>
    <w:tblStylePr w:type="firstRow">
      <w:pPr>
        <w:spacing w:before="0" w:after="0" w:line="240" w:lineRule="auto"/>
      </w:pPr>
      <w:rPr>
        <w:b/>
        <w:bCs/>
        <w:color w:val="FFFFFF" w:themeColor="background1"/>
      </w:rPr>
      <w:tblPr/>
      <w:tcPr>
        <w:shd w:val="clear" w:color="auto" w:fill="66B093" w:themeFill="accent5"/>
      </w:tcPr>
    </w:tblStylePr>
    <w:tblStylePr w:type="lastRow">
      <w:pPr>
        <w:spacing w:before="0" w:after="0" w:line="240" w:lineRule="auto"/>
      </w:pPr>
      <w:rPr>
        <w:b/>
        <w:bCs/>
      </w:rPr>
      <w:tblPr/>
      <w:tcPr>
        <w:tcBorders>
          <w:top w:val="double" w:sz="6" w:space="0" w:color="66B093" w:themeColor="accent5"/>
          <w:left w:val="single" w:sz="8" w:space="0" w:color="66B093" w:themeColor="accent5"/>
          <w:bottom w:val="single" w:sz="8" w:space="0" w:color="66B093" w:themeColor="accent5"/>
          <w:right w:val="single" w:sz="8" w:space="0" w:color="66B093" w:themeColor="accent5"/>
        </w:tcBorders>
      </w:tcPr>
    </w:tblStylePr>
    <w:tblStylePr w:type="firstCol">
      <w:rPr>
        <w:b/>
        <w:bCs/>
      </w:rPr>
    </w:tblStylePr>
    <w:tblStylePr w:type="lastCol">
      <w:rPr>
        <w:b/>
        <w:bCs/>
      </w:rPr>
    </w:tblStylePr>
    <w:tblStylePr w:type="band1Vert">
      <w:tblPr/>
      <w:tcPr>
        <w:tcBorders>
          <w:top w:val="single" w:sz="8" w:space="0" w:color="66B093" w:themeColor="accent5"/>
          <w:left w:val="single" w:sz="8" w:space="0" w:color="66B093" w:themeColor="accent5"/>
          <w:bottom w:val="single" w:sz="8" w:space="0" w:color="66B093" w:themeColor="accent5"/>
          <w:right w:val="single" w:sz="8" w:space="0" w:color="66B093" w:themeColor="accent5"/>
        </w:tcBorders>
      </w:tcPr>
    </w:tblStylePr>
    <w:tblStylePr w:type="band1Horz">
      <w:tblPr/>
      <w:tcPr>
        <w:tcBorders>
          <w:top w:val="single" w:sz="8" w:space="0" w:color="66B093" w:themeColor="accent5"/>
          <w:left w:val="single" w:sz="8" w:space="0" w:color="66B093" w:themeColor="accent5"/>
          <w:bottom w:val="single" w:sz="8" w:space="0" w:color="66B093" w:themeColor="accent5"/>
          <w:right w:val="single" w:sz="8" w:space="0" w:color="66B093"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AED879" w:themeColor="accent6"/>
        <w:left w:val="single" w:sz="8" w:space="0" w:color="AED879" w:themeColor="accent6"/>
        <w:bottom w:val="single" w:sz="8" w:space="0" w:color="AED879" w:themeColor="accent6"/>
        <w:right w:val="single" w:sz="8" w:space="0" w:color="AED879" w:themeColor="accent6"/>
      </w:tblBorders>
    </w:tblPr>
    <w:tblStylePr w:type="firstRow">
      <w:pPr>
        <w:spacing w:before="0" w:after="0" w:line="240" w:lineRule="auto"/>
      </w:pPr>
      <w:rPr>
        <w:b/>
        <w:bCs/>
        <w:color w:val="FFFFFF" w:themeColor="background1"/>
      </w:rPr>
      <w:tblPr/>
      <w:tcPr>
        <w:shd w:val="clear" w:color="auto" w:fill="AED879" w:themeFill="accent6"/>
      </w:tcPr>
    </w:tblStylePr>
    <w:tblStylePr w:type="lastRow">
      <w:pPr>
        <w:spacing w:before="0" w:after="0" w:line="240" w:lineRule="auto"/>
      </w:pPr>
      <w:rPr>
        <w:b/>
        <w:bCs/>
      </w:rPr>
      <w:tblPr/>
      <w:tcPr>
        <w:tcBorders>
          <w:top w:val="double" w:sz="6" w:space="0" w:color="AED879" w:themeColor="accent6"/>
          <w:left w:val="single" w:sz="8" w:space="0" w:color="AED879" w:themeColor="accent6"/>
          <w:bottom w:val="single" w:sz="8" w:space="0" w:color="AED879" w:themeColor="accent6"/>
          <w:right w:val="single" w:sz="8" w:space="0" w:color="AED879" w:themeColor="accent6"/>
        </w:tcBorders>
      </w:tcPr>
    </w:tblStylePr>
    <w:tblStylePr w:type="firstCol">
      <w:rPr>
        <w:b/>
        <w:bCs/>
      </w:rPr>
    </w:tblStylePr>
    <w:tblStylePr w:type="lastCol">
      <w:rPr>
        <w:b/>
        <w:bCs/>
      </w:rPr>
    </w:tblStylePr>
    <w:tblStylePr w:type="band1Vert">
      <w:tblPr/>
      <w:tcPr>
        <w:tcBorders>
          <w:top w:val="single" w:sz="8" w:space="0" w:color="AED879" w:themeColor="accent6"/>
          <w:left w:val="single" w:sz="8" w:space="0" w:color="AED879" w:themeColor="accent6"/>
          <w:bottom w:val="single" w:sz="8" w:space="0" w:color="AED879" w:themeColor="accent6"/>
          <w:right w:val="single" w:sz="8" w:space="0" w:color="AED879" w:themeColor="accent6"/>
        </w:tcBorders>
      </w:tcPr>
    </w:tblStylePr>
    <w:tblStylePr w:type="band1Horz">
      <w:tblPr/>
      <w:tcPr>
        <w:tcBorders>
          <w:top w:val="single" w:sz="8" w:space="0" w:color="AED879" w:themeColor="accent6"/>
          <w:left w:val="single" w:sz="8" w:space="0" w:color="AED879" w:themeColor="accent6"/>
          <w:bottom w:val="single" w:sz="8" w:space="0" w:color="AED879" w:themeColor="accent6"/>
          <w:right w:val="single" w:sz="8" w:space="0" w:color="AED879"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5C17" w:themeColor="accent1" w:themeShade="BF"/>
    </w:rPr>
    <w:tblPr>
      <w:tblStyleRowBandSize w:val="1"/>
      <w:tblStyleColBandSize w:val="1"/>
      <w:tblBorders>
        <w:top w:val="single" w:sz="8" w:space="0" w:color="007B20" w:themeColor="accent1"/>
        <w:bottom w:val="single" w:sz="8" w:space="0" w:color="007B20" w:themeColor="accent1"/>
      </w:tblBorders>
    </w:tblPr>
    <w:tblStylePr w:type="firstRow">
      <w:pPr>
        <w:spacing w:before="0" w:after="0" w:line="240" w:lineRule="auto"/>
      </w:pPr>
      <w:rPr>
        <w:b/>
        <w:bCs/>
      </w:rPr>
      <w:tblPr/>
      <w:tcPr>
        <w:tcBorders>
          <w:top w:val="single" w:sz="8" w:space="0" w:color="007B20" w:themeColor="accent1"/>
          <w:left w:val="nil"/>
          <w:bottom w:val="single" w:sz="8" w:space="0" w:color="007B20" w:themeColor="accent1"/>
          <w:right w:val="nil"/>
          <w:insideH w:val="nil"/>
          <w:insideV w:val="nil"/>
        </w:tcBorders>
      </w:tcPr>
    </w:tblStylePr>
    <w:tblStylePr w:type="lastRow">
      <w:pPr>
        <w:spacing w:before="0" w:after="0" w:line="240" w:lineRule="auto"/>
      </w:pPr>
      <w:rPr>
        <w:b/>
        <w:bCs/>
      </w:rPr>
      <w:tblPr/>
      <w:tcPr>
        <w:tcBorders>
          <w:top w:val="single" w:sz="8" w:space="0" w:color="007B20" w:themeColor="accent1"/>
          <w:left w:val="nil"/>
          <w:bottom w:val="single" w:sz="8" w:space="0" w:color="007B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B8" w:themeFill="accent1" w:themeFillTint="3F"/>
      </w:tcPr>
    </w:tblStylePr>
    <w:tblStylePr w:type="band1Horz">
      <w:tblPr/>
      <w:tcPr>
        <w:tcBorders>
          <w:left w:val="nil"/>
          <w:right w:val="nil"/>
          <w:insideH w:val="nil"/>
          <w:insideV w:val="nil"/>
        </w:tcBorders>
        <w:shd w:val="clear" w:color="auto" w:fill="9FFFB8" w:themeFill="accent1" w:themeFillTint="3F"/>
      </w:tcPr>
    </w:tblStylePr>
  </w:style>
  <w:style w:type="table" w:styleId="LightShading-Accent2">
    <w:name w:val="Light Shading Accent 2"/>
    <w:basedOn w:val="TableNormal"/>
    <w:uiPriority w:val="60"/>
    <w:semiHidden/>
    <w:rsid w:val="0058629F"/>
    <w:rPr>
      <w:color w:val="598E18" w:themeColor="accent2" w:themeShade="BF"/>
    </w:rPr>
    <w:tblPr>
      <w:tblStyleRowBandSize w:val="1"/>
      <w:tblStyleColBandSize w:val="1"/>
      <w:tblBorders>
        <w:top w:val="single" w:sz="8" w:space="0" w:color="78BE20" w:themeColor="accent2"/>
        <w:bottom w:val="single" w:sz="8" w:space="0" w:color="78BE20" w:themeColor="accent2"/>
      </w:tblBorders>
    </w:tblPr>
    <w:tblStylePr w:type="firstRow">
      <w:pPr>
        <w:spacing w:before="0" w:after="0" w:line="240" w:lineRule="auto"/>
      </w:pPr>
      <w:rPr>
        <w:b/>
        <w:bCs/>
      </w:rPr>
      <w:tblPr/>
      <w:tcPr>
        <w:tcBorders>
          <w:top w:val="single" w:sz="8" w:space="0" w:color="78BE20" w:themeColor="accent2"/>
          <w:left w:val="nil"/>
          <w:bottom w:val="single" w:sz="8" w:space="0" w:color="78BE20" w:themeColor="accent2"/>
          <w:right w:val="nil"/>
          <w:insideH w:val="nil"/>
          <w:insideV w:val="nil"/>
        </w:tcBorders>
      </w:tcPr>
    </w:tblStylePr>
    <w:tblStylePr w:type="lastRow">
      <w:pPr>
        <w:spacing w:before="0" w:after="0" w:line="240" w:lineRule="auto"/>
      </w:pPr>
      <w:rPr>
        <w:b/>
        <w:bCs/>
      </w:rPr>
      <w:tblPr/>
      <w:tcPr>
        <w:tcBorders>
          <w:top w:val="single" w:sz="8" w:space="0" w:color="78BE20" w:themeColor="accent2"/>
          <w:left w:val="nil"/>
          <w:bottom w:val="single" w:sz="8" w:space="0" w:color="78BE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2" w:themeFillTint="3F"/>
      </w:tcPr>
    </w:tblStylePr>
    <w:tblStylePr w:type="band1Horz">
      <w:tblPr/>
      <w:tcPr>
        <w:tcBorders>
          <w:left w:val="nil"/>
          <w:right w:val="nil"/>
          <w:insideH w:val="nil"/>
          <w:insideV w:val="nil"/>
        </w:tcBorders>
        <w:shd w:val="clear" w:color="auto" w:fill="DEF4C1"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26292F" w:themeColor="accent4" w:themeShade="BF"/>
    </w:rPr>
    <w:tblPr>
      <w:tblStyleRowBandSize w:val="1"/>
      <w:tblStyleColBandSize w:val="1"/>
      <w:tblBorders>
        <w:top w:val="single" w:sz="8" w:space="0" w:color="333740" w:themeColor="accent4"/>
        <w:bottom w:val="single" w:sz="8" w:space="0" w:color="333740" w:themeColor="accent4"/>
      </w:tblBorders>
    </w:tblPr>
    <w:tblStylePr w:type="firstRow">
      <w:pPr>
        <w:spacing w:before="0" w:after="0" w:line="240" w:lineRule="auto"/>
      </w:pPr>
      <w:rPr>
        <w:b/>
        <w:bCs/>
      </w:rPr>
      <w:tblPr/>
      <w:tcPr>
        <w:tcBorders>
          <w:top w:val="single" w:sz="8" w:space="0" w:color="333740" w:themeColor="accent4"/>
          <w:left w:val="nil"/>
          <w:bottom w:val="single" w:sz="8" w:space="0" w:color="333740" w:themeColor="accent4"/>
          <w:right w:val="nil"/>
          <w:insideH w:val="nil"/>
          <w:insideV w:val="nil"/>
        </w:tcBorders>
      </w:tcPr>
    </w:tblStylePr>
    <w:tblStylePr w:type="lastRow">
      <w:pPr>
        <w:spacing w:before="0" w:after="0" w:line="240" w:lineRule="auto"/>
      </w:pPr>
      <w:rPr>
        <w:b/>
        <w:bCs/>
      </w:rPr>
      <w:tblPr/>
      <w:tcPr>
        <w:tcBorders>
          <w:top w:val="single" w:sz="8" w:space="0" w:color="333740" w:themeColor="accent4"/>
          <w:left w:val="nil"/>
          <w:bottom w:val="single" w:sz="8" w:space="0" w:color="3337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CD3" w:themeFill="accent4" w:themeFillTint="3F"/>
      </w:tcPr>
    </w:tblStylePr>
    <w:tblStylePr w:type="band1Horz">
      <w:tblPr/>
      <w:tcPr>
        <w:tcBorders>
          <w:left w:val="nil"/>
          <w:right w:val="nil"/>
          <w:insideH w:val="nil"/>
          <w:insideV w:val="nil"/>
        </w:tcBorders>
        <w:shd w:val="clear" w:color="auto" w:fill="C8CCD3" w:themeFill="accent4" w:themeFillTint="3F"/>
      </w:tcPr>
    </w:tblStylePr>
  </w:style>
  <w:style w:type="table" w:styleId="LightShading-Accent5">
    <w:name w:val="Light Shading Accent 5"/>
    <w:basedOn w:val="TableNormal"/>
    <w:uiPriority w:val="60"/>
    <w:semiHidden/>
    <w:rsid w:val="0058629F"/>
    <w:rPr>
      <w:color w:val="46896F" w:themeColor="accent5" w:themeShade="BF"/>
    </w:rPr>
    <w:tblPr>
      <w:tblStyleRowBandSize w:val="1"/>
      <w:tblStyleColBandSize w:val="1"/>
      <w:tblBorders>
        <w:top w:val="single" w:sz="8" w:space="0" w:color="66B093" w:themeColor="accent5"/>
        <w:bottom w:val="single" w:sz="8" w:space="0" w:color="66B093" w:themeColor="accent5"/>
      </w:tblBorders>
    </w:tblPr>
    <w:tblStylePr w:type="firstRow">
      <w:pPr>
        <w:spacing w:before="0" w:after="0" w:line="240" w:lineRule="auto"/>
      </w:pPr>
      <w:rPr>
        <w:b/>
        <w:bCs/>
      </w:rPr>
      <w:tblPr/>
      <w:tcPr>
        <w:tcBorders>
          <w:top w:val="single" w:sz="8" w:space="0" w:color="66B093" w:themeColor="accent5"/>
          <w:left w:val="nil"/>
          <w:bottom w:val="single" w:sz="8" w:space="0" w:color="66B093" w:themeColor="accent5"/>
          <w:right w:val="nil"/>
          <w:insideH w:val="nil"/>
          <w:insideV w:val="nil"/>
        </w:tcBorders>
      </w:tcPr>
    </w:tblStylePr>
    <w:tblStylePr w:type="lastRow">
      <w:pPr>
        <w:spacing w:before="0" w:after="0" w:line="240" w:lineRule="auto"/>
      </w:pPr>
      <w:rPr>
        <w:b/>
        <w:bCs/>
      </w:rPr>
      <w:tblPr/>
      <w:tcPr>
        <w:tcBorders>
          <w:top w:val="single" w:sz="8" w:space="0" w:color="66B093" w:themeColor="accent5"/>
          <w:left w:val="nil"/>
          <w:bottom w:val="single" w:sz="8" w:space="0" w:color="66B09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BE4" w:themeFill="accent5" w:themeFillTint="3F"/>
      </w:tcPr>
    </w:tblStylePr>
    <w:tblStylePr w:type="band1Horz">
      <w:tblPr/>
      <w:tcPr>
        <w:tcBorders>
          <w:left w:val="nil"/>
          <w:right w:val="nil"/>
          <w:insideH w:val="nil"/>
          <w:insideV w:val="nil"/>
        </w:tcBorders>
        <w:shd w:val="clear" w:color="auto" w:fill="D9EBE4" w:themeFill="accent5" w:themeFillTint="3F"/>
      </w:tcPr>
    </w:tblStylePr>
  </w:style>
  <w:style w:type="table" w:styleId="LightShading-Accent6">
    <w:name w:val="Light Shading Accent 6"/>
    <w:basedOn w:val="TableNormal"/>
    <w:uiPriority w:val="60"/>
    <w:semiHidden/>
    <w:rsid w:val="0058629F"/>
    <w:rPr>
      <w:color w:val="86C339" w:themeColor="accent6" w:themeShade="BF"/>
    </w:rPr>
    <w:tblPr>
      <w:tblStyleRowBandSize w:val="1"/>
      <w:tblStyleColBandSize w:val="1"/>
      <w:tblBorders>
        <w:top w:val="single" w:sz="8" w:space="0" w:color="AED879" w:themeColor="accent6"/>
        <w:bottom w:val="single" w:sz="8" w:space="0" w:color="AED879" w:themeColor="accent6"/>
      </w:tblBorders>
    </w:tblPr>
    <w:tblStylePr w:type="firstRow">
      <w:pPr>
        <w:spacing w:before="0" w:after="0" w:line="240" w:lineRule="auto"/>
      </w:pPr>
      <w:rPr>
        <w:b/>
        <w:bCs/>
      </w:rPr>
      <w:tblPr/>
      <w:tcPr>
        <w:tcBorders>
          <w:top w:val="single" w:sz="8" w:space="0" w:color="AED879" w:themeColor="accent6"/>
          <w:left w:val="nil"/>
          <w:bottom w:val="single" w:sz="8" w:space="0" w:color="AED879" w:themeColor="accent6"/>
          <w:right w:val="nil"/>
          <w:insideH w:val="nil"/>
          <w:insideV w:val="nil"/>
        </w:tcBorders>
      </w:tcPr>
    </w:tblStylePr>
    <w:tblStylePr w:type="lastRow">
      <w:pPr>
        <w:spacing w:before="0" w:after="0" w:line="240" w:lineRule="auto"/>
      </w:pPr>
      <w:rPr>
        <w:b/>
        <w:bCs/>
      </w:rPr>
      <w:tblPr/>
      <w:tcPr>
        <w:tcBorders>
          <w:top w:val="single" w:sz="8" w:space="0" w:color="AED879" w:themeColor="accent6"/>
          <w:left w:val="nil"/>
          <w:bottom w:val="single" w:sz="8" w:space="0" w:color="AED8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5DD" w:themeFill="accent6" w:themeFillTint="3F"/>
      </w:tcPr>
    </w:tblStylePr>
    <w:tblStylePr w:type="band1Horz">
      <w:tblPr/>
      <w:tcPr>
        <w:tcBorders>
          <w:left w:val="nil"/>
          <w:right w:val="nil"/>
          <w:insideH w:val="nil"/>
          <w:insideV w:val="nil"/>
        </w:tcBorders>
        <w:shd w:val="clear" w:color="auto" w:fill="EAF5DD" w:themeFill="accent6" w:themeFillTint="3F"/>
      </w:tcPr>
    </w:tblStylePr>
  </w:style>
  <w:style w:type="table" w:styleId="ListTable1Light">
    <w:name w:val="List Table 1 Light"/>
    <w:basedOn w:val="TableNormal"/>
    <w:uiPriority w:val="46"/>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rsid w:val="0058629F"/>
    <w:tblPr>
      <w:tblStyleRowBandSize w:val="1"/>
      <w:tblStyleColBandSize w:val="1"/>
    </w:tblPr>
    <w:tblStylePr w:type="firstRow">
      <w:rPr>
        <w:b/>
        <w:bCs/>
      </w:rPr>
      <w:tblPr/>
      <w:tcPr>
        <w:tcBorders>
          <w:bottom w:val="single" w:sz="4" w:space="0" w:color="16FF52" w:themeColor="accent1" w:themeTint="99"/>
        </w:tcBorders>
      </w:tcPr>
    </w:tblStylePr>
    <w:tblStylePr w:type="lastRow">
      <w:rPr>
        <w:b/>
        <w:bCs/>
      </w:rPr>
      <w:tblPr/>
      <w:tcPr>
        <w:tcBorders>
          <w:top w:val="single" w:sz="4" w:space="0" w:color="16FF52" w:themeColor="accent1" w:themeTint="99"/>
        </w:tcBorders>
      </w:tcPr>
    </w:tblStylePr>
    <w:tblStylePr w:type="firstCol">
      <w:rPr>
        <w:b/>
        <w:bCs/>
      </w:rPr>
    </w:tblStylePr>
    <w:tblStylePr w:type="lastCol">
      <w:rPr>
        <w:b/>
        <w:bCs/>
      </w:rPr>
    </w:tblStylePr>
    <w:tblStylePr w:type="band1Vert">
      <w:tblPr/>
      <w:tcPr>
        <w:shd w:val="clear" w:color="auto" w:fill="B1FFC5" w:themeFill="accent1" w:themeFillTint="33"/>
      </w:tcPr>
    </w:tblStylePr>
    <w:tblStylePr w:type="band1Horz">
      <w:tblPr/>
      <w:tcPr>
        <w:shd w:val="clear" w:color="auto" w:fill="B1FFC5" w:themeFill="accent1" w:themeFillTint="33"/>
      </w:tcPr>
    </w:tblStylePr>
  </w:style>
  <w:style w:type="table" w:styleId="ListTable1Light-Accent2">
    <w:name w:val="List Table 1 Light Accent 2"/>
    <w:basedOn w:val="TableNormal"/>
    <w:uiPriority w:val="46"/>
    <w:rsid w:val="0058629F"/>
    <w:tblPr>
      <w:tblStyleRowBandSize w:val="1"/>
      <w:tblStyleColBandSize w:val="1"/>
    </w:tblPr>
    <w:tblStylePr w:type="firstRow">
      <w:rPr>
        <w:b/>
        <w:bCs/>
      </w:rPr>
      <w:tblPr/>
      <w:tcPr>
        <w:tcBorders>
          <w:bottom w:val="single" w:sz="4" w:space="0" w:color="AFE66A" w:themeColor="accent2" w:themeTint="99"/>
        </w:tcBorders>
      </w:tcPr>
    </w:tblStylePr>
    <w:tblStylePr w:type="lastRow">
      <w:rPr>
        <w:b/>
        <w:bCs/>
      </w:rPr>
      <w:tblPr/>
      <w:tcPr>
        <w:tcBorders>
          <w:top w:val="single" w:sz="4" w:space="0" w:color="AFE66A" w:themeColor="accent2" w:themeTint="99"/>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ListTable1Light-Accent3">
    <w:name w:val="List Table 1 Light Accent 3"/>
    <w:basedOn w:val="TableNormal"/>
    <w:uiPriority w:val="46"/>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8629F"/>
    <w:tblPr>
      <w:tblStyleRowBandSize w:val="1"/>
      <w:tblStyleColBandSize w:val="1"/>
    </w:tblPr>
    <w:tblStylePr w:type="firstRow">
      <w:rPr>
        <w:b/>
        <w:bCs/>
      </w:rPr>
      <w:tblPr/>
      <w:tcPr>
        <w:tcBorders>
          <w:bottom w:val="single" w:sz="4" w:space="0" w:color="7B8395" w:themeColor="accent4" w:themeTint="99"/>
        </w:tcBorders>
      </w:tcPr>
    </w:tblStylePr>
    <w:tblStylePr w:type="lastRow">
      <w:rPr>
        <w:b/>
        <w:bCs/>
      </w:rPr>
      <w:tblPr/>
      <w:tcPr>
        <w:tcBorders>
          <w:top w:val="single" w:sz="4" w:space="0" w:color="7B8395" w:themeColor="accent4" w:themeTint="99"/>
        </w:tcBorders>
      </w:tcPr>
    </w:tblStylePr>
    <w:tblStylePr w:type="firstCol">
      <w:rPr>
        <w:b/>
        <w:bCs/>
      </w:rPr>
    </w:tblStylePr>
    <w:tblStylePr w:type="lastCol">
      <w:rPr>
        <w:b/>
        <w:bCs/>
      </w:rPr>
    </w:tblStylePr>
    <w:tblStylePr w:type="band1Vert">
      <w:tblPr/>
      <w:tcPr>
        <w:shd w:val="clear" w:color="auto" w:fill="D3D5DC" w:themeFill="accent4" w:themeFillTint="33"/>
      </w:tcPr>
    </w:tblStylePr>
    <w:tblStylePr w:type="band1Horz">
      <w:tblPr/>
      <w:tcPr>
        <w:shd w:val="clear" w:color="auto" w:fill="D3D5DC" w:themeFill="accent4" w:themeFillTint="33"/>
      </w:tcPr>
    </w:tblStylePr>
  </w:style>
  <w:style w:type="table" w:styleId="ListTable1Light-Accent5">
    <w:name w:val="List Table 1 Light Accent 5"/>
    <w:basedOn w:val="TableNormal"/>
    <w:uiPriority w:val="46"/>
    <w:rsid w:val="0058629F"/>
    <w:tblPr>
      <w:tblStyleRowBandSize w:val="1"/>
      <w:tblStyleColBandSize w:val="1"/>
    </w:tblPr>
    <w:tblStylePr w:type="firstRow">
      <w:rPr>
        <w:b/>
        <w:bCs/>
      </w:rPr>
      <w:tblPr/>
      <w:tcPr>
        <w:tcBorders>
          <w:bottom w:val="single" w:sz="4" w:space="0" w:color="A3CFBE" w:themeColor="accent5" w:themeTint="99"/>
        </w:tcBorders>
      </w:tcPr>
    </w:tblStylePr>
    <w:tblStylePr w:type="lastRow">
      <w:rPr>
        <w:b/>
        <w:bCs/>
      </w:rPr>
      <w:tblPr/>
      <w:tcPr>
        <w:tcBorders>
          <w:top w:val="single" w:sz="4" w:space="0" w:color="A3CFBE" w:themeColor="accent5" w:themeTint="99"/>
        </w:tcBorders>
      </w:tcPr>
    </w:tblStylePr>
    <w:tblStylePr w:type="firstCol">
      <w:rPr>
        <w:b/>
        <w:bCs/>
      </w:rPr>
    </w:tblStylePr>
    <w:tblStylePr w:type="lastCol">
      <w:rPr>
        <w:b/>
        <w:bCs/>
      </w:rPr>
    </w:tblStylePr>
    <w:tblStylePr w:type="band1Vert">
      <w:tblPr/>
      <w:tcPr>
        <w:shd w:val="clear" w:color="auto" w:fill="E0EFE9" w:themeFill="accent5" w:themeFillTint="33"/>
      </w:tcPr>
    </w:tblStylePr>
    <w:tblStylePr w:type="band1Horz">
      <w:tblPr/>
      <w:tcPr>
        <w:shd w:val="clear" w:color="auto" w:fill="E0EFE9" w:themeFill="accent5" w:themeFillTint="33"/>
      </w:tcPr>
    </w:tblStylePr>
  </w:style>
  <w:style w:type="table" w:styleId="ListTable1Light-Accent6">
    <w:name w:val="List Table 1 Light Accent 6"/>
    <w:basedOn w:val="TableNormal"/>
    <w:uiPriority w:val="46"/>
    <w:rsid w:val="0058629F"/>
    <w:tblPr>
      <w:tblStyleRowBandSize w:val="1"/>
      <w:tblStyleColBandSize w:val="1"/>
    </w:tblPr>
    <w:tblStylePr w:type="firstRow">
      <w:rPr>
        <w:b/>
        <w:bCs/>
      </w:rPr>
      <w:tblPr/>
      <w:tcPr>
        <w:tcBorders>
          <w:bottom w:val="single" w:sz="4" w:space="0" w:color="CEE7AE" w:themeColor="accent6" w:themeTint="99"/>
        </w:tcBorders>
      </w:tcPr>
    </w:tblStylePr>
    <w:tblStylePr w:type="lastRow">
      <w:rPr>
        <w:b/>
        <w:bCs/>
      </w:rPr>
      <w:tblPr/>
      <w:tcPr>
        <w:tcBorders>
          <w:top w:val="single" w:sz="4" w:space="0" w:color="CEE7AE" w:themeColor="accent6" w:themeTint="99"/>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ListTable2">
    <w:name w:val="List Table 2"/>
    <w:basedOn w:val="TableNormal"/>
    <w:uiPriority w:val="47"/>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rsid w:val="0058629F"/>
    <w:tblPr>
      <w:tblStyleRowBandSize w:val="1"/>
      <w:tblStyleColBandSize w:val="1"/>
      <w:tblBorders>
        <w:top w:val="single" w:sz="4" w:space="0" w:color="16FF52" w:themeColor="accent1" w:themeTint="99"/>
        <w:bottom w:val="single" w:sz="4" w:space="0" w:color="16FF52" w:themeColor="accent1" w:themeTint="99"/>
        <w:insideH w:val="single" w:sz="4" w:space="0" w:color="16FF5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FC5" w:themeFill="accent1" w:themeFillTint="33"/>
      </w:tcPr>
    </w:tblStylePr>
    <w:tblStylePr w:type="band1Horz">
      <w:tblPr/>
      <w:tcPr>
        <w:shd w:val="clear" w:color="auto" w:fill="B1FFC5" w:themeFill="accent1" w:themeFillTint="33"/>
      </w:tcPr>
    </w:tblStylePr>
  </w:style>
  <w:style w:type="table" w:styleId="ListTable2-Accent2">
    <w:name w:val="List Table 2 Accent 2"/>
    <w:basedOn w:val="TableNormal"/>
    <w:uiPriority w:val="47"/>
    <w:rsid w:val="0058629F"/>
    <w:tblPr>
      <w:tblStyleRowBandSize w:val="1"/>
      <w:tblStyleColBandSize w:val="1"/>
      <w:tblBorders>
        <w:top w:val="single" w:sz="4" w:space="0" w:color="AFE66A" w:themeColor="accent2" w:themeTint="99"/>
        <w:bottom w:val="single" w:sz="4" w:space="0" w:color="AFE66A" w:themeColor="accent2" w:themeTint="99"/>
        <w:insideH w:val="single" w:sz="4" w:space="0" w:color="AFE66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ListTable2-Accent3">
    <w:name w:val="List Table 2 Accent 3"/>
    <w:basedOn w:val="TableNormal"/>
    <w:uiPriority w:val="47"/>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8629F"/>
    <w:tblPr>
      <w:tblStyleRowBandSize w:val="1"/>
      <w:tblStyleColBandSize w:val="1"/>
      <w:tblBorders>
        <w:top w:val="single" w:sz="4" w:space="0" w:color="7B8395" w:themeColor="accent4" w:themeTint="99"/>
        <w:bottom w:val="single" w:sz="4" w:space="0" w:color="7B8395" w:themeColor="accent4" w:themeTint="99"/>
        <w:insideH w:val="single" w:sz="4" w:space="0" w:color="7B83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5DC" w:themeFill="accent4" w:themeFillTint="33"/>
      </w:tcPr>
    </w:tblStylePr>
    <w:tblStylePr w:type="band1Horz">
      <w:tblPr/>
      <w:tcPr>
        <w:shd w:val="clear" w:color="auto" w:fill="D3D5DC" w:themeFill="accent4" w:themeFillTint="33"/>
      </w:tcPr>
    </w:tblStylePr>
  </w:style>
  <w:style w:type="table" w:styleId="ListTable2-Accent5">
    <w:name w:val="List Table 2 Accent 5"/>
    <w:basedOn w:val="TableNormal"/>
    <w:uiPriority w:val="47"/>
    <w:rsid w:val="0058629F"/>
    <w:tblPr>
      <w:tblStyleRowBandSize w:val="1"/>
      <w:tblStyleColBandSize w:val="1"/>
      <w:tblBorders>
        <w:top w:val="single" w:sz="4" w:space="0" w:color="A3CFBE" w:themeColor="accent5" w:themeTint="99"/>
        <w:bottom w:val="single" w:sz="4" w:space="0" w:color="A3CFBE" w:themeColor="accent5" w:themeTint="99"/>
        <w:insideH w:val="single" w:sz="4" w:space="0" w:color="A3CF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FE9" w:themeFill="accent5" w:themeFillTint="33"/>
      </w:tcPr>
    </w:tblStylePr>
    <w:tblStylePr w:type="band1Horz">
      <w:tblPr/>
      <w:tcPr>
        <w:shd w:val="clear" w:color="auto" w:fill="E0EFE9" w:themeFill="accent5" w:themeFillTint="33"/>
      </w:tcPr>
    </w:tblStylePr>
  </w:style>
  <w:style w:type="table" w:styleId="ListTable2-Accent6">
    <w:name w:val="List Table 2 Accent 6"/>
    <w:basedOn w:val="TableNormal"/>
    <w:uiPriority w:val="47"/>
    <w:rsid w:val="0058629F"/>
    <w:tblPr>
      <w:tblStyleRowBandSize w:val="1"/>
      <w:tblStyleColBandSize w:val="1"/>
      <w:tblBorders>
        <w:top w:val="single" w:sz="4" w:space="0" w:color="CEE7AE" w:themeColor="accent6" w:themeTint="99"/>
        <w:bottom w:val="single" w:sz="4" w:space="0" w:color="CEE7AE" w:themeColor="accent6" w:themeTint="99"/>
        <w:insideH w:val="single" w:sz="4" w:space="0" w:color="CEE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ListTable3">
    <w:name w:val="List Table 3"/>
    <w:basedOn w:val="TableNormal"/>
    <w:uiPriority w:val="48"/>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rsid w:val="0058629F"/>
    <w:tblPr>
      <w:tblStyleRowBandSize w:val="1"/>
      <w:tblStyleColBandSize w:val="1"/>
      <w:tblBorders>
        <w:top w:val="single" w:sz="4" w:space="0" w:color="007B20" w:themeColor="accent1"/>
        <w:left w:val="single" w:sz="4" w:space="0" w:color="007B20" w:themeColor="accent1"/>
        <w:bottom w:val="single" w:sz="4" w:space="0" w:color="007B20" w:themeColor="accent1"/>
        <w:right w:val="single" w:sz="4" w:space="0" w:color="007B20" w:themeColor="accent1"/>
      </w:tblBorders>
    </w:tblPr>
    <w:tblStylePr w:type="firstRow">
      <w:rPr>
        <w:b/>
        <w:bCs/>
        <w:color w:val="FFFFFF" w:themeColor="background1"/>
      </w:rPr>
      <w:tblPr/>
      <w:tcPr>
        <w:shd w:val="clear" w:color="auto" w:fill="007B20" w:themeFill="accent1"/>
      </w:tcPr>
    </w:tblStylePr>
    <w:tblStylePr w:type="lastRow">
      <w:rPr>
        <w:b/>
        <w:bCs/>
      </w:rPr>
      <w:tblPr/>
      <w:tcPr>
        <w:tcBorders>
          <w:top w:val="double" w:sz="4" w:space="0" w:color="007B2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20" w:themeColor="accent1"/>
          <w:right w:val="single" w:sz="4" w:space="0" w:color="007B20" w:themeColor="accent1"/>
        </w:tcBorders>
      </w:tcPr>
    </w:tblStylePr>
    <w:tblStylePr w:type="band1Horz">
      <w:tblPr/>
      <w:tcPr>
        <w:tcBorders>
          <w:top w:val="single" w:sz="4" w:space="0" w:color="007B20" w:themeColor="accent1"/>
          <w:bottom w:val="single" w:sz="4" w:space="0" w:color="007B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20" w:themeColor="accent1"/>
          <w:left w:val="nil"/>
        </w:tcBorders>
      </w:tcPr>
    </w:tblStylePr>
    <w:tblStylePr w:type="swCell">
      <w:tblPr/>
      <w:tcPr>
        <w:tcBorders>
          <w:top w:val="double" w:sz="4" w:space="0" w:color="007B20" w:themeColor="accent1"/>
          <w:right w:val="nil"/>
        </w:tcBorders>
      </w:tcPr>
    </w:tblStylePr>
  </w:style>
  <w:style w:type="table" w:styleId="ListTable3-Accent2">
    <w:name w:val="List Table 3 Accent 2"/>
    <w:basedOn w:val="TableNormal"/>
    <w:uiPriority w:val="48"/>
    <w:rsid w:val="0058629F"/>
    <w:tblPr>
      <w:tblStyleRowBandSize w:val="1"/>
      <w:tblStyleColBandSize w:val="1"/>
      <w:tblBorders>
        <w:top w:val="single" w:sz="4" w:space="0" w:color="78BE20" w:themeColor="accent2"/>
        <w:left w:val="single" w:sz="4" w:space="0" w:color="78BE20" w:themeColor="accent2"/>
        <w:bottom w:val="single" w:sz="4" w:space="0" w:color="78BE20" w:themeColor="accent2"/>
        <w:right w:val="single" w:sz="4" w:space="0" w:color="78BE20" w:themeColor="accent2"/>
      </w:tblBorders>
    </w:tblPr>
    <w:tblStylePr w:type="firstRow">
      <w:rPr>
        <w:b/>
        <w:bCs/>
        <w:color w:val="FFFFFF" w:themeColor="background1"/>
      </w:rPr>
      <w:tblPr/>
      <w:tcPr>
        <w:shd w:val="clear" w:color="auto" w:fill="78BE20" w:themeFill="accent2"/>
      </w:tcPr>
    </w:tblStylePr>
    <w:tblStylePr w:type="lastRow">
      <w:rPr>
        <w:b/>
        <w:bCs/>
      </w:rPr>
      <w:tblPr/>
      <w:tcPr>
        <w:tcBorders>
          <w:top w:val="double" w:sz="4" w:space="0" w:color="78BE2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BE20" w:themeColor="accent2"/>
          <w:right w:val="single" w:sz="4" w:space="0" w:color="78BE20" w:themeColor="accent2"/>
        </w:tcBorders>
      </w:tcPr>
    </w:tblStylePr>
    <w:tblStylePr w:type="band1Horz">
      <w:tblPr/>
      <w:tcPr>
        <w:tcBorders>
          <w:top w:val="single" w:sz="4" w:space="0" w:color="78BE20" w:themeColor="accent2"/>
          <w:bottom w:val="single" w:sz="4" w:space="0" w:color="78BE2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2"/>
          <w:left w:val="nil"/>
        </w:tcBorders>
      </w:tcPr>
    </w:tblStylePr>
    <w:tblStylePr w:type="swCell">
      <w:tblPr/>
      <w:tcPr>
        <w:tcBorders>
          <w:top w:val="double" w:sz="4" w:space="0" w:color="78BE20" w:themeColor="accent2"/>
          <w:right w:val="nil"/>
        </w:tcBorders>
      </w:tcPr>
    </w:tblStylePr>
  </w:style>
  <w:style w:type="table" w:styleId="ListTable3-Accent3">
    <w:name w:val="List Table 3 Accent 3"/>
    <w:basedOn w:val="TableNormal"/>
    <w:uiPriority w:val="48"/>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8629F"/>
    <w:tblPr>
      <w:tblStyleRowBandSize w:val="1"/>
      <w:tblStyleColBandSize w:val="1"/>
      <w:tblBorders>
        <w:top w:val="single" w:sz="4" w:space="0" w:color="333740" w:themeColor="accent4"/>
        <w:left w:val="single" w:sz="4" w:space="0" w:color="333740" w:themeColor="accent4"/>
        <w:bottom w:val="single" w:sz="4" w:space="0" w:color="333740" w:themeColor="accent4"/>
        <w:right w:val="single" w:sz="4" w:space="0" w:color="333740" w:themeColor="accent4"/>
      </w:tblBorders>
    </w:tblPr>
    <w:tblStylePr w:type="firstRow">
      <w:rPr>
        <w:b/>
        <w:bCs/>
        <w:color w:val="FFFFFF" w:themeColor="background1"/>
      </w:rPr>
      <w:tblPr/>
      <w:tcPr>
        <w:shd w:val="clear" w:color="auto" w:fill="333740" w:themeFill="accent4"/>
      </w:tcPr>
    </w:tblStylePr>
    <w:tblStylePr w:type="lastRow">
      <w:rPr>
        <w:b/>
        <w:bCs/>
      </w:rPr>
      <w:tblPr/>
      <w:tcPr>
        <w:tcBorders>
          <w:top w:val="double" w:sz="4" w:space="0" w:color="3337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740" w:themeColor="accent4"/>
          <w:right w:val="single" w:sz="4" w:space="0" w:color="333740" w:themeColor="accent4"/>
        </w:tcBorders>
      </w:tcPr>
    </w:tblStylePr>
    <w:tblStylePr w:type="band1Horz">
      <w:tblPr/>
      <w:tcPr>
        <w:tcBorders>
          <w:top w:val="single" w:sz="4" w:space="0" w:color="333740" w:themeColor="accent4"/>
          <w:bottom w:val="single" w:sz="4" w:space="0" w:color="3337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740" w:themeColor="accent4"/>
          <w:left w:val="nil"/>
        </w:tcBorders>
      </w:tcPr>
    </w:tblStylePr>
    <w:tblStylePr w:type="swCell">
      <w:tblPr/>
      <w:tcPr>
        <w:tcBorders>
          <w:top w:val="double" w:sz="4" w:space="0" w:color="333740" w:themeColor="accent4"/>
          <w:right w:val="nil"/>
        </w:tcBorders>
      </w:tcPr>
    </w:tblStylePr>
  </w:style>
  <w:style w:type="table" w:styleId="ListTable3-Accent5">
    <w:name w:val="List Table 3 Accent 5"/>
    <w:basedOn w:val="TableNormal"/>
    <w:uiPriority w:val="48"/>
    <w:rsid w:val="0058629F"/>
    <w:tblPr>
      <w:tblStyleRowBandSize w:val="1"/>
      <w:tblStyleColBandSize w:val="1"/>
      <w:tblBorders>
        <w:top w:val="single" w:sz="4" w:space="0" w:color="66B093" w:themeColor="accent5"/>
        <w:left w:val="single" w:sz="4" w:space="0" w:color="66B093" w:themeColor="accent5"/>
        <w:bottom w:val="single" w:sz="4" w:space="0" w:color="66B093" w:themeColor="accent5"/>
        <w:right w:val="single" w:sz="4" w:space="0" w:color="66B093" w:themeColor="accent5"/>
      </w:tblBorders>
    </w:tblPr>
    <w:tblStylePr w:type="firstRow">
      <w:rPr>
        <w:b/>
        <w:bCs/>
        <w:color w:val="FFFFFF" w:themeColor="background1"/>
      </w:rPr>
      <w:tblPr/>
      <w:tcPr>
        <w:shd w:val="clear" w:color="auto" w:fill="66B093" w:themeFill="accent5"/>
      </w:tcPr>
    </w:tblStylePr>
    <w:tblStylePr w:type="lastRow">
      <w:rPr>
        <w:b/>
        <w:bCs/>
      </w:rPr>
      <w:tblPr/>
      <w:tcPr>
        <w:tcBorders>
          <w:top w:val="double" w:sz="4" w:space="0" w:color="66B09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093" w:themeColor="accent5"/>
          <w:right w:val="single" w:sz="4" w:space="0" w:color="66B093" w:themeColor="accent5"/>
        </w:tcBorders>
      </w:tcPr>
    </w:tblStylePr>
    <w:tblStylePr w:type="band1Horz">
      <w:tblPr/>
      <w:tcPr>
        <w:tcBorders>
          <w:top w:val="single" w:sz="4" w:space="0" w:color="66B093" w:themeColor="accent5"/>
          <w:bottom w:val="single" w:sz="4" w:space="0" w:color="66B09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093" w:themeColor="accent5"/>
          <w:left w:val="nil"/>
        </w:tcBorders>
      </w:tcPr>
    </w:tblStylePr>
    <w:tblStylePr w:type="swCell">
      <w:tblPr/>
      <w:tcPr>
        <w:tcBorders>
          <w:top w:val="double" w:sz="4" w:space="0" w:color="66B093" w:themeColor="accent5"/>
          <w:right w:val="nil"/>
        </w:tcBorders>
      </w:tcPr>
    </w:tblStylePr>
  </w:style>
  <w:style w:type="table" w:styleId="ListTable3-Accent6">
    <w:name w:val="List Table 3 Accent 6"/>
    <w:basedOn w:val="TableNormal"/>
    <w:uiPriority w:val="48"/>
    <w:rsid w:val="0058629F"/>
    <w:tblPr>
      <w:tblStyleRowBandSize w:val="1"/>
      <w:tblStyleColBandSize w:val="1"/>
      <w:tblBorders>
        <w:top w:val="single" w:sz="4" w:space="0" w:color="AED879" w:themeColor="accent6"/>
        <w:left w:val="single" w:sz="4" w:space="0" w:color="AED879" w:themeColor="accent6"/>
        <w:bottom w:val="single" w:sz="4" w:space="0" w:color="AED879" w:themeColor="accent6"/>
        <w:right w:val="single" w:sz="4" w:space="0" w:color="AED879" w:themeColor="accent6"/>
      </w:tblBorders>
    </w:tblPr>
    <w:tblStylePr w:type="firstRow">
      <w:rPr>
        <w:b/>
        <w:bCs/>
        <w:color w:val="FFFFFF" w:themeColor="background1"/>
      </w:rPr>
      <w:tblPr/>
      <w:tcPr>
        <w:shd w:val="clear" w:color="auto" w:fill="AED879" w:themeFill="accent6"/>
      </w:tcPr>
    </w:tblStylePr>
    <w:tblStylePr w:type="lastRow">
      <w:rPr>
        <w:b/>
        <w:bCs/>
      </w:rPr>
      <w:tblPr/>
      <w:tcPr>
        <w:tcBorders>
          <w:top w:val="double" w:sz="4" w:space="0" w:color="AED8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D879" w:themeColor="accent6"/>
          <w:right w:val="single" w:sz="4" w:space="0" w:color="AED879" w:themeColor="accent6"/>
        </w:tcBorders>
      </w:tcPr>
    </w:tblStylePr>
    <w:tblStylePr w:type="band1Horz">
      <w:tblPr/>
      <w:tcPr>
        <w:tcBorders>
          <w:top w:val="single" w:sz="4" w:space="0" w:color="AED879" w:themeColor="accent6"/>
          <w:bottom w:val="single" w:sz="4" w:space="0" w:color="AED8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D879" w:themeColor="accent6"/>
          <w:left w:val="nil"/>
        </w:tcBorders>
      </w:tcPr>
    </w:tblStylePr>
    <w:tblStylePr w:type="swCell">
      <w:tblPr/>
      <w:tcPr>
        <w:tcBorders>
          <w:top w:val="double" w:sz="4" w:space="0" w:color="AED879" w:themeColor="accent6"/>
          <w:right w:val="nil"/>
        </w:tcBorders>
      </w:tcPr>
    </w:tblStylePr>
  </w:style>
  <w:style w:type="table" w:styleId="ListTable4">
    <w:name w:val="List Table 4"/>
    <w:basedOn w:val="TableNormal"/>
    <w:uiPriority w:val="49"/>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rsid w:val="0058629F"/>
    <w:tblPr>
      <w:tblStyleRowBandSize w:val="1"/>
      <w:tblStyleColBandSize w:val="1"/>
      <w:tblBorders>
        <w:top w:val="single" w:sz="4" w:space="0" w:color="16FF52" w:themeColor="accent1" w:themeTint="99"/>
        <w:left w:val="single" w:sz="4" w:space="0" w:color="16FF52" w:themeColor="accent1" w:themeTint="99"/>
        <w:bottom w:val="single" w:sz="4" w:space="0" w:color="16FF52" w:themeColor="accent1" w:themeTint="99"/>
        <w:right w:val="single" w:sz="4" w:space="0" w:color="16FF52" w:themeColor="accent1" w:themeTint="99"/>
        <w:insideH w:val="single" w:sz="4" w:space="0" w:color="16FF52" w:themeColor="accent1" w:themeTint="99"/>
      </w:tblBorders>
    </w:tblPr>
    <w:tblStylePr w:type="firstRow">
      <w:rPr>
        <w:b/>
        <w:bCs/>
        <w:color w:val="FFFFFF" w:themeColor="background1"/>
      </w:rPr>
      <w:tblPr/>
      <w:tcPr>
        <w:tcBorders>
          <w:top w:val="single" w:sz="4" w:space="0" w:color="007B20" w:themeColor="accent1"/>
          <w:left w:val="single" w:sz="4" w:space="0" w:color="007B20" w:themeColor="accent1"/>
          <w:bottom w:val="single" w:sz="4" w:space="0" w:color="007B20" w:themeColor="accent1"/>
          <w:right w:val="single" w:sz="4" w:space="0" w:color="007B20" w:themeColor="accent1"/>
          <w:insideH w:val="nil"/>
        </w:tcBorders>
        <w:shd w:val="clear" w:color="auto" w:fill="007B20" w:themeFill="accent1"/>
      </w:tcPr>
    </w:tblStylePr>
    <w:tblStylePr w:type="lastRow">
      <w:rPr>
        <w:b/>
        <w:bCs/>
      </w:rPr>
      <w:tblPr/>
      <w:tcPr>
        <w:tcBorders>
          <w:top w:val="double" w:sz="4" w:space="0" w:color="16FF52" w:themeColor="accent1" w:themeTint="99"/>
        </w:tcBorders>
      </w:tcPr>
    </w:tblStylePr>
    <w:tblStylePr w:type="firstCol">
      <w:rPr>
        <w:b/>
        <w:bCs/>
      </w:rPr>
    </w:tblStylePr>
    <w:tblStylePr w:type="lastCol">
      <w:rPr>
        <w:b/>
        <w:bCs/>
      </w:rPr>
    </w:tblStylePr>
    <w:tblStylePr w:type="band1Vert">
      <w:tblPr/>
      <w:tcPr>
        <w:shd w:val="clear" w:color="auto" w:fill="B1FFC5" w:themeFill="accent1" w:themeFillTint="33"/>
      </w:tcPr>
    </w:tblStylePr>
    <w:tblStylePr w:type="band1Horz">
      <w:tblPr/>
      <w:tcPr>
        <w:shd w:val="clear" w:color="auto" w:fill="B1FFC5" w:themeFill="accent1" w:themeFillTint="33"/>
      </w:tcPr>
    </w:tblStylePr>
  </w:style>
  <w:style w:type="table" w:styleId="ListTable4-Accent2">
    <w:name w:val="List Table 4 Accent 2"/>
    <w:basedOn w:val="TableNormal"/>
    <w:uiPriority w:val="49"/>
    <w:rsid w:val="0058629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tcBorders>
        <w:shd w:val="clear" w:color="auto" w:fill="78BE20" w:themeFill="accent2"/>
      </w:tcPr>
    </w:tblStylePr>
    <w:tblStylePr w:type="lastRow">
      <w:rPr>
        <w:b/>
        <w:bCs/>
      </w:rPr>
      <w:tblPr/>
      <w:tcPr>
        <w:tcBorders>
          <w:top w:val="double" w:sz="4" w:space="0" w:color="AFE66A" w:themeColor="accent2" w:themeTint="99"/>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ListTable4-Accent3">
    <w:name w:val="List Table 4 Accent 3"/>
    <w:basedOn w:val="TableNormal"/>
    <w:uiPriority w:val="49"/>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8629F"/>
    <w:tblPr>
      <w:tblStyleRowBandSize w:val="1"/>
      <w:tblStyleColBandSize w:val="1"/>
      <w:tblBorders>
        <w:top w:val="single" w:sz="4" w:space="0" w:color="7B8395" w:themeColor="accent4" w:themeTint="99"/>
        <w:left w:val="single" w:sz="4" w:space="0" w:color="7B8395" w:themeColor="accent4" w:themeTint="99"/>
        <w:bottom w:val="single" w:sz="4" w:space="0" w:color="7B8395" w:themeColor="accent4" w:themeTint="99"/>
        <w:right w:val="single" w:sz="4" w:space="0" w:color="7B8395" w:themeColor="accent4" w:themeTint="99"/>
        <w:insideH w:val="single" w:sz="4" w:space="0" w:color="7B8395" w:themeColor="accent4" w:themeTint="99"/>
      </w:tblBorders>
    </w:tblPr>
    <w:tblStylePr w:type="firstRow">
      <w:rPr>
        <w:b/>
        <w:bCs/>
        <w:color w:val="FFFFFF" w:themeColor="background1"/>
      </w:rPr>
      <w:tblPr/>
      <w:tcPr>
        <w:tcBorders>
          <w:top w:val="single" w:sz="4" w:space="0" w:color="333740" w:themeColor="accent4"/>
          <w:left w:val="single" w:sz="4" w:space="0" w:color="333740" w:themeColor="accent4"/>
          <w:bottom w:val="single" w:sz="4" w:space="0" w:color="333740" w:themeColor="accent4"/>
          <w:right w:val="single" w:sz="4" w:space="0" w:color="333740" w:themeColor="accent4"/>
          <w:insideH w:val="nil"/>
        </w:tcBorders>
        <w:shd w:val="clear" w:color="auto" w:fill="333740" w:themeFill="accent4"/>
      </w:tcPr>
    </w:tblStylePr>
    <w:tblStylePr w:type="lastRow">
      <w:rPr>
        <w:b/>
        <w:bCs/>
      </w:rPr>
      <w:tblPr/>
      <w:tcPr>
        <w:tcBorders>
          <w:top w:val="double" w:sz="4" w:space="0" w:color="7B8395" w:themeColor="accent4" w:themeTint="99"/>
        </w:tcBorders>
      </w:tcPr>
    </w:tblStylePr>
    <w:tblStylePr w:type="firstCol">
      <w:rPr>
        <w:b/>
        <w:bCs/>
      </w:rPr>
    </w:tblStylePr>
    <w:tblStylePr w:type="lastCol">
      <w:rPr>
        <w:b/>
        <w:bCs/>
      </w:rPr>
    </w:tblStylePr>
    <w:tblStylePr w:type="band1Vert">
      <w:tblPr/>
      <w:tcPr>
        <w:shd w:val="clear" w:color="auto" w:fill="D3D5DC" w:themeFill="accent4" w:themeFillTint="33"/>
      </w:tcPr>
    </w:tblStylePr>
    <w:tblStylePr w:type="band1Horz">
      <w:tblPr/>
      <w:tcPr>
        <w:shd w:val="clear" w:color="auto" w:fill="D3D5DC" w:themeFill="accent4" w:themeFillTint="33"/>
      </w:tcPr>
    </w:tblStylePr>
  </w:style>
  <w:style w:type="table" w:styleId="ListTable4-Accent5">
    <w:name w:val="List Table 4 Accent 5"/>
    <w:basedOn w:val="TableNormal"/>
    <w:uiPriority w:val="49"/>
    <w:rsid w:val="0058629F"/>
    <w:tblPr>
      <w:tblStyleRowBandSize w:val="1"/>
      <w:tblStyleColBandSize w:val="1"/>
      <w:tblBorders>
        <w:top w:val="single" w:sz="4" w:space="0" w:color="A3CFBE" w:themeColor="accent5" w:themeTint="99"/>
        <w:left w:val="single" w:sz="4" w:space="0" w:color="A3CFBE" w:themeColor="accent5" w:themeTint="99"/>
        <w:bottom w:val="single" w:sz="4" w:space="0" w:color="A3CFBE" w:themeColor="accent5" w:themeTint="99"/>
        <w:right w:val="single" w:sz="4" w:space="0" w:color="A3CFBE" w:themeColor="accent5" w:themeTint="99"/>
        <w:insideH w:val="single" w:sz="4" w:space="0" w:color="A3CFBE" w:themeColor="accent5" w:themeTint="99"/>
      </w:tblBorders>
    </w:tblPr>
    <w:tblStylePr w:type="firstRow">
      <w:rPr>
        <w:b/>
        <w:bCs/>
        <w:color w:val="FFFFFF" w:themeColor="background1"/>
      </w:rPr>
      <w:tblPr/>
      <w:tcPr>
        <w:tcBorders>
          <w:top w:val="single" w:sz="4" w:space="0" w:color="66B093" w:themeColor="accent5"/>
          <w:left w:val="single" w:sz="4" w:space="0" w:color="66B093" w:themeColor="accent5"/>
          <w:bottom w:val="single" w:sz="4" w:space="0" w:color="66B093" w:themeColor="accent5"/>
          <w:right w:val="single" w:sz="4" w:space="0" w:color="66B093" w:themeColor="accent5"/>
          <w:insideH w:val="nil"/>
        </w:tcBorders>
        <w:shd w:val="clear" w:color="auto" w:fill="66B093" w:themeFill="accent5"/>
      </w:tcPr>
    </w:tblStylePr>
    <w:tblStylePr w:type="lastRow">
      <w:rPr>
        <w:b/>
        <w:bCs/>
      </w:rPr>
      <w:tblPr/>
      <w:tcPr>
        <w:tcBorders>
          <w:top w:val="double" w:sz="4" w:space="0" w:color="A3CFBE" w:themeColor="accent5" w:themeTint="99"/>
        </w:tcBorders>
      </w:tcPr>
    </w:tblStylePr>
    <w:tblStylePr w:type="firstCol">
      <w:rPr>
        <w:b/>
        <w:bCs/>
      </w:rPr>
    </w:tblStylePr>
    <w:tblStylePr w:type="lastCol">
      <w:rPr>
        <w:b/>
        <w:bCs/>
      </w:rPr>
    </w:tblStylePr>
    <w:tblStylePr w:type="band1Vert">
      <w:tblPr/>
      <w:tcPr>
        <w:shd w:val="clear" w:color="auto" w:fill="E0EFE9" w:themeFill="accent5" w:themeFillTint="33"/>
      </w:tcPr>
    </w:tblStylePr>
    <w:tblStylePr w:type="band1Horz">
      <w:tblPr/>
      <w:tcPr>
        <w:shd w:val="clear" w:color="auto" w:fill="E0EFE9" w:themeFill="accent5" w:themeFillTint="33"/>
      </w:tcPr>
    </w:tblStylePr>
  </w:style>
  <w:style w:type="table" w:styleId="ListTable4-Accent6">
    <w:name w:val="List Table 4 Accent 6"/>
    <w:basedOn w:val="TableNormal"/>
    <w:uiPriority w:val="49"/>
    <w:rsid w:val="0058629F"/>
    <w:tblPr>
      <w:tblStyleRowBandSize w:val="1"/>
      <w:tblStyleColBandSize w:val="1"/>
      <w:tblBorders>
        <w:top w:val="single" w:sz="4" w:space="0" w:color="CEE7AE" w:themeColor="accent6" w:themeTint="99"/>
        <w:left w:val="single" w:sz="4" w:space="0" w:color="CEE7AE" w:themeColor="accent6" w:themeTint="99"/>
        <w:bottom w:val="single" w:sz="4" w:space="0" w:color="CEE7AE" w:themeColor="accent6" w:themeTint="99"/>
        <w:right w:val="single" w:sz="4" w:space="0" w:color="CEE7AE" w:themeColor="accent6" w:themeTint="99"/>
        <w:insideH w:val="single" w:sz="4" w:space="0" w:color="CEE7AE" w:themeColor="accent6" w:themeTint="99"/>
      </w:tblBorders>
    </w:tblPr>
    <w:tblStylePr w:type="firstRow">
      <w:rPr>
        <w:b/>
        <w:bCs/>
        <w:color w:val="FFFFFF" w:themeColor="background1"/>
      </w:rPr>
      <w:tblPr/>
      <w:tcPr>
        <w:tcBorders>
          <w:top w:val="single" w:sz="4" w:space="0" w:color="AED879" w:themeColor="accent6"/>
          <w:left w:val="single" w:sz="4" w:space="0" w:color="AED879" w:themeColor="accent6"/>
          <w:bottom w:val="single" w:sz="4" w:space="0" w:color="AED879" w:themeColor="accent6"/>
          <w:right w:val="single" w:sz="4" w:space="0" w:color="AED879" w:themeColor="accent6"/>
          <w:insideH w:val="nil"/>
        </w:tcBorders>
        <w:shd w:val="clear" w:color="auto" w:fill="AED879" w:themeFill="accent6"/>
      </w:tcPr>
    </w:tblStylePr>
    <w:tblStylePr w:type="lastRow">
      <w:rPr>
        <w:b/>
        <w:bCs/>
      </w:rPr>
      <w:tblPr/>
      <w:tcPr>
        <w:tcBorders>
          <w:top w:val="double" w:sz="4" w:space="0" w:color="CEE7AE" w:themeColor="accent6" w:themeTint="99"/>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ListTable5Dark">
    <w:name w:val="List Table 5 Dark"/>
    <w:basedOn w:val="TableNormal"/>
    <w:uiPriority w:val="50"/>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629F"/>
    <w:rPr>
      <w:color w:val="FFFFFF" w:themeColor="background1"/>
    </w:rPr>
    <w:tblPr>
      <w:tblStyleRowBandSize w:val="1"/>
      <w:tblStyleColBandSize w:val="1"/>
      <w:tblBorders>
        <w:top w:val="single" w:sz="24" w:space="0" w:color="007B20" w:themeColor="accent1"/>
        <w:left w:val="single" w:sz="24" w:space="0" w:color="007B20" w:themeColor="accent1"/>
        <w:bottom w:val="single" w:sz="24" w:space="0" w:color="007B20" w:themeColor="accent1"/>
        <w:right w:val="single" w:sz="24" w:space="0" w:color="007B20" w:themeColor="accent1"/>
      </w:tblBorders>
    </w:tblPr>
    <w:tcPr>
      <w:shd w:val="clear" w:color="auto" w:fill="007B2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629F"/>
    <w:rPr>
      <w:color w:val="FFFFFF" w:themeColor="background1"/>
    </w:rPr>
    <w:tblPr>
      <w:tblStyleRowBandSize w:val="1"/>
      <w:tblStyleColBandSize w:val="1"/>
      <w:tblBorders>
        <w:top w:val="single" w:sz="24" w:space="0" w:color="78BE20" w:themeColor="accent2"/>
        <w:left w:val="single" w:sz="24" w:space="0" w:color="78BE20" w:themeColor="accent2"/>
        <w:bottom w:val="single" w:sz="24" w:space="0" w:color="78BE20" w:themeColor="accent2"/>
        <w:right w:val="single" w:sz="24" w:space="0" w:color="78BE20" w:themeColor="accent2"/>
      </w:tblBorders>
    </w:tblPr>
    <w:tcPr>
      <w:shd w:val="clear" w:color="auto" w:fill="78BE2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629F"/>
    <w:rPr>
      <w:color w:val="FFFFFF" w:themeColor="background1"/>
    </w:rPr>
    <w:tblPr>
      <w:tblStyleRowBandSize w:val="1"/>
      <w:tblStyleColBandSize w:val="1"/>
      <w:tblBorders>
        <w:top w:val="single" w:sz="24" w:space="0" w:color="333740" w:themeColor="accent4"/>
        <w:left w:val="single" w:sz="24" w:space="0" w:color="333740" w:themeColor="accent4"/>
        <w:bottom w:val="single" w:sz="24" w:space="0" w:color="333740" w:themeColor="accent4"/>
        <w:right w:val="single" w:sz="24" w:space="0" w:color="333740" w:themeColor="accent4"/>
      </w:tblBorders>
    </w:tblPr>
    <w:tcPr>
      <w:shd w:val="clear" w:color="auto" w:fill="3337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629F"/>
    <w:rPr>
      <w:color w:val="FFFFFF" w:themeColor="background1"/>
    </w:rPr>
    <w:tblPr>
      <w:tblStyleRowBandSize w:val="1"/>
      <w:tblStyleColBandSize w:val="1"/>
      <w:tblBorders>
        <w:top w:val="single" w:sz="24" w:space="0" w:color="66B093" w:themeColor="accent5"/>
        <w:left w:val="single" w:sz="24" w:space="0" w:color="66B093" w:themeColor="accent5"/>
        <w:bottom w:val="single" w:sz="24" w:space="0" w:color="66B093" w:themeColor="accent5"/>
        <w:right w:val="single" w:sz="24" w:space="0" w:color="66B093" w:themeColor="accent5"/>
      </w:tblBorders>
    </w:tblPr>
    <w:tcPr>
      <w:shd w:val="clear" w:color="auto" w:fill="66B09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629F"/>
    <w:rPr>
      <w:color w:val="FFFFFF" w:themeColor="background1"/>
    </w:rPr>
    <w:tblPr>
      <w:tblStyleRowBandSize w:val="1"/>
      <w:tblStyleColBandSize w:val="1"/>
      <w:tblBorders>
        <w:top w:val="single" w:sz="24" w:space="0" w:color="AED879" w:themeColor="accent6"/>
        <w:left w:val="single" w:sz="24" w:space="0" w:color="AED879" w:themeColor="accent6"/>
        <w:bottom w:val="single" w:sz="24" w:space="0" w:color="AED879" w:themeColor="accent6"/>
        <w:right w:val="single" w:sz="24" w:space="0" w:color="AED879" w:themeColor="accent6"/>
      </w:tblBorders>
    </w:tblPr>
    <w:tcPr>
      <w:shd w:val="clear" w:color="auto" w:fill="AED87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urfulAccent1">
    <w:name w:val="List Table 6 Colorful Accent 1"/>
    <w:basedOn w:val="TableNormal"/>
    <w:uiPriority w:val="51"/>
    <w:rsid w:val="0058629F"/>
    <w:rPr>
      <w:color w:val="005C17" w:themeColor="accent1" w:themeShade="BF"/>
    </w:rPr>
    <w:tblPr>
      <w:tblStyleRowBandSize w:val="1"/>
      <w:tblStyleColBandSize w:val="1"/>
      <w:tblBorders>
        <w:top w:val="single" w:sz="4" w:space="0" w:color="007B20" w:themeColor="accent1"/>
        <w:bottom w:val="single" w:sz="4" w:space="0" w:color="007B20" w:themeColor="accent1"/>
      </w:tblBorders>
    </w:tblPr>
    <w:tblStylePr w:type="firstRow">
      <w:rPr>
        <w:b/>
        <w:bCs/>
      </w:rPr>
      <w:tblPr/>
      <w:tcPr>
        <w:tcBorders>
          <w:bottom w:val="single" w:sz="4" w:space="0" w:color="007B20" w:themeColor="accent1"/>
        </w:tcBorders>
      </w:tcPr>
    </w:tblStylePr>
    <w:tblStylePr w:type="lastRow">
      <w:rPr>
        <w:b/>
        <w:bCs/>
      </w:rPr>
      <w:tblPr/>
      <w:tcPr>
        <w:tcBorders>
          <w:top w:val="double" w:sz="4" w:space="0" w:color="007B20" w:themeColor="accent1"/>
        </w:tcBorders>
      </w:tcPr>
    </w:tblStylePr>
    <w:tblStylePr w:type="firstCol">
      <w:rPr>
        <w:b/>
        <w:bCs/>
      </w:rPr>
    </w:tblStylePr>
    <w:tblStylePr w:type="lastCol">
      <w:rPr>
        <w:b/>
        <w:bCs/>
      </w:rPr>
    </w:tblStylePr>
    <w:tblStylePr w:type="band1Vert">
      <w:tblPr/>
      <w:tcPr>
        <w:shd w:val="clear" w:color="auto" w:fill="B1FFC5" w:themeFill="accent1" w:themeFillTint="33"/>
      </w:tcPr>
    </w:tblStylePr>
    <w:tblStylePr w:type="band1Horz">
      <w:tblPr/>
      <w:tcPr>
        <w:shd w:val="clear" w:color="auto" w:fill="B1FFC5" w:themeFill="accent1" w:themeFillTint="33"/>
      </w:tcPr>
    </w:tblStylePr>
  </w:style>
  <w:style w:type="table" w:styleId="ListTable6ColourfulAccent2">
    <w:name w:val="List Table 6 Colorful Accent 2"/>
    <w:basedOn w:val="TableNormal"/>
    <w:uiPriority w:val="51"/>
    <w:rsid w:val="0058629F"/>
    <w:rPr>
      <w:color w:val="598E18" w:themeColor="accent2" w:themeShade="BF"/>
    </w:rPr>
    <w:tblPr>
      <w:tblStyleRowBandSize w:val="1"/>
      <w:tblStyleColBandSize w:val="1"/>
      <w:tblBorders>
        <w:top w:val="single" w:sz="4" w:space="0" w:color="78BE20" w:themeColor="accent2"/>
        <w:bottom w:val="single" w:sz="4" w:space="0" w:color="78BE20" w:themeColor="accent2"/>
      </w:tblBorders>
    </w:tblPr>
    <w:tblStylePr w:type="firstRow">
      <w:rPr>
        <w:b/>
        <w:bCs/>
      </w:rPr>
      <w:tblPr/>
      <w:tcPr>
        <w:tcBorders>
          <w:bottom w:val="single" w:sz="4" w:space="0" w:color="78BE20" w:themeColor="accent2"/>
        </w:tcBorders>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ListTable6ColourfulAccent3">
    <w:name w:val="List Table 6 Colorful Accent 3"/>
    <w:basedOn w:val="TableNormal"/>
    <w:uiPriority w:val="51"/>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urfulAccent4">
    <w:name w:val="List Table 6 Colorful Accent 4"/>
    <w:basedOn w:val="TableNormal"/>
    <w:uiPriority w:val="51"/>
    <w:rsid w:val="0058629F"/>
    <w:rPr>
      <w:color w:val="26292F" w:themeColor="accent4" w:themeShade="BF"/>
    </w:rPr>
    <w:tblPr>
      <w:tblStyleRowBandSize w:val="1"/>
      <w:tblStyleColBandSize w:val="1"/>
      <w:tblBorders>
        <w:top w:val="single" w:sz="4" w:space="0" w:color="333740" w:themeColor="accent4"/>
        <w:bottom w:val="single" w:sz="4" w:space="0" w:color="333740" w:themeColor="accent4"/>
      </w:tblBorders>
    </w:tblPr>
    <w:tblStylePr w:type="firstRow">
      <w:rPr>
        <w:b/>
        <w:bCs/>
      </w:rPr>
      <w:tblPr/>
      <w:tcPr>
        <w:tcBorders>
          <w:bottom w:val="single" w:sz="4" w:space="0" w:color="333740" w:themeColor="accent4"/>
        </w:tcBorders>
      </w:tcPr>
    </w:tblStylePr>
    <w:tblStylePr w:type="lastRow">
      <w:rPr>
        <w:b/>
        <w:bCs/>
      </w:rPr>
      <w:tblPr/>
      <w:tcPr>
        <w:tcBorders>
          <w:top w:val="double" w:sz="4" w:space="0" w:color="333740" w:themeColor="accent4"/>
        </w:tcBorders>
      </w:tcPr>
    </w:tblStylePr>
    <w:tblStylePr w:type="firstCol">
      <w:rPr>
        <w:b/>
        <w:bCs/>
      </w:rPr>
    </w:tblStylePr>
    <w:tblStylePr w:type="lastCol">
      <w:rPr>
        <w:b/>
        <w:bCs/>
      </w:rPr>
    </w:tblStylePr>
    <w:tblStylePr w:type="band1Vert">
      <w:tblPr/>
      <w:tcPr>
        <w:shd w:val="clear" w:color="auto" w:fill="D3D5DC" w:themeFill="accent4" w:themeFillTint="33"/>
      </w:tcPr>
    </w:tblStylePr>
    <w:tblStylePr w:type="band1Horz">
      <w:tblPr/>
      <w:tcPr>
        <w:shd w:val="clear" w:color="auto" w:fill="D3D5DC" w:themeFill="accent4" w:themeFillTint="33"/>
      </w:tcPr>
    </w:tblStylePr>
  </w:style>
  <w:style w:type="table" w:styleId="ListTable6ColourfulAccent5">
    <w:name w:val="List Table 6 Colorful Accent 5"/>
    <w:basedOn w:val="TableNormal"/>
    <w:uiPriority w:val="51"/>
    <w:rsid w:val="0058629F"/>
    <w:rPr>
      <w:color w:val="46896F" w:themeColor="accent5" w:themeShade="BF"/>
    </w:rPr>
    <w:tblPr>
      <w:tblStyleRowBandSize w:val="1"/>
      <w:tblStyleColBandSize w:val="1"/>
      <w:tblBorders>
        <w:top w:val="single" w:sz="4" w:space="0" w:color="66B093" w:themeColor="accent5"/>
        <w:bottom w:val="single" w:sz="4" w:space="0" w:color="66B093" w:themeColor="accent5"/>
      </w:tblBorders>
    </w:tblPr>
    <w:tblStylePr w:type="firstRow">
      <w:rPr>
        <w:b/>
        <w:bCs/>
      </w:rPr>
      <w:tblPr/>
      <w:tcPr>
        <w:tcBorders>
          <w:bottom w:val="single" w:sz="4" w:space="0" w:color="66B093" w:themeColor="accent5"/>
        </w:tcBorders>
      </w:tcPr>
    </w:tblStylePr>
    <w:tblStylePr w:type="lastRow">
      <w:rPr>
        <w:b/>
        <w:bCs/>
      </w:rPr>
      <w:tblPr/>
      <w:tcPr>
        <w:tcBorders>
          <w:top w:val="double" w:sz="4" w:space="0" w:color="66B093" w:themeColor="accent5"/>
        </w:tcBorders>
      </w:tcPr>
    </w:tblStylePr>
    <w:tblStylePr w:type="firstCol">
      <w:rPr>
        <w:b/>
        <w:bCs/>
      </w:rPr>
    </w:tblStylePr>
    <w:tblStylePr w:type="lastCol">
      <w:rPr>
        <w:b/>
        <w:bCs/>
      </w:rPr>
    </w:tblStylePr>
    <w:tblStylePr w:type="band1Vert">
      <w:tblPr/>
      <w:tcPr>
        <w:shd w:val="clear" w:color="auto" w:fill="E0EFE9" w:themeFill="accent5" w:themeFillTint="33"/>
      </w:tcPr>
    </w:tblStylePr>
    <w:tblStylePr w:type="band1Horz">
      <w:tblPr/>
      <w:tcPr>
        <w:shd w:val="clear" w:color="auto" w:fill="E0EFE9" w:themeFill="accent5" w:themeFillTint="33"/>
      </w:tcPr>
    </w:tblStylePr>
  </w:style>
  <w:style w:type="table" w:styleId="ListTable6ColourfulAccent6">
    <w:name w:val="List Table 6 Colorful Accent 6"/>
    <w:basedOn w:val="TableNormal"/>
    <w:uiPriority w:val="51"/>
    <w:rsid w:val="0058629F"/>
    <w:rPr>
      <w:color w:val="86C339" w:themeColor="accent6" w:themeShade="BF"/>
    </w:rPr>
    <w:tblPr>
      <w:tblStyleRowBandSize w:val="1"/>
      <w:tblStyleColBandSize w:val="1"/>
      <w:tblBorders>
        <w:top w:val="single" w:sz="4" w:space="0" w:color="AED879" w:themeColor="accent6"/>
        <w:bottom w:val="single" w:sz="4" w:space="0" w:color="AED879" w:themeColor="accent6"/>
      </w:tblBorders>
    </w:tblPr>
    <w:tblStylePr w:type="firstRow">
      <w:rPr>
        <w:b/>
        <w:bCs/>
      </w:rPr>
      <w:tblPr/>
      <w:tcPr>
        <w:tcBorders>
          <w:bottom w:val="single" w:sz="4" w:space="0" w:color="AED879" w:themeColor="accent6"/>
        </w:tcBorders>
      </w:tcPr>
    </w:tblStylePr>
    <w:tblStylePr w:type="lastRow">
      <w:rPr>
        <w:b/>
        <w:bCs/>
      </w:rPr>
      <w:tblPr/>
      <w:tcPr>
        <w:tcBorders>
          <w:top w:val="double" w:sz="4" w:space="0" w:color="AED879" w:themeColor="accent6"/>
        </w:tcBorders>
      </w:tcPr>
    </w:tblStylePr>
    <w:tblStylePr w:type="firstCol">
      <w:rPr>
        <w:b/>
        <w:bCs/>
      </w:rPr>
    </w:tblStylePr>
    <w:tblStylePr w:type="lastCol">
      <w:rPr>
        <w:b/>
        <w:bCs/>
      </w:rPr>
    </w:tblStylePr>
    <w:tblStylePr w:type="band1Vert">
      <w:tblPr/>
      <w:tcPr>
        <w:shd w:val="clear" w:color="auto" w:fill="EEF7E4" w:themeFill="accent6" w:themeFillTint="33"/>
      </w:tcPr>
    </w:tblStylePr>
    <w:tblStylePr w:type="band1Horz">
      <w:tblPr/>
      <w:tcPr>
        <w:shd w:val="clear" w:color="auto" w:fill="EEF7E4" w:themeFill="accent6" w:themeFillTint="33"/>
      </w:tcPr>
    </w:tblStylePr>
  </w:style>
  <w:style w:type="table" w:styleId="ListTable7Colourful">
    <w:name w:val="List Table 7 Colorful"/>
    <w:basedOn w:val="TableNormal"/>
    <w:uiPriority w:val="52"/>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8629F"/>
    <w:rPr>
      <w:color w:val="005C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B2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B2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B2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B20" w:themeColor="accent1"/>
        </w:tcBorders>
        <w:shd w:val="clear" w:color="auto" w:fill="FFFFFF" w:themeFill="background1"/>
      </w:tcPr>
    </w:tblStylePr>
    <w:tblStylePr w:type="band1Vert">
      <w:tblPr/>
      <w:tcPr>
        <w:shd w:val="clear" w:color="auto" w:fill="B1FFC5" w:themeFill="accent1" w:themeFillTint="33"/>
      </w:tcPr>
    </w:tblStylePr>
    <w:tblStylePr w:type="band1Horz">
      <w:tblPr/>
      <w:tcPr>
        <w:shd w:val="clear" w:color="auto" w:fill="B1FFC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8629F"/>
    <w:rPr>
      <w:color w:val="598E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BE2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BE20" w:themeColor="accent2"/>
        </w:tcBorders>
        <w:shd w:val="clear" w:color="auto" w:fill="FFFFFF" w:themeFill="background1"/>
      </w:tcPr>
    </w:tblStylePr>
    <w:tblStylePr w:type="band1Vert">
      <w:tblPr/>
      <w:tcPr>
        <w:shd w:val="clear" w:color="auto" w:fill="E4F6CD" w:themeFill="accent2" w:themeFillTint="33"/>
      </w:tcPr>
    </w:tblStylePr>
    <w:tblStylePr w:type="band1Horz">
      <w:tblPr/>
      <w:tcPr>
        <w:shd w:val="clear" w:color="auto" w:fill="E4F6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8629F"/>
    <w:rPr>
      <w:color w:val="2629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7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7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7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740" w:themeColor="accent4"/>
        </w:tcBorders>
        <w:shd w:val="clear" w:color="auto" w:fill="FFFFFF" w:themeFill="background1"/>
      </w:tcPr>
    </w:tblStylePr>
    <w:tblStylePr w:type="band1Vert">
      <w:tblPr/>
      <w:tcPr>
        <w:shd w:val="clear" w:color="auto" w:fill="D3D5DC" w:themeFill="accent4" w:themeFillTint="33"/>
      </w:tcPr>
    </w:tblStylePr>
    <w:tblStylePr w:type="band1Horz">
      <w:tblPr/>
      <w:tcPr>
        <w:shd w:val="clear" w:color="auto" w:fill="D3D5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8629F"/>
    <w:rPr>
      <w:color w:val="4689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09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09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09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093" w:themeColor="accent5"/>
        </w:tcBorders>
        <w:shd w:val="clear" w:color="auto" w:fill="FFFFFF" w:themeFill="background1"/>
      </w:tcPr>
    </w:tblStylePr>
    <w:tblStylePr w:type="band1Vert">
      <w:tblPr/>
      <w:tcPr>
        <w:shd w:val="clear" w:color="auto" w:fill="E0EFE9" w:themeFill="accent5" w:themeFillTint="33"/>
      </w:tcPr>
    </w:tblStylePr>
    <w:tblStylePr w:type="band1Horz">
      <w:tblPr/>
      <w:tcPr>
        <w:shd w:val="clear" w:color="auto" w:fill="E0EF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8629F"/>
    <w:rPr>
      <w:color w:val="86C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D87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D87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D87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D879" w:themeColor="accent6"/>
        </w:tcBorders>
        <w:shd w:val="clear" w:color="auto" w:fill="FFFFFF" w:themeFill="background1"/>
      </w:tcPr>
    </w:tblStylePr>
    <w:tblStylePr w:type="band1Vert">
      <w:tblPr/>
      <w:tcPr>
        <w:shd w:val="clear" w:color="auto" w:fill="EEF7E4" w:themeFill="accent6" w:themeFillTint="33"/>
      </w:tcPr>
    </w:tblStylePr>
    <w:tblStylePr w:type="band1Horz">
      <w:tblPr/>
      <w:tcPr>
        <w:shd w:val="clear" w:color="auto" w:fill="EEF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DC38" w:themeColor="accent1" w:themeTint="BF"/>
        <w:left w:val="single" w:sz="8" w:space="0" w:color="00DC38" w:themeColor="accent1" w:themeTint="BF"/>
        <w:bottom w:val="single" w:sz="8" w:space="0" w:color="00DC38" w:themeColor="accent1" w:themeTint="BF"/>
        <w:right w:val="single" w:sz="8" w:space="0" w:color="00DC38" w:themeColor="accent1" w:themeTint="BF"/>
        <w:insideH w:val="single" w:sz="8" w:space="0" w:color="00DC38" w:themeColor="accent1" w:themeTint="BF"/>
        <w:insideV w:val="single" w:sz="8" w:space="0" w:color="00DC38" w:themeColor="accent1" w:themeTint="BF"/>
      </w:tblBorders>
    </w:tblPr>
    <w:tcPr>
      <w:shd w:val="clear" w:color="auto" w:fill="9FFFB8" w:themeFill="accent1" w:themeFillTint="3F"/>
    </w:tcPr>
    <w:tblStylePr w:type="firstRow">
      <w:rPr>
        <w:b/>
        <w:bCs/>
      </w:rPr>
    </w:tblStylePr>
    <w:tblStylePr w:type="lastRow">
      <w:rPr>
        <w:b/>
        <w:bCs/>
      </w:rPr>
      <w:tblPr/>
      <w:tcPr>
        <w:tcBorders>
          <w:top w:val="single" w:sz="18" w:space="0" w:color="00DC38" w:themeColor="accent1" w:themeTint="BF"/>
        </w:tcBorders>
      </w:tcPr>
    </w:tblStylePr>
    <w:tblStylePr w:type="firstCol">
      <w:rPr>
        <w:b/>
        <w:bCs/>
      </w:rPr>
    </w:tblStylePr>
    <w:tblStylePr w:type="lastCol">
      <w:rPr>
        <w:b/>
        <w:bCs/>
      </w:rPr>
    </w:tblStylePr>
    <w:tblStylePr w:type="band1Vert">
      <w:tblPr/>
      <w:tcPr>
        <w:shd w:val="clear" w:color="auto" w:fill="3EFF6F" w:themeFill="accent1" w:themeFillTint="7F"/>
      </w:tcPr>
    </w:tblStylePr>
    <w:tblStylePr w:type="band1Horz">
      <w:tblPr/>
      <w:tcPr>
        <w:shd w:val="clear" w:color="auto" w:fill="3EFF6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9BDF46" w:themeColor="accent2" w:themeTint="BF"/>
        <w:left w:val="single" w:sz="8" w:space="0" w:color="9BDF46" w:themeColor="accent2" w:themeTint="BF"/>
        <w:bottom w:val="single" w:sz="8" w:space="0" w:color="9BDF46" w:themeColor="accent2" w:themeTint="BF"/>
        <w:right w:val="single" w:sz="8" w:space="0" w:color="9BDF46" w:themeColor="accent2" w:themeTint="BF"/>
        <w:insideH w:val="single" w:sz="8" w:space="0" w:color="9BDF46" w:themeColor="accent2" w:themeTint="BF"/>
        <w:insideV w:val="single" w:sz="8" w:space="0" w:color="9BDF46" w:themeColor="accent2" w:themeTint="BF"/>
      </w:tblBorders>
    </w:tblPr>
    <w:tcPr>
      <w:shd w:val="clear" w:color="auto" w:fill="DEF4C1" w:themeFill="accent2" w:themeFillTint="3F"/>
    </w:tcPr>
    <w:tblStylePr w:type="firstRow">
      <w:rPr>
        <w:b/>
        <w:bCs/>
      </w:rPr>
    </w:tblStylePr>
    <w:tblStylePr w:type="lastRow">
      <w:rPr>
        <w:b/>
        <w:bCs/>
      </w:rPr>
      <w:tblPr/>
      <w:tcPr>
        <w:tcBorders>
          <w:top w:val="single" w:sz="18" w:space="0" w:color="9BDF46" w:themeColor="accent2" w:themeTint="BF"/>
        </w:tcBorders>
      </w:tcPr>
    </w:tblStylePr>
    <w:tblStylePr w:type="firstCol">
      <w:rPr>
        <w:b/>
        <w:bCs/>
      </w:rPr>
    </w:tblStylePr>
    <w:tblStylePr w:type="lastCol">
      <w:rPr>
        <w:b/>
        <w:bCs/>
      </w:rPr>
    </w:tblStylePr>
    <w:tblStylePr w:type="band1Vert">
      <w:tblPr/>
      <w:tcPr>
        <w:shd w:val="clear" w:color="auto" w:fill="BCEA84" w:themeFill="accent2" w:themeFillTint="7F"/>
      </w:tcPr>
    </w:tblStylePr>
    <w:tblStylePr w:type="band1Horz">
      <w:tblPr/>
      <w:tcPr>
        <w:shd w:val="clear" w:color="auto" w:fill="BCEA84"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5F6677" w:themeColor="accent4" w:themeTint="BF"/>
        <w:left w:val="single" w:sz="8" w:space="0" w:color="5F6677" w:themeColor="accent4" w:themeTint="BF"/>
        <w:bottom w:val="single" w:sz="8" w:space="0" w:color="5F6677" w:themeColor="accent4" w:themeTint="BF"/>
        <w:right w:val="single" w:sz="8" w:space="0" w:color="5F6677" w:themeColor="accent4" w:themeTint="BF"/>
        <w:insideH w:val="single" w:sz="8" w:space="0" w:color="5F6677" w:themeColor="accent4" w:themeTint="BF"/>
        <w:insideV w:val="single" w:sz="8" w:space="0" w:color="5F6677" w:themeColor="accent4" w:themeTint="BF"/>
      </w:tblBorders>
    </w:tblPr>
    <w:tcPr>
      <w:shd w:val="clear" w:color="auto" w:fill="C8CCD3" w:themeFill="accent4" w:themeFillTint="3F"/>
    </w:tcPr>
    <w:tblStylePr w:type="firstRow">
      <w:rPr>
        <w:b/>
        <w:bCs/>
      </w:rPr>
    </w:tblStylePr>
    <w:tblStylePr w:type="lastRow">
      <w:rPr>
        <w:b/>
        <w:bCs/>
      </w:rPr>
      <w:tblPr/>
      <w:tcPr>
        <w:tcBorders>
          <w:top w:val="single" w:sz="18" w:space="0" w:color="5F6677" w:themeColor="accent4" w:themeTint="BF"/>
        </w:tcBorders>
      </w:tcPr>
    </w:tblStylePr>
    <w:tblStylePr w:type="firstCol">
      <w:rPr>
        <w:b/>
        <w:bCs/>
      </w:rPr>
    </w:tblStylePr>
    <w:tblStylePr w:type="lastCol">
      <w:rPr>
        <w:b/>
        <w:bCs/>
      </w:rPr>
    </w:tblStylePr>
    <w:tblStylePr w:type="band1Vert">
      <w:tblPr/>
      <w:tcPr>
        <w:shd w:val="clear" w:color="auto" w:fill="9198A7" w:themeFill="accent4" w:themeFillTint="7F"/>
      </w:tcPr>
    </w:tblStylePr>
    <w:tblStylePr w:type="band1Horz">
      <w:tblPr/>
      <w:tcPr>
        <w:shd w:val="clear" w:color="auto" w:fill="9198A7"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C3AE" w:themeColor="accent5" w:themeTint="BF"/>
        <w:left w:val="single" w:sz="8" w:space="0" w:color="8CC3AE" w:themeColor="accent5" w:themeTint="BF"/>
        <w:bottom w:val="single" w:sz="8" w:space="0" w:color="8CC3AE" w:themeColor="accent5" w:themeTint="BF"/>
        <w:right w:val="single" w:sz="8" w:space="0" w:color="8CC3AE" w:themeColor="accent5" w:themeTint="BF"/>
        <w:insideH w:val="single" w:sz="8" w:space="0" w:color="8CC3AE" w:themeColor="accent5" w:themeTint="BF"/>
        <w:insideV w:val="single" w:sz="8" w:space="0" w:color="8CC3AE" w:themeColor="accent5" w:themeTint="BF"/>
      </w:tblBorders>
    </w:tblPr>
    <w:tcPr>
      <w:shd w:val="clear" w:color="auto" w:fill="D9EBE4" w:themeFill="accent5" w:themeFillTint="3F"/>
    </w:tcPr>
    <w:tblStylePr w:type="firstRow">
      <w:rPr>
        <w:b/>
        <w:bCs/>
      </w:rPr>
    </w:tblStylePr>
    <w:tblStylePr w:type="lastRow">
      <w:rPr>
        <w:b/>
        <w:bCs/>
      </w:rPr>
      <w:tblPr/>
      <w:tcPr>
        <w:tcBorders>
          <w:top w:val="single" w:sz="18" w:space="0" w:color="8CC3AE" w:themeColor="accent5" w:themeTint="BF"/>
        </w:tcBorders>
      </w:tcPr>
    </w:tblStylePr>
    <w:tblStylePr w:type="firstCol">
      <w:rPr>
        <w:b/>
        <w:bCs/>
      </w:rPr>
    </w:tblStylePr>
    <w:tblStylePr w:type="lastCol">
      <w:rPr>
        <w:b/>
        <w:bCs/>
      </w:rPr>
    </w:tblStylePr>
    <w:tblStylePr w:type="band1Vert">
      <w:tblPr/>
      <w:tcPr>
        <w:shd w:val="clear" w:color="auto" w:fill="B2D7C9" w:themeFill="accent5" w:themeFillTint="7F"/>
      </w:tcPr>
    </w:tblStylePr>
    <w:tblStylePr w:type="band1Horz">
      <w:tblPr/>
      <w:tcPr>
        <w:shd w:val="clear" w:color="auto" w:fill="B2D7C9"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2E19A" w:themeColor="accent6" w:themeTint="BF"/>
        <w:left w:val="single" w:sz="8" w:space="0" w:color="C2E19A" w:themeColor="accent6" w:themeTint="BF"/>
        <w:bottom w:val="single" w:sz="8" w:space="0" w:color="C2E19A" w:themeColor="accent6" w:themeTint="BF"/>
        <w:right w:val="single" w:sz="8" w:space="0" w:color="C2E19A" w:themeColor="accent6" w:themeTint="BF"/>
        <w:insideH w:val="single" w:sz="8" w:space="0" w:color="C2E19A" w:themeColor="accent6" w:themeTint="BF"/>
        <w:insideV w:val="single" w:sz="8" w:space="0" w:color="C2E19A" w:themeColor="accent6" w:themeTint="BF"/>
      </w:tblBorders>
    </w:tblPr>
    <w:tcPr>
      <w:shd w:val="clear" w:color="auto" w:fill="EAF5DD" w:themeFill="accent6" w:themeFillTint="3F"/>
    </w:tcPr>
    <w:tblStylePr w:type="firstRow">
      <w:rPr>
        <w:b/>
        <w:bCs/>
      </w:rPr>
    </w:tblStylePr>
    <w:tblStylePr w:type="lastRow">
      <w:rPr>
        <w:b/>
        <w:bCs/>
      </w:rPr>
      <w:tblPr/>
      <w:tcPr>
        <w:tcBorders>
          <w:top w:val="single" w:sz="18" w:space="0" w:color="C2E19A" w:themeColor="accent6" w:themeTint="BF"/>
        </w:tcBorders>
      </w:tcPr>
    </w:tblStylePr>
    <w:tblStylePr w:type="firstCol">
      <w:rPr>
        <w:b/>
        <w:bCs/>
      </w:rPr>
    </w:tblStylePr>
    <w:tblStylePr w:type="lastCol">
      <w:rPr>
        <w:b/>
        <w:bCs/>
      </w:rPr>
    </w:tblStylePr>
    <w:tblStylePr w:type="band1Vert">
      <w:tblPr/>
      <w:tcPr>
        <w:shd w:val="clear" w:color="auto" w:fill="D6EBBC" w:themeFill="accent6" w:themeFillTint="7F"/>
      </w:tcPr>
    </w:tblStylePr>
    <w:tblStylePr w:type="band1Horz">
      <w:tblPr/>
      <w:tcPr>
        <w:shd w:val="clear" w:color="auto" w:fill="D6EBBC"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7B20" w:themeColor="accent1"/>
        <w:left w:val="single" w:sz="8" w:space="0" w:color="007B20" w:themeColor="accent1"/>
        <w:bottom w:val="single" w:sz="8" w:space="0" w:color="007B20" w:themeColor="accent1"/>
        <w:right w:val="single" w:sz="8" w:space="0" w:color="007B20" w:themeColor="accent1"/>
        <w:insideH w:val="single" w:sz="8" w:space="0" w:color="007B20" w:themeColor="accent1"/>
        <w:insideV w:val="single" w:sz="8" w:space="0" w:color="007B20" w:themeColor="accent1"/>
      </w:tblBorders>
    </w:tblPr>
    <w:tcPr>
      <w:shd w:val="clear" w:color="auto" w:fill="9FFFB8" w:themeFill="accent1" w:themeFillTint="3F"/>
    </w:tcPr>
    <w:tblStylePr w:type="firstRow">
      <w:rPr>
        <w:b/>
        <w:bCs/>
        <w:color w:val="232222" w:themeColor="text1"/>
      </w:rPr>
      <w:tblPr/>
      <w:tcPr>
        <w:shd w:val="clear" w:color="auto" w:fill="D9FFE2"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1FFC5" w:themeFill="accent1" w:themeFillTint="33"/>
      </w:tcPr>
    </w:tblStylePr>
    <w:tblStylePr w:type="band1Vert">
      <w:tblPr/>
      <w:tcPr>
        <w:shd w:val="clear" w:color="auto" w:fill="3EFF6F" w:themeFill="accent1" w:themeFillTint="7F"/>
      </w:tcPr>
    </w:tblStylePr>
    <w:tblStylePr w:type="band1Horz">
      <w:tblPr/>
      <w:tcPr>
        <w:tcBorders>
          <w:insideH w:val="single" w:sz="6" w:space="0" w:color="007B20" w:themeColor="accent1"/>
          <w:insideV w:val="single" w:sz="6" w:space="0" w:color="007B20" w:themeColor="accent1"/>
        </w:tcBorders>
        <w:shd w:val="clear" w:color="auto" w:fill="3EFF6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insideH w:val="single" w:sz="8" w:space="0" w:color="78BE20" w:themeColor="accent2"/>
        <w:insideV w:val="single" w:sz="8" w:space="0" w:color="78BE20" w:themeColor="accent2"/>
      </w:tblBorders>
    </w:tblPr>
    <w:tcPr>
      <w:shd w:val="clear" w:color="auto" w:fill="DEF4C1" w:themeFill="accent2" w:themeFillTint="3F"/>
    </w:tcPr>
    <w:tblStylePr w:type="firstRow">
      <w:rPr>
        <w:b/>
        <w:bCs/>
        <w:color w:val="232222" w:themeColor="text1"/>
      </w:rPr>
      <w:tblPr/>
      <w:tcPr>
        <w:shd w:val="clear" w:color="auto" w:fill="F1FBE6"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4F6CD" w:themeFill="accent2" w:themeFillTint="33"/>
      </w:tcPr>
    </w:tblStylePr>
    <w:tblStylePr w:type="band1Vert">
      <w:tblPr/>
      <w:tcPr>
        <w:shd w:val="clear" w:color="auto" w:fill="BCEA84" w:themeFill="accent2" w:themeFillTint="7F"/>
      </w:tcPr>
    </w:tblStylePr>
    <w:tblStylePr w:type="band1Horz">
      <w:tblPr/>
      <w:tcPr>
        <w:tcBorders>
          <w:insideH w:val="single" w:sz="6" w:space="0" w:color="78BE20" w:themeColor="accent2"/>
          <w:insideV w:val="single" w:sz="6" w:space="0" w:color="78BE20" w:themeColor="accent2"/>
        </w:tcBorders>
        <w:shd w:val="clear" w:color="auto" w:fill="BCEA8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333740" w:themeColor="accent4"/>
        <w:left w:val="single" w:sz="8" w:space="0" w:color="333740" w:themeColor="accent4"/>
        <w:bottom w:val="single" w:sz="8" w:space="0" w:color="333740" w:themeColor="accent4"/>
        <w:right w:val="single" w:sz="8" w:space="0" w:color="333740" w:themeColor="accent4"/>
        <w:insideH w:val="single" w:sz="8" w:space="0" w:color="333740" w:themeColor="accent4"/>
        <w:insideV w:val="single" w:sz="8" w:space="0" w:color="333740" w:themeColor="accent4"/>
      </w:tblBorders>
    </w:tblPr>
    <w:tcPr>
      <w:shd w:val="clear" w:color="auto" w:fill="C8CCD3" w:themeFill="accent4" w:themeFillTint="3F"/>
    </w:tcPr>
    <w:tblStylePr w:type="firstRow">
      <w:rPr>
        <w:b/>
        <w:bCs/>
        <w:color w:val="232222" w:themeColor="text1"/>
      </w:rPr>
      <w:tblPr/>
      <w:tcPr>
        <w:shd w:val="clear" w:color="auto" w:fill="E9EAED"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5DC" w:themeFill="accent4" w:themeFillTint="33"/>
      </w:tcPr>
    </w:tblStylePr>
    <w:tblStylePr w:type="band1Vert">
      <w:tblPr/>
      <w:tcPr>
        <w:shd w:val="clear" w:color="auto" w:fill="9198A7" w:themeFill="accent4" w:themeFillTint="7F"/>
      </w:tcPr>
    </w:tblStylePr>
    <w:tblStylePr w:type="band1Horz">
      <w:tblPr/>
      <w:tcPr>
        <w:tcBorders>
          <w:insideH w:val="single" w:sz="6" w:space="0" w:color="333740" w:themeColor="accent4"/>
          <w:insideV w:val="single" w:sz="6" w:space="0" w:color="333740" w:themeColor="accent4"/>
        </w:tcBorders>
        <w:shd w:val="clear" w:color="auto" w:fill="9198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B093" w:themeColor="accent5"/>
        <w:left w:val="single" w:sz="8" w:space="0" w:color="66B093" w:themeColor="accent5"/>
        <w:bottom w:val="single" w:sz="8" w:space="0" w:color="66B093" w:themeColor="accent5"/>
        <w:right w:val="single" w:sz="8" w:space="0" w:color="66B093" w:themeColor="accent5"/>
        <w:insideH w:val="single" w:sz="8" w:space="0" w:color="66B093" w:themeColor="accent5"/>
        <w:insideV w:val="single" w:sz="8" w:space="0" w:color="66B093" w:themeColor="accent5"/>
      </w:tblBorders>
    </w:tblPr>
    <w:tcPr>
      <w:shd w:val="clear" w:color="auto" w:fill="D9EBE4" w:themeFill="accent5" w:themeFillTint="3F"/>
    </w:tcPr>
    <w:tblStylePr w:type="firstRow">
      <w:rPr>
        <w:b/>
        <w:bCs/>
        <w:color w:val="232222" w:themeColor="text1"/>
      </w:rPr>
      <w:tblPr/>
      <w:tcPr>
        <w:shd w:val="clear" w:color="auto" w:fill="EFF7F4"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FE9" w:themeFill="accent5" w:themeFillTint="33"/>
      </w:tcPr>
    </w:tblStylePr>
    <w:tblStylePr w:type="band1Vert">
      <w:tblPr/>
      <w:tcPr>
        <w:shd w:val="clear" w:color="auto" w:fill="B2D7C9" w:themeFill="accent5" w:themeFillTint="7F"/>
      </w:tcPr>
    </w:tblStylePr>
    <w:tblStylePr w:type="band1Horz">
      <w:tblPr/>
      <w:tcPr>
        <w:tcBorders>
          <w:insideH w:val="single" w:sz="6" w:space="0" w:color="66B093" w:themeColor="accent5"/>
          <w:insideV w:val="single" w:sz="6" w:space="0" w:color="66B093" w:themeColor="accent5"/>
        </w:tcBorders>
        <w:shd w:val="clear" w:color="auto" w:fill="B2D7C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AED879" w:themeColor="accent6"/>
        <w:left w:val="single" w:sz="8" w:space="0" w:color="AED879" w:themeColor="accent6"/>
        <w:bottom w:val="single" w:sz="8" w:space="0" w:color="AED879" w:themeColor="accent6"/>
        <w:right w:val="single" w:sz="8" w:space="0" w:color="AED879" w:themeColor="accent6"/>
        <w:insideH w:val="single" w:sz="8" w:space="0" w:color="AED879" w:themeColor="accent6"/>
        <w:insideV w:val="single" w:sz="8" w:space="0" w:color="AED879" w:themeColor="accent6"/>
      </w:tblBorders>
    </w:tblPr>
    <w:tcPr>
      <w:shd w:val="clear" w:color="auto" w:fill="EAF5DD" w:themeFill="accent6" w:themeFillTint="3F"/>
    </w:tcPr>
    <w:tblStylePr w:type="firstRow">
      <w:rPr>
        <w:b/>
        <w:bCs/>
        <w:color w:val="232222" w:themeColor="text1"/>
      </w:rPr>
      <w:tblPr/>
      <w:tcPr>
        <w:shd w:val="clear" w:color="auto" w:fill="F7FBF1"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EF7E4" w:themeFill="accent6" w:themeFillTint="33"/>
      </w:tcPr>
    </w:tblStylePr>
    <w:tblStylePr w:type="band1Vert">
      <w:tblPr/>
      <w:tcPr>
        <w:shd w:val="clear" w:color="auto" w:fill="D6EBBC" w:themeFill="accent6" w:themeFillTint="7F"/>
      </w:tcPr>
    </w:tblStylePr>
    <w:tblStylePr w:type="band1Horz">
      <w:tblPr/>
      <w:tcPr>
        <w:tcBorders>
          <w:insideH w:val="single" w:sz="6" w:space="0" w:color="AED879" w:themeColor="accent6"/>
          <w:insideV w:val="single" w:sz="6" w:space="0" w:color="AED879" w:themeColor="accent6"/>
        </w:tcBorders>
        <w:shd w:val="clear" w:color="auto" w:fill="D6EB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B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B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B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B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F6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F6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BE2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BE2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BE2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BE2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A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A84"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C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7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7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7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7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8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8A7"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B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09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09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09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09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7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7C9"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5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D8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D8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D8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D8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B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BBC"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333740"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7B20" w:themeColor="accent1"/>
        <w:bottom w:val="single" w:sz="8" w:space="0" w:color="007B20" w:themeColor="accent1"/>
      </w:tblBorders>
    </w:tblPr>
    <w:tblStylePr w:type="firstRow">
      <w:rPr>
        <w:rFonts w:asciiTheme="majorHAnsi" w:eastAsiaTheme="majorEastAsia" w:hAnsiTheme="majorHAnsi" w:cstheme="majorBidi"/>
      </w:rPr>
      <w:tblPr/>
      <w:tcPr>
        <w:tcBorders>
          <w:top w:val="nil"/>
          <w:bottom w:val="single" w:sz="8" w:space="0" w:color="007B20" w:themeColor="accent1"/>
        </w:tcBorders>
      </w:tcPr>
    </w:tblStylePr>
    <w:tblStylePr w:type="lastRow">
      <w:rPr>
        <w:b/>
        <w:bCs/>
        <w:color w:val="333740" w:themeColor="text2"/>
      </w:rPr>
      <w:tblPr/>
      <w:tcPr>
        <w:tcBorders>
          <w:top w:val="single" w:sz="8" w:space="0" w:color="007B20" w:themeColor="accent1"/>
          <w:bottom w:val="single" w:sz="8" w:space="0" w:color="007B20" w:themeColor="accent1"/>
        </w:tcBorders>
      </w:tcPr>
    </w:tblStylePr>
    <w:tblStylePr w:type="firstCol">
      <w:rPr>
        <w:b/>
        <w:bCs/>
      </w:rPr>
    </w:tblStylePr>
    <w:tblStylePr w:type="lastCol">
      <w:rPr>
        <w:b/>
        <w:bCs/>
      </w:rPr>
      <w:tblPr/>
      <w:tcPr>
        <w:tcBorders>
          <w:top w:val="single" w:sz="8" w:space="0" w:color="007B20" w:themeColor="accent1"/>
          <w:bottom w:val="single" w:sz="8" w:space="0" w:color="007B20" w:themeColor="accent1"/>
        </w:tcBorders>
      </w:tcPr>
    </w:tblStylePr>
    <w:tblStylePr w:type="band1Vert">
      <w:tblPr/>
      <w:tcPr>
        <w:shd w:val="clear" w:color="auto" w:fill="9FFFB8" w:themeFill="accent1" w:themeFillTint="3F"/>
      </w:tcPr>
    </w:tblStylePr>
    <w:tblStylePr w:type="band1Horz">
      <w:tblPr/>
      <w:tcPr>
        <w:shd w:val="clear" w:color="auto" w:fill="9FFFB8"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78BE20" w:themeColor="accent2"/>
        <w:bottom w:val="single" w:sz="8" w:space="0" w:color="78BE20" w:themeColor="accent2"/>
      </w:tblBorders>
    </w:tblPr>
    <w:tblStylePr w:type="firstRow">
      <w:rPr>
        <w:rFonts w:asciiTheme="majorHAnsi" w:eastAsiaTheme="majorEastAsia" w:hAnsiTheme="majorHAnsi" w:cstheme="majorBidi"/>
      </w:rPr>
      <w:tblPr/>
      <w:tcPr>
        <w:tcBorders>
          <w:top w:val="nil"/>
          <w:bottom w:val="single" w:sz="8" w:space="0" w:color="78BE20" w:themeColor="accent2"/>
        </w:tcBorders>
      </w:tcPr>
    </w:tblStylePr>
    <w:tblStylePr w:type="lastRow">
      <w:rPr>
        <w:b/>
        <w:bCs/>
        <w:color w:val="333740" w:themeColor="text2"/>
      </w:rPr>
      <w:tblPr/>
      <w:tcPr>
        <w:tcBorders>
          <w:top w:val="single" w:sz="8" w:space="0" w:color="78BE20" w:themeColor="accent2"/>
          <w:bottom w:val="single" w:sz="8" w:space="0" w:color="78BE20" w:themeColor="accent2"/>
        </w:tcBorders>
      </w:tcPr>
    </w:tblStylePr>
    <w:tblStylePr w:type="firstCol">
      <w:rPr>
        <w:b/>
        <w:bCs/>
      </w:rPr>
    </w:tblStylePr>
    <w:tblStylePr w:type="lastCol">
      <w:rPr>
        <w:b/>
        <w:bCs/>
      </w:rPr>
      <w:tblPr/>
      <w:tcPr>
        <w:tcBorders>
          <w:top w:val="single" w:sz="8" w:space="0" w:color="78BE20" w:themeColor="accent2"/>
          <w:bottom w:val="single" w:sz="8" w:space="0" w:color="78BE20" w:themeColor="accent2"/>
        </w:tcBorders>
      </w:tcPr>
    </w:tblStylePr>
    <w:tblStylePr w:type="band1Vert">
      <w:tblPr/>
      <w:tcPr>
        <w:shd w:val="clear" w:color="auto" w:fill="DEF4C1" w:themeFill="accent2" w:themeFillTint="3F"/>
      </w:tcPr>
    </w:tblStylePr>
    <w:tblStylePr w:type="band1Horz">
      <w:tblPr/>
      <w:tcPr>
        <w:shd w:val="clear" w:color="auto" w:fill="DEF4C1"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333740"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333740" w:themeColor="accent4"/>
        <w:bottom w:val="single" w:sz="8" w:space="0" w:color="333740" w:themeColor="accent4"/>
      </w:tblBorders>
    </w:tblPr>
    <w:tblStylePr w:type="firstRow">
      <w:rPr>
        <w:rFonts w:asciiTheme="majorHAnsi" w:eastAsiaTheme="majorEastAsia" w:hAnsiTheme="majorHAnsi" w:cstheme="majorBidi"/>
      </w:rPr>
      <w:tblPr/>
      <w:tcPr>
        <w:tcBorders>
          <w:top w:val="nil"/>
          <w:bottom w:val="single" w:sz="8" w:space="0" w:color="333740" w:themeColor="accent4"/>
        </w:tcBorders>
      </w:tcPr>
    </w:tblStylePr>
    <w:tblStylePr w:type="lastRow">
      <w:rPr>
        <w:b/>
        <w:bCs/>
        <w:color w:val="333740" w:themeColor="text2"/>
      </w:rPr>
      <w:tblPr/>
      <w:tcPr>
        <w:tcBorders>
          <w:top w:val="single" w:sz="8" w:space="0" w:color="333740" w:themeColor="accent4"/>
          <w:bottom w:val="single" w:sz="8" w:space="0" w:color="333740" w:themeColor="accent4"/>
        </w:tcBorders>
      </w:tcPr>
    </w:tblStylePr>
    <w:tblStylePr w:type="firstCol">
      <w:rPr>
        <w:b/>
        <w:bCs/>
      </w:rPr>
    </w:tblStylePr>
    <w:tblStylePr w:type="lastCol">
      <w:rPr>
        <w:b/>
        <w:bCs/>
      </w:rPr>
      <w:tblPr/>
      <w:tcPr>
        <w:tcBorders>
          <w:top w:val="single" w:sz="8" w:space="0" w:color="333740" w:themeColor="accent4"/>
          <w:bottom w:val="single" w:sz="8" w:space="0" w:color="333740" w:themeColor="accent4"/>
        </w:tcBorders>
      </w:tcPr>
    </w:tblStylePr>
    <w:tblStylePr w:type="band1Vert">
      <w:tblPr/>
      <w:tcPr>
        <w:shd w:val="clear" w:color="auto" w:fill="C8CCD3" w:themeFill="accent4" w:themeFillTint="3F"/>
      </w:tcPr>
    </w:tblStylePr>
    <w:tblStylePr w:type="band1Horz">
      <w:tblPr/>
      <w:tcPr>
        <w:shd w:val="clear" w:color="auto" w:fill="C8CCD3"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B093" w:themeColor="accent5"/>
        <w:bottom w:val="single" w:sz="8" w:space="0" w:color="66B093" w:themeColor="accent5"/>
      </w:tblBorders>
    </w:tblPr>
    <w:tblStylePr w:type="firstRow">
      <w:rPr>
        <w:rFonts w:asciiTheme="majorHAnsi" w:eastAsiaTheme="majorEastAsia" w:hAnsiTheme="majorHAnsi" w:cstheme="majorBidi"/>
      </w:rPr>
      <w:tblPr/>
      <w:tcPr>
        <w:tcBorders>
          <w:top w:val="nil"/>
          <w:bottom w:val="single" w:sz="8" w:space="0" w:color="66B093" w:themeColor="accent5"/>
        </w:tcBorders>
      </w:tcPr>
    </w:tblStylePr>
    <w:tblStylePr w:type="lastRow">
      <w:rPr>
        <w:b/>
        <w:bCs/>
        <w:color w:val="333740" w:themeColor="text2"/>
      </w:rPr>
      <w:tblPr/>
      <w:tcPr>
        <w:tcBorders>
          <w:top w:val="single" w:sz="8" w:space="0" w:color="66B093" w:themeColor="accent5"/>
          <w:bottom w:val="single" w:sz="8" w:space="0" w:color="66B093" w:themeColor="accent5"/>
        </w:tcBorders>
      </w:tcPr>
    </w:tblStylePr>
    <w:tblStylePr w:type="firstCol">
      <w:rPr>
        <w:b/>
        <w:bCs/>
      </w:rPr>
    </w:tblStylePr>
    <w:tblStylePr w:type="lastCol">
      <w:rPr>
        <w:b/>
        <w:bCs/>
      </w:rPr>
      <w:tblPr/>
      <w:tcPr>
        <w:tcBorders>
          <w:top w:val="single" w:sz="8" w:space="0" w:color="66B093" w:themeColor="accent5"/>
          <w:bottom w:val="single" w:sz="8" w:space="0" w:color="66B093" w:themeColor="accent5"/>
        </w:tcBorders>
      </w:tcPr>
    </w:tblStylePr>
    <w:tblStylePr w:type="band1Vert">
      <w:tblPr/>
      <w:tcPr>
        <w:shd w:val="clear" w:color="auto" w:fill="D9EBE4" w:themeFill="accent5" w:themeFillTint="3F"/>
      </w:tcPr>
    </w:tblStylePr>
    <w:tblStylePr w:type="band1Horz">
      <w:tblPr/>
      <w:tcPr>
        <w:shd w:val="clear" w:color="auto" w:fill="D9EBE4"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AED879" w:themeColor="accent6"/>
        <w:bottom w:val="single" w:sz="8" w:space="0" w:color="AED879" w:themeColor="accent6"/>
      </w:tblBorders>
    </w:tblPr>
    <w:tblStylePr w:type="firstRow">
      <w:rPr>
        <w:rFonts w:asciiTheme="majorHAnsi" w:eastAsiaTheme="majorEastAsia" w:hAnsiTheme="majorHAnsi" w:cstheme="majorBidi"/>
      </w:rPr>
      <w:tblPr/>
      <w:tcPr>
        <w:tcBorders>
          <w:top w:val="nil"/>
          <w:bottom w:val="single" w:sz="8" w:space="0" w:color="AED879" w:themeColor="accent6"/>
        </w:tcBorders>
      </w:tcPr>
    </w:tblStylePr>
    <w:tblStylePr w:type="lastRow">
      <w:rPr>
        <w:b/>
        <w:bCs/>
        <w:color w:val="333740" w:themeColor="text2"/>
      </w:rPr>
      <w:tblPr/>
      <w:tcPr>
        <w:tcBorders>
          <w:top w:val="single" w:sz="8" w:space="0" w:color="AED879" w:themeColor="accent6"/>
          <w:bottom w:val="single" w:sz="8" w:space="0" w:color="AED879" w:themeColor="accent6"/>
        </w:tcBorders>
      </w:tcPr>
    </w:tblStylePr>
    <w:tblStylePr w:type="firstCol">
      <w:rPr>
        <w:b/>
        <w:bCs/>
      </w:rPr>
    </w:tblStylePr>
    <w:tblStylePr w:type="lastCol">
      <w:rPr>
        <w:b/>
        <w:bCs/>
      </w:rPr>
      <w:tblPr/>
      <w:tcPr>
        <w:tcBorders>
          <w:top w:val="single" w:sz="8" w:space="0" w:color="AED879" w:themeColor="accent6"/>
          <w:bottom w:val="single" w:sz="8" w:space="0" w:color="AED879" w:themeColor="accent6"/>
        </w:tcBorders>
      </w:tcPr>
    </w:tblStylePr>
    <w:tblStylePr w:type="band1Vert">
      <w:tblPr/>
      <w:tcPr>
        <w:shd w:val="clear" w:color="auto" w:fill="EAF5DD" w:themeFill="accent6" w:themeFillTint="3F"/>
      </w:tcPr>
    </w:tblStylePr>
    <w:tblStylePr w:type="band1Horz">
      <w:tblPr/>
      <w:tcPr>
        <w:shd w:val="clear" w:color="auto" w:fill="EAF5DD"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7B20" w:themeColor="accent1"/>
        <w:left w:val="single" w:sz="8" w:space="0" w:color="007B20" w:themeColor="accent1"/>
        <w:bottom w:val="single" w:sz="8" w:space="0" w:color="007B20" w:themeColor="accent1"/>
        <w:right w:val="single" w:sz="8" w:space="0" w:color="007B20" w:themeColor="accent1"/>
      </w:tblBorders>
    </w:tblPr>
    <w:tblStylePr w:type="firstRow">
      <w:rPr>
        <w:sz w:val="24"/>
        <w:szCs w:val="24"/>
      </w:rPr>
      <w:tblPr/>
      <w:tcPr>
        <w:tcBorders>
          <w:top w:val="nil"/>
          <w:left w:val="nil"/>
          <w:bottom w:val="single" w:sz="24" w:space="0" w:color="007B20" w:themeColor="accent1"/>
          <w:right w:val="nil"/>
          <w:insideH w:val="nil"/>
          <w:insideV w:val="nil"/>
        </w:tcBorders>
        <w:shd w:val="clear" w:color="auto" w:fill="FFFFFF" w:themeFill="background1"/>
      </w:tcPr>
    </w:tblStylePr>
    <w:tblStylePr w:type="lastRow">
      <w:tblPr/>
      <w:tcPr>
        <w:tcBorders>
          <w:top w:val="single" w:sz="8" w:space="0" w:color="007B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B20" w:themeColor="accent1"/>
          <w:insideH w:val="nil"/>
          <w:insideV w:val="nil"/>
        </w:tcBorders>
        <w:shd w:val="clear" w:color="auto" w:fill="FFFFFF" w:themeFill="background1"/>
      </w:tcPr>
    </w:tblStylePr>
    <w:tblStylePr w:type="lastCol">
      <w:tblPr/>
      <w:tcPr>
        <w:tcBorders>
          <w:top w:val="nil"/>
          <w:left w:val="single" w:sz="8" w:space="0" w:color="007B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B8" w:themeFill="accent1" w:themeFillTint="3F"/>
      </w:tcPr>
    </w:tblStylePr>
    <w:tblStylePr w:type="band1Horz">
      <w:tblPr/>
      <w:tcPr>
        <w:tcBorders>
          <w:top w:val="nil"/>
          <w:bottom w:val="nil"/>
          <w:insideH w:val="nil"/>
          <w:insideV w:val="nil"/>
        </w:tcBorders>
        <w:shd w:val="clear" w:color="auto" w:fill="9FFF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blStylePr w:type="firstRow">
      <w:rPr>
        <w:sz w:val="24"/>
        <w:szCs w:val="24"/>
      </w:rPr>
      <w:tblPr/>
      <w:tcPr>
        <w:tcBorders>
          <w:top w:val="nil"/>
          <w:left w:val="nil"/>
          <w:bottom w:val="single" w:sz="24" w:space="0" w:color="78BE20" w:themeColor="accent2"/>
          <w:right w:val="nil"/>
          <w:insideH w:val="nil"/>
          <w:insideV w:val="nil"/>
        </w:tcBorders>
        <w:shd w:val="clear" w:color="auto" w:fill="FFFFFF" w:themeFill="background1"/>
      </w:tcPr>
    </w:tblStylePr>
    <w:tblStylePr w:type="lastRow">
      <w:tblPr/>
      <w:tcPr>
        <w:tcBorders>
          <w:top w:val="single" w:sz="8" w:space="0" w:color="78BE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BE20" w:themeColor="accent2"/>
          <w:insideH w:val="nil"/>
          <w:insideV w:val="nil"/>
        </w:tcBorders>
        <w:shd w:val="clear" w:color="auto" w:fill="FFFFFF" w:themeFill="background1"/>
      </w:tcPr>
    </w:tblStylePr>
    <w:tblStylePr w:type="lastCol">
      <w:tblPr/>
      <w:tcPr>
        <w:tcBorders>
          <w:top w:val="nil"/>
          <w:left w:val="single" w:sz="8" w:space="0" w:color="78BE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4C1" w:themeFill="accent2" w:themeFillTint="3F"/>
      </w:tcPr>
    </w:tblStylePr>
    <w:tblStylePr w:type="band1Horz">
      <w:tblPr/>
      <w:tcPr>
        <w:tcBorders>
          <w:top w:val="nil"/>
          <w:bottom w:val="nil"/>
          <w:insideH w:val="nil"/>
          <w:insideV w:val="nil"/>
        </w:tcBorders>
        <w:shd w:val="clear" w:color="auto" w:fill="DEF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333740" w:themeColor="accent4"/>
        <w:left w:val="single" w:sz="8" w:space="0" w:color="333740" w:themeColor="accent4"/>
        <w:bottom w:val="single" w:sz="8" w:space="0" w:color="333740" w:themeColor="accent4"/>
        <w:right w:val="single" w:sz="8" w:space="0" w:color="333740" w:themeColor="accent4"/>
      </w:tblBorders>
    </w:tblPr>
    <w:tblStylePr w:type="firstRow">
      <w:rPr>
        <w:sz w:val="24"/>
        <w:szCs w:val="24"/>
      </w:rPr>
      <w:tblPr/>
      <w:tcPr>
        <w:tcBorders>
          <w:top w:val="nil"/>
          <w:left w:val="nil"/>
          <w:bottom w:val="single" w:sz="24" w:space="0" w:color="333740" w:themeColor="accent4"/>
          <w:right w:val="nil"/>
          <w:insideH w:val="nil"/>
          <w:insideV w:val="nil"/>
        </w:tcBorders>
        <w:shd w:val="clear" w:color="auto" w:fill="FFFFFF" w:themeFill="background1"/>
      </w:tcPr>
    </w:tblStylePr>
    <w:tblStylePr w:type="lastRow">
      <w:tblPr/>
      <w:tcPr>
        <w:tcBorders>
          <w:top w:val="single" w:sz="8" w:space="0" w:color="33374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740" w:themeColor="accent4"/>
          <w:insideH w:val="nil"/>
          <w:insideV w:val="nil"/>
        </w:tcBorders>
        <w:shd w:val="clear" w:color="auto" w:fill="FFFFFF" w:themeFill="background1"/>
      </w:tcPr>
    </w:tblStylePr>
    <w:tblStylePr w:type="lastCol">
      <w:tblPr/>
      <w:tcPr>
        <w:tcBorders>
          <w:top w:val="nil"/>
          <w:left w:val="single" w:sz="8" w:space="0" w:color="3337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CD3" w:themeFill="accent4" w:themeFillTint="3F"/>
      </w:tcPr>
    </w:tblStylePr>
    <w:tblStylePr w:type="band1Horz">
      <w:tblPr/>
      <w:tcPr>
        <w:tcBorders>
          <w:top w:val="nil"/>
          <w:bottom w:val="nil"/>
          <w:insideH w:val="nil"/>
          <w:insideV w:val="nil"/>
        </w:tcBorders>
        <w:shd w:val="clear" w:color="auto" w:fill="C8CC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B093" w:themeColor="accent5"/>
        <w:left w:val="single" w:sz="8" w:space="0" w:color="66B093" w:themeColor="accent5"/>
        <w:bottom w:val="single" w:sz="8" w:space="0" w:color="66B093" w:themeColor="accent5"/>
        <w:right w:val="single" w:sz="8" w:space="0" w:color="66B093" w:themeColor="accent5"/>
      </w:tblBorders>
    </w:tblPr>
    <w:tblStylePr w:type="firstRow">
      <w:rPr>
        <w:sz w:val="24"/>
        <w:szCs w:val="24"/>
      </w:rPr>
      <w:tblPr/>
      <w:tcPr>
        <w:tcBorders>
          <w:top w:val="nil"/>
          <w:left w:val="nil"/>
          <w:bottom w:val="single" w:sz="24" w:space="0" w:color="66B093" w:themeColor="accent5"/>
          <w:right w:val="nil"/>
          <w:insideH w:val="nil"/>
          <w:insideV w:val="nil"/>
        </w:tcBorders>
        <w:shd w:val="clear" w:color="auto" w:fill="FFFFFF" w:themeFill="background1"/>
      </w:tcPr>
    </w:tblStylePr>
    <w:tblStylePr w:type="lastRow">
      <w:tblPr/>
      <w:tcPr>
        <w:tcBorders>
          <w:top w:val="single" w:sz="8" w:space="0" w:color="66B09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093" w:themeColor="accent5"/>
          <w:insideH w:val="nil"/>
          <w:insideV w:val="nil"/>
        </w:tcBorders>
        <w:shd w:val="clear" w:color="auto" w:fill="FFFFFF" w:themeFill="background1"/>
      </w:tcPr>
    </w:tblStylePr>
    <w:tblStylePr w:type="lastCol">
      <w:tblPr/>
      <w:tcPr>
        <w:tcBorders>
          <w:top w:val="nil"/>
          <w:left w:val="single" w:sz="8" w:space="0" w:color="66B09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BE4" w:themeFill="accent5" w:themeFillTint="3F"/>
      </w:tcPr>
    </w:tblStylePr>
    <w:tblStylePr w:type="band1Horz">
      <w:tblPr/>
      <w:tcPr>
        <w:tcBorders>
          <w:top w:val="nil"/>
          <w:bottom w:val="nil"/>
          <w:insideH w:val="nil"/>
          <w:insideV w:val="nil"/>
        </w:tcBorders>
        <w:shd w:val="clear" w:color="auto" w:fill="D9EB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AED879" w:themeColor="accent6"/>
        <w:left w:val="single" w:sz="8" w:space="0" w:color="AED879" w:themeColor="accent6"/>
        <w:bottom w:val="single" w:sz="8" w:space="0" w:color="AED879" w:themeColor="accent6"/>
        <w:right w:val="single" w:sz="8" w:space="0" w:color="AED879" w:themeColor="accent6"/>
      </w:tblBorders>
    </w:tblPr>
    <w:tblStylePr w:type="firstRow">
      <w:rPr>
        <w:sz w:val="24"/>
        <w:szCs w:val="24"/>
      </w:rPr>
      <w:tblPr/>
      <w:tcPr>
        <w:tcBorders>
          <w:top w:val="nil"/>
          <w:left w:val="nil"/>
          <w:bottom w:val="single" w:sz="24" w:space="0" w:color="AED879" w:themeColor="accent6"/>
          <w:right w:val="nil"/>
          <w:insideH w:val="nil"/>
          <w:insideV w:val="nil"/>
        </w:tcBorders>
        <w:shd w:val="clear" w:color="auto" w:fill="FFFFFF" w:themeFill="background1"/>
      </w:tcPr>
    </w:tblStylePr>
    <w:tblStylePr w:type="lastRow">
      <w:tblPr/>
      <w:tcPr>
        <w:tcBorders>
          <w:top w:val="single" w:sz="8" w:space="0" w:color="AED8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D879" w:themeColor="accent6"/>
          <w:insideH w:val="nil"/>
          <w:insideV w:val="nil"/>
        </w:tcBorders>
        <w:shd w:val="clear" w:color="auto" w:fill="FFFFFF" w:themeFill="background1"/>
      </w:tcPr>
    </w:tblStylePr>
    <w:tblStylePr w:type="lastCol">
      <w:tblPr/>
      <w:tcPr>
        <w:tcBorders>
          <w:top w:val="nil"/>
          <w:left w:val="single" w:sz="8" w:space="0" w:color="AED8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5DD" w:themeFill="accent6" w:themeFillTint="3F"/>
      </w:tcPr>
    </w:tblStylePr>
    <w:tblStylePr w:type="band1Horz">
      <w:tblPr/>
      <w:tcPr>
        <w:tcBorders>
          <w:top w:val="nil"/>
          <w:bottom w:val="nil"/>
          <w:insideH w:val="nil"/>
          <w:insideV w:val="nil"/>
        </w:tcBorders>
        <w:shd w:val="clear" w:color="auto" w:fill="EAF5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DC38" w:themeColor="accent1" w:themeTint="BF"/>
        <w:left w:val="single" w:sz="8" w:space="0" w:color="00DC38" w:themeColor="accent1" w:themeTint="BF"/>
        <w:bottom w:val="single" w:sz="8" w:space="0" w:color="00DC38" w:themeColor="accent1" w:themeTint="BF"/>
        <w:right w:val="single" w:sz="8" w:space="0" w:color="00DC38" w:themeColor="accent1" w:themeTint="BF"/>
        <w:insideH w:val="single" w:sz="8" w:space="0" w:color="00DC38" w:themeColor="accent1" w:themeTint="BF"/>
      </w:tblBorders>
    </w:tblPr>
    <w:tblStylePr w:type="firstRow">
      <w:pPr>
        <w:spacing w:before="0" w:after="0" w:line="240" w:lineRule="auto"/>
      </w:pPr>
      <w:rPr>
        <w:b/>
        <w:bCs/>
        <w:color w:val="FFFFFF" w:themeColor="background1"/>
      </w:rPr>
      <w:tblPr/>
      <w:tcPr>
        <w:tcBorders>
          <w:top w:val="single" w:sz="8" w:space="0" w:color="00DC38" w:themeColor="accent1" w:themeTint="BF"/>
          <w:left w:val="single" w:sz="8" w:space="0" w:color="00DC38" w:themeColor="accent1" w:themeTint="BF"/>
          <w:bottom w:val="single" w:sz="8" w:space="0" w:color="00DC38" w:themeColor="accent1" w:themeTint="BF"/>
          <w:right w:val="single" w:sz="8" w:space="0" w:color="00DC38" w:themeColor="accent1" w:themeTint="BF"/>
          <w:insideH w:val="nil"/>
          <w:insideV w:val="nil"/>
        </w:tcBorders>
        <w:shd w:val="clear" w:color="auto" w:fill="007B20" w:themeFill="accent1"/>
      </w:tcPr>
    </w:tblStylePr>
    <w:tblStylePr w:type="lastRow">
      <w:pPr>
        <w:spacing w:before="0" w:after="0" w:line="240" w:lineRule="auto"/>
      </w:pPr>
      <w:rPr>
        <w:b/>
        <w:bCs/>
      </w:rPr>
      <w:tblPr/>
      <w:tcPr>
        <w:tcBorders>
          <w:top w:val="double" w:sz="6" w:space="0" w:color="00DC38" w:themeColor="accent1" w:themeTint="BF"/>
          <w:left w:val="single" w:sz="8" w:space="0" w:color="00DC38" w:themeColor="accent1" w:themeTint="BF"/>
          <w:bottom w:val="single" w:sz="8" w:space="0" w:color="00DC38" w:themeColor="accent1" w:themeTint="BF"/>
          <w:right w:val="single" w:sz="8" w:space="0" w:color="00DC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FFB8" w:themeFill="accent1" w:themeFillTint="3F"/>
      </w:tcPr>
    </w:tblStylePr>
    <w:tblStylePr w:type="band1Horz">
      <w:tblPr/>
      <w:tcPr>
        <w:tcBorders>
          <w:insideH w:val="nil"/>
          <w:insideV w:val="nil"/>
        </w:tcBorders>
        <w:shd w:val="clear" w:color="auto" w:fill="9FFFB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9BDF46" w:themeColor="accent2" w:themeTint="BF"/>
        <w:left w:val="single" w:sz="8" w:space="0" w:color="9BDF46" w:themeColor="accent2" w:themeTint="BF"/>
        <w:bottom w:val="single" w:sz="8" w:space="0" w:color="9BDF46" w:themeColor="accent2" w:themeTint="BF"/>
        <w:right w:val="single" w:sz="8" w:space="0" w:color="9BDF46" w:themeColor="accent2" w:themeTint="BF"/>
        <w:insideH w:val="single" w:sz="8" w:space="0" w:color="9BDF46" w:themeColor="accent2" w:themeTint="BF"/>
      </w:tblBorders>
    </w:tblPr>
    <w:tblStylePr w:type="firstRow">
      <w:pPr>
        <w:spacing w:before="0" w:after="0" w:line="240" w:lineRule="auto"/>
      </w:pPr>
      <w:rPr>
        <w:b/>
        <w:bCs/>
        <w:color w:val="FFFFFF" w:themeColor="background1"/>
      </w:rPr>
      <w:tblPr/>
      <w:tcPr>
        <w:tcBorders>
          <w:top w:val="single" w:sz="8" w:space="0" w:color="9BDF46" w:themeColor="accent2" w:themeTint="BF"/>
          <w:left w:val="single" w:sz="8" w:space="0" w:color="9BDF46" w:themeColor="accent2" w:themeTint="BF"/>
          <w:bottom w:val="single" w:sz="8" w:space="0" w:color="9BDF46" w:themeColor="accent2" w:themeTint="BF"/>
          <w:right w:val="single" w:sz="8" w:space="0" w:color="9BDF46" w:themeColor="accent2" w:themeTint="BF"/>
          <w:insideH w:val="nil"/>
          <w:insideV w:val="nil"/>
        </w:tcBorders>
        <w:shd w:val="clear" w:color="auto" w:fill="78BE20" w:themeFill="accent2"/>
      </w:tcPr>
    </w:tblStylePr>
    <w:tblStylePr w:type="lastRow">
      <w:pPr>
        <w:spacing w:before="0" w:after="0" w:line="240" w:lineRule="auto"/>
      </w:pPr>
      <w:rPr>
        <w:b/>
        <w:bCs/>
      </w:rPr>
      <w:tblPr/>
      <w:tcPr>
        <w:tcBorders>
          <w:top w:val="double" w:sz="6" w:space="0" w:color="9BDF46" w:themeColor="accent2" w:themeTint="BF"/>
          <w:left w:val="single" w:sz="8" w:space="0" w:color="9BDF46" w:themeColor="accent2" w:themeTint="BF"/>
          <w:bottom w:val="single" w:sz="8" w:space="0" w:color="9BDF46" w:themeColor="accent2" w:themeTint="BF"/>
          <w:right w:val="single" w:sz="8" w:space="0" w:color="9BDF4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2" w:themeFillTint="3F"/>
      </w:tcPr>
    </w:tblStylePr>
    <w:tblStylePr w:type="band1Horz">
      <w:tblPr/>
      <w:tcPr>
        <w:tcBorders>
          <w:insideH w:val="nil"/>
          <w:insideV w:val="nil"/>
        </w:tcBorders>
        <w:shd w:val="clear" w:color="auto" w:fill="DEF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5F6677" w:themeColor="accent4" w:themeTint="BF"/>
        <w:left w:val="single" w:sz="8" w:space="0" w:color="5F6677" w:themeColor="accent4" w:themeTint="BF"/>
        <w:bottom w:val="single" w:sz="8" w:space="0" w:color="5F6677" w:themeColor="accent4" w:themeTint="BF"/>
        <w:right w:val="single" w:sz="8" w:space="0" w:color="5F6677" w:themeColor="accent4" w:themeTint="BF"/>
        <w:insideH w:val="single" w:sz="8" w:space="0" w:color="5F6677" w:themeColor="accent4" w:themeTint="BF"/>
      </w:tblBorders>
    </w:tblPr>
    <w:tblStylePr w:type="firstRow">
      <w:pPr>
        <w:spacing w:before="0" w:after="0" w:line="240" w:lineRule="auto"/>
      </w:pPr>
      <w:rPr>
        <w:b/>
        <w:bCs/>
        <w:color w:val="FFFFFF" w:themeColor="background1"/>
      </w:rPr>
      <w:tblPr/>
      <w:tcPr>
        <w:tcBorders>
          <w:top w:val="single" w:sz="8" w:space="0" w:color="5F6677" w:themeColor="accent4" w:themeTint="BF"/>
          <w:left w:val="single" w:sz="8" w:space="0" w:color="5F6677" w:themeColor="accent4" w:themeTint="BF"/>
          <w:bottom w:val="single" w:sz="8" w:space="0" w:color="5F6677" w:themeColor="accent4" w:themeTint="BF"/>
          <w:right w:val="single" w:sz="8" w:space="0" w:color="5F6677" w:themeColor="accent4" w:themeTint="BF"/>
          <w:insideH w:val="nil"/>
          <w:insideV w:val="nil"/>
        </w:tcBorders>
        <w:shd w:val="clear" w:color="auto" w:fill="333740" w:themeFill="accent4"/>
      </w:tcPr>
    </w:tblStylePr>
    <w:tblStylePr w:type="lastRow">
      <w:pPr>
        <w:spacing w:before="0" w:after="0" w:line="240" w:lineRule="auto"/>
      </w:pPr>
      <w:rPr>
        <w:b/>
        <w:bCs/>
      </w:rPr>
      <w:tblPr/>
      <w:tcPr>
        <w:tcBorders>
          <w:top w:val="double" w:sz="6" w:space="0" w:color="5F6677" w:themeColor="accent4" w:themeTint="BF"/>
          <w:left w:val="single" w:sz="8" w:space="0" w:color="5F6677" w:themeColor="accent4" w:themeTint="BF"/>
          <w:bottom w:val="single" w:sz="8" w:space="0" w:color="5F6677" w:themeColor="accent4" w:themeTint="BF"/>
          <w:right w:val="single" w:sz="8" w:space="0" w:color="5F6677" w:themeColor="accent4" w:themeTint="BF"/>
          <w:insideH w:val="nil"/>
          <w:insideV w:val="nil"/>
        </w:tcBorders>
      </w:tcPr>
    </w:tblStylePr>
    <w:tblStylePr w:type="firstCol">
      <w:rPr>
        <w:b/>
        <w:bCs/>
      </w:rPr>
    </w:tblStylePr>
    <w:tblStylePr w:type="lastCol">
      <w:rPr>
        <w:b/>
        <w:bCs/>
      </w:rPr>
    </w:tblStylePr>
    <w:tblStylePr w:type="band1Vert">
      <w:tblPr/>
      <w:tcPr>
        <w:shd w:val="clear" w:color="auto" w:fill="C8CCD3" w:themeFill="accent4" w:themeFillTint="3F"/>
      </w:tcPr>
    </w:tblStylePr>
    <w:tblStylePr w:type="band1Horz">
      <w:tblPr/>
      <w:tcPr>
        <w:tcBorders>
          <w:insideH w:val="nil"/>
          <w:insideV w:val="nil"/>
        </w:tcBorders>
        <w:shd w:val="clear" w:color="auto" w:fill="C8CC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C3AE" w:themeColor="accent5" w:themeTint="BF"/>
        <w:left w:val="single" w:sz="8" w:space="0" w:color="8CC3AE" w:themeColor="accent5" w:themeTint="BF"/>
        <w:bottom w:val="single" w:sz="8" w:space="0" w:color="8CC3AE" w:themeColor="accent5" w:themeTint="BF"/>
        <w:right w:val="single" w:sz="8" w:space="0" w:color="8CC3AE" w:themeColor="accent5" w:themeTint="BF"/>
        <w:insideH w:val="single" w:sz="8" w:space="0" w:color="8CC3AE" w:themeColor="accent5" w:themeTint="BF"/>
      </w:tblBorders>
    </w:tblPr>
    <w:tblStylePr w:type="firstRow">
      <w:pPr>
        <w:spacing w:before="0" w:after="0" w:line="240" w:lineRule="auto"/>
      </w:pPr>
      <w:rPr>
        <w:b/>
        <w:bCs/>
        <w:color w:val="FFFFFF" w:themeColor="background1"/>
      </w:rPr>
      <w:tblPr/>
      <w:tcPr>
        <w:tcBorders>
          <w:top w:val="single" w:sz="8" w:space="0" w:color="8CC3AE" w:themeColor="accent5" w:themeTint="BF"/>
          <w:left w:val="single" w:sz="8" w:space="0" w:color="8CC3AE" w:themeColor="accent5" w:themeTint="BF"/>
          <w:bottom w:val="single" w:sz="8" w:space="0" w:color="8CC3AE" w:themeColor="accent5" w:themeTint="BF"/>
          <w:right w:val="single" w:sz="8" w:space="0" w:color="8CC3AE" w:themeColor="accent5" w:themeTint="BF"/>
          <w:insideH w:val="nil"/>
          <w:insideV w:val="nil"/>
        </w:tcBorders>
        <w:shd w:val="clear" w:color="auto" w:fill="66B093" w:themeFill="accent5"/>
      </w:tcPr>
    </w:tblStylePr>
    <w:tblStylePr w:type="lastRow">
      <w:pPr>
        <w:spacing w:before="0" w:after="0" w:line="240" w:lineRule="auto"/>
      </w:pPr>
      <w:rPr>
        <w:b/>
        <w:bCs/>
      </w:rPr>
      <w:tblPr/>
      <w:tcPr>
        <w:tcBorders>
          <w:top w:val="double" w:sz="6" w:space="0" w:color="8CC3AE" w:themeColor="accent5" w:themeTint="BF"/>
          <w:left w:val="single" w:sz="8" w:space="0" w:color="8CC3AE" w:themeColor="accent5" w:themeTint="BF"/>
          <w:bottom w:val="single" w:sz="8" w:space="0" w:color="8CC3AE" w:themeColor="accent5" w:themeTint="BF"/>
          <w:right w:val="single" w:sz="8" w:space="0" w:color="8CC3A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BE4" w:themeFill="accent5" w:themeFillTint="3F"/>
      </w:tcPr>
    </w:tblStylePr>
    <w:tblStylePr w:type="band1Horz">
      <w:tblPr/>
      <w:tcPr>
        <w:tcBorders>
          <w:insideH w:val="nil"/>
          <w:insideV w:val="nil"/>
        </w:tcBorders>
        <w:shd w:val="clear" w:color="auto" w:fill="D9EB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2E19A" w:themeColor="accent6" w:themeTint="BF"/>
        <w:left w:val="single" w:sz="8" w:space="0" w:color="C2E19A" w:themeColor="accent6" w:themeTint="BF"/>
        <w:bottom w:val="single" w:sz="8" w:space="0" w:color="C2E19A" w:themeColor="accent6" w:themeTint="BF"/>
        <w:right w:val="single" w:sz="8" w:space="0" w:color="C2E19A" w:themeColor="accent6" w:themeTint="BF"/>
        <w:insideH w:val="single" w:sz="8" w:space="0" w:color="C2E19A" w:themeColor="accent6" w:themeTint="BF"/>
      </w:tblBorders>
    </w:tblPr>
    <w:tblStylePr w:type="firstRow">
      <w:pPr>
        <w:spacing w:before="0" w:after="0" w:line="240" w:lineRule="auto"/>
      </w:pPr>
      <w:rPr>
        <w:b/>
        <w:bCs/>
        <w:color w:val="FFFFFF" w:themeColor="background1"/>
      </w:rPr>
      <w:tblPr/>
      <w:tcPr>
        <w:tcBorders>
          <w:top w:val="single" w:sz="8" w:space="0" w:color="C2E19A" w:themeColor="accent6" w:themeTint="BF"/>
          <w:left w:val="single" w:sz="8" w:space="0" w:color="C2E19A" w:themeColor="accent6" w:themeTint="BF"/>
          <w:bottom w:val="single" w:sz="8" w:space="0" w:color="C2E19A" w:themeColor="accent6" w:themeTint="BF"/>
          <w:right w:val="single" w:sz="8" w:space="0" w:color="C2E19A" w:themeColor="accent6" w:themeTint="BF"/>
          <w:insideH w:val="nil"/>
          <w:insideV w:val="nil"/>
        </w:tcBorders>
        <w:shd w:val="clear" w:color="auto" w:fill="AED879" w:themeFill="accent6"/>
      </w:tcPr>
    </w:tblStylePr>
    <w:tblStylePr w:type="lastRow">
      <w:pPr>
        <w:spacing w:before="0" w:after="0" w:line="240" w:lineRule="auto"/>
      </w:pPr>
      <w:rPr>
        <w:b/>
        <w:bCs/>
      </w:rPr>
      <w:tblPr/>
      <w:tcPr>
        <w:tcBorders>
          <w:top w:val="double" w:sz="6" w:space="0" w:color="C2E19A" w:themeColor="accent6" w:themeTint="BF"/>
          <w:left w:val="single" w:sz="8" w:space="0" w:color="C2E19A" w:themeColor="accent6" w:themeTint="BF"/>
          <w:bottom w:val="single" w:sz="8" w:space="0" w:color="C2E19A" w:themeColor="accent6" w:themeTint="BF"/>
          <w:right w:val="single" w:sz="8" w:space="0" w:color="C2E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F5DD" w:themeFill="accent6" w:themeFillTint="3F"/>
      </w:tcPr>
    </w:tblStylePr>
    <w:tblStylePr w:type="band1Horz">
      <w:tblPr/>
      <w:tcPr>
        <w:tcBorders>
          <w:insideH w:val="nil"/>
          <w:insideV w:val="nil"/>
        </w:tcBorders>
        <w:shd w:val="clear" w:color="auto" w:fill="EAF5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20" w:themeFill="accent1"/>
      </w:tcPr>
    </w:tblStylePr>
    <w:tblStylePr w:type="lastCol">
      <w:rPr>
        <w:b/>
        <w:bCs/>
        <w:color w:val="FFFFFF" w:themeColor="background1"/>
      </w:rPr>
      <w:tblPr/>
      <w:tcPr>
        <w:tcBorders>
          <w:left w:val="nil"/>
          <w:right w:val="nil"/>
          <w:insideH w:val="nil"/>
          <w:insideV w:val="nil"/>
        </w:tcBorders>
        <w:shd w:val="clear" w:color="auto" w:fill="007B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BE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BE20" w:themeFill="accent2"/>
      </w:tcPr>
    </w:tblStylePr>
    <w:tblStylePr w:type="lastCol">
      <w:rPr>
        <w:b/>
        <w:bCs/>
        <w:color w:val="FFFFFF" w:themeColor="background1"/>
      </w:rPr>
      <w:tblPr/>
      <w:tcPr>
        <w:tcBorders>
          <w:left w:val="nil"/>
          <w:right w:val="nil"/>
          <w:insideH w:val="nil"/>
          <w:insideV w:val="nil"/>
        </w:tcBorders>
        <w:shd w:val="clear" w:color="auto" w:fill="78BE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7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740" w:themeFill="accent4"/>
      </w:tcPr>
    </w:tblStylePr>
    <w:tblStylePr w:type="lastCol">
      <w:rPr>
        <w:b/>
        <w:bCs/>
        <w:color w:val="FFFFFF" w:themeColor="background1"/>
      </w:rPr>
      <w:tblPr/>
      <w:tcPr>
        <w:tcBorders>
          <w:left w:val="nil"/>
          <w:right w:val="nil"/>
          <w:insideH w:val="nil"/>
          <w:insideV w:val="nil"/>
        </w:tcBorders>
        <w:shd w:val="clear" w:color="auto" w:fill="3337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09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B093" w:themeFill="accent5"/>
      </w:tcPr>
    </w:tblStylePr>
    <w:tblStylePr w:type="lastCol">
      <w:rPr>
        <w:b/>
        <w:bCs/>
        <w:color w:val="FFFFFF" w:themeColor="background1"/>
      </w:rPr>
      <w:tblPr/>
      <w:tcPr>
        <w:tcBorders>
          <w:left w:val="nil"/>
          <w:right w:val="nil"/>
          <w:insideH w:val="nil"/>
          <w:insideV w:val="nil"/>
        </w:tcBorders>
        <w:shd w:val="clear" w:color="auto" w:fill="66B09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D8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D879" w:themeFill="accent6"/>
      </w:tcPr>
    </w:tblStylePr>
    <w:tblStylePr w:type="lastCol">
      <w:rPr>
        <w:b/>
        <w:bCs/>
        <w:color w:val="FFFFFF" w:themeColor="background1"/>
      </w:rPr>
      <w:tblPr/>
      <w:tcPr>
        <w:tcBorders>
          <w:left w:val="nil"/>
          <w:right w:val="nil"/>
          <w:insideH w:val="nil"/>
          <w:insideV w:val="nil"/>
        </w:tcBorders>
        <w:shd w:val="clear" w:color="auto" w:fill="AED8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uiPriority w:val="39"/>
    <w:rsid w:val="00712437"/>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rPr>
      <w:tblPr/>
      <w:tcPr>
        <w:tcBorders>
          <w:top w:val="nil"/>
          <w:left w:val="nil"/>
          <w:bottom w:val="nil"/>
          <w:right w:val="nil"/>
          <w:insideH w:val="nil"/>
          <w:insideV w:val="nil"/>
        </w:tcBorders>
        <w:shd w:val="clear" w:color="auto" w:fill="007B20" w:themeFill="accent1"/>
      </w:tcPr>
    </w:tblStylePr>
    <w:tblStylePr w:type="firstCol">
      <w:tblPr/>
      <w:tcPr>
        <w:shd w:val="clear" w:color="auto" w:fill="FFFFFF" w:themeFill="background1"/>
      </w:tcPr>
    </w:tblStylePr>
    <w:tblStylePr w:type="band1Vert">
      <w:tblPr/>
      <w:tcPr>
        <w:shd w:val="clear" w:color="auto" w:fill="CCE5DB"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39"/>
    <w:semiHidden/>
    <w:unhideWhenUsed/>
    <w:rsid w:val="0058629F"/>
    <w:rPr>
      <w:rFonts w:ascii="Calibri" w:hAnsi="Calibri"/>
      <w:szCs w:val="21"/>
    </w:rPr>
  </w:style>
  <w:style w:type="character" w:customStyle="1" w:styleId="PlainTextChar">
    <w:name w:val="Plain Text Char"/>
    <w:basedOn w:val="DefaultParagraphFont"/>
    <w:link w:val="PlainText"/>
    <w:uiPriority w:val="39"/>
    <w:semiHidden/>
    <w:rsid w:val="0058629F"/>
    <w:rPr>
      <w:rFonts w:ascii="Calibri" w:hAnsi="Calibri"/>
      <w:color w:val="auto"/>
      <w:szCs w:val="21"/>
    </w:rPr>
  </w:style>
  <w:style w:type="character" w:customStyle="1" w:styleId="FootnoteTextChar">
    <w:name w:val="Footnote Text Char"/>
    <w:basedOn w:val="DefaultParagraphFont"/>
    <w:link w:val="FootnoteText"/>
    <w:rsid w:val="005D764F"/>
    <w:rPr>
      <w:sz w:val="18"/>
    </w:rPr>
  </w:style>
  <w:style w:type="character" w:customStyle="1" w:styleId="TOC1Char">
    <w:name w:val="TOC 1 Char"/>
    <w:basedOn w:val="DefaultParagraphFont"/>
    <w:link w:val="TOC1"/>
    <w:rsid w:val="002B63C6"/>
    <w:rPr>
      <w:rFonts w:cs="Arial"/>
      <w:b/>
      <w:noProof/>
      <w:color w:val="333740"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333740" w:themeColor="text2"/>
      <w:kern w:val="28"/>
      <w:sz w:val="25"/>
      <w:szCs w:val="42"/>
    </w:rPr>
  </w:style>
  <w:style w:type="paragraph" w:customStyle="1" w:styleId="xPartnerLogo">
    <w:name w:val="xPartnerLogo"/>
    <w:basedOn w:val="NoSpacing"/>
    <w:uiPriority w:val="99"/>
    <w:rsid w:val="00712437"/>
    <w:pPr>
      <w:framePr w:h="709" w:hRule="exact" w:wrap="around" w:vAnchor="page" w:hAnchor="page" w:x="568" w:y="15452" w:anchorLock="1"/>
      <w:spacing w:after="40" w:line="300" w:lineRule="atLeast"/>
      <w:contextualSpacing/>
    </w:pPr>
    <w:rPr>
      <w:b/>
      <w:color w:val="333740" w:themeColor="text2"/>
      <w:sz w:val="25"/>
    </w:rPr>
  </w:style>
  <w:style w:type="paragraph" w:customStyle="1" w:styleId="xVicLogo">
    <w:name w:val="xVicLogo"/>
    <w:basedOn w:val="NoSpacing"/>
    <w:uiPriority w:val="99"/>
    <w:rsid w:val="00C33BEC"/>
    <w:pPr>
      <w:framePr w:wrap="around" w:vAnchor="page" w:hAnchor="page" w:x="8602" w:y="15452"/>
    </w:pPr>
  </w:style>
  <w:style w:type="numbering" w:customStyle="1" w:styleId="MyHeadings">
    <w:name w:val="MyHeadings"/>
    <w:uiPriority w:val="99"/>
    <w:rsid w:val="0058629F"/>
    <w:pPr>
      <w:numPr>
        <w:numId w:val="5"/>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333740" w:themeColor="text2"/>
      <w:spacing w:val="-1"/>
      <w:sz w:val="24"/>
      <w:szCs w:val="24"/>
    </w:rPr>
  </w:style>
  <w:style w:type="paragraph" w:styleId="ListNumber4">
    <w:name w:val="List Number 4"/>
    <w:basedOn w:val="Normal"/>
    <w:unhideWhenUsed/>
    <w:rsid w:val="00B45695"/>
    <w:pPr>
      <w:numPr>
        <w:ilvl w:val="3"/>
        <w:numId w:val="8"/>
      </w:numPr>
    </w:pPr>
  </w:style>
  <w:style w:type="paragraph" w:customStyle="1" w:styleId="Source">
    <w:name w:val="Source"/>
    <w:basedOn w:val="Normal"/>
    <w:next w:val="BodyText"/>
    <w:qFormat/>
    <w:rsid w:val="00853A46"/>
    <w:pPr>
      <w:numPr>
        <w:numId w:val="9"/>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8"/>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rsid w:val="00C33BEC"/>
    <w:pPr>
      <w:framePr w:w="11907" w:h="697" w:hRule="exact" w:wrap="around" w:vAnchor="page" w:hAnchor="page" w:y="3511" w:anchorLock="1"/>
      <w:shd w:val="clear" w:color="auto" w:fill="333740"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1"/>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0"/>
      </w:numPr>
      <w:spacing w:before="60" w:after="100" w:afterAutospacing="1"/>
      <w:contextualSpacing/>
    </w:pPr>
    <w:rPr>
      <w:rFonts w:cs="Calibri"/>
      <w:sz w:val="18"/>
      <w:szCs w:val="17"/>
    </w:rPr>
  </w:style>
  <w:style w:type="paragraph" w:styleId="ListParagraph">
    <w:name w:val="List Paragraph"/>
    <w:basedOn w:val="Normal"/>
    <w:uiPriority w:val="1"/>
    <w:qFormat/>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2"/>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7B20"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14"/>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B543EC"/>
    <w:pPr>
      <w:pBdr>
        <w:top w:val="single" w:sz="4" w:space="14" w:color="007B20" w:themeColor="accent1"/>
        <w:left w:val="single" w:sz="4" w:space="12" w:color="007B20" w:themeColor="accent1"/>
        <w:bottom w:val="single" w:sz="4" w:space="14" w:color="007B20" w:themeColor="accent1"/>
        <w:right w:val="single" w:sz="4" w:space="12" w:color="007B20" w:themeColor="accent1"/>
      </w:pBdr>
      <w:shd w:val="clear" w:color="auto" w:fill="007B20" w:themeFill="accent1"/>
      <w:tabs>
        <w:tab w:val="left" w:pos="2268"/>
        <w:tab w:val="left" w:pos="4536"/>
        <w:tab w:val="left" w:pos="6804"/>
        <w:tab w:val="right" w:pos="9638"/>
      </w:tabs>
      <w:spacing w:line="300" w:lineRule="exact"/>
      <w:ind w:left="283" w:right="283"/>
    </w:pPr>
    <w:rPr>
      <w:color w:val="FFFFFF"/>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15"/>
      </w:numPr>
      <w:tabs>
        <w:tab w:val="left" w:pos="1134"/>
      </w:tabs>
      <w:spacing w:before="120" w:after="120"/>
    </w:pPr>
    <w:rPr>
      <w:rFonts w:cs="Arial"/>
    </w:rPr>
  </w:style>
  <w:style w:type="paragraph" w:customStyle="1" w:styleId="QuoteBullet2">
    <w:name w:val="Quote Bullet 2"/>
    <w:basedOn w:val="Quote"/>
    <w:qFormat/>
    <w:rsid w:val="00AC1C83"/>
    <w:pPr>
      <w:numPr>
        <w:ilvl w:val="1"/>
        <w:numId w:val="15"/>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rPr>
  </w:style>
  <w:style w:type="paragraph" w:customStyle="1" w:styleId="TableHeadingCentre">
    <w:name w:val="Table Heading Centre"/>
    <w:basedOn w:val="TableTextCentre"/>
    <w:qFormat/>
    <w:rsid w:val="00D05BC2"/>
    <w:pPr>
      <w:keepNext/>
    </w:pPr>
    <w:rPr>
      <w:b/>
      <w:color w:val="FFFFFF"/>
    </w:rPr>
  </w:style>
  <w:style w:type="paragraph" w:customStyle="1" w:styleId="TableHeadingRight">
    <w:name w:val="Table Heading Right"/>
    <w:basedOn w:val="TableTextRight"/>
    <w:qFormat/>
    <w:rsid w:val="00D05BC2"/>
    <w:pPr>
      <w:keepNext/>
    </w:pPr>
    <w:rPr>
      <w:b/>
      <w:color w:val="FFFFFF"/>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styleId="TOC6">
    <w:name w:val="toc 6"/>
    <w:basedOn w:val="Normal"/>
    <w:next w:val="Normal"/>
    <w:autoRedefine/>
    <w:rsid w:val="00111FBF"/>
    <w:pPr>
      <w:spacing w:before="0" w:after="100"/>
      <w:ind w:left="1000"/>
    </w:pPr>
    <w:rPr>
      <w:rFonts w:cs="Arial"/>
      <w:color w:val="232222" w:themeColor="text1"/>
    </w:rPr>
  </w:style>
  <w:style w:type="paragraph" w:styleId="TOC7">
    <w:name w:val="toc 7"/>
    <w:basedOn w:val="Normal"/>
    <w:next w:val="Normal"/>
    <w:autoRedefine/>
    <w:rsid w:val="00111FBF"/>
    <w:pPr>
      <w:spacing w:before="0" w:after="100"/>
      <w:ind w:left="1200"/>
    </w:pPr>
    <w:rPr>
      <w:rFonts w:cs="Arial"/>
      <w:color w:val="232222" w:themeColor="text1"/>
    </w:rPr>
  </w:style>
  <w:style w:type="paragraph" w:customStyle="1" w:styleId="SectionSubtitle">
    <w:name w:val="Section Subtitle"/>
    <w:basedOn w:val="Normal"/>
    <w:uiPriority w:val="3"/>
    <w:rsid w:val="00111FBF"/>
    <w:pPr>
      <w:shd w:val="clear" w:color="auto" w:fill="333740" w:themeFill="text2"/>
      <w:spacing w:before="0" w:after="0" w:line="276" w:lineRule="auto"/>
    </w:pPr>
    <w:rPr>
      <w:color w:val="FFFFFF" w:themeColor="background1"/>
      <w:sz w:val="24"/>
    </w:rPr>
  </w:style>
  <w:style w:type="character" w:styleId="Strong">
    <w:name w:val="Strong"/>
    <w:basedOn w:val="DefaultParagraphFont"/>
    <w:uiPriority w:val="22"/>
    <w:rsid w:val="00111FBF"/>
    <w:rPr>
      <w:b/>
      <w:bCs/>
    </w:rPr>
  </w:style>
  <w:style w:type="character" w:customStyle="1" w:styleId="SectionTitle">
    <w:name w:val="Section Title"/>
    <w:uiPriority w:val="3"/>
    <w:rsid w:val="00111FBF"/>
    <w:rPr>
      <w:color w:val="FFFFFF" w:themeColor="background1"/>
      <w:bdr w:val="none" w:sz="0" w:space="0" w:color="auto"/>
      <w:shd w:val="clear" w:color="auto" w:fill="auto"/>
    </w:rPr>
  </w:style>
  <w:style w:type="paragraph" w:customStyle="1" w:styleId="xPartnerLogosInsideCover">
    <w:name w:val="xPartnerLogos_InsideCover"/>
    <w:basedOn w:val="NoSpacing"/>
    <w:next w:val="BodyText"/>
    <w:uiPriority w:val="99"/>
    <w:rsid w:val="00111FBF"/>
    <w:pPr>
      <w:tabs>
        <w:tab w:val="left" w:pos="2948"/>
        <w:tab w:val="left" w:pos="5897"/>
      </w:tabs>
      <w:spacing w:before="200" w:after="200"/>
    </w:pPr>
  </w:style>
  <w:style w:type="paragraph" w:customStyle="1" w:styleId="DisclaimerTextLeftBold">
    <w:name w:val="Disclaimer Text Left Bold"/>
    <w:basedOn w:val="DisclaimerTextLeft"/>
    <w:next w:val="DisclaimerTextLeft"/>
    <w:uiPriority w:val="99"/>
    <w:semiHidden/>
    <w:rsid w:val="00111FBF"/>
    <w:pPr>
      <w:framePr w:wrap="around"/>
    </w:pPr>
    <w:rPr>
      <w:b/>
    </w:rPr>
  </w:style>
  <w:style w:type="paragraph" w:customStyle="1" w:styleId="DisclaimerTextLeft">
    <w:name w:val="Disclaimer Text Left"/>
    <w:basedOn w:val="DisclaimerText"/>
    <w:uiPriority w:val="99"/>
    <w:semiHidden/>
    <w:rsid w:val="00111FBF"/>
    <w:pPr>
      <w:framePr w:w="0" w:hSpace="181" w:vSpace="0" w:wrap="around" w:hAnchor="margin" w:xAlign="left"/>
      <w:spacing w:after="90"/>
    </w:pPr>
  </w:style>
  <w:style w:type="paragraph" w:customStyle="1" w:styleId="DisclaimerTextRightBold">
    <w:name w:val="Disclaimer Text Right Bold"/>
    <w:basedOn w:val="Normal"/>
    <w:uiPriority w:val="99"/>
    <w:semiHidden/>
    <w:rsid w:val="00111FBF"/>
    <w:pPr>
      <w:framePr w:hSpace="181" w:wrap="around" w:hAnchor="margin" w:yAlign="bottom"/>
      <w:spacing w:before="0" w:after="90"/>
      <w:suppressOverlap/>
    </w:pPr>
    <w:rPr>
      <w:rFonts w:ascii="Arial Bold" w:hAnsi="Arial Bold" w:cs="Arial"/>
      <w:color w:val="232222" w:themeColor="text1"/>
    </w:rPr>
  </w:style>
  <w:style w:type="paragraph" w:customStyle="1" w:styleId="DisclaimerTextRight12pt">
    <w:name w:val="Disclaimer Text Right 12pt"/>
    <w:basedOn w:val="Normal"/>
    <w:uiPriority w:val="99"/>
    <w:semiHidden/>
    <w:rsid w:val="00111FBF"/>
    <w:pPr>
      <w:framePr w:hSpace="181" w:wrap="around" w:hAnchor="margin" w:yAlign="bottom"/>
      <w:spacing w:before="0" w:after="90"/>
      <w:suppressOverlap/>
    </w:pPr>
    <w:rPr>
      <w:rFonts w:cs="Arial"/>
      <w:color w:val="232222" w:themeColor="text1"/>
      <w:sz w:val="24"/>
    </w:rPr>
  </w:style>
  <w:style w:type="paragraph" w:customStyle="1" w:styleId="DisclaimerTextRightBold12pt">
    <w:name w:val="Disclaimer Text Right Bold 12 pt"/>
    <w:basedOn w:val="DisclaimerTextRightBold"/>
    <w:next w:val="DisclaimerTextRight12pt"/>
    <w:uiPriority w:val="99"/>
    <w:semiHidden/>
    <w:rsid w:val="00111FBF"/>
    <w:pPr>
      <w:framePr w:wrap="around"/>
    </w:pPr>
    <w:rPr>
      <w:sz w:val="24"/>
    </w:rPr>
  </w:style>
  <w:style w:type="paragraph" w:customStyle="1" w:styleId="DisclaimerTextRight">
    <w:name w:val="Disclaimer Text Right"/>
    <w:basedOn w:val="DisclaimerText"/>
    <w:uiPriority w:val="99"/>
    <w:semiHidden/>
    <w:rsid w:val="00111FBF"/>
    <w:pPr>
      <w:framePr w:w="0" w:hSpace="181" w:vSpace="0" w:wrap="around" w:hAnchor="margin" w:xAlign="left"/>
      <w:spacing w:after="90"/>
    </w:pPr>
  </w:style>
  <w:style w:type="paragraph" w:customStyle="1" w:styleId="xWebBackCover">
    <w:name w:val="xWebBackCover"/>
    <w:basedOn w:val="NoSpacing"/>
    <w:semiHidden/>
    <w:rsid w:val="00111FBF"/>
    <w:pPr>
      <w:shd w:val="clear" w:color="auto" w:fill="333740" w:themeFill="text2"/>
    </w:pPr>
    <w:rPr>
      <w:b/>
      <w:bCs/>
      <w:color w:val="FFFFFF" w:themeColor="background1"/>
      <w:sz w:val="21"/>
      <w:szCs w:val="21"/>
      <w:lang w:val="en-US"/>
    </w:rPr>
  </w:style>
  <w:style w:type="paragraph" w:styleId="DocumentMap">
    <w:name w:val="Document Map"/>
    <w:basedOn w:val="Normal"/>
    <w:link w:val="DocumentMapChar"/>
    <w:uiPriority w:val="39"/>
    <w:semiHidden/>
    <w:unhideWhenUsed/>
    <w:rsid w:val="00111FB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111FBF"/>
    <w:rPr>
      <w:rFonts w:ascii="Segoe UI" w:hAnsi="Segoe UI" w:cs="Segoe UI"/>
      <w:sz w:val="16"/>
      <w:szCs w:val="16"/>
    </w:rPr>
  </w:style>
  <w:style w:type="character" w:styleId="PageNumber">
    <w:name w:val="page number"/>
    <w:basedOn w:val="DefaultParagraphFont"/>
    <w:semiHidden/>
    <w:unhideWhenUsed/>
    <w:rsid w:val="000B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deeca.vic.gov.au/priva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20communityforestry@ecodev.vic.gov.au"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mailto:grantsinfo@delwp.vic.gov.au."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DEECA Forestry Transition Theme">
  <a:themeElements>
    <a:clrScheme name="Custom 24">
      <a:dk1>
        <a:srgbClr val="232222"/>
      </a:dk1>
      <a:lt1>
        <a:sysClr val="window" lastClr="FFFFFF"/>
      </a:lt1>
      <a:dk2>
        <a:srgbClr val="333740"/>
      </a:dk2>
      <a:lt2>
        <a:srgbClr val="CCE5DB"/>
      </a:lt2>
      <a:accent1>
        <a:srgbClr val="007B20"/>
      </a:accent1>
      <a:accent2>
        <a:srgbClr val="78BE20"/>
      </a:accent2>
      <a:accent3>
        <a:srgbClr val="00B2A9"/>
      </a:accent3>
      <a:accent4>
        <a:srgbClr val="333740"/>
      </a:accent4>
      <a:accent5>
        <a:srgbClr val="66B093"/>
      </a:accent5>
      <a:accent6>
        <a:srgbClr val="AED879"/>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ECA Forestry Transition Theme" id="{BD04B319-AF41-467F-8F21-E1BF2C5FBEF1}" vid="{CB067753-9C86-4936-9ADA-13B81D8252A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ab89d87-4073-4f1c-85f3-5c65bdf24cb1" xsi:nil="true"/>
    <lcf76f155ced4ddcb4097134ff3c332f xmlns="bf41df0e-e9bc-484c-82b7-4f2800c90011">
      <Terms xmlns="http://schemas.microsoft.com/office/infopath/2007/PartnerControls"/>
    </lcf76f155ced4ddcb4097134ff3c332f>
    <SharedWithUsers xmlns="1ab89d87-4073-4f1c-85f3-5c65bdf24cb1">
      <UserInfo>
        <DisplayName>Kara Zdrzalka (DEECA)</DisplayName>
        <AccountId>343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00A8C759BABD49BE2F1A539D1C3C7C" ma:contentTypeVersion="17" ma:contentTypeDescription="Create a new document." ma:contentTypeScope="" ma:versionID="c8ebfb8bf31948e841d905625f5a4a70">
  <xsd:schema xmlns:xsd="http://www.w3.org/2001/XMLSchema" xmlns:xs="http://www.w3.org/2001/XMLSchema" xmlns:p="http://schemas.microsoft.com/office/2006/metadata/properties" xmlns:ns2="bf41df0e-e9bc-484c-82b7-4f2800c90011" xmlns:ns3="1ab89d87-4073-4f1c-85f3-5c65bdf24cb1" targetNamespace="http://schemas.microsoft.com/office/2006/metadata/properties" ma:root="true" ma:fieldsID="62bcb2992e2b693b570bc23cc5c7f62c" ns2:_="" ns3:_="">
    <xsd:import namespace="bf41df0e-e9bc-484c-82b7-4f2800c90011"/>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1df0e-e9bc-484c-82b7-4f2800c90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d885b6b3-7e0d-487d-aa42-3e32d91b08c9"/>
    <ds:schemaRef ds:uri="9df27e40-797b-464d-9cc4-2f4a127c61c1"/>
  </ds:schemaRefs>
</ds:datastoreItem>
</file>

<file path=customXml/itemProps3.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4.xml><?xml version="1.0" encoding="utf-8"?>
<ds:datastoreItem xmlns:ds="http://schemas.openxmlformats.org/officeDocument/2006/customXml" ds:itemID="{4BE2EFB2-91AC-4DA3-9062-9EBA0A2025EA}"/>
</file>

<file path=customXml/itemProps5.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 over two lines maximum just to see how it looks and how it will work</vt:lpstr>
    </vt:vector>
  </TitlesOfParts>
  <Company/>
  <LinksUpToDate>false</LinksUpToDate>
  <CharactersWithSpaces>13835</CharactersWithSpaces>
  <SharedDoc>false</SharedDoc>
  <HLinks>
    <vt:vector size="24" baseType="variant">
      <vt:variant>
        <vt:i4>3014739</vt:i4>
      </vt:variant>
      <vt:variant>
        <vt:i4>12</vt:i4>
      </vt:variant>
      <vt:variant>
        <vt:i4>0</vt:i4>
      </vt:variant>
      <vt:variant>
        <vt:i4>5</vt:i4>
      </vt:variant>
      <vt:variant>
        <vt:lpwstr>mailto:%20communityforestry@ecodev.vic.gov.au</vt:lpwstr>
      </vt:variant>
      <vt:variant>
        <vt:lpwstr/>
      </vt:variant>
      <vt:variant>
        <vt:i4>1048633</vt:i4>
      </vt:variant>
      <vt:variant>
        <vt:i4>9</vt:i4>
      </vt:variant>
      <vt:variant>
        <vt:i4>0</vt:i4>
      </vt:variant>
      <vt:variant>
        <vt:i4>5</vt:i4>
      </vt:variant>
      <vt:variant>
        <vt:lpwstr>mailto:grantsinfo@delwp.vic.gov.au.</vt:lpwstr>
      </vt:variant>
      <vt:variant>
        <vt:lpwstr/>
      </vt:variant>
      <vt:variant>
        <vt:i4>1179661</vt:i4>
      </vt:variant>
      <vt:variant>
        <vt:i4>3</vt:i4>
      </vt:variant>
      <vt:variant>
        <vt:i4>0</vt:i4>
      </vt:variant>
      <vt:variant>
        <vt:i4>5</vt:i4>
      </vt:variant>
      <vt:variant>
        <vt:lpwstr>https://www.deeca.vic.gov.au/privacy</vt:lpwstr>
      </vt:variant>
      <vt:variant>
        <vt:lpwstr/>
      </vt:variant>
      <vt:variant>
        <vt:i4>1441868</vt:i4>
      </vt:variant>
      <vt:variant>
        <vt:i4>0</vt:i4>
      </vt:variant>
      <vt:variant>
        <vt:i4>0</vt:i4>
      </vt:variant>
      <vt:variant>
        <vt:i4>5</vt:i4>
      </vt:variant>
      <vt:variant>
        <vt:lpwstr>https://www.deeca.vic.gov.au/forestry/grants/sawmill-voluntary-transition-package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over two lines maximum just to see how it looks and how it will work</dc:title>
  <dc:subject>Subtitle over two lines just to see how it looks subtitle over two lines to see how it looks</dc:subject>
  <dc:creator>Fiona</dc:creator>
  <cp:keywords/>
  <dc:description/>
  <cp:lastModifiedBy>Kathryn A Parker (DEECA)</cp:lastModifiedBy>
  <cp:revision>29</cp:revision>
  <cp:lastPrinted>2022-06-17T19:14:00Z</cp:lastPrinted>
  <dcterms:created xsi:type="dcterms:W3CDTF">2023-11-06T03:28:00Z</dcterms:created>
  <dcterms:modified xsi:type="dcterms:W3CDTF">2023-11-14T23:14:00Z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0x0101001100A8C759BABD49BE2F1A539D1C3C7C</vt:lpwstr>
  </property>
  <property fmtid="{D5CDD505-2E9C-101B-9397-08002B2CF9AE}" pid="5" name="MediaServiceImageTags">
    <vt:lpwstr/>
  </property>
  <property fmtid="{D5CDD505-2E9C-101B-9397-08002B2CF9AE}" pid="6" name="ClassificationContentMarkingFooterShapeIds">
    <vt:lpwstr>1f,12,13,14,15,16,17</vt:lpwstr>
  </property>
  <property fmtid="{D5CDD505-2E9C-101B-9397-08002B2CF9AE}" pid="7" name="ClassificationContentMarkingFooterFontProps">
    <vt:lpwstr>#000000,12,Arial</vt:lpwstr>
  </property>
  <property fmtid="{D5CDD505-2E9C-101B-9397-08002B2CF9AE}" pid="8" name="ClassificationContentMarkingFooterText">
    <vt:lpwstr>OFFICIAL</vt:lpwstr>
  </property>
  <property fmtid="{D5CDD505-2E9C-101B-9397-08002B2CF9AE}" pid="9" name="MSIP_Label_4257e2ab-f512-40e2-9c9a-c64247360765_Enabled">
    <vt:lpwstr>true</vt:lpwstr>
  </property>
  <property fmtid="{D5CDD505-2E9C-101B-9397-08002B2CF9AE}" pid="10" name="MSIP_Label_4257e2ab-f512-40e2-9c9a-c64247360765_SetDate">
    <vt:lpwstr>2023-10-25T22:25:04Z</vt:lpwstr>
  </property>
  <property fmtid="{D5CDD505-2E9C-101B-9397-08002B2CF9AE}" pid="11" name="MSIP_Label_4257e2ab-f512-40e2-9c9a-c64247360765_Method">
    <vt:lpwstr>Privileged</vt:lpwstr>
  </property>
  <property fmtid="{D5CDD505-2E9C-101B-9397-08002B2CF9AE}" pid="12" name="MSIP_Label_4257e2ab-f512-40e2-9c9a-c64247360765_Name">
    <vt:lpwstr>OFFICIAL</vt:lpwstr>
  </property>
  <property fmtid="{D5CDD505-2E9C-101B-9397-08002B2CF9AE}" pid="13" name="MSIP_Label_4257e2ab-f512-40e2-9c9a-c64247360765_SiteId">
    <vt:lpwstr>e8bdd6f7-fc18-4e48-a554-7f547927223b</vt:lpwstr>
  </property>
  <property fmtid="{D5CDD505-2E9C-101B-9397-08002B2CF9AE}" pid="14" name="MSIP_Label_4257e2ab-f512-40e2-9c9a-c64247360765_ActionId">
    <vt:lpwstr>e136d8b2-3f84-44d5-a2ee-215ec3ef22b9</vt:lpwstr>
  </property>
  <property fmtid="{D5CDD505-2E9C-101B-9397-08002B2CF9AE}" pid="15" name="MSIP_Label_4257e2ab-f512-40e2-9c9a-c64247360765_ContentBits">
    <vt:lpwstr>2</vt:lpwstr>
  </property>
  <property fmtid="{D5CDD505-2E9C-101B-9397-08002B2CF9AE}" pid="16" name="ClassificationContentMarkingHeaderShapeIds">
    <vt:lpwstr>c,d,e,f,10,11</vt:lpwstr>
  </property>
  <property fmtid="{D5CDD505-2E9C-101B-9397-08002B2CF9AE}" pid="17" name="ClassificationContentMarkingHeaderFontProps">
    <vt:lpwstr>#000000,12,Arial</vt:lpwstr>
  </property>
  <property fmtid="{D5CDD505-2E9C-101B-9397-08002B2CF9AE}" pid="18" name="ClassificationContentMarkingHeaderText">
    <vt:lpwstr>OFFICIAL</vt:lpwstr>
  </property>
  <property fmtid="{D5CDD505-2E9C-101B-9397-08002B2CF9AE}" pid="19" name="MSIP_Label_d00a4df9-c942-4b09-b23a-6c1023f6de27_Enabled">
    <vt:lpwstr>true</vt:lpwstr>
  </property>
  <property fmtid="{D5CDD505-2E9C-101B-9397-08002B2CF9AE}" pid="20" name="MSIP_Label_d00a4df9-c942-4b09-b23a-6c1023f6de27_SetDate">
    <vt:lpwstr>2023-10-31T05:32:05Z</vt:lpwstr>
  </property>
  <property fmtid="{D5CDD505-2E9C-101B-9397-08002B2CF9AE}" pid="21" name="MSIP_Label_d00a4df9-c942-4b09-b23a-6c1023f6de27_Method">
    <vt:lpwstr>Privileged</vt:lpwstr>
  </property>
  <property fmtid="{D5CDD505-2E9C-101B-9397-08002B2CF9AE}" pid="22" name="MSIP_Label_d00a4df9-c942-4b09-b23a-6c1023f6de27_Name">
    <vt:lpwstr>Official (DJPR)</vt:lpwstr>
  </property>
  <property fmtid="{D5CDD505-2E9C-101B-9397-08002B2CF9AE}" pid="23" name="MSIP_Label_d00a4df9-c942-4b09-b23a-6c1023f6de27_SiteId">
    <vt:lpwstr>722ea0be-3e1c-4b11-ad6f-9401d6856e24</vt:lpwstr>
  </property>
  <property fmtid="{D5CDD505-2E9C-101B-9397-08002B2CF9AE}" pid="24" name="MSIP_Label_d00a4df9-c942-4b09-b23a-6c1023f6de27_ActionId">
    <vt:lpwstr>be91397d-a81d-4d2c-af95-b3b809f60460</vt:lpwstr>
  </property>
  <property fmtid="{D5CDD505-2E9C-101B-9397-08002B2CF9AE}" pid="25" name="MSIP_Label_d00a4df9-c942-4b09-b23a-6c1023f6de27_ContentBits">
    <vt:lpwstr>3</vt:lpwstr>
  </property>
</Properties>
</file>