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A0" w:firstRow="1" w:lastRow="0" w:firstColumn="1" w:lastColumn="0" w:noHBand="0" w:noVBand="1"/>
      </w:tblPr>
      <w:tblGrid>
        <w:gridCol w:w="7761"/>
      </w:tblGrid>
      <w:tr w:rsidR="00975ED3" w:rsidRPr="00975ED3" w14:paraId="10E36C14" w14:textId="77777777" w:rsidTr="00250538">
        <w:trPr>
          <w:trHeight w:hRule="exact" w:val="1418"/>
        </w:trPr>
        <w:tc>
          <w:tcPr>
            <w:tcW w:w="7761" w:type="dxa"/>
            <w:vAlign w:val="center"/>
          </w:tcPr>
          <w:p w14:paraId="32C028A1" w14:textId="77777777" w:rsidR="00975ED3" w:rsidRPr="00975ED3" w:rsidRDefault="00374878" w:rsidP="003F46E9">
            <w:pPr>
              <w:pStyle w:val="Title"/>
            </w:pPr>
            <w:r>
              <w:t>Loading a WMS in ArcMap</w:t>
            </w:r>
          </w:p>
        </w:tc>
      </w:tr>
      <w:tr w:rsidR="00975ED3" w14:paraId="00A90B4E" w14:textId="77777777" w:rsidTr="00250538">
        <w:trPr>
          <w:trHeight w:val="1247"/>
        </w:trPr>
        <w:tc>
          <w:tcPr>
            <w:tcW w:w="7761" w:type="dxa"/>
            <w:vAlign w:val="center"/>
          </w:tcPr>
          <w:p w14:paraId="7FB5E898" w14:textId="77777777" w:rsidR="00975ED3" w:rsidRDefault="003C73B4" w:rsidP="003F46E9">
            <w:pPr>
              <w:pStyle w:val="Subtitle"/>
            </w:pPr>
            <w:r>
              <w:t>Web Map Service (WMS)</w:t>
            </w:r>
          </w:p>
        </w:tc>
      </w:tr>
    </w:tbl>
    <w:p w14:paraId="70235B04" w14:textId="77777777" w:rsidR="007354ED" w:rsidRPr="005E00CE" w:rsidRDefault="00B26D80" w:rsidP="00357054">
      <w:pPr>
        <w:pStyle w:val="IntroFeatureText"/>
        <w:rPr>
          <w:sz w:val="28"/>
          <w:szCs w:val="28"/>
        </w:rPr>
      </w:pPr>
      <w:r w:rsidRPr="005E00CE">
        <w:rPr>
          <w:sz w:val="28"/>
          <w:szCs w:val="28"/>
        </w:rPr>
        <w:t>Introduction</w:t>
      </w:r>
      <w:r w:rsidR="00250538" w:rsidRPr="005E00CE">
        <w:rPr>
          <w:sz w:val="28"/>
          <w:szCs w:val="28"/>
        </w:rPr>
        <w:t xml:space="preserve"> </w:t>
      </w:r>
    </w:p>
    <w:p w14:paraId="1767A4B0" w14:textId="194DA681" w:rsidR="00374878" w:rsidRDefault="00374878" w:rsidP="008A002E">
      <w:pPr>
        <w:pStyle w:val="BodyText"/>
        <w:spacing w:line="276" w:lineRule="auto"/>
      </w:pPr>
      <w:r w:rsidRPr="00374878">
        <w:t>Web Mapping Service</w:t>
      </w:r>
      <w:r>
        <w:t>s</w:t>
      </w:r>
      <w:r w:rsidRPr="00374878">
        <w:t xml:space="preserve"> (WMS) can be used in ArcMap as map layers. A WMS is a standard protocol for distributing georeferenced map images over the internet. WMS </w:t>
      </w:r>
      <w:proofErr w:type="gramStart"/>
      <w:r w:rsidRPr="00374878">
        <w:t>are</w:t>
      </w:r>
      <w:r w:rsidR="000A08ED">
        <w:t xml:space="preserve"> </w:t>
      </w:r>
      <w:r w:rsidRPr="00374878">
        <w:t>”pre</w:t>
      </w:r>
      <w:proofErr w:type="gramEnd"/>
      <w:r>
        <w:t>-</w:t>
      </w:r>
      <w:r w:rsidRPr="00374878">
        <w:t>styled” (</w:t>
      </w:r>
      <w:proofErr w:type="spellStart"/>
      <w:r w:rsidRPr="00374878">
        <w:t>ie</w:t>
      </w:r>
      <w:proofErr w:type="spellEnd"/>
      <w:r w:rsidRPr="00374878">
        <w:t xml:space="preserve"> outline colour, fill colour and labelling styles are </w:t>
      </w:r>
      <w:r>
        <w:t>fixed</w:t>
      </w:r>
      <w:r w:rsidRPr="00374878">
        <w:t xml:space="preserve"> and cannot be changed by the end user). ISD produces WMS using </w:t>
      </w:r>
      <w:proofErr w:type="spellStart"/>
      <w:r w:rsidRPr="00374878">
        <w:t>Geoserver</w:t>
      </w:r>
      <w:proofErr w:type="spellEnd"/>
      <w:r w:rsidRPr="00374878">
        <w:t xml:space="preserve"> (open source).</w:t>
      </w:r>
    </w:p>
    <w:p w14:paraId="7E25B918" w14:textId="77777777" w:rsidR="00374878" w:rsidRPr="00374878" w:rsidRDefault="00374878" w:rsidP="00374878">
      <w:pPr>
        <w:pStyle w:val="BodyText"/>
      </w:pPr>
    </w:p>
    <w:p w14:paraId="083AC0AA" w14:textId="77777777" w:rsidR="00374878" w:rsidRPr="00374878" w:rsidRDefault="00374878" w:rsidP="00374878">
      <w:pPr>
        <w:pStyle w:val="IntroFeatureText"/>
        <w:rPr>
          <w:sz w:val="28"/>
          <w:szCs w:val="28"/>
        </w:rPr>
      </w:pPr>
      <w:r w:rsidRPr="00374878">
        <w:rPr>
          <w:sz w:val="28"/>
          <w:szCs w:val="28"/>
        </w:rPr>
        <w:t>Loading WMS layers into ArcMap</w:t>
      </w:r>
      <w:r w:rsidR="003C73B4" w:rsidRPr="005E00CE">
        <w:rPr>
          <w:sz w:val="28"/>
          <w:szCs w:val="28"/>
        </w:rPr>
        <w:t xml:space="preserve"> </w:t>
      </w:r>
    </w:p>
    <w:p w14:paraId="50FDDF72" w14:textId="77777777" w:rsidR="00374878" w:rsidRPr="00374878" w:rsidRDefault="00374878" w:rsidP="00F54F14">
      <w:pPr>
        <w:pStyle w:val="BodyText"/>
        <w:numPr>
          <w:ilvl w:val="0"/>
          <w:numId w:val="16"/>
        </w:numPr>
      </w:pPr>
      <w:r w:rsidRPr="00374878">
        <w:t xml:space="preserve">To access </w:t>
      </w:r>
      <w:proofErr w:type="spellStart"/>
      <w:r w:rsidRPr="00374878">
        <w:t>Geoserver</w:t>
      </w:r>
      <w:proofErr w:type="spellEnd"/>
      <w:r w:rsidRPr="00374878">
        <w:t xml:space="preserve"> web map data (WMS)</w:t>
      </w:r>
    </w:p>
    <w:p w14:paraId="36720044" w14:textId="77777777" w:rsidR="008A002E" w:rsidRDefault="00374878" w:rsidP="00F54F14">
      <w:pPr>
        <w:pStyle w:val="BodyText"/>
        <w:numPr>
          <w:ilvl w:val="1"/>
          <w:numId w:val="17"/>
        </w:numPr>
      </w:pPr>
      <w:r w:rsidRPr="00374878">
        <w:t>Launch ArcMap and open your MXD</w:t>
      </w:r>
    </w:p>
    <w:p w14:paraId="4E81011A" w14:textId="77777777" w:rsidR="008A002E" w:rsidRDefault="00374878" w:rsidP="00F54F14">
      <w:pPr>
        <w:pStyle w:val="BodyText"/>
        <w:numPr>
          <w:ilvl w:val="1"/>
          <w:numId w:val="17"/>
        </w:numPr>
      </w:pPr>
      <w:r w:rsidRPr="00374878">
        <w:t xml:space="preserve">Open the </w:t>
      </w:r>
      <w:proofErr w:type="spellStart"/>
      <w:r w:rsidRPr="00374878">
        <w:t>Catalog</w:t>
      </w:r>
      <w:proofErr w:type="spellEnd"/>
      <w:r w:rsidRPr="00374878">
        <w:t xml:space="preserve"> window (Windows &gt; </w:t>
      </w:r>
      <w:proofErr w:type="spellStart"/>
      <w:r w:rsidRPr="00374878">
        <w:t>Catalog</w:t>
      </w:r>
      <w:proofErr w:type="spellEnd"/>
      <w:r w:rsidRPr="00374878">
        <w:t>)</w:t>
      </w:r>
    </w:p>
    <w:p w14:paraId="46141877" w14:textId="77777777" w:rsidR="008A002E" w:rsidRDefault="000A08ED" w:rsidP="00F54F14">
      <w:pPr>
        <w:pStyle w:val="BodyText"/>
        <w:numPr>
          <w:ilvl w:val="1"/>
          <w:numId w:val="17"/>
        </w:numPr>
      </w:pPr>
      <w:r w:rsidRPr="00AE0140">
        <w:t>Double click</w:t>
      </w:r>
      <w:r>
        <w:rPr>
          <w:i/>
        </w:rPr>
        <w:t xml:space="preserve"> </w:t>
      </w:r>
      <w:r w:rsidR="00374878" w:rsidRPr="008A002E">
        <w:rPr>
          <w:i/>
        </w:rPr>
        <w:t>Add WMS Server</w:t>
      </w:r>
      <w:r w:rsidR="00374878" w:rsidRPr="00374878">
        <w:t xml:space="preserve"> (under GIS Servers)</w:t>
      </w:r>
    </w:p>
    <w:p w14:paraId="0BFB54CA" w14:textId="393D72C5" w:rsidR="00E023F8" w:rsidRDefault="00374878" w:rsidP="00E023F8">
      <w:pPr>
        <w:pStyle w:val="BodyText"/>
        <w:numPr>
          <w:ilvl w:val="1"/>
          <w:numId w:val="17"/>
        </w:numPr>
      </w:pPr>
      <w:r>
        <w:t xml:space="preserve">Paste the following </w:t>
      </w:r>
      <w:r w:rsidR="008A002E">
        <w:t>URL into the URL drop down list</w:t>
      </w:r>
      <w:r w:rsidR="01FC5ABF">
        <w:t>:</w:t>
      </w:r>
    </w:p>
    <w:p w14:paraId="7EA1D6AE" w14:textId="4F0093BA" w:rsidR="008A002E" w:rsidRDefault="00F54F14" w:rsidP="00E023F8">
      <w:pPr>
        <w:pStyle w:val="BodyText"/>
        <w:ind w:left="720"/>
        <w:rPr>
          <w:lang w:eastAsia="en-AU"/>
        </w:rPr>
      </w:pPr>
      <w:r w:rsidRPr="00F54F14">
        <w:rPr>
          <w:noProof/>
          <w:lang w:eastAsia="en-AU"/>
        </w:rPr>
        <w:t>https://opendata.maps.vic.gov.au/geoserver/ows?service=WMS&amp;request=getCapabilities</w:t>
      </w:r>
    </w:p>
    <w:p w14:paraId="21B5DD7B" w14:textId="77777777" w:rsidR="008A002E" w:rsidRDefault="008A002E" w:rsidP="008A002E">
      <w:pPr>
        <w:pStyle w:val="BodyText"/>
        <w:ind w:left="360"/>
        <w:jc w:val="center"/>
      </w:pPr>
      <w:r>
        <w:rPr>
          <w:noProof/>
          <w:lang w:eastAsia="en-AU"/>
        </w:rPr>
        <w:drawing>
          <wp:inline distT="0" distB="0" distL="0" distR="0" wp14:anchorId="2FC3AE0C" wp14:editId="00F8DE13">
            <wp:extent cx="2422730" cy="850789"/>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68060"/>
                    <a:stretch/>
                  </pic:blipFill>
                  <pic:spPr bwMode="auto">
                    <a:xfrm>
                      <a:off x="0" y="0"/>
                      <a:ext cx="2432940" cy="85437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drawing>
          <wp:inline distT="0" distB="0" distL="0" distR="0" wp14:anchorId="4D2D841C" wp14:editId="66321237">
            <wp:extent cx="2422729" cy="739471"/>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72238"/>
                    <a:stretch/>
                  </pic:blipFill>
                  <pic:spPr bwMode="auto">
                    <a:xfrm>
                      <a:off x="0" y="0"/>
                      <a:ext cx="2432940" cy="742588"/>
                    </a:xfrm>
                    <a:prstGeom prst="rect">
                      <a:avLst/>
                    </a:prstGeom>
                    <a:ln>
                      <a:noFill/>
                    </a:ln>
                    <a:extLst>
                      <a:ext uri="{53640926-AAD7-44D8-BBD7-CCE9431645EC}">
                        <a14:shadowObscured xmlns:a14="http://schemas.microsoft.com/office/drawing/2010/main"/>
                      </a:ext>
                    </a:extLst>
                  </pic:spPr>
                </pic:pic>
              </a:graphicData>
            </a:graphic>
          </wp:inline>
        </w:drawing>
      </w:r>
    </w:p>
    <w:p w14:paraId="58FE6C5B" w14:textId="77777777" w:rsidR="008A002E" w:rsidRDefault="008A002E" w:rsidP="008A002E">
      <w:pPr>
        <w:pStyle w:val="BodyText"/>
        <w:ind w:left="360"/>
        <w:jc w:val="center"/>
      </w:pPr>
    </w:p>
    <w:p w14:paraId="338FD380" w14:textId="77777777" w:rsidR="008A002E" w:rsidRPr="00985421" w:rsidRDefault="00977863" w:rsidP="00F54F14">
      <w:pPr>
        <w:pStyle w:val="BodyText"/>
        <w:numPr>
          <w:ilvl w:val="1"/>
          <w:numId w:val="17"/>
        </w:numPr>
      </w:pPr>
      <w:r>
        <w:t xml:space="preserve">Click </w:t>
      </w:r>
      <w:r w:rsidRPr="74BAF30D">
        <w:rPr>
          <w:i/>
          <w:iCs/>
        </w:rPr>
        <w:t>O</w:t>
      </w:r>
      <w:r w:rsidR="00985421">
        <w:rPr>
          <w:i/>
          <w:iCs/>
        </w:rPr>
        <w:t>K</w:t>
      </w:r>
    </w:p>
    <w:p w14:paraId="687F69BA" w14:textId="77777777" w:rsidR="00985421" w:rsidRDefault="00985421" w:rsidP="00985421">
      <w:pPr>
        <w:pStyle w:val="BodyText"/>
        <w:rPr>
          <w:i/>
          <w:iCs/>
        </w:rPr>
      </w:pPr>
    </w:p>
    <w:p w14:paraId="7DCB902D" w14:textId="77777777" w:rsidR="00985421" w:rsidRPr="00985421" w:rsidRDefault="00985421" w:rsidP="00985421">
      <w:pPr>
        <w:pStyle w:val="BodyText"/>
      </w:pPr>
    </w:p>
    <w:p w14:paraId="5F48F99C" w14:textId="77777777" w:rsidR="00985421" w:rsidRDefault="00985421" w:rsidP="00985421">
      <w:pPr>
        <w:pStyle w:val="BodyText"/>
        <w:ind w:left="720"/>
      </w:pPr>
    </w:p>
    <w:p w14:paraId="2FB19351" w14:textId="77777777" w:rsidR="008A002E" w:rsidRDefault="000A08ED" w:rsidP="00F54F14">
      <w:pPr>
        <w:pStyle w:val="BodyText"/>
        <w:numPr>
          <w:ilvl w:val="1"/>
          <w:numId w:val="17"/>
        </w:numPr>
      </w:pPr>
      <w:r>
        <w:t>This will create a WMS Server connection called “DELWP Web Map Service on services.land.vic.gov.au” Expanding this connection</w:t>
      </w:r>
      <w:r w:rsidR="00977863">
        <w:t xml:space="preserve"> will give a long list of layers that can be added to your map. Drag the WMS of interest into the Table </w:t>
      </w:r>
      <w:r>
        <w:t>o</w:t>
      </w:r>
      <w:r w:rsidR="00977863">
        <w:t>f</w:t>
      </w:r>
      <w:r>
        <w:t xml:space="preserve"> </w:t>
      </w:r>
      <w:r w:rsidR="00977863">
        <w:t>Contents</w:t>
      </w:r>
    </w:p>
    <w:p w14:paraId="4A6D5EA5" w14:textId="77777777" w:rsidR="008A002E" w:rsidRDefault="008A002E" w:rsidP="008A002E">
      <w:pPr>
        <w:pStyle w:val="BodyText"/>
        <w:ind w:left="720"/>
      </w:pPr>
    </w:p>
    <w:p w14:paraId="60D4C013" w14:textId="77777777" w:rsidR="008A002E" w:rsidRDefault="008A002E" w:rsidP="008A002E">
      <w:pPr>
        <w:pStyle w:val="BodyText"/>
        <w:ind w:left="720"/>
      </w:pPr>
    </w:p>
    <w:p w14:paraId="5CD97477" w14:textId="77777777" w:rsidR="008A002E" w:rsidRDefault="00AE0140" w:rsidP="008A002E">
      <w:pPr>
        <w:pStyle w:val="BodyText"/>
        <w:ind w:left="720"/>
      </w:pPr>
      <w:r>
        <w:rPr>
          <w:noProof/>
          <w:lang w:eastAsia="en-AU"/>
        </w:rPr>
        <w:drawing>
          <wp:inline distT="0" distB="0" distL="0" distR="0" wp14:anchorId="5C6E58D2" wp14:editId="105245DC">
            <wp:extent cx="2861267" cy="1590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b="43020"/>
                    <a:stretch/>
                  </pic:blipFill>
                  <pic:spPr bwMode="auto">
                    <a:xfrm>
                      <a:off x="0" y="0"/>
                      <a:ext cx="2863517" cy="1591512"/>
                    </a:xfrm>
                    <a:prstGeom prst="rect">
                      <a:avLst/>
                    </a:prstGeom>
                    <a:ln>
                      <a:noFill/>
                    </a:ln>
                    <a:extLst>
                      <a:ext uri="{53640926-AAD7-44D8-BBD7-CCE9431645EC}">
                        <a14:shadowObscured xmlns:a14="http://schemas.microsoft.com/office/drawing/2010/main"/>
                      </a:ext>
                    </a:extLst>
                  </pic:spPr>
                </pic:pic>
              </a:graphicData>
            </a:graphic>
          </wp:inline>
        </w:drawing>
      </w:r>
    </w:p>
    <w:p w14:paraId="1D55D1B9" w14:textId="77777777" w:rsidR="008A002E" w:rsidRDefault="008A002E" w:rsidP="008A002E">
      <w:pPr>
        <w:pStyle w:val="BodyText"/>
        <w:ind w:left="720"/>
      </w:pPr>
    </w:p>
    <w:p w14:paraId="6E8A533B" w14:textId="77777777" w:rsidR="008A002E" w:rsidRDefault="008A002E" w:rsidP="008A002E">
      <w:pPr>
        <w:pStyle w:val="BodyText"/>
      </w:pPr>
      <w:r>
        <w:t>For more help please email</w:t>
      </w:r>
      <w:r w:rsidRPr="008A002E">
        <w:t>: </w:t>
      </w:r>
    </w:p>
    <w:p w14:paraId="4BA7FD5D" w14:textId="77777777" w:rsidR="008A002E" w:rsidRPr="008A002E" w:rsidRDefault="00051B84" w:rsidP="008A002E">
      <w:pPr>
        <w:pStyle w:val="BodyText"/>
      </w:pPr>
      <w:hyperlink r:id="rId16" w:history="1">
        <w:r w:rsidR="008A002E" w:rsidRPr="008A002E">
          <w:rPr>
            <w:rStyle w:val="Hyperlink"/>
          </w:rPr>
          <w:t>GIS.Helpdesk@delwp.vic.gov.au</w:t>
        </w:r>
      </w:hyperlink>
    </w:p>
    <w:p w14:paraId="213A196E" w14:textId="77777777" w:rsidR="008A002E" w:rsidRPr="00DA25B5" w:rsidRDefault="008A002E" w:rsidP="00B71B8C">
      <w:pPr>
        <w:pStyle w:val="BodyText"/>
        <w:ind w:left="720"/>
        <w:rPr>
          <w:lang w:eastAsia="en-AU"/>
        </w:rPr>
      </w:pPr>
    </w:p>
    <w:sectPr w:rsidR="008A002E" w:rsidRPr="00DA25B5" w:rsidSect="00250538">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2211" w:right="851" w:bottom="1134" w:left="851" w:header="284" w:footer="28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D180" w14:textId="77777777" w:rsidR="00D92C6E" w:rsidRDefault="00D92C6E">
      <w:r>
        <w:separator/>
      </w:r>
    </w:p>
    <w:p w14:paraId="6C880FA3" w14:textId="77777777" w:rsidR="00D92C6E" w:rsidRDefault="00D92C6E"/>
    <w:p w14:paraId="3ACCCF09" w14:textId="77777777" w:rsidR="00D92C6E" w:rsidRDefault="00D92C6E"/>
  </w:endnote>
  <w:endnote w:type="continuationSeparator" w:id="0">
    <w:p w14:paraId="5967A91F" w14:textId="77777777" w:rsidR="00D92C6E" w:rsidRDefault="00D92C6E">
      <w:r>
        <w:continuationSeparator/>
      </w:r>
    </w:p>
    <w:p w14:paraId="78CFF089" w14:textId="77777777" w:rsidR="00D92C6E" w:rsidRDefault="00D92C6E"/>
    <w:p w14:paraId="5C4BB5A6" w14:textId="77777777" w:rsidR="00D92C6E" w:rsidRDefault="00D92C6E"/>
  </w:endnote>
  <w:endnote w:type="continuationNotice" w:id="1">
    <w:p w14:paraId="352AFFD0" w14:textId="77777777" w:rsidR="00D92C6E" w:rsidRDefault="00D92C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1715" w14:textId="74788747" w:rsidR="00A209C4" w:rsidRPr="00250538" w:rsidRDefault="005E59F6" w:rsidP="00250538">
    <w:pPr>
      <w:pStyle w:val="Footer"/>
    </w:pPr>
    <w:r>
      <w:rPr>
        <w:noProof/>
      </w:rPr>
      <mc:AlternateContent>
        <mc:Choice Requires="wps">
          <w:drawing>
            <wp:anchor distT="0" distB="0" distL="114300" distR="114300" simplePos="1" relativeHeight="251658257" behindDoc="0" locked="0" layoutInCell="0" allowOverlap="1" wp14:anchorId="4EEAAD6C" wp14:editId="02D63E3D">
              <wp:simplePos x="0" y="10229453"/>
              <wp:positionH relativeFrom="page">
                <wp:posOffset>0</wp:posOffset>
              </wp:positionH>
              <wp:positionV relativeFrom="page">
                <wp:posOffset>10229215</wp:posOffset>
              </wp:positionV>
              <wp:extent cx="7560945" cy="273050"/>
              <wp:effectExtent l="0" t="0" r="0" b="12700"/>
              <wp:wrapNone/>
              <wp:docPr id="19" name="Text Box 19"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F11E1C" w14:textId="360B21B5" w:rsidR="005E59F6" w:rsidRPr="005E59F6" w:rsidRDefault="005E59F6" w:rsidP="005E59F6">
                          <w:pPr>
                            <w:jc w:val="center"/>
                            <w:rPr>
                              <w:rFonts w:ascii="Calibri" w:hAnsi="Calibri" w:cs="Calibri"/>
                              <w:color w:val="000000"/>
                              <w:sz w:val="24"/>
                            </w:rPr>
                          </w:pPr>
                          <w:r w:rsidRPr="005E59F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EAAD6C" id="_x0000_t202" coordsize="21600,21600" o:spt="202" path="m,l,21600r21600,l21600,xe">
              <v:stroke joinstyle="miter"/>
              <v:path gradientshapeok="t" o:connecttype="rect"/>
            </v:shapetype>
            <v:shape id="Text Box 19"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00F11E1C" w14:textId="360B21B5" w:rsidR="005E59F6" w:rsidRPr="005E59F6" w:rsidRDefault="005E59F6" w:rsidP="005E59F6">
                    <w:pPr>
                      <w:jc w:val="center"/>
                      <w:rPr>
                        <w:rFonts w:ascii="Calibri" w:hAnsi="Calibri" w:cs="Calibri"/>
                        <w:color w:val="000000"/>
                        <w:sz w:val="24"/>
                      </w:rPr>
                    </w:pPr>
                    <w:r w:rsidRPr="005E59F6">
                      <w:rPr>
                        <w:rFonts w:ascii="Calibri" w:hAnsi="Calibri" w:cs="Calibri"/>
                        <w:color w:val="000000"/>
                        <w:sz w:val="24"/>
                      </w:rPr>
                      <w:t>OFFICIAL</w:t>
                    </w:r>
                  </w:p>
                </w:txbxContent>
              </v:textbox>
              <w10:wrap anchorx="page" anchory="page"/>
            </v:shape>
          </w:pict>
        </mc:Fallback>
      </mc:AlternateContent>
    </w:r>
    <w:r w:rsidR="00727213">
      <w:t xml:space="preserve">ECM file name: </w:t>
    </w:r>
    <w:r w:rsidR="00664A7C">
      <w:rPr>
        <w:noProof/>
      </w:rPr>
      <w:fldChar w:fldCharType="begin"/>
    </w:r>
    <w:r w:rsidR="00664A7C">
      <w:rPr>
        <w:noProof/>
      </w:rPr>
      <w:instrText xml:space="preserve"> FILENAME \* MERGEFORMAT </w:instrText>
    </w:r>
    <w:r w:rsidR="00664A7C">
      <w:rPr>
        <w:noProof/>
      </w:rPr>
      <w:fldChar w:fldCharType="separate"/>
    </w:r>
    <w:r w:rsidR="00727213">
      <w:rPr>
        <w:noProof/>
      </w:rPr>
      <w:t>How to add WMS to ArcMap.docx</w:t>
    </w:r>
    <w:r w:rsidR="00664A7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250538" w14:paraId="06145A33" w14:textId="77777777">
      <w:trPr>
        <w:trHeight w:val="397"/>
      </w:trPr>
      <w:tc>
        <w:tcPr>
          <w:tcW w:w="9071" w:type="dxa"/>
        </w:tcPr>
        <w:p w14:paraId="0118E6D9" w14:textId="4C1D8A6D" w:rsidR="00250538" w:rsidRPr="00CB1FB7" w:rsidRDefault="005E59F6" w:rsidP="00250538">
          <w:pPr>
            <w:pStyle w:val="FooterOdd"/>
            <w:rPr>
              <w:b/>
            </w:rPr>
          </w:pPr>
          <w:r>
            <w:rPr>
              <w:b/>
              <w:noProof/>
            </w:rPr>
            <mc:AlternateContent>
              <mc:Choice Requires="wps">
                <w:drawing>
                  <wp:anchor distT="0" distB="0" distL="114300" distR="114300" simplePos="1" relativeHeight="251658255" behindDoc="0" locked="0" layoutInCell="0" allowOverlap="1" wp14:anchorId="24544394" wp14:editId="701E491B">
                    <wp:simplePos x="0" y="10229453"/>
                    <wp:positionH relativeFrom="page">
                      <wp:posOffset>0</wp:posOffset>
                    </wp:positionH>
                    <wp:positionV relativeFrom="page">
                      <wp:posOffset>10229215</wp:posOffset>
                    </wp:positionV>
                    <wp:extent cx="7560945" cy="273050"/>
                    <wp:effectExtent l="0" t="0" r="0" b="12700"/>
                    <wp:wrapNone/>
                    <wp:docPr id="17" name="Text Box 17"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9C5D46" w14:textId="1A5B29A4" w:rsidR="005E59F6" w:rsidRPr="005E59F6" w:rsidRDefault="005E59F6" w:rsidP="005E59F6">
                                <w:pPr>
                                  <w:jc w:val="center"/>
                                  <w:rPr>
                                    <w:rFonts w:ascii="Calibri" w:hAnsi="Calibri" w:cs="Calibri"/>
                                    <w:color w:val="000000"/>
                                    <w:sz w:val="24"/>
                                  </w:rPr>
                                </w:pPr>
                                <w:r w:rsidRPr="005E59F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544394" id="_x0000_t202" coordsize="21600,21600" o:spt="202" path="m,l,21600r21600,l21600,xe">
                    <v:stroke joinstyle="miter"/>
                    <v:path gradientshapeok="t" o:connecttype="rect"/>
                  </v:shapetype>
                  <v:shape id="Text Box 17"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689C5D46" w14:textId="1A5B29A4" w:rsidR="005E59F6" w:rsidRPr="005E59F6" w:rsidRDefault="005E59F6" w:rsidP="005E59F6">
                          <w:pPr>
                            <w:jc w:val="center"/>
                            <w:rPr>
                              <w:rFonts w:ascii="Calibri" w:hAnsi="Calibri" w:cs="Calibri"/>
                              <w:color w:val="000000"/>
                              <w:sz w:val="24"/>
                            </w:rPr>
                          </w:pPr>
                          <w:r w:rsidRPr="005E59F6">
                            <w:rPr>
                              <w:rFonts w:ascii="Calibri" w:hAnsi="Calibri" w:cs="Calibri"/>
                              <w:color w:val="000000"/>
                              <w:sz w:val="24"/>
                            </w:rPr>
                            <w:t>OFFICIAL</w:t>
                          </w:r>
                        </w:p>
                      </w:txbxContent>
                    </v:textbox>
                    <w10:wrap anchorx="page" anchory="page"/>
                  </v:shape>
                </w:pict>
              </mc:Fallback>
            </mc:AlternateContent>
          </w:r>
        </w:p>
      </w:tc>
      <w:tc>
        <w:tcPr>
          <w:tcW w:w="340" w:type="dxa"/>
        </w:tcPr>
        <w:p w14:paraId="335CB18E" w14:textId="77777777" w:rsidR="00250538" w:rsidRPr="00D55628" w:rsidRDefault="00250538" w:rsidP="00250538">
          <w:pPr>
            <w:pStyle w:val="FooterOddPageNumber"/>
          </w:pPr>
          <w:r w:rsidRPr="00D55628">
            <w:fldChar w:fldCharType="begin"/>
          </w:r>
          <w:r w:rsidRPr="00D55628">
            <w:instrText xml:space="preserve"> PAGE   \* MERGEFORMAT </w:instrText>
          </w:r>
          <w:r w:rsidRPr="00D55628">
            <w:fldChar w:fldCharType="separate"/>
          </w:r>
          <w:r w:rsidR="00374878">
            <w:rPr>
              <w:noProof/>
            </w:rPr>
            <w:t>3</w:t>
          </w:r>
          <w:r w:rsidRPr="00D55628">
            <w:fldChar w:fldCharType="end"/>
          </w:r>
        </w:p>
      </w:tc>
    </w:tr>
  </w:tbl>
  <w:p w14:paraId="55D50BB0" w14:textId="77777777" w:rsidR="00250538" w:rsidRDefault="00250538" w:rsidP="00250538">
    <w:pPr>
      <w:pStyle w:val="Footer"/>
    </w:pPr>
    <w:r w:rsidRPr="00D55628">
      <w:rPr>
        <w:noProof/>
      </w:rPr>
      <mc:AlternateContent>
        <mc:Choice Requires="wps">
          <w:drawing>
            <wp:anchor distT="0" distB="0" distL="114300" distR="114300" simplePos="0" relativeHeight="251658246" behindDoc="1" locked="1" layoutInCell="1" allowOverlap="1" wp14:anchorId="2B4B0AFB" wp14:editId="54E776D2">
              <wp:simplePos x="0" y="0"/>
              <wp:positionH relativeFrom="page">
                <wp:align>center</wp:align>
              </wp:positionH>
              <wp:positionV relativeFrom="page">
                <wp:align>center</wp:align>
              </wp:positionV>
              <wp:extent cx="7560000" cy="1796400"/>
              <wp:effectExtent l="0" t="0" r="0" b="0"/>
              <wp:wrapNone/>
              <wp:docPr id="13" name="Text Box 13"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0B21E"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0AFB" id="Text Box 13" o:spid="_x0000_s1028" type="#_x0000_t202" alt="Title: Background Watermark Image" style="position:absolute;margin-left:0;margin-top:0;width:595.3pt;height:141.45pt;z-index:-25165823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&#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nFlduQBAACpAwAADgAAAAAAAAAAAAAAAAAuAgAAZHJzL2Uyb0RvYy54bWxQSwECLQAU&#10;AAYACAAAACEANMVEztsAAAAGAQAADwAAAAAAAAAAAAAAAAA+BAAAZHJzL2Rvd25yZXYueG1sUEsF&#10;BgAAAAAEAAQA8wAAAEYFAAAAAA==&#10;" filled="f" stroked="f">
              <v:textbox>
                <w:txbxContent>
                  <w:p w14:paraId="4830B21E"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0F2E0344" w14:textId="77777777" w:rsidR="00A209C4" w:rsidRDefault="00A209C4" w:rsidP="00213C82">
    <w:pPr>
      <w:pStyle w:val="Footer"/>
    </w:pPr>
    <w:r w:rsidRPr="00D55628">
      <w:rPr>
        <w:noProof/>
      </w:rPr>
      <mc:AlternateContent>
        <mc:Choice Requires="wps">
          <w:drawing>
            <wp:anchor distT="0" distB="0" distL="114300" distR="114300" simplePos="0" relativeHeight="251658244" behindDoc="1" locked="1" layoutInCell="1" allowOverlap="1" wp14:anchorId="4F2CA878" wp14:editId="4EC63812">
              <wp:simplePos x="0" y="0"/>
              <wp:positionH relativeFrom="page">
                <wp:align>center</wp:align>
              </wp:positionH>
              <wp:positionV relativeFrom="page">
                <wp:align>center</wp:align>
              </wp:positionV>
              <wp:extent cx="7560000" cy="1796400"/>
              <wp:effectExtent l="0" t="0" r="0" b="0"/>
              <wp:wrapNone/>
              <wp:docPr id="7" name="Text Box 7"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422B6"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CA878" id="Text Box 7" o:spid="_x0000_s1029" type="#_x0000_t202" alt="Title: Background Watermark Image"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pj+QmuQBAACpAwAADgAAAAAAAAAAAAAAAAAuAgAAZHJzL2Uyb0RvYy54bWxQSwECLQAU&#10;AAYACAAAACEANMVEztsAAAAGAQAADwAAAAAAAAAAAAAAAAA+BAAAZHJzL2Rvd25yZXYueG1sUEsF&#10;BgAAAAAEAAQA8wAAAEYFAAAAAA==&#10;" filled="f" stroked="f">
              <v:textbox>
                <w:txbxContent>
                  <w:p w14:paraId="491422B6"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opFromText="113" w:vertAnchor="page" w:horzAnchor="margin" w:tblpY="15194"/>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6236"/>
      <w:gridCol w:w="3969"/>
    </w:tblGrid>
    <w:tr w:rsidR="005E59F6" w:rsidRPr="00B71B8C" w14:paraId="25BE5130" w14:textId="77777777" w:rsidTr="005E59F6">
      <w:trPr>
        <w:trHeight w:val="680"/>
      </w:trPr>
      <w:tc>
        <w:tcPr>
          <w:tcW w:w="6236" w:type="dxa"/>
          <w:shd w:val="clear" w:color="auto" w:fill="auto"/>
        </w:tcPr>
        <w:p w14:paraId="1CE303E6" w14:textId="44C449DE" w:rsidR="005E59F6" w:rsidRPr="00B71B8C" w:rsidRDefault="005E59F6" w:rsidP="005E59F6">
          <w:pPr>
            <w:spacing w:before="40" w:after="40" w:line="160" w:lineRule="atLeast"/>
            <w:ind w:right="340"/>
            <w:rPr>
              <w:spacing w:val="2"/>
              <w:sz w:val="12"/>
            </w:rPr>
          </w:pPr>
          <w:r>
            <w:rPr>
              <w:noProof/>
              <w:spacing w:val="2"/>
              <w:sz w:val="12"/>
            </w:rPr>
            <mc:AlternateContent>
              <mc:Choice Requires="wps">
                <w:drawing>
                  <wp:anchor distT="0" distB="0" distL="114300" distR="114300" simplePos="0" relativeHeight="251658256" behindDoc="0" locked="0" layoutInCell="0" allowOverlap="1" wp14:anchorId="0D2A84C2" wp14:editId="67F473A3">
                    <wp:simplePos x="0" y="0"/>
                    <wp:positionH relativeFrom="page">
                      <wp:posOffset>0</wp:posOffset>
                    </wp:positionH>
                    <wp:positionV relativeFrom="page">
                      <wp:posOffset>10229215</wp:posOffset>
                    </wp:positionV>
                    <wp:extent cx="7560945" cy="273050"/>
                    <wp:effectExtent l="0" t="0" r="0" b="12700"/>
                    <wp:wrapNone/>
                    <wp:docPr id="18" name="Text Box 18"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62CD55" w14:textId="733FF84A" w:rsidR="005E59F6" w:rsidRPr="005E59F6" w:rsidRDefault="005E59F6" w:rsidP="005E59F6">
                                <w:pPr>
                                  <w:jc w:val="center"/>
                                  <w:rPr>
                                    <w:rFonts w:ascii="Calibri" w:hAnsi="Calibri" w:cs="Calibri"/>
                                    <w:color w:val="000000"/>
                                    <w:sz w:val="24"/>
                                  </w:rPr>
                                </w:pPr>
                                <w:r w:rsidRPr="005E59F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2A84C2" id="_x0000_t202" coordsize="21600,21600" o:spt="202" path="m,l,21600r21600,l21600,xe">
                    <v:stroke joinstyle="miter"/>
                    <v:path gradientshapeok="t" o:connecttype="rect"/>
                  </v:shapetype>
                  <v:shape id="Text Box 18"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textbox inset=",0,,0">
                      <w:txbxContent>
                        <w:p w14:paraId="7D62CD55" w14:textId="733FF84A" w:rsidR="005E59F6" w:rsidRPr="005E59F6" w:rsidRDefault="005E59F6" w:rsidP="005E59F6">
                          <w:pPr>
                            <w:jc w:val="center"/>
                            <w:rPr>
                              <w:rFonts w:ascii="Calibri" w:hAnsi="Calibri" w:cs="Calibri"/>
                              <w:color w:val="000000"/>
                              <w:sz w:val="24"/>
                            </w:rPr>
                          </w:pPr>
                          <w:r w:rsidRPr="005E59F6">
                            <w:rPr>
                              <w:rFonts w:ascii="Calibri" w:hAnsi="Calibri" w:cs="Calibri"/>
                              <w:color w:val="000000"/>
                              <w:sz w:val="24"/>
                            </w:rPr>
                            <w:t>OFFICIAL</w:t>
                          </w:r>
                        </w:p>
                      </w:txbxContent>
                    </v:textbox>
                    <w10:wrap anchorx="page" anchory="page"/>
                  </v:shape>
                </w:pict>
              </mc:Fallback>
            </mc:AlternateContent>
          </w:r>
          <w:r w:rsidRPr="00B71B8C">
            <w:rPr>
              <w:spacing w:val="2"/>
              <w:sz w:val="12"/>
            </w:rPr>
            <w:t xml:space="preserve">© The State of Victoria Department of Environment, Land, Water and Planning </w:t>
          </w:r>
          <w:r w:rsidRPr="00B71B8C">
            <w:rPr>
              <w:spacing w:val="2"/>
              <w:sz w:val="12"/>
            </w:rPr>
            <w:fldChar w:fldCharType="begin"/>
          </w:r>
          <w:r w:rsidRPr="00B71B8C">
            <w:rPr>
              <w:spacing w:val="2"/>
              <w:sz w:val="12"/>
            </w:rPr>
            <w:instrText xml:space="preserve"> DATE  \@ "yyyy" \* MERGEFORMAT </w:instrText>
          </w:r>
          <w:r w:rsidR="00051B84">
            <w:rPr>
              <w:spacing w:val="2"/>
              <w:sz w:val="12"/>
            </w:rPr>
            <w:fldChar w:fldCharType="separate"/>
          </w:r>
          <w:r w:rsidR="00051B84">
            <w:rPr>
              <w:noProof/>
              <w:spacing w:val="2"/>
              <w:sz w:val="12"/>
            </w:rPr>
            <w:t>2023</w:t>
          </w:r>
          <w:r w:rsidRPr="00B71B8C">
            <w:rPr>
              <w:spacing w:val="2"/>
              <w:sz w:val="12"/>
            </w:rPr>
            <w:fldChar w:fldCharType="end"/>
          </w:r>
        </w:p>
        <w:p w14:paraId="4C195DE7" w14:textId="491C5CA2" w:rsidR="005E59F6" w:rsidRDefault="005E59F6" w:rsidP="005E59F6">
          <w:pPr>
            <w:spacing w:before="40" w:after="40" w:line="160" w:lineRule="atLeast"/>
            <w:ind w:right="340"/>
            <w:rPr>
              <w:spacing w:val="2"/>
              <w:sz w:val="12"/>
            </w:rPr>
          </w:pPr>
          <w:r w:rsidRPr="00B71B8C">
            <w:rPr>
              <w:noProof/>
              <w:spacing w:val="2"/>
              <w:sz w:val="12"/>
            </w:rPr>
            <w:drawing>
              <wp:anchor distT="0" distB="0" distL="114300" distR="36195" simplePos="0" relativeHeight="251658249" behindDoc="0" locked="1" layoutInCell="1" allowOverlap="1" wp14:anchorId="113D6480" wp14:editId="28051BD8">
                <wp:simplePos x="0" y="0"/>
                <wp:positionH relativeFrom="column">
                  <wp:posOffset>0</wp:posOffset>
                </wp:positionH>
                <wp:positionV relativeFrom="paragraph">
                  <wp:posOffset>28575</wp:posOffset>
                </wp:positionV>
                <wp:extent cx="658800" cy="237600"/>
                <wp:effectExtent l="0" t="0" r="8255" b="0"/>
                <wp:wrapSquare wrapText="bothSides"/>
                <wp:docPr id="12" name="Picture 1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B71B8C">
            <w:rPr>
              <w:spacing w:val="2"/>
              <w:sz w:val="12"/>
            </w:rPr>
            <w:t xml:space="preserve">This work is licensed under a Creative Commons Attribution 4.0 International licence. To view a copy of this licence, visit http://creativecommons.org/licenses/by/4.0/ </w:t>
          </w:r>
        </w:p>
        <w:p w14:paraId="601A9E5F" w14:textId="131F288D" w:rsidR="005E59F6" w:rsidRDefault="005E59F6" w:rsidP="005E59F6">
          <w:pPr>
            <w:spacing w:before="40" w:after="40" w:line="160" w:lineRule="atLeast"/>
            <w:ind w:right="340"/>
            <w:rPr>
              <w:spacing w:val="2"/>
              <w:sz w:val="12"/>
            </w:rPr>
          </w:pPr>
        </w:p>
        <w:p w14:paraId="2D637414" w14:textId="1DA98341" w:rsidR="005E59F6" w:rsidRDefault="005E59F6" w:rsidP="005E59F6">
          <w:pPr>
            <w:spacing w:before="40" w:after="40" w:line="160" w:lineRule="atLeast"/>
            <w:ind w:right="340"/>
            <w:rPr>
              <w:spacing w:val="2"/>
              <w:sz w:val="12"/>
            </w:rPr>
          </w:pPr>
        </w:p>
        <w:p w14:paraId="0B1D0D43" w14:textId="2FEC32A0" w:rsidR="005E59F6" w:rsidRDefault="005E59F6" w:rsidP="005E59F6">
          <w:pPr>
            <w:spacing w:before="40" w:after="40" w:line="160" w:lineRule="atLeast"/>
            <w:ind w:right="340"/>
            <w:rPr>
              <w:spacing w:val="2"/>
              <w:sz w:val="12"/>
            </w:rPr>
          </w:pPr>
        </w:p>
        <w:p w14:paraId="135EED8F" w14:textId="3678F80A" w:rsidR="005E59F6" w:rsidRDefault="005E59F6" w:rsidP="005E59F6">
          <w:pPr>
            <w:spacing w:before="40" w:after="40" w:line="160" w:lineRule="atLeast"/>
            <w:ind w:right="340"/>
            <w:rPr>
              <w:spacing w:val="2"/>
              <w:sz w:val="12"/>
            </w:rPr>
          </w:pPr>
        </w:p>
        <w:p w14:paraId="59D0693A" w14:textId="0161A5F4" w:rsidR="005E59F6" w:rsidRDefault="005E59F6" w:rsidP="005E59F6">
          <w:pPr>
            <w:spacing w:before="40" w:after="40" w:line="160" w:lineRule="atLeast"/>
            <w:ind w:right="340"/>
            <w:rPr>
              <w:spacing w:val="2"/>
              <w:sz w:val="12"/>
            </w:rPr>
          </w:pPr>
        </w:p>
        <w:p w14:paraId="3ADA83FC" w14:textId="77777777" w:rsidR="005E59F6" w:rsidRPr="00250538" w:rsidRDefault="005E59F6" w:rsidP="005E59F6">
          <w:pPr>
            <w:pStyle w:val="Footer"/>
          </w:pPr>
          <w:r>
            <w:t xml:space="preserve">ECM file name: </w:t>
          </w:r>
          <w:r>
            <w:rPr>
              <w:noProof/>
            </w:rPr>
            <w:fldChar w:fldCharType="begin"/>
          </w:r>
          <w:r>
            <w:rPr>
              <w:noProof/>
            </w:rPr>
            <w:instrText xml:space="preserve"> FILENAME \* MERGEFORMAT </w:instrText>
          </w:r>
          <w:r>
            <w:rPr>
              <w:noProof/>
            </w:rPr>
            <w:fldChar w:fldCharType="separate"/>
          </w:r>
          <w:r>
            <w:rPr>
              <w:noProof/>
            </w:rPr>
            <w:t>How to add WMS to ArcMap.docx</w:t>
          </w:r>
          <w:r>
            <w:rPr>
              <w:noProof/>
            </w:rPr>
            <w:fldChar w:fldCharType="end"/>
          </w:r>
        </w:p>
        <w:p w14:paraId="1A2826CF" w14:textId="77777777" w:rsidR="005E59F6" w:rsidRPr="00B71B8C" w:rsidRDefault="005E59F6" w:rsidP="005E59F6">
          <w:pPr>
            <w:spacing w:before="40" w:after="40" w:line="160" w:lineRule="atLeast"/>
            <w:ind w:right="340"/>
            <w:rPr>
              <w:spacing w:val="2"/>
              <w:sz w:val="12"/>
            </w:rPr>
          </w:pPr>
        </w:p>
        <w:p w14:paraId="04344E79" w14:textId="77777777" w:rsidR="005E59F6" w:rsidRPr="00B71B8C" w:rsidRDefault="005E59F6" w:rsidP="005E59F6">
          <w:pPr>
            <w:spacing w:before="40" w:after="40" w:line="160" w:lineRule="atLeast"/>
            <w:ind w:right="340"/>
            <w:rPr>
              <w:spacing w:val="2"/>
              <w:sz w:val="12"/>
            </w:rPr>
          </w:pPr>
        </w:p>
      </w:tc>
      <w:tc>
        <w:tcPr>
          <w:tcW w:w="3969" w:type="dxa"/>
          <w:shd w:val="clear" w:color="auto" w:fill="auto"/>
        </w:tcPr>
        <w:p w14:paraId="65B32C7B" w14:textId="77777777" w:rsidR="005E59F6" w:rsidRPr="00B71B8C" w:rsidRDefault="005E59F6" w:rsidP="005E59F6">
          <w:pPr>
            <w:spacing w:before="60" w:after="60" w:line="175" w:lineRule="atLeast"/>
            <w:rPr>
              <w:sz w:val="12"/>
            </w:rPr>
          </w:pPr>
        </w:p>
      </w:tc>
    </w:tr>
  </w:tbl>
  <w:p w14:paraId="753A9791" w14:textId="77777777" w:rsidR="005E59F6" w:rsidRDefault="005E59F6" w:rsidP="005E59F6">
    <w:pPr>
      <w:pStyle w:val="Footer"/>
    </w:pPr>
  </w:p>
  <w:p w14:paraId="7FC8C492" w14:textId="77777777" w:rsidR="00A209C4" w:rsidRDefault="00A209C4" w:rsidP="00250538">
    <w:pPr>
      <w:pStyle w:val="Footer"/>
      <w:spacing w:before="1080"/>
    </w:pPr>
    <w:r>
      <w:rPr>
        <w:noProof/>
        <w:sz w:val="18"/>
      </w:rPr>
      <mc:AlternateContent>
        <mc:Choice Requires="wps">
          <w:drawing>
            <wp:anchor distT="0" distB="0" distL="114300" distR="114300" simplePos="0" relativeHeight="251658251" behindDoc="0" locked="1" layoutInCell="1" allowOverlap="1" wp14:anchorId="1F5DE370" wp14:editId="6709E8F6">
              <wp:simplePos x="0" y="0"/>
              <wp:positionH relativeFrom="page">
                <wp:posOffset>0</wp:posOffset>
              </wp:positionH>
              <wp:positionV relativeFrom="page">
                <wp:posOffset>9874250</wp:posOffset>
              </wp:positionV>
              <wp:extent cx="3848100" cy="311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4810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2E06D" w14:textId="77777777"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DE370" id="Text Box 1" o:spid="_x0000_s1031" type="#_x0000_t202" style="position:absolute;margin-left:0;margin-top:777.5pt;width:303pt;height:24.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" filled="f" stroked="f" strokeweight=".5pt">
              <v:textbox inset="15mm">
                <w:txbxContent>
                  <w:p w14:paraId="0BD2E06D" w14:textId="77777777"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58250" behindDoc="1" locked="1" layoutInCell="1" allowOverlap="1" wp14:anchorId="23D87FEC" wp14:editId="023B07C1">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DCDC" w14:textId="77777777" w:rsidR="00D92C6E" w:rsidRPr="008F5280" w:rsidRDefault="00D92C6E" w:rsidP="008F5280">
      <w:pPr>
        <w:pStyle w:val="FootnoteSeparator"/>
      </w:pPr>
    </w:p>
    <w:p w14:paraId="44D2ADBA" w14:textId="77777777" w:rsidR="00D92C6E" w:rsidRDefault="00D92C6E"/>
  </w:footnote>
  <w:footnote w:type="continuationSeparator" w:id="0">
    <w:p w14:paraId="2A04FD61" w14:textId="77777777" w:rsidR="00D92C6E" w:rsidRDefault="00D92C6E" w:rsidP="008F5280">
      <w:pPr>
        <w:pStyle w:val="FootnoteSeparator"/>
      </w:pPr>
    </w:p>
    <w:p w14:paraId="1C793D05" w14:textId="77777777" w:rsidR="00D92C6E" w:rsidRDefault="00D92C6E"/>
    <w:p w14:paraId="7226A6EE" w14:textId="77777777" w:rsidR="00D92C6E" w:rsidRDefault="00D92C6E"/>
  </w:footnote>
  <w:footnote w:type="continuationNotice" w:id="1">
    <w:p w14:paraId="358C5F3C" w14:textId="77777777" w:rsidR="00D92C6E" w:rsidRDefault="00D92C6E" w:rsidP="00D55628"/>
    <w:p w14:paraId="652E5DDB" w14:textId="77777777" w:rsidR="00D92C6E" w:rsidRDefault="00D92C6E"/>
    <w:p w14:paraId="3ED38B53" w14:textId="77777777" w:rsidR="00D92C6E" w:rsidRDefault="00D92C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554B63DF" w14:textId="77777777" w:rsidTr="00920652">
      <w:trPr>
        <w:trHeight w:hRule="exact" w:val="1418"/>
      </w:trPr>
      <w:tc>
        <w:tcPr>
          <w:tcW w:w="7761" w:type="dxa"/>
          <w:vAlign w:val="center"/>
        </w:tcPr>
        <w:p w14:paraId="6B73D1FA" w14:textId="5E4AD190" w:rsidR="00A209C4" w:rsidRPr="00975ED3" w:rsidRDefault="00EF71F8" w:rsidP="00920652">
          <w:pPr>
            <w:pStyle w:val="Header"/>
          </w:pPr>
          <w:r>
            <w:rPr>
              <w:noProof/>
            </w:rPr>
            <w:fldChar w:fldCharType="begin"/>
          </w:r>
          <w:r>
            <w:rPr>
              <w:noProof/>
            </w:rPr>
            <w:instrText xml:space="preserve"> STYLEREF  Title  \* MERGEFORMAT </w:instrText>
          </w:r>
          <w:r>
            <w:rPr>
              <w:noProof/>
            </w:rPr>
            <w:fldChar w:fldCharType="separate"/>
          </w:r>
          <w:r w:rsidR="005E59F6">
            <w:rPr>
              <w:noProof/>
            </w:rPr>
            <w:t>Loading a WMS in ArcMap</w:t>
          </w:r>
          <w:r>
            <w:rPr>
              <w:noProof/>
            </w:rPr>
            <w:fldChar w:fldCharType="end"/>
          </w:r>
        </w:p>
      </w:tc>
    </w:tr>
  </w:tbl>
  <w:p w14:paraId="48434C2F"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58254" behindDoc="1" locked="0" layoutInCell="1" allowOverlap="1" wp14:anchorId="2A1F1A74" wp14:editId="18CAA0A2">
              <wp:simplePos x="0" y="0"/>
              <wp:positionH relativeFrom="page">
                <wp:posOffset>720090</wp:posOffset>
              </wp:positionH>
              <wp:positionV relativeFrom="page">
                <wp:posOffset>288290</wp:posOffset>
              </wp:positionV>
              <wp:extent cx="864000" cy="900000"/>
              <wp:effectExtent l="0" t="0" r="0" b="0"/>
              <wp:wrapNone/>
              <wp:docPr id="56"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C3B35" id="Freeform: Shape 56"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5DC1880E" wp14:editId="3081275E">
              <wp:simplePos x="0" y="0"/>
              <wp:positionH relativeFrom="page">
                <wp:posOffset>288290</wp:posOffset>
              </wp:positionH>
              <wp:positionV relativeFrom="page">
                <wp:posOffset>288290</wp:posOffset>
              </wp:positionV>
              <wp:extent cx="864000" cy="900000"/>
              <wp:effectExtent l="0" t="0" r="0" b="0"/>
              <wp:wrapNone/>
              <wp:docPr id="58"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9EBC4" id="Freeform: Shape 58"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2221B704" wp14:editId="65D003AF">
              <wp:simplePos x="0" y="0"/>
              <wp:positionH relativeFrom="page">
                <wp:posOffset>288290</wp:posOffset>
              </wp:positionH>
              <wp:positionV relativeFrom="page">
                <wp:posOffset>288290</wp:posOffset>
              </wp:positionV>
              <wp:extent cx="7020000" cy="900000"/>
              <wp:effectExtent l="0" t="0" r="9525"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537C63" id="Rectangle 59" o:spid="_x0000_s1026" style="position:absolute;margin-left:22.7pt;margin-top:22.7pt;width:552.7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58CE8FAC"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0538" w:rsidRPr="00975ED3" w14:paraId="2984481E" w14:textId="77777777">
      <w:trPr>
        <w:trHeight w:hRule="exact" w:val="1418"/>
      </w:trPr>
      <w:tc>
        <w:tcPr>
          <w:tcW w:w="7761" w:type="dxa"/>
          <w:vAlign w:val="center"/>
        </w:tcPr>
        <w:p w14:paraId="21EA0310" w14:textId="77777777" w:rsidR="00250538" w:rsidRPr="00975ED3" w:rsidRDefault="00EF71F8" w:rsidP="00250538">
          <w:pPr>
            <w:pStyle w:val="Header"/>
          </w:pPr>
          <w:r>
            <w:rPr>
              <w:noProof/>
            </w:rPr>
            <w:fldChar w:fldCharType="begin"/>
          </w:r>
          <w:r>
            <w:rPr>
              <w:noProof/>
            </w:rPr>
            <w:instrText xml:space="preserve"> STYLEREF  Title  \* MERGEFORMAT </w:instrText>
          </w:r>
          <w:r>
            <w:rPr>
              <w:noProof/>
            </w:rPr>
            <w:fldChar w:fldCharType="separate"/>
          </w:r>
          <w:r w:rsidR="00374878">
            <w:rPr>
              <w:noProof/>
            </w:rPr>
            <w:t>Loading a WMS in ArcMap</w:t>
          </w:r>
          <w:r>
            <w:rPr>
              <w:noProof/>
            </w:rPr>
            <w:fldChar w:fldCharType="end"/>
          </w:r>
        </w:p>
      </w:tc>
    </w:tr>
  </w:tbl>
  <w:p w14:paraId="52CF6F6E" w14:textId="77777777" w:rsidR="00250538" w:rsidRPr="00E97294" w:rsidRDefault="00250538" w:rsidP="00250538">
    <w:pPr>
      <w:pStyle w:val="Header"/>
    </w:pPr>
    <w:r w:rsidRPr="00806AB6">
      <w:rPr>
        <w:noProof/>
      </w:rPr>
      <mc:AlternateContent>
        <mc:Choice Requires="wps">
          <w:drawing>
            <wp:anchor distT="0" distB="0" distL="114300" distR="114300" simplePos="0" relativeHeight="251658248" behindDoc="1" locked="0" layoutInCell="1" allowOverlap="1" wp14:anchorId="14608382" wp14:editId="782A35CD">
              <wp:simplePos x="0" y="0"/>
              <wp:positionH relativeFrom="page">
                <wp:posOffset>720090</wp:posOffset>
              </wp:positionH>
              <wp:positionV relativeFrom="page">
                <wp:posOffset>288290</wp:posOffset>
              </wp:positionV>
              <wp:extent cx="864000" cy="90000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B2263" id="Freeform: Shape 14"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3CE7BC82" wp14:editId="065EE287">
              <wp:simplePos x="0" y="0"/>
              <wp:positionH relativeFrom="page">
                <wp:posOffset>288290</wp:posOffset>
              </wp:positionH>
              <wp:positionV relativeFrom="page">
                <wp:posOffset>288290</wp:posOffset>
              </wp:positionV>
              <wp:extent cx="864000" cy="90000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25525" id="Freeform: Shape 15" o:spid="_x0000_s1026" style="position:absolute;margin-left:22.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6CE32997" wp14:editId="0124FBA3">
              <wp:simplePos x="0" y="0"/>
              <wp:positionH relativeFrom="page">
                <wp:posOffset>288290</wp:posOffset>
              </wp:positionH>
              <wp:positionV relativeFrom="page">
                <wp:posOffset>288290</wp:posOffset>
              </wp:positionV>
              <wp:extent cx="7020000" cy="900000"/>
              <wp:effectExtent l="0" t="0" r="952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2A10F8" id="Rectangle 16" o:spid="_x0000_s1026" style="position:absolute;margin-left:22.7pt;margin-top:22.7pt;width:552.7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7AF2A234" w14:textId="77777777" w:rsidR="00250538" w:rsidRDefault="00250538" w:rsidP="00250538">
    <w:pPr>
      <w:pStyle w:val="Header"/>
    </w:pPr>
  </w:p>
  <w:p w14:paraId="49459D86" w14:textId="77777777" w:rsidR="00250538" w:rsidRDefault="00250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FE32"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8242" behindDoc="1" locked="0" layoutInCell="1" allowOverlap="1" wp14:anchorId="05F7DB1E" wp14:editId="2561E5F4">
              <wp:simplePos x="0" y="0"/>
              <wp:positionH relativeFrom="page">
                <wp:posOffset>720090</wp:posOffset>
              </wp:positionH>
              <wp:positionV relativeFrom="page">
                <wp:posOffset>288290</wp:posOffset>
              </wp:positionV>
              <wp:extent cx="864000" cy="900000"/>
              <wp:effectExtent l="0" t="0" r="0" b="0"/>
              <wp:wrapNone/>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98FB79" id="Freeform: Shape 38" o:spid="_x0000_s1026" style="position:absolute;margin-left:56.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0E2A5BE5" wp14:editId="37BF8C32">
              <wp:simplePos x="0" y="0"/>
              <wp:positionH relativeFrom="page">
                <wp:posOffset>720090</wp:posOffset>
              </wp:positionH>
              <wp:positionV relativeFrom="page">
                <wp:posOffset>1188085</wp:posOffset>
              </wp:positionV>
              <wp:extent cx="864000" cy="900000"/>
              <wp:effectExtent l="0" t="0" r="0" b="0"/>
              <wp:wrapNone/>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516FC" id="Freeform: Shape 39" o:spid="_x0000_s1026" style="position:absolute;margin-left:56.7pt;margin-top:93.55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Z2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429BF241" wp14:editId="4A7229BD">
              <wp:simplePos x="0" y="0"/>
              <wp:positionH relativeFrom="page">
                <wp:posOffset>288290</wp:posOffset>
              </wp:positionH>
              <wp:positionV relativeFrom="page">
                <wp:posOffset>288290</wp:posOffset>
              </wp:positionV>
              <wp:extent cx="864000" cy="900000"/>
              <wp:effectExtent l="0" t="0" r="0" b="0"/>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2CFB6" id="Freeform: Shape 34"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8B5925D" wp14:editId="18B80DC1">
              <wp:simplePos x="0" y="0"/>
              <wp:positionH relativeFrom="page">
                <wp:posOffset>288290</wp:posOffset>
              </wp:positionH>
              <wp:positionV relativeFrom="page">
                <wp:posOffset>288290</wp:posOffset>
              </wp:positionV>
              <wp:extent cx="7020000" cy="900000"/>
              <wp:effectExtent l="0" t="0" r="9525"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226243" id="Rectangle 33"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0C51109"/>
    <w:multiLevelType w:val="singleLevel"/>
    <w:tmpl w:val="6C66E364"/>
    <w:lvl w:ilvl="0">
      <w:start w:val="1"/>
      <w:numFmt w:val="lowerLetter"/>
      <w:lvlText w:val="%1."/>
      <w:lvlJc w:val="left"/>
      <w:pPr>
        <w:tabs>
          <w:tab w:val="num" w:pos="360"/>
        </w:tabs>
        <w:ind w:left="360" w:hanging="360"/>
      </w:pPr>
      <w:rPr>
        <w:rFonts w:hint="default"/>
        <w:sz w:val="18"/>
      </w:rPr>
    </w:lvl>
  </w:abstractNum>
  <w:abstractNum w:abstractNumId="14" w15:restartNumberingAfterBreak="0">
    <w:nsid w:val="18036D2C"/>
    <w:multiLevelType w:val="hybridMultilevel"/>
    <w:tmpl w:val="8EACFEBA"/>
    <w:lvl w:ilvl="0" w:tplc="0C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957619D"/>
    <w:multiLevelType w:val="multilevel"/>
    <w:tmpl w:val="CECCE052"/>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BFD67A7"/>
    <w:multiLevelType w:val="multilevel"/>
    <w:tmpl w:val="CECCE052"/>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D806014"/>
    <w:multiLevelType w:val="multilevel"/>
    <w:tmpl w:val="1C3A4F7E"/>
    <w:styleLink w:val="BodyofText2"/>
    <w:lvl w:ilvl="0">
      <w:start w:val="1"/>
      <w:numFmt w:val="lowerLetter"/>
      <w:lvlText w:val="%1."/>
      <w:lvlJc w:val="left"/>
      <w:pPr>
        <w:tabs>
          <w:tab w:val="num" w:pos="284"/>
        </w:tabs>
        <w:ind w:left="851" w:hanging="851"/>
      </w:pPr>
      <w:rPr>
        <w:rFonts w:ascii="Arial" w:hAnsi="Arial" w:hint="default"/>
        <w:b w:val="0"/>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545EC4"/>
    <w:multiLevelType w:val="multilevel"/>
    <w:tmpl w:val="99A4B38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1"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15:restartNumberingAfterBreak="0">
    <w:nsid w:val="70F1238F"/>
    <w:multiLevelType w:val="multilevel"/>
    <w:tmpl w:val="1C3A4F7E"/>
    <w:numStyleLink w:val="BodyofText2"/>
  </w:abstractNum>
  <w:abstractNum w:abstractNumId="35"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6"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7" w15:restartNumberingAfterBreak="0">
    <w:nsid w:val="75593517"/>
    <w:multiLevelType w:val="multilevel"/>
    <w:tmpl w:val="CECCE052"/>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9" w15:restartNumberingAfterBreak="0">
    <w:nsid w:val="7F291589"/>
    <w:multiLevelType w:val="hybridMultilevel"/>
    <w:tmpl w:val="2E0AAA84"/>
    <w:lvl w:ilvl="0" w:tplc="826262F2">
      <w:start w:val="1"/>
      <w:numFmt w:val="lowerLetter"/>
      <w:lvlText w:val="%1."/>
      <w:lvlJc w:val="left"/>
      <w:pPr>
        <w:tabs>
          <w:tab w:val="num" w:pos="720"/>
        </w:tabs>
        <w:ind w:left="720" w:hanging="360"/>
      </w:pPr>
      <w:rPr>
        <w:rFonts w:hint="default"/>
      </w:rPr>
    </w:lvl>
    <w:lvl w:ilvl="1" w:tplc="30B043C0"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009865225">
    <w:abstractNumId w:val="23"/>
  </w:num>
  <w:num w:numId="2" w16cid:durableId="1745108330">
    <w:abstractNumId w:val="32"/>
  </w:num>
  <w:num w:numId="3" w16cid:durableId="259071606">
    <w:abstractNumId w:val="29"/>
  </w:num>
  <w:num w:numId="4" w16cid:durableId="90005848">
    <w:abstractNumId w:val="38"/>
  </w:num>
  <w:num w:numId="5" w16cid:durableId="1055853288">
    <w:abstractNumId w:val="20"/>
  </w:num>
  <w:num w:numId="6" w16cid:durableId="443352923">
    <w:abstractNumId w:val="12"/>
  </w:num>
  <w:num w:numId="7" w16cid:durableId="1238437728">
    <w:abstractNumId w:val="11"/>
  </w:num>
  <w:num w:numId="8" w16cid:durableId="206531609">
    <w:abstractNumId w:val="10"/>
  </w:num>
  <w:num w:numId="9" w16cid:durableId="1062674022">
    <w:abstractNumId w:val="33"/>
  </w:num>
  <w:num w:numId="10" w16cid:durableId="235479141">
    <w:abstractNumId w:val="15"/>
  </w:num>
  <w:num w:numId="11" w16cid:durableId="1037662804">
    <w:abstractNumId w:val="21"/>
  </w:num>
  <w:num w:numId="12" w16cid:durableId="1403793316">
    <w:abstractNumId w:val="19"/>
  </w:num>
  <w:num w:numId="13" w16cid:durableId="420873483">
    <w:abstractNumId w:val="24"/>
  </w:num>
  <w:num w:numId="14" w16cid:durableId="302807781">
    <w:abstractNumId w:val="25"/>
  </w:num>
  <w:num w:numId="15" w16cid:durableId="299917525">
    <w:abstractNumId w:val="18"/>
  </w:num>
  <w:num w:numId="16" w16cid:durableId="1445998850">
    <w:abstractNumId w:val="37"/>
  </w:num>
  <w:num w:numId="17" w16cid:durableId="437330705">
    <w:abstractNumId w:val="16"/>
  </w:num>
  <w:num w:numId="18" w16cid:durableId="12099492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3287478">
    <w:abstractNumId w:val="28"/>
  </w:num>
  <w:num w:numId="20" w16cid:durableId="10008936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78927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72134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79945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93330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76661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97243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2985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23089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88456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42260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419165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31503424">
    <w:abstractNumId w:val="36"/>
  </w:num>
  <w:num w:numId="33" w16cid:durableId="153495022">
    <w:abstractNumId w:val="36"/>
    <w:lvlOverride w:ilvl="0">
      <w:startOverride w:val="1"/>
    </w:lvlOverride>
  </w:num>
  <w:num w:numId="34" w16cid:durableId="1842619448">
    <w:abstractNumId w:val="35"/>
  </w:num>
  <w:num w:numId="35" w16cid:durableId="538131982">
    <w:abstractNumId w:val="8"/>
  </w:num>
  <w:num w:numId="36" w16cid:durableId="1707562946">
    <w:abstractNumId w:val="31"/>
  </w:num>
  <w:num w:numId="37" w16cid:durableId="1834568128">
    <w:abstractNumId w:val="9"/>
  </w:num>
  <w:num w:numId="38" w16cid:durableId="223300588">
    <w:abstractNumId w:val="7"/>
  </w:num>
  <w:num w:numId="39" w16cid:durableId="1839230457">
    <w:abstractNumId w:val="6"/>
  </w:num>
  <w:num w:numId="40" w16cid:durableId="782923358">
    <w:abstractNumId w:val="5"/>
  </w:num>
  <w:num w:numId="41" w16cid:durableId="1034887673">
    <w:abstractNumId w:val="4"/>
  </w:num>
  <w:num w:numId="42" w16cid:durableId="415978508">
    <w:abstractNumId w:val="1"/>
  </w:num>
  <w:num w:numId="43" w16cid:durableId="139612800">
    <w:abstractNumId w:val="0"/>
  </w:num>
  <w:num w:numId="44" w16cid:durableId="1062825543">
    <w:abstractNumId w:val="3"/>
  </w:num>
  <w:num w:numId="45" w16cid:durableId="1667324526">
    <w:abstractNumId w:val="2"/>
  </w:num>
  <w:num w:numId="46" w16cid:durableId="2103185751">
    <w:abstractNumId w:val="13"/>
  </w:num>
  <w:num w:numId="47" w16cid:durableId="1769693814">
    <w:abstractNumId w:val="39"/>
  </w:num>
  <w:num w:numId="48" w16cid:durableId="437024760">
    <w:abstractNumId w:val="34"/>
    <w:lvlOverride w:ilvl="0">
      <w:lvl w:ilvl="0">
        <w:start w:val="1"/>
        <w:numFmt w:val="lowerLetter"/>
        <w:lvlText w:val="%1."/>
        <w:lvlJc w:val="left"/>
        <w:pPr>
          <w:tabs>
            <w:tab w:val="num" w:pos="284"/>
          </w:tabs>
          <w:ind w:left="851" w:hanging="851"/>
        </w:pPr>
        <w:rPr>
          <w:rFonts w:ascii="Arial" w:hAnsi="Arial" w:hint="default"/>
          <w:b w:val="0"/>
          <w:i w:val="0"/>
          <w:sz w:val="20"/>
          <w:szCs w:val="20"/>
        </w:rPr>
      </w:lvl>
    </w:lvlOverride>
  </w:num>
  <w:num w:numId="49" w16cid:durableId="1077705048">
    <w:abstractNumId w:val="14"/>
  </w:num>
  <w:num w:numId="50" w16cid:durableId="177505098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B26D80"/>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3BA"/>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1B84"/>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8ED"/>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1B"/>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513"/>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0F38"/>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3E81"/>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4B20"/>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38"/>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0D"/>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05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487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3B4"/>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0FD3"/>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7BA"/>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AB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0F73"/>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2D27"/>
    <w:rsid w:val="005D395A"/>
    <w:rsid w:val="005D48A2"/>
    <w:rsid w:val="005D497A"/>
    <w:rsid w:val="005D4AA8"/>
    <w:rsid w:val="005D62B3"/>
    <w:rsid w:val="005D6CC9"/>
    <w:rsid w:val="005D764B"/>
    <w:rsid w:val="005D773B"/>
    <w:rsid w:val="005E00CE"/>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9F6"/>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A7C"/>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249"/>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13"/>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4ED"/>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02E"/>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436"/>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D8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77863"/>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421"/>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5F3E"/>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21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6CA9"/>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140"/>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D80"/>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CE8"/>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8C"/>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4A5"/>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7F6"/>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CDF"/>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884"/>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C6E"/>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5B5"/>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417"/>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3F8"/>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6D8"/>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4A2"/>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1F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4F14"/>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 w:val="01FC5ABF"/>
    <w:rsid w:val="1132AE14"/>
    <w:rsid w:val="74BAF30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0DDF5095"/>
  <w15:docId w15:val="{42732E2B-1076-4513-A856-4E468C61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538"/>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BodyText2">
    <w:name w:val="Body Text 2"/>
    <w:basedOn w:val="Normal"/>
    <w:link w:val="BodyText2Char"/>
    <w:unhideWhenUsed/>
    <w:rsid w:val="007354ED"/>
    <w:pPr>
      <w:spacing w:after="120" w:line="480" w:lineRule="auto"/>
    </w:pPr>
  </w:style>
  <w:style w:type="character" w:customStyle="1" w:styleId="BodyText2Char">
    <w:name w:val="Body Text 2 Char"/>
    <w:basedOn w:val="DefaultParagraphFont"/>
    <w:link w:val="BodyText2"/>
    <w:rsid w:val="007354ED"/>
  </w:style>
  <w:style w:type="paragraph" w:styleId="BodyText3">
    <w:name w:val="Body Text 3"/>
    <w:basedOn w:val="Normal"/>
    <w:link w:val="BodyText3Char"/>
    <w:semiHidden/>
    <w:unhideWhenUsed/>
    <w:rsid w:val="003C73B4"/>
    <w:pPr>
      <w:spacing w:after="120"/>
    </w:pPr>
    <w:rPr>
      <w:sz w:val="16"/>
      <w:szCs w:val="16"/>
    </w:rPr>
  </w:style>
  <w:style w:type="character" w:customStyle="1" w:styleId="BodyText3Char">
    <w:name w:val="Body Text 3 Char"/>
    <w:basedOn w:val="DefaultParagraphFont"/>
    <w:link w:val="BodyText3"/>
    <w:semiHidden/>
    <w:rsid w:val="003C73B4"/>
    <w:rPr>
      <w:sz w:val="16"/>
      <w:szCs w:val="16"/>
    </w:rPr>
  </w:style>
  <w:style w:type="numbering" w:customStyle="1" w:styleId="BodyofText2">
    <w:name w:val="Body of Text 2"/>
    <w:rsid w:val="003C73B4"/>
    <w:pPr>
      <w:numPr>
        <w:numId w:val="15"/>
      </w:numPr>
    </w:pPr>
  </w:style>
  <w:style w:type="paragraph" w:styleId="BodyTextIndent">
    <w:name w:val="Body Text Indent"/>
    <w:basedOn w:val="Normal"/>
    <w:link w:val="BodyTextIndentChar"/>
    <w:semiHidden/>
    <w:unhideWhenUsed/>
    <w:rsid w:val="00C024A5"/>
    <w:pPr>
      <w:spacing w:after="120"/>
      <w:ind w:left="283"/>
    </w:pPr>
  </w:style>
  <w:style w:type="character" w:customStyle="1" w:styleId="BodyTextIndentChar">
    <w:name w:val="Body Text Indent Char"/>
    <w:basedOn w:val="DefaultParagraphFont"/>
    <w:link w:val="BodyTextIndent"/>
    <w:semiHidden/>
    <w:rsid w:val="00C024A5"/>
  </w:style>
  <w:style w:type="paragraph" w:customStyle="1" w:styleId="Body">
    <w:name w:val="_Body"/>
    <w:qFormat/>
    <w:rsid w:val="00977863"/>
    <w:pPr>
      <w:spacing w:after="113"/>
    </w:pPr>
    <w:rPr>
      <w:rFonts w:ascii="Calibri" w:hAnsi="Calibri"/>
      <w:color w:val="auto"/>
      <w:sz w:val="22"/>
      <w:szCs w:val="24"/>
      <w:lang w:eastAsia="en-US"/>
    </w:rPr>
  </w:style>
  <w:style w:type="paragraph" w:customStyle="1" w:styleId="HD">
    <w:name w:val="_HD"/>
    <w:next w:val="Body"/>
    <w:uiPriority w:val="2"/>
    <w:qFormat/>
    <w:rsid w:val="008A002E"/>
    <w:pPr>
      <w:spacing w:before="57" w:after="57" w:line="220" w:lineRule="atLeast"/>
    </w:pPr>
    <w:rPr>
      <w:rFonts w:ascii="Calibri" w:hAnsi="Calibri"/>
      <w:b/>
      <w:i/>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5851737">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21422632">
      <w:bodyDiv w:val="1"/>
      <w:marLeft w:val="0"/>
      <w:marRight w:val="0"/>
      <w:marTop w:val="0"/>
      <w:marBottom w:val="0"/>
      <w:divBdr>
        <w:top w:val="none" w:sz="0" w:space="0" w:color="auto"/>
        <w:left w:val="none" w:sz="0" w:space="0" w:color="auto"/>
        <w:bottom w:val="none" w:sz="0" w:space="0" w:color="auto"/>
        <w:right w:val="none" w:sz="0" w:space="0" w:color="auto"/>
      </w:divBdr>
    </w:div>
    <w:div w:id="6580719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24544757">
      <w:bodyDiv w:val="1"/>
      <w:marLeft w:val="0"/>
      <w:marRight w:val="0"/>
      <w:marTop w:val="0"/>
      <w:marBottom w:val="0"/>
      <w:divBdr>
        <w:top w:val="none" w:sz="0" w:space="0" w:color="auto"/>
        <w:left w:val="none" w:sz="0" w:space="0" w:color="auto"/>
        <w:bottom w:val="none" w:sz="0" w:space="0" w:color="auto"/>
        <w:right w:val="none" w:sz="0" w:space="0" w:color="auto"/>
      </w:divBdr>
    </w:div>
    <w:div w:id="1129930376">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72996106">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90844999">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0986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IS.Helpdesk@delwp.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39\AppData\Roaming\Microsoft\Templates\DELWP%20Basic%20Fact%20sheet%20(internal%20only).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dlc_DocId xmlns="a5f32de4-e402-4188-b034-e71ca7d22e54">DOCID4-1722328855-251</_dlc_DocId>
    <TaxCatchAll xmlns="9fd47c19-1c4a-4d7d-b342-c10cef269344">
      <Value>103</Value>
      <Value>3</Value>
      <Value>2</Value>
      <Value>87</Value>
    </TaxCatchAll>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https://delwpvicgovau.sharepoint.com/sites/ecm_4/_layouts/15/DocIdRedir.aspx?ID=DOCID4-1722328855-251</Url>
      <Description>DOCID4-1722328855-251</Description>
    </_dlc_DocIdUrl>
    <_dlc_DocIdPersistId xmlns="a5f32de4-e402-4188-b034-e71ca7d22e54" xsi:nil="true"/>
    <Services xmlns="a39984ea-5eae-4789-a4aa-03ce178dc357" xsi:nil="true"/>
    <DLCPolicyLabelClientValue xmlns="bc3e9053-bf66-40d8-b761-b13dc4a6e639">Version {_UIVersionString}</DLCPolicyLabelClientVal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78eeb638-8bb6-40d9-be4e-2f9912d6247b</TermId>
        </TermInfo>
      </Terms>
    </b9b43b809ea4445880dbf70bb9849525>
    <g91c59fb10974fa1a03160ad8386f0f4 xmlns="9fd47c19-1c4a-4d7d-b342-c10cef269344">
      <Terms xmlns="http://schemas.microsoft.com/office/infopath/2007/PartnerControls"/>
    </g91c59fb10974fa1a03160ad8386f0f4>
    <DLCPolicyLabelLock xmlns="bc3e9053-bf66-40d8-b761-b13dc4a6e639" xsi:nil="true"/>
    <k6daa996376746bfa51e68541eac5be4 xmlns="9fd47c19-1c4a-4d7d-b342-c10cef269344">
      <Terms xmlns="http://schemas.microsoft.com/office/infopath/2007/PartnerControls">
        <TermInfo xmlns="http://schemas.microsoft.com/office/infopath/2007/PartnerControls">
          <TermName xmlns="http://schemas.microsoft.com/office/infopath/2007/PartnerControls">Customer Service</TermName>
          <TermId xmlns="http://schemas.microsoft.com/office/infopath/2007/PartnerControls">efe1dd61-20d6-4195-bd0e-4f8e06dedb52</TermId>
        </TermInfo>
      </Terms>
    </k6daa996376746bfa51e68541eac5be4>
    <DLCPolicyLabelValue xmlns="bc3e9053-bf66-40d8-b761-b13dc4a6e639">Version 3.3</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ECM V2 ICT</p:Name>
  <p:Description>Enable Version label</p:Description>
  <p:Statement/>
  <p:PolicyItems>
    <p:PolicyItem featureId="Microsoft.Office.RecordsManagement.PolicyFeatures.PolicyLabel" staticId="0x0101009298E819CE1EBB4F8D2096B3E0F0C2911000CEE4BEB2A858664F9ACDB2FBA9DDCBC0|-1306371497" UniqueId="cb145d88-6f26-4bcf-a431-076aea0afb9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ECM V2 ICT" ma:contentTypeID="0x0101009298E819CE1EBB4F8D2096B3E0F0C29110002CE94395D99F5041B7044C60EF893DBC" ma:contentTypeVersion="1645" ma:contentTypeDescription="Used in ECM V2 ICT libraries. Documents relation to the ICT related to the function or activities. Including Evaluation and Implementation, Maintenance, Customer Service, Allocation and Licencing, Control and Audi, Security etc." ma:contentTypeScope="" ma:versionID="31f82e93f2a312caf5235241406e7005">
  <xsd:schema xmlns:xsd="http://www.w3.org/2001/XMLSchema" xmlns:xs="http://www.w3.org/2001/XMLSchema" xmlns:p="http://schemas.microsoft.com/office/2006/metadata/properties" xmlns:ns1="http://schemas.microsoft.com/sharepoint/v3" xmlns:ns2="9fd47c19-1c4a-4d7d-b342-c10cef269344" xmlns:ns3="a5f32de4-e402-4188-b034-e71ca7d22e54" xmlns:ns4="bc3e9053-bf66-40d8-b761-b13dc4a6e639" xmlns:ns5="a39984ea-5eae-4789-a4aa-03ce178dc357" xmlns:ns6="153f2783-1c70-4464-955e-85040a58200f" targetNamespace="http://schemas.microsoft.com/office/2006/metadata/properties" ma:root="true" ma:fieldsID="6327926ee9fcf7202d3ff5c41376452c" ns1:_="" ns2:_="" ns3:_="" ns4:_="" ns5:_="" ns6:_="">
    <xsd:import namespace="http://schemas.microsoft.com/sharepoint/v3"/>
    <xsd:import namespace="9fd47c19-1c4a-4d7d-b342-c10cef269344"/>
    <xsd:import namespace="a5f32de4-e402-4188-b034-e71ca7d22e54"/>
    <xsd:import namespace="bc3e9053-bf66-40d8-b761-b13dc4a6e639"/>
    <xsd:import namespace="a39984ea-5eae-4789-a4aa-03ce178dc357"/>
    <xsd:import namespace="153f2783-1c70-4464-955e-85040a58200f"/>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g91c59fb10974fa1a03160ad8386f0f4" minOccurs="0"/>
                <xsd:element ref="ns4:DLCPolicyLabelClientValue" minOccurs="0"/>
                <xsd:element ref="ns4:DLCPolicyLabelLock" minOccurs="0"/>
                <xsd:element ref="ns5:Services" minOccurs="0"/>
                <xsd:element ref="ns5:MediaServiceMetadata" minOccurs="0"/>
                <xsd:element ref="ns5:MediaServiceFastMetadata" minOccurs="0"/>
                <xsd:element ref="ns5:MediaServiceAutoKeyPoints" minOccurs="0"/>
                <xsd:element ref="ns5:MediaServiceKeyPoints" minOccurs="0"/>
                <xsd:element ref="ns1:_dlc_Exempt" minOccurs="0"/>
                <xsd:element ref="ns4:DLCPolicyLabelValue"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ServiceDateTaken" minOccurs="0"/>
                <xsd:element ref="ns5:MediaLengthInSeconds" minOccurs="0"/>
                <xsd:element ref="ns2:k6daa996376746bfa51e68541eac5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g91c59fb10974fa1a03160ad8386f0f4" ma:index="19"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k6daa996376746bfa51e68541eac5be4" ma:index="38" ma:taxonomy="true" ma:internalName="k6daa996376746bfa51e68541eac5be4" ma:taxonomyFieldName="Records_x0020_Class_x0020_ICT" ma:displayName="Classification" ma:default="" ma:fieldId="{46daa996-3767-46bf-a51e-68541eac5be4}" ma:sspId="797aeec6-0273-40f2-ab3e-beee73212332" ma:termSetId="4258747f-0974-48f0-ac10-46f208a52cd4" ma:anchorId="dbbda0e4-89c0-42b0-bdfe-941687e35d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3e9053-bf66-40d8-b761-b13dc4a6e639" elementFormDefault="qualified">
    <xsd:import namespace="http://schemas.microsoft.com/office/2006/documentManagement/types"/>
    <xsd:import namespace="http://schemas.microsoft.com/office/infopath/2007/PartnerControls"/>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9"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984ea-5eae-4789-a4aa-03ce178dc357" elementFormDefault="qualified">
    <xsd:import namespace="http://schemas.microsoft.com/office/2006/documentManagement/types"/>
    <xsd:import namespace="http://schemas.microsoft.com/office/infopath/2007/PartnerControls"/>
    <xsd:element name="Services" ma:index="23" nillable="true" ma:displayName="Services" ma:format="RadioButtons" ma:internalName="Services">
      <xsd:simpleType>
        <xsd:restriction base="dms:Choice">
          <xsd:enumeration value="DataShare"/>
          <xsd:enumeration value="Desktop GIS"/>
          <xsd:enumeration value="Identity Management System (idam)"/>
          <xsd:enumeration value="MapShare"/>
          <xsd:enumeration value="Maps and Data as a Service (MDaaS)"/>
          <xsd:enumeration value="Metadata Platform (MDP)"/>
          <xsd:enumeration value="Other"/>
          <xsd:enumeration value="Raster Data Platform (MDP)"/>
          <xsd:enumeration value="Vector Data Platform"/>
          <xsd:enumeration value="TEMP"/>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FF0C1-5CE5-42E3-AE24-F16B3A05C787}">
  <ds:schemaRefs>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153f2783-1c70-4464-955e-85040a58200f"/>
    <ds:schemaRef ds:uri="a39984ea-5eae-4789-a4aa-03ce178dc357"/>
    <ds:schemaRef ds:uri="bc3e9053-bf66-40d8-b761-b13dc4a6e639"/>
    <ds:schemaRef ds:uri="http://purl.org/dc/elements/1.1/"/>
    <ds:schemaRef ds:uri="http://purl.org/dc/terms/"/>
    <ds:schemaRef ds:uri="http://purl.org/dc/dcmitype/"/>
    <ds:schemaRef ds:uri="9fd47c19-1c4a-4d7d-b342-c10cef26934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E94E7EBE-1057-4414-845E-A84D9E6D934D}">
  <ds:schemaRefs>
    <ds:schemaRef ds:uri="http://schemas.microsoft.com/sharepoint/v3/contenttype/forms"/>
  </ds:schemaRefs>
</ds:datastoreItem>
</file>

<file path=customXml/itemProps3.xml><?xml version="1.0" encoding="utf-8"?>
<ds:datastoreItem xmlns:ds="http://schemas.openxmlformats.org/officeDocument/2006/customXml" ds:itemID="{EA76EC90-0A5E-42F8-808B-D76AE4E242A1}">
  <ds:schemaRefs>
    <ds:schemaRef ds:uri="Microsoft.SharePoint.Taxonomy.ContentTypeSync"/>
  </ds:schemaRefs>
</ds:datastoreItem>
</file>

<file path=customXml/itemProps4.xml><?xml version="1.0" encoding="utf-8"?>
<ds:datastoreItem xmlns:ds="http://schemas.openxmlformats.org/officeDocument/2006/customXml" ds:itemID="{74BB6A87-ADEA-481D-88BE-39CBEBA3BF94}">
  <ds:schemaRefs>
    <ds:schemaRef ds:uri="http://schemas.microsoft.com/sharepoint/events"/>
  </ds:schemaRefs>
</ds:datastoreItem>
</file>

<file path=customXml/itemProps5.xml><?xml version="1.0" encoding="utf-8"?>
<ds:datastoreItem xmlns:ds="http://schemas.openxmlformats.org/officeDocument/2006/customXml" ds:itemID="{117578C4-4AFB-4D0D-A71C-4ECBFA483C1C}">
  <ds:schemaRefs>
    <ds:schemaRef ds:uri="office.server.policy"/>
  </ds:schemaRefs>
</ds:datastoreItem>
</file>

<file path=customXml/itemProps6.xml><?xml version="1.0" encoding="utf-8"?>
<ds:datastoreItem xmlns:ds="http://schemas.openxmlformats.org/officeDocument/2006/customXml" ds:itemID="{393EFD46-D448-4B73-AB44-BC37D7273480}">
  <ds:schemaRefs>
    <ds:schemaRef ds:uri="http://schemas.openxmlformats.org/officeDocument/2006/bibliography"/>
  </ds:schemaRefs>
</ds:datastoreItem>
</file>

<file path=customXml/itemProps7.xml><?xml version="1.0" encoding="utf-8"?>
<ds:datastoreItem xmlns:ds="http://schemas.openxmlformats.org/officeDocument/2006/customXml" ds:itemID="{CA36516F-F5B4-435E-ACA4-771B8540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bc3e9053-bf66-40d8-b761-b13dc4a6e639"/>
    <ds:schemaRef ds:uri="a39984ea-5eae-4789-a4aa-03ce178dc357"/>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DELWP Basic Fact sheet (internal only).dotm</Template>
  <TotalTime>0</TotalTime>
  <Pages>1</Pages>
  <Words>163</Words>
  <Characters>931</Characters>
  <Application>Microsoft Office Word</Application>
  <DocSecurity>0</DocSecurity>
  <Lines>7</Lines>
  <Paragraphs>2</Paragraphs>
  <ScaleCrop>false</ScaleCrop>
  <Company>Victorian Government</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ArcGIS_Pro-WMS</dc:title>
  <dc:subject/>
  <dc:creator>Oliver F Field (DELWP)</dc:creator>
  <cp:keywords/>
  <cp:lastModifiedBy>Anthony Draga (DEECA)</cp:lastModifiedBy>
  <cp:revision>2</cp:revision>
  <cp:lastPrinted>2017-02-14T21:18:00Z</cp:lastPrinted>
  <dcterms:created xsi:type="dcterms:W3CDTF">2023-08-25T08:13:00Z</dcterms:created>
  <dcterms:modified xsi:type="dcterms:W3CDTF">2023-08-25T08:13:00Z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8;#Data Services|39ae16d2-c86b-4abc-abfd-45d1cfe8ed91</vt:lpwstr>
  </property>
  <property fmtid="{D5CDD505-2E9C-101B-9397-08002B2CF9AE}" pid="19" name="Agency">
    <vt:lpwstr>1;#Department of Environment, Land, Water and Planning|607a3f87-1228-4cd9-82a5-076aa8776274</vt:lpwstr>
  </property>
  <property fmtid="{D5CDD505-2E9C-101B-9397-08002B2CF9AE}" pid="20" name="Branch">
    <vt:lpwstr>9;#ICT Delivery|39c43e7b-1891-4972-b83d-63d93da1e734</vt:lpwstr>
  </property>
  <property fmtid="{D5CDD505-2E9C-101B-9397-08002B2CF9AE}" pid="21" name="o85941e134754762b9719660a258a6e6">
    <vt:lpwstr/>
  </property>
  <property fmtid="{D5CDD505-2E9C-101B-9397-08002B2CF9AE}" pid="22" name="ContentTypeId">
    <vt:lpwstr>0x0101009298E819CE1EBB4F8D2096B3E0F0C29110002CE94395D99F5041B7044C60EF893DBC</vt:lpwstr>
  </property>
  <property fmtid="{D5CDD505-2E9C-101B-9397-08002B2CF9AE}" pid="23" name="Reference_x0020_Type">
    <vt:lpwstr/>
  </property>
  <property fmtid="{D5CDD505-2E9C-101B-9397-08002B2CF9AE}" pid="24" name="Copyright License Type">
    <vt:lpwstr/>
  </property>
  <property fmtid="{D5CDD505-2E9C-101B-9397-08002B2CF9AE}" pid="25" name="Reference Type">
    <vt:lpwstr/>
  </property>
  <property fmtid="{D5CDD505-2E9C-101B-9397-08002B2CF9AE}" pid="26" name="Copyright Licence Name">
    <vt:lpwstr/>
  </property>
  <property fmtid="{D5CDD505-2E9C-101B-9397-08002B2CF9AE}" pid="27" name="Location_x0020_Type">
    <vt:lpwstr/>
  </property>
  <property fmtid="{D5CDD505-2E9C-101B-9397-08002B2CF9AE}" pid="28" name="Copyright_x0020_Licence_x0020_Name">
    <vt:lpwstr/>
  </property>
  <property fmtid="{D5CDD505-2E9C-101B-9397-08002B2CF9AE}" pid="29" name="df723ab3fe1c4eb7a0b151674e7ac40d">
    <vt:lpwstr/>
  </property>
  <property fmtid="{D5CDD505-2E9C-101B-9397-08002B2CF9AE}" pid="30" name="_dlc_DocIdItemGuid">
    <vt:lpwstr>2dd1bae5-59d3-495a-8887-5bdb2f00caab</vt:lpwstr>
  </property>
  <property fmtid="{D5CDD505-2E9C-101B-9397-08002B2CF9AE}" pid="31" name="Copyright_x0020_License_x0020_Type">
    <vt:lpwstr/>
  </property>
  <property fmtid="{D5CDD505-2E9C-101B-9397-08002B2CF9AE}" pid="32" name="Division">
    <vt:lpwstr>6;#Information Services|30448c83-753c-4662-9f56-9cde52d6c172</vt:lpwstr>
  </property>
  <property fmtid="{D5CDD505-2E9C-101B-9397-08002B2CF9AE}" pid="33" name="Location Type">
    <vt:lpwstr/>
  </property>
  <property fmtid="{D5CDD505-2E9C-101B-9397-08002B2CF9AE}" pid="34" name="Dissemination Limiting Marker">
    <vt:lpwstr>2;#FOUO|955eb6fc-b35a-4808-8aa5-31e514fa3f26</vt:lpwstr>
  </property>
  <property fmtid="{D5CDD505-2E9C-101B-9397-08002B2CF9AE}" pid="35" name="Sub_x002d_Section">
    <vt:lpwstr/>
  </property>
  <property fmtid="{D5CDD505-2E9C-101B-9397-08002B2CF9AE}" pid="36" name="Group1">
    <vt:lpwstr>5;#Corporate Services|583021de-5b88-4fc0-9d26-f0e13a42b826</vt:lpwstr>
  </property>
  <property fmtid="{D5CDD505-2E9C-101B-9397-08002B2CF9AE}" pid="37" name="Security Classification">
    <vt:lpwstr>3;#Unclassified|7fa379f4-4aba-4692-ab80-7d39d3a23cf4</vt:lpwstr>
  </property>
  <property fmtid="{D5CDD505-2E9C-101B-9397-08002B2CF9AE}" pid="38" name="o2e611f6ba3e4c8f9a895dfb7980639e">
    <vt:lpwstr/>
  </property>
  <property fmtid="{D5CDD505-2E9C-101B-9397-08002B2CF9AE}" pid="39" name="ld508a88e6264ce89693af80a72862cb">
    <vt:lpwstr/>
  </property>
  <property fmtid="{D5CDD505-2E9C-101B-9397-08002B2CF9AE}" pid="40" name="Sub-Section">
    <vt:lpwstr/>
  </property>
  <property fmtid="{D5CDD505-2E9C-101B-9397-08002B2CF9AE}" pid="41" name="Order">
    <vt:r8>24800</vt:r8>
  </property>
  <property fmtid="{D5CDD505-2E9C-101B-9397-08002B2CF9AE}" pid="42" name="xd_ProgID">
    <vt:lpwstr/>
  </property>
  <property fmtid="{D5CDD505-2E9C-101B-9397-08002B2CF9AE}" pid="43" name="ComplianceAssetId">
    <vt:lpwstr/>
  </property>
  <property fmtid="{D5CDD505-2E9C-101B-9397-08002B2CF9AE}" pid="44" name="TemplateUrl">
    <vt:lpwstr/>
  </property>
  <property fmtid="{D5CDD505-2E9C-101B-9397-08002B2CF9AE}" pid="45" name="Reference Number">
    <vt:lpwstr/>
  </property>
  <property fmtid="{D5CDD505-2E9C-101B-9397-08002B2CF9AE}" pid="46" name="Location Value">
    <vt:lpwstr/>
  </property>
  <property fmtid="{D5CDD505-2E9C-101B-9397-08002B2CF9AE}" pid="47" name="Originating Author">
    <vt:lpwstr/>
  </property>
  <property fmtid="{D5CDD505-2E9C-101B-9397-08002B2CF9AE}" pid="48" name="Event Name">
    <vt:lpwstr/>
  </property>
  <property fmtid="{D5CDD505-2E9C-101B-9397-08002B2CF9AE}" pid="49" name="wic_System_Copyright">
    <vt:lpwstr/>
  </property>
  <property fmtid="{D5CDD505-2E9C-101B-9397-08002B2CF9AE}" pid="50" name="AuthorIds_UIVersion_1026">
    <vt:lpwstr>602</vt:lpwstr>
  </property>
  <property fmtid="{D5CDD505-2E9C-101B-9397-08002B2CF9AE}" pid="51" name="AuthorIds_UIVersion_1027">
    <vt:lpwstr>602</vt:lpwstr>
  </property>
  <property fmtid="{D5CDD505-2E9C-101B-9397-08002B2CF9AE}" pid="52" name="ece32f50ba964e1fbf627a9d83fe6c01">
    <vt:lpwstr>Department of Environment, Land, Water and Planning|607a3f87-1228-4cd9-82a5-076aa8776274</vt:lpwstr>
  </property>
  <property fmtid="{D5CDD505-2E9C-101B-9397-08002B2CF9AE}" pid="53" name="RoutingRuleDescription">
    <vt:lpwstr>ArcGIS_Pro-WMS</vt:lpwstr>
  </property>
  <property fmtid="{D5CDD505-2E9C-101B-9397-08002B2CF9AE}" pid="54" name="k1bd994a94c2413797db3bab8f123f6f">
    <vt:lpwstr>Data Services|39ae16d2-c86b-4abc-abfd-45d1cfe8ed91</vt:lpwstr>
  </property>
  <property fmtid="{D5CDD505-2E9C-101B-9397-08002B2CF9AE}" pid="55" name="Language">
    <vt:lpwstr>English</vt:lpwstr>
  </property>
  <property fmtid="{D5CDD505-2E9C-101B-9397-08002B2CF9AE}" pid="56" name="URL">
    <vt:lpwstr>, </vt:lpwstr>
  </property>
  <property fmtid="{D5CDD505-2E9C-101B-9397-08002B2CF9AE}" pid="57" name="ic50d0a05a8e4d9791dac67f8a1e716c">
    <vt:lpwstr>Corporate Services|583021de-5b88-4fc0-9d26-f0e13a42b826</vt:lpwstr>
  </property>
  <property fmtid="{D5CDD505-2E9C-101B-9397-08002B2CF9AE}" pid="58" name="mfe9accc5a0b4653a7b513b67ffd122d">
    <vt:lpwstr>ICT Delivery|39c43e7b-1891-4972-b83d-63d93da1e734</vt:lpwstr>
  </property>
  <property fmtid="{D5CDD505-2E9C-101B-9397-08002B2CF9AE}" pid="59" name="n771d69a070c4babbf278c67c8a2b859">
    <vt:lpwstr>Information Services|30448c83-753c-4662-9f56-9cde52d6c172</vt:lpwstr>
  </property>
  <property fmtid="{D5CDD505-2E9C-101B-9397-08002B2CF9AE}" pid="60" name="Record Purpose">
    <vt:lpwstr/>
  </property>
  <property fmtid="{D5CDD505-2E9C-101B-9397-08002B2CF9AE}" pid="61" name="Records Class ICT">
    <vt:lpwstr>87;#Customer Service|efe1dd61-20d6-4195-bd0e-4f8e06dedb52</vt:lpwstr>
  </property>
  <property fmtid="{D5CDD505-2E9C-101B-9397-08002B2CF9AE}" pid="62" name="Department Document Type">
    <vt:lpwstr>103;#Fact Sheet|78eeb638-8bb6-40d9-be4e-2f9912d6247b</vt:lpwstr>
  </property>
  <property fmtid="{D5CDD505-2E9C-101B-9397-08002B2CF9AE}" pid="63" name="MSIP_Label_4257e2ab-f512-40e2-9c9a-c64247360765_Enabled">
    <vt:lpwstr>true</vt:lpwstr>
  </property>
  <property fmtid="{D5CDD505-2E9C-101B-9397-08002B2CF9AE}" pid="64" name="MSIP_Label_4257e2ab-f512-40e2-9c9a-c64247360765_SetDate">
    <vt:lpwstr>2021-11-12T07:15:34Z</vt:lpwstr>
  </property>
  <property fmtid="{D5CDD505-2E9C-101B-9397-08002B2CF9AE}" pid="65" name="MSIP_Label_4257e2ab-f512-40e2-9c9a-c64247360765_Method">
    <vt:lpwstr>Privileged</vt:lpwstr>
  </property>
  <property fmtid="{D5CDD505-2E9C-101B-9397-08002B2CF9AE}" pid="66" name="MSIP_Label_4257e2ab-f512-40e2-9c9a-c64247360765_Name">
    <vt:lpwstr>OFFICIAL</vt:lpwstr>
  </property>
  <property fmtid="{D5CDD505-2E9C-101B-9397-08002B2CF9AE}" pid="67" name="MSIP_Label_4257e2ab-f512-40e2-9c9a-c64247360765_SiteId">
    <vt:lpwstr>e8bdd6f7-fc18-4e48-a554-7f547927223b</vt:lpwstr>
  </property>
  <property fmtid="{D5CDD505-2E9C-101B-9397-08002B2CF9AE}" pid="68" name="MSIP_Label_4257e2ab-f512-40e2-9c9a-c64247360765_ActionId">
    <vt:lpwstr>d5cf9028-769d-4d25-b22e-20c95722daa0</vt:lpwstr>
  </property>
  <property fmtid="{D5CDD505-2E9C-101B-9397-08002B2CF9AE}" pid="69" name="MSIP_Label_4257e2ab-f512-40e2-9c9a-c64247360765_ContentBits">
    <vt:lpwstr>2</vt:lpwstr>
  </property>
</Properties>
</file>