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761"/>
      </w:tblGrid>
      <w:tr w:rsidR="00C46A59" w:rsidRPr="00F579ED" w14:paraId="01B2918F" w14:textId="77777777" w:rsidTr="002543A9">
        <w:trPr>
          <w:trHeight w:hRule="exact" w:val="1418"/>
        </w:trPr>
        <w:tc>
          <w:tcPr>
            <w:tcW w:w="7761" w:type="dxa"/>
            <w:vAlign w:val="center"/>
          </w:tcPr>
          <w:p w14:paraId="5C77F9AF" w14:textId="158CFED8" w:rsidR="00C46A59" w:rsidRPr="00D145DF" w:rsidRDefault="00EF5378" w:rsidP="00C46A59">
            <w:pPr>
              <w:pStyle w:val="Title"/>
            </w:pPr>
            <w:r>
              <w:t>Local Government</w:t>
            </w:r>
            <w:r w:rsidR="003E0F4F" w:rsidRPr="00D145DF">
              <w:t xml:space="preserve"> </w:t>
            </w:r>
          </w:p>
        </w:tc>
      </w:tr>
      <w:tr w:rsidR="00C46A59" w:rsidRPr="00F579ED" w14:paraId="605C60C3" w14:textId="77777777" w:rsidTr="002543A9">
        <w:trPr>
          <w:trHeight w:val="1247"/>
        </w:trPr>
        <w:tc>
          <w:tcPr>
            <w:tcW w:w="7761" w:type="dxa"/>
            <w:vAlign w:val="center"/>
          </w:tcPr>
          <w:p w14:paraId="4B64F98C" w14:textId="483C7DF4" w:rsidR="00A77C39" w:rsidRDefault="002B1BD8" w:rsidP="00C46A59">
            <w:pPr>
              <w:pStyle w:val="Subtitle"/>
            </w:pPr>
            <w:r>
              <w:t xml:space="preserve">Good Governance </w:t>
            </w:r>
            <w:r w:rsidR="00D145DF">
              <w:t>Fact</w:t>
            </w:r>
            <w:r w:rsidR="00A77C39">
              <w:t xml:space="preserve"> Sheet No. </w:t>
            </w:r>
            <w:r w:rsidR="00382E66">
              <w:t>2</w:t>
            </w:r>
            <w:r w:rsidR="002552A4">
              <w:t>1</w:t>
            </w:r>
          </w:p>
          <w:p w14:paraId="1614B188" w14:textId="638697FA" w:rsidR="00D145DF" w:rsidRDefault="00D145DF" w:rsidP="00C46A59">
            <w:pPr>
              <w:pStyle w:val="Subtitle"/>
            </w:pPr>
            <w:r>
              <w:t>f</w:t>
            </w:r>
            <w:r w:rsidR="00A77C39">
              <w:t>or Committees of Management</w:t>
            </w:r>
          </w:p>
          <w:p w14:paraId="3A86CC67" w14:textId="59FE81B8" w:rsidR="00C46A59" w:rsidRPr="00F579ED" w:rsidRDefault="00A77C39" w:rsidP="00C46A59">
            <w:pPr>
              <w:pStyle w:val="Subtitle"/>
            </w:pPr>
            <w:r>
              <w:t>of Crown land reserve</w:t>
            </w:r>
            <w:r w:rsidR="00D145DF">
              <w:t>s in Victoria</w:t>
            </w:r>
            <w:r>
              <w:t xml:space="preserve"> </w:t>
            </w:r>
          </w:p>
        </w:tc>
      </w:tr>
    </w:tbl>
    <w:p w14:paraId="52F90569" w14:textId="77777777" w:rsidR="00C46A59" w:rsidRDefault="00C46A59" w:rsidP="00C46A59"/>
    <w:p w14:paraId="36516E8D" w14:textId="77777777" w:rsidR="00C46A59" w:rsidRDefault="00C46A59" w:rsidP="00C46A59">
      <w:pPr>
        <w:pStyle w:val="BodyText"/>
        <w:sectPr w:rsidR="00C46A59" w:rsidSect="00337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6D0AF628" w14:textId="169C11E2" w:rsidR="00C46A59" w:rsidRPr="00050253" w:rsidRDefault="00910B42" w:rsidP="00CA33FC">
      <w:pPr>
        <w:pStyle w:val="IntroFeatureText"/>
        <w:spacing w:line="240" w:lineRule="auto"/>
      </w:pPr>
      <w:r>
        <w:rPr>
          <w:rFonts w:cstheme="minorHAnsi"/>
        </w:rPr>
        <w:t>L</w:t>
      </w:r>
      <w:r w:rsidR="00EF5378" w:rsidRPr="00EF5378">
        <w:rPr>
          <w:rFonts w:cstheme="minorHAnsi"/>
        </w:rPr>
        <w:t>ocal government</w:t>
      </w:r>
      <w:r>
        <w:rPr>
          <w:rFonts w:cstheme="minorHAnsi"/>
        </w:rPr>
        <w:t xml:space="preserve"> can </w:t>
      </w:r>
      <w:r w:rsidR="000C277C">
        <w:rPr>
          <w:rFonts w:cstheme="minorHAnsi"/>
        </w:rPr>
        <w:t xml:space="preserve">be </w:t>
      </w:r>
      <w:r w:rsidR="006828F3">
        <w:rPr>
          <w:rFonts w:cstheme="minorHAnsi"/>
        </w:rPr>
        <w:t xml:space="preserve">a </w:t>
      </w:r>
      <w:r w:rsidR="00656340">
        <w:rPr>
          <w:rFonts w:cstheme="minorHAnsi"/>
        </w:rPr>
        <w:t>committee of management</w:t>
      </w:r>
      <w:r w:rsidR="00A66FBE">
        <w:rPr>
          <w:rFonts w:cstheme="minorHAnsi"/>
        </w:rPr>
        <w:t xml:space="preserve"> </w:t>
      </w:r>
      <w:proofErr w:type="gramStart"/>
      <w:r w:rsidR="000C277C">
        <w:rPr>
          <w:rFonts w:cstheme="minorHAnsi"/>
        </w:rPr>
        <w:t>in</w:t>
      </w:r>
      <w:r w:rsidR="006828F3">
        <w:rPr>
          <w:rFonts w:cstheme="minorHAnsi"/>
        </w:rPr>
        <w:t xml:space="preserve"> its </w:t>
      </w:r>
      <w:r w:rsidR="000C277C">
        <w:rPr>
          <w:rFonts w:cstheme="minorHAnsi"/>
        </w:rPr>
        <w:t>own right and</w:t>
      </w:r>
      <w:proofErr w:type="gramEnd"/>
      <w:r w:rsidR="000C277C">
        <w:rPr>
          <w:rFonts w:cstheme="minorHAnsi"/>
        </w:rPr>
        <w:t xml:space="preserve"> can also </w:t>
      </w:r>
      <w:r>
        <w:rPr>
          <w:rFonts w:cstheme="minorHAnsi"/>
        </w:rPr>
        <w:t xml:space="preserve">support and partner </w:t>
      </w:r>
      <w:r w:rsidR="008E5206">
        <w:rPr>
          <w:rFonts w:cstheme="minorHAnsi"/>
        </w:rPr>
        <w:t xml:space="preserve">with </w:t>
      </w:r>
      <w:r w:rsidR="000C277C">
        <w:rPr>
          <w:rFonts w:cstheme="minorHAnsi"/>
        </w:rPr>
        <w:t xml:space="preserve">volunteer </w:t>
      </w:r>
      <w:r w:rsidR="00EF5378">
        <w:rPr>
          <w:rFonts w:cstheme="minorHAnsi"/>
        </w:rPr>
        <w:t>c</w:t>
      </w:r>
      <w:r w:rsidR="00EF5378" w:rsidRPr="00EF5378">
        <w:rPr>
          <w:rFonts w:cstheme="minorHAnsi"/>
        </w:rPr>
        <w:t xml:space="preserve">ommittees of </w:t>
      </w:r>
      <w:r w:rsidR="00EF5378">
        <w:rPr>
          <w:rFonts w:cstheme="minorHAnsi"/>
        </w:rPr>
        <w:t>m</w:t>
      </w:r>
      <w:r w:rsidR="00EF5378" w:rsidRPr="00EF5378">
        <w:rPr>
          <w:rFonts w:cstheme="minorHAnsi"/>
        </w:rPr>
        <w:t xml:space="preserve">anagement that report to </w:t>
      </w:r>
      <w:r w:rsidR="00EF5378">
        <w:rPr>
          <w:rFonts w:cstheme="minorHAnsi"/>
        </w:rPr>
        <w:t>DELWP.</w:t>
      </w:r>
    </w:p>
    <w:p w14:paraId="49320E69" w14:textId="1E104106" w:rsidR="00EF5378" w:rsidRPr="00EF5378" w:rsidRDefault="00EF5378" w:rsidP="00EF5378">
      <w:pPr>
        <w:keepNext/>
        <w:keepLines/>
        <w:numPr>
          <w:ilvl w:val="1"/>
          <w:numId w:val="7"/>
        </w:numPr>
        <w:tabs>
          <w:tab w:val="num" w:pos="360"/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bookmarkStart w:id="0" w:name="_Hlk40775172"/>
      <w:bookmarkStart w:id="1" w:name="_Hlk40775360"/>
      <w:r w:rsidRPr="00EF5378">
        <w:rPr>
          <w:b/>
          <w:bCs/>
          <w:iCs/>
          <w:color w:val="00B2A9" w:themeColor="accent1"/>
          <w:kern w:val="20"/>
          <w:sz w:val="22"/>
          <w:szCs w:val="28"/>
        </w:rPr>
        <w:t>DELWP and local government (</w:t>
      </w:r>
      <w:r w:rsidR="000C277C">
        <w:rPr>
          <w:b/>
          <w:bCs/>
          <w:iCs/>
          <w:color w:val="00B2A9" w:themeColor="accent1"/>
          <w:kern w:val="20"/>
          <w:sz w:val="22"/>
          <w:szCs w:val="28"/>
        </w:rPr>
        <w:t>S</w:t>
      </w:r>
      <w:r w:rsidRPr="00EF5378">
        <w:rPr>
          <w:b/>
          <w:bCs/>
          <w:iCs/>
          <w:color w:val="00B2A9" w:themeColor="accent1"/>
          <w:kern w:val="20"/>
          <w:sz w:val="22"/>
          <w:szCs w:val="28"/>
        </w:rPr>
        <w:t>hire/City of/Council)</w:t>
      </w:r>
    </w:p>
    <w:p w14:paraId="5EDC0000" w14:textId="0643013C" w:rsidR="00EF5378" w:rsidRDefault="0000694C" w:rsidP="00EF5378">
      <w:pPr>
        <w:rPr>
          <w:rFonts w:ascii="Arial" w:eastAsiaTheme="minorEastAsia" w:hAnsi="Arial"/>
          <w:kern w:val="24"/>
          <w:szCs w:val="24"/>
        </w:rPr>
      </w:pPr>
      <w:r>
        <w:rPr>
          <w:rFonts w:ascii="Arial" w:eastAsiaTheme="minorEastAsia" w:hAnsi="Arial"/>
          <w:kern w:val="24"/>
          <w:szCs w:val="24"/>
        </w:rPr>
        <w:t>L</w:t>
      </w:r>
      <w:r w:rsidR="00845EFA">
        <w:rPr>
          <w:rFonts w:ascii="Arial" w:eastAsiaTheme="minorEastAsia" w:hAnsi="Arial"/>
          <w:kern w:val="24"/>
          <w:szCs w:val="24"/>
        </w:rPr>
        <w:t>ocal government</w:t>
      </w:r>
      <w:r>
        <w:rPr>
          <w:rFonts w:ascii="Arial" w:eastAsiaTheme="minorEastAsia" w:hAnsi="Arial"/>
          <w:kern w:val="24"/>
          <w:szCs w:val="24"/>
        </w:rPr>
        <w:t xml:space="preserve"> can be appointed by DELWP to be </w:t>
      </w:r>
      <w:r w:rsidR="008E5206">
        <w:rPr>
          <w:rFonts w:ascii="Arial" w:eastAsiaTheme="minorEastAsia" w:hAnsi="Arial"/>
          <w:kern w:val="24"/>
          <w:szCs w:val="24"/>
        </w:rPr>
        <w:t xml:space="preserve">a </w:t>
      </w:r>
      <w:r>
        <w:rPr>
          <w:rFonts w:ascii="Arial" w:eastAsiaTheme="minorEastAsia" w:hAnsi="Arial"/>
          <w:kern w:val="24"/>
          <w:szCs w:val="24"/>
        </w:rPr>
        <w:t xml:space="preserve">committee of management over Crown land reserves.  They can </w:t>
      </w:r>
      <w:r w:rsidR="00A66FBE">
        <w:rPr>
          <w:rFonts w:ascii="Arial" w:eastAsiaTheme="minorEastAsia" w:hAnsi="Arial"/>
          <w:kern w:val="24"/>
          <w:szCs w:val="24"/>
        </w:rPr>
        <w:t xml:space="preserve">manage this land </w:t>
      </w:r>
      <w:r w:rsidR="00EF5378" w:rsidRPr="00EF5378">
        <w:rPr>
          <w:rFonts w:ascii="Arial" w:eastAsiaTheme="minorEastAsia" w:hAnsi="Arial"/>
          <w:kern w:val="24"/>
          <w:szCs w:val="24"/>
        </w:rPr>
        <w:t xml:space="preserve">directly or through </w:t>
      </w:r>
      <w:r w:rsidR="005158FE">
        <w:rPr>
          <w:rFonts w:ascii="Arial" w:eastAsiaTheme="minorEastAsia" w:hAnsi="Arial"/>
          <w:kern w:val="24"/>
          <w:szCs w:val="24"/>
        </w:rPr>
        <w:t xml:space="preserve">council appointed </w:t>
      </w:r>
      <w:r w:rsidR="00EF5378" w:rsidRPr="00EF5378">
        <w:rPr>
          <w:rFonts w:ascii="Arial" w:eastAsiaTheme="minorEastAsia" w:hAnsi="Arial"/>
          <w:kern w:val="24"/>
          <w:szCs w:val="24"/>
        </w:rPr>
        <w:t>community committees that report to the Shire/Council</w:t>
      </w:r>
      <w:r w:rsidR="00EF5378">
        <w:rPr>
          <w:rFonts w:ascii="Arial" w:eastAsiaTheme="minorEastAsia" w:hAnsi="Arial"/>
          <w:kern w:val="24"/>
          <w:szCs w:val="24"/>
        </w:rPr>
        <w:t>.</w:t>
      </w:r>
    </w:p>
    <w:p w14:paraId="07379EF0" w14:textId="77777777" w:rsidR="00EF5378" w:rsidRPr="00EF5378" w:rsidRDefault="00EF5378" w:rsidP="00EF5378">
      <w:pPr>
        <w:rPr>
          <w:rFonts w:ascii="Arial" w:eastAsiaTheme="minorEastAsia" w:hAnsi="Arial"/>
          <w:kern w:val="24"/>
          <w:szCs w:val="24"/>
        </w:rPr>
      </w:pPr>
    </w:p>
    <w:p w14:paraId="38F8EE12" w14:textId="380625C6" w:rsidR="00EF5378" w:rsidRPr="00EF5378" w:rsidRDefault="00EF5378" w:rsidP="00EF5378">
      <w:pPr>
        <w:rPr>
          <w:rFonts w:ascii="Arial" w:eastAsiaTheme="minorEastAsia" w:hAnsi="Arial"/>
          <w:kern w:val="24"/>
          <w:szCs w:val="24"/>
        </w:rPr>
      </w:pPr>
      <w:r>
        <w:rPr>
          <w:rFonts w:ascii="Arial" w:eastAsiaTheme="minorEastAsia" w:hAnsi="Arial"/>
          <w:kern w:val="24"/>
          <w:szCs w:val="24"/>
        </w:rPr>
        <w:t>Th</w:t>
      </w:r>
      <w:r w:rsidR="00A66FBE">
        <w:rPr>
          <w:rFonts w:ascii="Arial" w:eastAsiaTheme="minorEastAsia" w:hAnsi="Arial"/>
          <w:kern w:val="24"/>
          <w:szCs w:val="24"/>
        </w:rPr>
        <w:t>ese</w:t>
      </w:r>
      <w:r>
        <w:rPr>
          <w:rFonts w:ascii="Arial" w:eastAsiaTheme="minorEastAsia" w:hAnsi="Arial"/>
          <w:kern w:val="24"/>
          <w:szCs w:val="24"/>
        </w:rPr>
        <w:t xml:space="preserve"> Fact Sheets </w:t>
      </w:r>
      <w:r w:rsidR="001D7573">
        <w:rPr>
          <w:rFonts w:ascii="Arial" w:eastAsiaTheme="minorEastAsia" w:hAnsi="Arial"/>
          <w:kern w:val="24"/>
          <w:szCs w:val="24"/>
        </w:rPr>
        <w:t>are</w:t>
      </w:r>
      <w:r>
        <w:rPr>
          <w:rFonts w:ascii="Arial" w:eastAsiaTheme="minorEastAsia" w:hAnsi="Arial"/>
          <w:kern w:val="24"/>
          <w:szCs w:val="24"/>
        </w:rPr>
        <w:t xml:space="preserve"> designed </w:t>
      </w:r>
      <w:r w:rsidR="004E7EF9">
        <w:rPr>
          <w:rFonts w:ascii="Arial" w:eastAsiaTheme="minorEastAsia" w:hAnsi="Arial"/>
          <w:kern w:val="24"/>
          <w:szCs w:val="24"/>
        </w:rPr>
        <w:t>to support</w:t>
      </w:r>
      <w:r w:rsidRPr="00EF5378">
        <w:rPr>
          <w:rFonts w:ascii="Arial" w:eastAsiaTheme="minorEastAsia" w:hAnsi="Arial"/>
          <w:kern w:val="24"/>
          <w:szCs w:val="24"/>
        </w:rPr>
        <w:t xml:space="preserve"> </w:t>
      </w:r>
      <w:r w:rsidR="00A66FBE">
        <w:rPr>
          <w:rFonts w:ascii="Arial" w:eastAsiaTheme="minorEastAsia" w:hAnsi="Arial"/>
          <w:kern w:val="24"/>
          <w:szCs w:val="24"/>
        </w:rPr>
        <w:t xml:space="preserve">volunteer </w:t>
      </w:r>
      <w:r w:rsidR="00845EFA">
        <w:rPr>
          <w:rFonts w:ascii="Arial" w:eastAsiaTheme="minorEastAsia" w:hAnsi="Arial"/>
          <w:kern w:val="24"/>
          <w:szCs w:val="24"/>
        </w:rPr>
        <w:t>c</w:t>
      </w:r>
      <w:r w:rsidRPr="00EF5378">
        <w:rPr>
          <w:rFonts w:ascii="Arial" w:eastAsiaTheme="minorEastAsia" w:hAnsi="Arial"/>
          <w:kern w:val="24"/>
          <w:szCs w:val="24"/>
        </w:rPr>
        <w:t xml:space="preserve">ommittees of </w:t>
      </w:r>
      <w:r w:rsidR="00845EFA">
        <w:rPr>
          <w:rFonts w:ascii="Arial" w:eastAsiaTheme="minorEastAsia" w:hAnsi="Arial"/>
          <w:kern w:val="24"/>
          <w:szCs w:val="24"/>
        </w:rPr>
        <w:t>m</w:t>
      </w:r>
      <w:r w:rsidRPr="00EF5378">
        <w:rPr>
          <w:rFonts w:ascii="Arial" w:eastAsiaTheme="minorEastAsia" w:hAnsi="Arial"/>
          <w:kern w:val="24"/>
          <w:szCs w:val="24"/>
        </w:rPr>
        <w:t>anagement who are supported by and report to DELWP</w:t>
      </w:r>
      <w:r w:rsidR="00A619CA">
        <w:rPr>
          <w:rFonts w:ascii="Arial" w:eastAsiaTheme="minorEastAsia" w:hAnsi="Arial"/>
          <w:kern w:val="24"/>
          <w:szCs w:val="24"/>
        </w:rPr>
        <w:t>.</w:t>
      </w:r>
    </w:p>
    <w:bookmarkEnd w:id="0"/>
    <w:p w14:paraId="40D1FBDC" w14:textId="3E07FAA0" w:rsidR="00EF5378" w:rsidRPr="00EF5378" w:rsidRDefault="00EF5378" w:rsidP="00EF5378">
      <w:pPr>
        <w:keepNext/>
        <w:keepLines/>
        <w:numPr>
          <w:ilvl w:val="1"/>
          <w:numId w:val="7"/>
        </w:numPr>
        <w:tabs>
          <w:tab w:val="num" w:pos="360"/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r>
        <w:rPr>
          <w:b/>
          <w:bCs/>
          <w:iCs/>
          <w:color w:val="00B2A9" w:themeColor="accent1"/>
          <w:kern w:val="20"/>
          <w:sz w:val="22"/>
          <w:szCs w:val="28"/>
        </w:rPr>
        <w:t>Local government</w:t>
      </w:r>
      <w:r w:rsidRPr="00EF5378">
        <w:rPr>
          <w:b/>
          <w:bCs/>
          <w:iCs/>
          <w:color w:val="00B2A9" w:themeColor="accent1"/>
          <w:kern w:val="20"/>
          <w:sz w:val="22"/>
          <w:szCs w:val="28"/>
        </w:rPr>
        <w:t xml:space="preserve"> can be of significant support</w:t>
      </w:r>
    </w:p>
    <w:p w14:paraId="52B80029" w14:textId="092A5D17" w:rsidR="00EF5378" w:rsidRPr="00EF5378" w:rsidRDefault="000F13F2" w:rsidP="00EF5378">
      <w:pPr>
        <w:rPr>
          <w:rFonts w:ascii="Arial" w:eastAsiaTheme="minorEastAsia" w:hAnsi="Arial"/>
          <w:kern w:val="24"/>
        </w:rPr>
      </w:pPr>
      <w:r>
        <w:rPr>
          <w:rFonts w:ascii="Arial" w:eastAsiaTheme="minorEastAsia" w:hAnsi="Arial"/>
          <w:kern w:val="24"/>
        </w:rPr>
        <w:t>L</w:t>
      </w:r>
      <w:r w:rsidR="00EF5378" w:rsidRPr="00EF5378">
        <w:rPr>
          <w:rFonts w:ascii="Arial" w:eastAsiaTheme="minorEastAsia" w:hAnsi="Arial"/>
          <w:kern w:val="24"/>
        </w:rPr>
        <w:t xml:space="preserve">ocal governments </w:t>
      </w:r>
      <w:r>
        <w:rPr>
          <w:rFonts w:ascii="Arial" w:eastAsiaTheme="minorEastAsia" w:hAnsi="Arial"/>
          <w:kern w:val="24"/>
        </w:rPr>
        <w:t>can offer a r</w:t>
      </w:r>
      <w:r w:rsidR="0021491D">
        <w:rPr>
          <w:rFonts w:ascii="Arial" w:eastAsiaTheme="minorEastAsia" w:hAnsi="Arial"/>
          <w:kern w:val="24"/>
        </w:rPr>
        <w:t>a</w:t>
      </w:r>
      <w:r>
        <w:rPr>
          <w:rFonts w:ascii="Arial" w:eastAsiaTheme="minorEastAsia" w:hAnsi="Arial"/>
          <w:kern w:val="24"/>
        </w:rPr>
        <w:t xml:space="preserve">nge of supports </w:t>
      </w:r>
      <w:r w:rsidR="0082359E">
        <w:rPr>
          <w:rFonts w:ascii="Arial" w:eastAsiaTheme="minorEastAsia" w:hAnsi="Arial"/>
          <w:kern w:val="24"/>
        </w:rPr>
        <w:t>to</w:t>
      </w:r>
      <w:r>
        <w:rPr>
          <w:rFonts w:ascii="Arial" w:eastAsiaTheme="minorEastAsia" w:hAnsi="Arial"/>
          <w:kern w:val="24"/>
        </w:rPr>
        <w:t xml:space="preserve"> </w:t>
      </w:r>
      <w:r w:rsidR="00EF5378">
        <w:rPr>
          <w:rFonts w:ascii="Arial" w:eastAsiaTheme="minorEastAsia" w:hAnsi="Arial"/>
          <w:kern w:val="24"/>
        </w:rPr>
        <w:t>c</w:t>
      </w:r>
      <w:r w:rsidR="00EF5378" w:rsidRPr="00EF5378">
        <w:rPr>
          <w:rFonts w:ascii="Arial" w:eastAsiaTheme="minorEastAsia" w:hAnsi="Arial"/>
          <w:kern w:val="24"/>
        </w:rPr>
        <w:t xml:space="preserve">ommittees of </w:t>
      </w:r>
      <w:r w:rsidR="00EF5378">
        <w:rPr>
          <w:rFonts w:ascii="Arial" w:eastAsiaTheme="minorEastAsia" w:hAnsi="Arial"/>
          <w:kern w:val="24"/>
        </w:rPr>
        <w:t>m</w:t>
      </w:r>
      <w:r w:rsidR="00EF5378" w:rsidRPr="00EF5378">
        <w:rPr>
          <w:rFonts w:ascii="Arial" w:eastAsiaTheme="minorEastAsia" w:hAnsi="Arial"/>
          <w:kern w:val="24"/>
        </w:rPr>
        <w:t xml:space="preserve">anagement that formally report to DELWP. This may include opportunities for </w:t>
      </w:r>
      <w:r w:rsidR="002F6F75">
        <w:rPr>
          <w:rFonts w:ascii="Arial" w:eastAsiaTheme="minorEastAsia" w:hAnsi="Arial"/>
          <w:kern w:val="24"/>
        </w:rPr>
        <w:t xml:space="preserve">reserve </w:t>
      </w:r>
      <w:r w:rsidR="00816F90">
        <w:rPr>
          <w:rFonts w:ascii="Arial" w:eastAsiaTheme="minorEastAsia" w:hAnsi="Arial"/>
          <w:kern w:val="24"/>
        </w:rPr>
        <w:t xml:space="preserve">or open space </w:t>
      </w:r>
      <w:r w:rsidR="005A18BF">
        <w:rPr>
          <w:rFonts w:ascii="Arial" w:eastAsiaTheme="minorEastAsia" w:hAnsi="Arial"/>
          <w:kern w:val="24"/>
        </w:rPr>
        <w:t xml:space="preserve">planning, </w:t>
      </w:r>
      <w:r w:rsidR="0021491D">
        <w:rPr>
          <w:rFonts w:ascii="Arial" w:eastAsiaTheme="minorEastAsia" w:hAnsi="Arial"/>
          <w:kern w:val="24"/>
        </w:rPr>
        <w:t xml:space="preserve">running joint projects, </w:t>
      </w:r>
      <w:r w:rsidR="00EF5378" w:rsidRPr="00EF5378">
        <w:rPr>
          <w:rFonts w:ascii="Arial" w:eastAsiaTheme="minorEastAsia" w:hAnsi="Arial"/>
          <w:kern w:val="24"/>
        </w:rPr>
        <w:t xml:space="preserve">grants </w:t>
      </w:r>
      <w:r w:rsidR="0021491D">
        <w:rPr>
          <w:rFonts w:ascii="Arial" w:eastAsiaTheme="minorEastAsia" w:hAnsi="Arial"/>
          <w:kern w:val="24"/>
        </w:rPr>
        <w:t>program</w:t>
      </w:r>
      <w:r w:rsidR="003B118F">
        <w:rPr>
          <w:rFonts w:ascii="Arial" w:eastAsiaTheme="minorEastAsia" w:hAnsi="Arial"/>
          <w:kern w:val="24"/>
        </w:rPr>
        <w:t>s</w:t>
      </w:r>
      <w:r w:rsidR="0021491D">
        <w:rPr>
          <w:rFonts w:ascii="Arial" w:eastAsiaTheme="minorEastAsia" w:hAnsi="Arial"/>
          <w:kern w:val="24"/>
        </w:rPr>
        <w:t xml:space="preserve"> run by </w:t>
      </w:r>
      <w:r w:rsidR="00EF5378">
        <w:rPr>
          <w:rFonts w:ascii="Arial" w:eastAsiaTheme="minorEastAsia" w:hAnsi="Arial"/>
          <w:kern w:val="24"/>
        </w:rPr>
        <w:t xml:space="preserve">the </w:t>
      </w:r>
      <w:r w:rsidR="00EF5378" w:rsidRPr="00EF5378">
        <w:rPr>
          <w:rFonts w:ascii="Arial" w:eastAsiaTheme="minorEastAsia" w:hAnsi="Arial"/>
          <w:kern w:val="24"/>
        </w:rPr>
        <w:t>Shire/Council and other support.</w:t>
      </w:r>
    </w:p>
    <w:p w14:paraId="77EB0B8B" w14:textId="6AF173AF" w:rsidR="00EF5378" w:rsidRPr="00EF5378" w:rsidRDefault="00EF5378" w:rsidP="00EF5378">
      <w:pPr>
        <w:keepNext/>
        <w:keepLines/>
        <w:numPr>
          <w:ilvl w:val="1"/>
          <w:numId w:val="7"/>
        </w:numPr>
        <w:tabs>
          <w:tab w:val="num" w:pos="360"/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bookmarkStart w:id="2" w:name="_Hlk40775932"/>
      <w:r w:rsidRPr="00EF5378">
        <w:rPr>
          <w:b/>
          <w:bCs/>
          <w:iCs/>
          <w:color w:val="00B2A9" w:themeColor="accent1"/>
          <w:kern w:val="20"/>
          <w:sz w:val="22"/>
          <w:szCs w:val="28"/>
        </w:rPr>
        <w:t xml:space="preserve">Some questions for </w:t>
      </w:r>
      <w:r w:rsidR="00845EFA">
        <w:rPr>
          <w:b/>
          <w:bCs/>
          <w:iCs/>
          <w:color w:val="00B2A9" w:themeColor="accent1"/>
          <w:kern w:val="20"/>
          <w:sz w:val="22"/>
          <w:szCs w:val="28"/>
        </w:rPr>
        <w:t>c</w:t>
      </w:r>
      <w:r w:rsidRPr="00EF5378">
        <w:rPr>
          <w:b/>
          <w:bCs/>
          <w:iCs/>
          <w:color w:val="00B2A9" w:themeColor="accent1"/>
          <w:kern w:val="20"/>
          <w:sz w:val="22"/>
          <w:szCs w:val="28"/>
        </w:rPr>
        <w:t>ommittee</w:t>
      </w:r>
      <w:r>
        <w:rPr>
          <w:b/>
          <w:bCs/>
          <w:iCs/>
          <w:color w:val="00B2A9" w:themeColor="accent1"/>
          <w:kern w:val="20"/>
          <w:sz w:val="22"/>
          <w:szCs w:val="28"/>
        </w:rPr>
        <w:t>s</w:t>
      </w:r>
      <w:r w:rsidRPr="00EF5378">
        <w:rPr>
          <w:b/>
          <w:bCs/>
          <w:iCs/>
          <w:color w:val="00B2A9" w:themeColor="accent1"/>
          <w:kern w:val="20"/>
          <w:sz w:val="22"/>
          <w:szCs w:val="28"/>
        </w:rPr>
        <w:t xml:space="preserve"> to consider</w:t>
      </w:r>
    </w:p>
    <w:p w14:paraId="0F26CDDB" w14:textId="45C32069" w:rsidR="00EF5378" w:rsidRPr="00EF5378" w:rsidRDefault="00EF5378" w:rsidP="00EF5378">
      <w:pPr>
        <w:numPr>
          <w:ilvl w:val="0"/>
          <w:numId w:val="28"/>
        </w:numPr>
        <w:contextualSpacing/>
      </w:pPr>
      <w:r>
        <w:t>Is your committee</w:t>
      </w:r>
      <w:r w:rsidRPr="00EF5378">
        <w:t xml:space="preserve"> familiar with the Open Space Strategy of your Shire/Council and the extent to which it considers key issues in future for the Crown land reserve</w:t>
      </w:r>
      <w:r w:rsidR="00845EFA">
        <w:t>(s)</w:t>
      </w:r>
      <w:r w:rsidRPr="00EF5378">
        <w:t xml:space="preserve"> you and your </w:t>
      </w:r>
      <w:r>
        <w:t>c</w:t>
      </w:r>
      <w:r w:rsidRPr="00EF5378">
        <w:t>ommittee are responsible for?</w:t>
      </w:r>
    </w:p>
    <w:p w14:paraId="5EB415DC" w14:textId="5711D901" w:rsidR="00EF5378" w:rsidRPr="00EF5378" w:rsidRDefault="00EF5378" w:rsidP="00EF5378">
      <w:pPr>
        <w:numPr>
          <w:ilvl w:val="0"/>
          <w:numId w:val="28"/>
        </w:numPr>
        <w:contextualSpacing/>
      </w:pPr>
      <w:r w:rsidRPr="00EF5378">
        <w:t xml:space="preserve">In what ways might your Shire/Council be able to provide positive support to your </w:t>
      </w:r>
      <w:r>
        <w:t>c</w:t>
      </w:r>
      <w:r w:rsidRPr="00EF5378">
        <w:t>ommittee in the future?</w:t>
      </w:r>
    </w:p>
    <w:p w14:paraId="3DB787D1" w14:textId="503F23F5" w:rsidR="00EF5378" w:rsidRPr="00EF5378" w:rsidRDefault="00EF5378" w:rsidP="00EF5378">
      <w:pPr>
        <w:numPr>
          <w:ilvl w:val="0"/>
          <w:numId w:val="28"/>
        </w:numPr>
        <w:contextualSpacing/>
      </w:pPr>
      <w:r w:rsidRPr="00EF5378">
        <w:t xml:space="preserve">Are there any ways in which the Planning Scheme of your Shire/Council may impact on the work of your </w:t>
      </w:r>
      <w:r>
        <w:t>c</w:t>
      </w:r>
      <w:r w:rsidRPr="00EF5378">
        <w:t>ommittee regarding works or development?</w:t>
      </w:r>
    </w:p>
    <w:p w14:paraId="78C4CEB6" w14:textId="77777777" w:rsidR="002F6F75" w:rsidRDefault="00EF5378" w:rsidP="00EF5378">
      <w:pPr>
        <w:numPr>
          <w:ilvl w:val="0"/>
          <w:numId w:val="28"/>
        </w:numPr>
        <w:contextualSpacing/>
      </w:pPr>
      <w:r w:rsidRPr="00EF5378">
        <w:t xml:space="preserve">Do you or other members of your </w:t>
      </w:r>
      <w:r w:rsidR="00845EFA">
        <w:t>c</w:t>
      </w:r>
      <w:r w:rsidRPr="00EF5378">
        <w:t xml:space="preserve">ommittee have good networks with key people at the Shire/Council? </w:t>
      </w:r>
    </w:p>
    <w:p w14:paraId="44E2302C" w14:textId="48978B38" w:rsidR="00EF5378" w:rsidRPr="00EF5378" w:rsidRDefault="00EF5378" w:rsidP="00EF5378">
      <w:pPr>
        <w:numPr>
          <w:ilvl w:val="0"/>
          <w:numId w:val="28"/>
        </w:numPr>
        <w:contextualSpacing/>
      </w:pPr>
      <w:r w:rsidRPr="00EF5378">
        <w:t xml:space="preserve">Is your </w:t>
      </w:r>
      <w:r>
        <w:t>c</w:t>
      </w:r>
      <w:r w:rsidRPr="00EF5378">
        <w:t>ommittee well-positioned to communicate with the Shire/Council when you need to?</w:t>
      </w:r>
    </w:p>
    <w:p w14:paraId="345EDA42" w14:textId="77777777" w:rsidR="00EF5378" w:rsidRPr="00EF5378" w:rsidRDefault="00EF5378" w:rsidP="00EF5378">
      <w:pPr>
        <w:numPr>
          <w:ilvl w:val="0"/>
          <w:numId w:val="28"/>
        </w:numPr>
        <w:contextualSpacing/>
      </w:pPr>
      <w:r w:rsidRPr="00EF5378">
        <w:t>Are you aware of any up-coming funding opportunities through the Shire/Council?</w:t>
      </w:r>
      <w:bookmarkEnd w:id="1"/>
      <w:bookmarkEnd w:id="2"/>
    </w:p>
    <w:sectPr w:rsidR="00EF5378" w:rsidRPr="00EF5378" w:rsidSect="00D41178"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F0ADF" w14:textId="77777777" w:rsidR="00434082" w:rsidRDefault="00434082">
      <w:r>
        <w:separator/>
      </w:r>
    </w:p>
    <w:p w14:paraId="3E80C4FC" w14:textId="77777777" w:rsidR="00434082" w:rsidRDefault="00434082"/>
    <w:p w14:paraId="6D11C552" w14:textId="77777777" w:rsidR="00434082" w:rsidRDefault="00434082"/>
  </w:endnote>
  <w:endnote w:type="continuationSeparator" w:id="0">
    <w:p w14:paraId="6DFC7248" w14:textId="77777777" w:rsidR="00434082" w:rsidRDefault="00434082">
      <w:r>
        <w:continuationSeparator/>
      </w:r>
    </w:p>
    <w:p w14:paraId="08B919C3" w14:textId="77777777" w:rsidR="00434082" w:rsidRDefault="00434082"/>
    <w:p w14:paraId="401E0D01" w14:textId="77777777" w:rsidR="00434082" w:rsidRDefault="00434082"/>
  </w:endnote>
  <w:endnote w:type="continuationNotice" w:id="1">
    <w:p w14:paraId="17B3E96B" w14:textId="77777777" w:rsidR="00434082" w:rsidRDefault="004340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C46A59" w14:paraId="2BEE17FD" w14:textId="77777777" w:rsidTr="00F66894">
      <w:trPr>
        <w:trHeight w:val="397"/>
      </w:trPr>
      <w:tc>
        <w:tcPr>
          <w:tcW w:w="340" w:type="dxa"/>
        </w:tcPr>
        <w:p w14:paraId="2D354DB4" w14:textId="2E33F65F" w:rsidR="00C46A59" w:rsidRPr="00D55628" w:rsidRDefault="001A11B7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658258" behindDoc="0" locked="0" layoutInCell="0" allowOverlap="1" wp14:anchorId="1A7F62D2" wp14:editId="58ACC76B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1" name="MSIPCM042742a0ac0fe79403cdb50c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FD81EA" w14:textId="77D63C7F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A7F62D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042742a0ac0fe79403cdb50c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582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iK32ErICAABLBQAA&#10;DgAAAAAAAAAAAAAAAAAuAgAAZHJzL2Uyb0RvYy54bWxQSwECLQAUAAYACAAAACEAEXKnft8AAAAL&#10;AQAADwAAAAAAAAAAAAAAAAAMBQAAZHJzL2Rvd25yZXYueG1sUEsFBgAAAAAEAAQA8wAAABgGAAAA&#10;AA==&#10;" o:allowincell="f" filled="f" stroked="f" strokeweight=".5pt">
                    <v:textbox inset=",0,,0">
                      <w:txbxContent>
                        <w:p w14:paraId="07FD81EA" w14:textId="77D63C7F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46A59" w:rsidRPr="00D55628">
            <w:fldChar w:fldCharType="begin"/>
          </w:r>
          <w:r w:rsidR="00C46A59" w:rsidRPr="00D55628">
            <w:instrText xml:space="preserve"> PAGE   \* MERGEFORMAT </w:instrText>
          </w:r>
          <w:r w:rsidR="00C46A59" w:rsidRPr="00D55628">
            <w:fldChar w:fldCharType="separate"/>
          </w:r>
          <w:r w:rsidR="00C46A59">
            <w:rPr>
              <w:noProof/>
            </w:rPr>
            <w:t>2</w:t>
          </w:r>
          <w:r w:rsidR="00C46A59" w:rsidRPr="00D55628">
            <w:fldChar w:fldCharType="end"/>
          </w:r>
        </w:p>
      </w:tc>
      <w:tc>
        <w:tcPr>
          <w:tcW w:w="9071" w:type="dxa"/>
        </w:tcPr>
        <w:p w14:paraId="70F2C14A" w14:textId="77777777" w:rsidR="00C46A59" w:rsidRPr="00D55628" w:rsidRDefault="00C46A59" w:rsidP="00DE028D">
          <w:pPr>
            <w:pStyle w:val="FooterEven"/>
          </w:pPr>
        </w:p>
      </w:tc>
    </w:tr>
  </w:tbl>
  <w:p w14:paraId="681B1229" w14:textId="77777777" w:rsidR="00C46A59" w:rsidRDefault="00C46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C46A59" w14:paraId="664D3366" w14:textId="77777777" w:rsidTr="00F66894">
      <w:trPr>
        <w:trHeight w:val="397"/>
      </w:trPr>
      <w:tc>
        <w:tcPr>
          <w:tcW w:w="9071" w:type="dxa"/>
        </w:tcPr>
        <w:p w14:paraId="6BDDF3FD" w14:textId="040C91C6" w:rsidR="00C46A59" w:rsidRPr="00CB1FB7" w:rsidRDefault="00EB4305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259" behindDoc="0" locked="0" layoutInCell="0" allowOverlap="1" wp14:anchorId="7141128C" wp14:editId="47E0BD4D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8" name="MSIPCM36e84cd7bb249b80d7d43069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35FD90" w14:textId="5B05F3AD" w:rsidR="00EB4305" w:rsidRPr="00EB4305" w:rsidRDefault="00EB4305" w:rsidP="00EB4305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EB4305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141128C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6e84cd7bb249b80d7d43069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82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FypcUSzAgAATgUA&#10;AA4AAAAAAAAAAAAAAAAALgIAAGRycy9lMm9Eb2MueG1sUEsBAi0AFAAGAAgAAAAhABFyp37fAAAA&#10;CwEAAA8AAAAAAAAAAAAAAAAADQUAAGRycy9kb3ducmV2LnhtbFBLBQYAAAAABAAEAPMAAAAZBgAA&#10;AAA=&#10;" o:allowincell="f" filled="f" stroked="f" strokeweight=".5pt">
                    <v:textbox inset=",0,,0">
                      <w:txbxContent>
                        <w:p w14:paraId="6435FD90" w14:textId="5B05F3AD" w:rsidR="00EB4305" w:rsidRPr="00EB4305" w:rsidRDefault="00EB4305" w:rsidP="00EB430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B430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3CE6335C" w14:textId="77777777" w:rsidR="00C46A59" w:rsidRPr="00D55628" w:rsidRDefault="00C46A59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3AB9CE3C" w14:textId="77777777" w:rsidR="00C46A59" w:rsidRDefault="00C46A59" w:rsidP="00DE028D">
    <w:pPr>
      <w:pStyle w:val="Footer"/>
    </w:pPr>
  </w:p>
  <w:p w14:paraId="0529A925" w14:textId="77777777" w:rsidR="00C46A59" w:rsidRPr="00DE028D" w:rsidRDefault="00C46A59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2BA2" w14:textId="15594128" w:rsidR="00C46A59" w:rsidRDefault="00EB4305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658260" behindDoc="0" locked="0" layoutInCell="0" allowOverlap="1" wp14:anchorId="1C254B1D" wp14:editId="4677426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9" name="MSIPCM79944cf4a786151a4e2bfa09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A41BB7" w14:textId="2B6E4A75" w:rsidR="00114F30" w:rsidRPr="006F12B7" w:rsidRDefault="006F12B7" w:rsidP="00114F30">
                          <w:pPr>
                            <w:jc w:val="center"/>
                            <w:rPr>
                              <w:rFonts w:cstheme="minorHAnsi"/>
                              <w:color w:val="000000"/>
                              <w:sz w:val="24"/>
                            </w:rPr>
                          </w:pPr>
                          <w:r w:rsidRPr="006F12B7">
                            <w:rPr>
                              <w:rFonts w:cstheme="minorHAns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254B1D" id="_x0000_t202" coordsize="21600,21600" o:spt="202" path="m,l,21600r21600,l21600,xe">
              <v:stroke joinstyle="miter"/>
              <v:path gradientshapeok="t" o:connecttype="rect"/>
            </v:shapetype>
            <v:shape id="MSIPCM79944cf4a786151a4e2bfa09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582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3An387ICAABQBQAA&#10;DgAAAAAAAAAAAAAAAAAuAgAAZHJzL2Uyb0RvYy54bWxQSwECLQAUAAYACAAAACEAEXKnft8AAAAL&#10;AQAADwAAAAAAAAAAAAAAAAAMBQAAZHJzL2Rvd25yZXYueG1sUEsFBgAAAAAEAAQA8wAAABgGAAAA&#10;AA==&#10;" o:allowincell="f" filled="f" stroked="f" strokeweight=".5pt">
              <v:textbox inset=",0,,0">
                <w:txbxContent>
                  <w:p w14:paraId="6EA41BB7" w14:textId="2B6E4A75" w:rsidR="00114F30" w:rsidRPr="006F12B7" w:rsidRDefault="006F12B7" w:rsidP="00114F30">
                    <w:pPr>
                      <w:jc w:val="center"/>
                      <w:rPr>
                        <w:rFonts w:cstheme="minorHAnsi"/>
                        <w:color w:val="000000"/>
                        <w:sz w:val="24"/>
                      </w:rPr>
                    </w:pPr>
                    <w:r w:rsidRPr="006F12B7">
                      <w:rPr>
                        <w:rFonts w:cstheme="minorHAns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6A59">
      <w:rPr>
        <w:noProof/>
      </w:rPr>
      <w:drawing>
        <wp:anchor distT="0" distB="0" distL="114300" distR="114300" simplePos="0" relativeHeight="251658247" behindDoc="1" locked="1" layoutInCell="1" allowOverlap="1" wp14:anchorId="58B32975" wp14:editId="6C4A65D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3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A59">
      <w:rPr>
        <w:noProof/>
        <w:sz w:val="18"/>
      </w:rPr>
      <mc:AlternateContent>
        <mc:Choice Requires="wps">
          <w:drawing>
            <wp:anchor distT="0" distB="0" distL="114300" distR="114300" simplePos="0" relativeHeight="251658246" behindDoc="0" locked="1" layoutInCell="1" allowOverlap="1" wp14:anchorId="7D31B800" wp14:editId="776CE28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4957FA" w14:textId="77777777" w:rsidR="00C46A59" w:rsidRPr="009F69FA" w:rsidRDefault="00C46A59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31B800" id="WebAddress" o:spid="_x0000_s1029" type="#_x0000_t202" style="position:absolute;margin-left:0;margin-top:0;width:303pt;height:56.7pt;z-index:251658246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" filled="f" stroked="f" strokeweight=".5pt">
              <v:textbox inset="15mm">
                <w:txbxContent>
                  <w:p w14:paraId="004957FA" w14:textId="77777777" w:rsidR="00C46A59" w:rsidRPr="009F69FA" w:rsidRDefault="00C46A59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6A59">
      <w:rPr>
        <w:noProof/>
        <w:sz w:val="18"/>
      </w:rPr>
      <w:drawing>
        <wp:anchor distT="0" distB="0" distL="114300" distR="114300" simplePos="0" relativeHeight="251658245" behindDoc="1" locked="1" layoutInCell="1" allowOverlap="1" wp14:anchorId="273BC2CB" wp14:editId="3AACA68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3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2E4D6" w14:textId="77777777" w:rsidR="00434082" w:rsidRPr="008F5280" w:rsidRDefault="00434082" w:rsidP="008F5280">
      <w:pPr>
        <w:pStyle w:val="FootnoteSeparator"/>
      </w:pPr>
    </w:p>
    <w:p w14:paraId="6B01E3C5" w14:textId="77777777" w:rsidR="00434082" w:rsidRDefault="00434082"/>
  </w:footnote>
  <w:footnote w:type="continuationSeparator" w:id="0">
    <w:p w14:paraId="0CAF82DF" w14:textId="77777777" w:rsidR="00434082" w:rsidRDefault="00434082" w:rsidP="008F5280">
      <w:pPr>
        <w:pStyle w:val="FootnoteSeparator"/>
      </w:pPr>
    </w:p>
    <w:p w14:paraId="443C6719" w14:textId="77777777" w:rsidR="00434082" w:rsidRDefault="00434082"/>
    <w:p w14:paraId="5C4C0BDD" w14:textId="77777777" w:rsidR="00434082" w:rsidRDefault="00434082"/>
  </w:footnote>
  <w:footnote w:type="continuationNotice" w:id="1">
    <w:p w14:paraId="1EA4B595" w14:textId="77777777" w:rsidR="00434082" w:rsidRDefault="00434082" w:rsidP="00D55628"/>
    <w:p w14:paraId="2FD6E4C7" w14:textId="77777777" w:rsidR="00434082" w:rsidRDefault="00434082"/>
    <w:p w14:paraId="6213835A" w14:textId="77777777" w:rsidR="00434082" w:rsidRDefault="004340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F579ED" w14:paraId="3B2A0C55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635125F5" w14:textId="664433A6" w:rsidR="00C46A59" w:rsidRPr="00F579ED" w:rsidRDefault="00C46A59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 w:rsidR="00B803A9">
            <w:rPr>
              <w:noProof/>
              <w:lang w:val="en-US"/>
            </w:rPr>
            <w:t>Local</w:t>
          </w:r>
          <w:r w:rsidR="00B803A9" w:rsidRPr="00B803A9">
            <w:rPr>
              <w:noProof/>
            </w:rPr>
            <w:t xml:space="preserve"> Government</w:t>
          </w:r>
          <w:r>
            <w:rPr>
              <w:noProof/>
            </w:rPr>
            <w:fldChar w:fldCharType="end"/>
          </w:r>
        </w:p>
      </w:tc>
    </w:tr>
  </w:tbl>
  <w:p w14:paraId="5727FB09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1" layoutInCell="1" allowOverlap="1" wp14:anchorId="7892CB89" wp14:editId="329743D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35A2D2" id="Rectangle 18" o:spid="_x0000_s1026" style="position:absolute;margin-left:-29.95pt;margin-top:0;width:21.25pt;height:96.4pt;z-index:2516582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7011D5A2" wp14:editId="773D9BD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DCD7A5" id="TriangleRight" o:spid="_x0000_s1026" style="position:absolute;margin-left:56.7pt;margin-top:22.7pt;width:68.05pt;height:70.8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119067D7" wp14:editId="6BEC69C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AAD355" id="TriangleLeft" o:spid="_x0000_s1026" style="position:absolute;margin-left:22.7pt;margin-top:22.7pt;width:68.05pt;height:70.8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67A242B1" wp14:editId="56E56D0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5909E9" id="Rectangle" o:spid="_x0000_s1026" style="position:absolute;margin-left:22.7pt;margin-top:22.7pt;width:1148.05pt;height:70.8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3D66029" w14:textId="77777777" w:rsidR="00C46A59" w:rsidRPr="00DE028D" w:rsidRDefault="00C46A59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975ED3" w14:paraId="2D56E0E0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5B537FB3" w14:textId="4955B7E6" w:rsidR="00C46A59" w:rsidRPr="00975ED3" w:rsidRDefault="00C46A59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B803A9">
            <w:rPr>
              <w:noProof/>
            </w:rPr>
            <w:t>Local Government</w:t>
          </w:r>
          <w:r>
            <w:rPr>
              <w:noProof/>
            </w:rPr>
            <w:fldChar w:fldCharType="end"/>
          </w:r>
        </w:p>
      </w:tc>
    </w:tr>
  </w:tbl>
  <w:p w14:paraId="78FDCBF6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7" behindDoc="0" locked="1" layoutInCell="1" allowOverlap="1" wp14:anchorId="3A944829" wp14:editId="65A1239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9C3B9E" id="Rectangle 17" o:spid="_x0000_s1026" style="position:absolute;margin-left:-29.95pt;margin-top:0;width:21.25pt;height:96.4pt;z-index:25165825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71DF1166" wp14:editId="15AB631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0FA418" id="TriangleRight" o:spid="_x0000_s1026" style="position:absolute;margin-left:56.7pt;margin-top:22.7pt;width:68.05pt;height:70.85pt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6B04B4D4" wp14:editId="2E9A1C8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4D7896" id="TriangleLeft" o:spid="_x0000_s1026" style="position:absolute;margin-left:22.7pt;margin-top:22.7pt;width:68.05pt;height:70.8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69465105" wp14:editId="499F1A1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32C18" id="Rectangle" o:spid="_x0000_s1026" style="position:absolute;margin-left:22.7pt;margin-top:22.7pt;width:1148.05pt;height:70.85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B868D5C" w14:textId="77777777" w:rsidR="00C46A59" w:rsidRPr="00DE028D" w:rsidRDefault="00C46A59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676B" w14:textId="77777777" w:rsidR="00C46A59" w:rsidRPr="00E97294" w:rsidRDefault="00C46A59" w:rsidP="00E972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1" layoutInCell="1" allowOverlap="1" wp14:anchorId="77B7AB34" wp14:editId="5C2FF07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0D557" id="Rectangle 22" o:spid="_x0000_s1026" style="position:absolute;margin-left:-29.95pt;margin-top:0;width:21.25pt;height:96.4pt;z-index:25165825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8" behindDoc="1" locked="0" layoutInCell="1" allowOverlap="1" wp14:anchorId="3628C166" wp14:editId="54903A6C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29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3C1E2F4E" wp14:editId="6D0996A7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3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23E58446" wp14:editId="371031C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3CF1DE" id="TriangleRight" o:spid="_x0000_s1026" style="position:absolute;margin-left:56.7pt;margin-top:22.7pt;width:68.05pt;height:70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35313B7" wp14:editId="2527F43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4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44F7C7" id="TriangleBottom" o:spid="_x0000_s1026" style="position:absolute;margin-left:56.7pt;margin-top:93.55pt;width:68.05pt;height:70.85pt;z-index:-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08D11703" wp14:editId="586C929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6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B5BEE2" id="TriangleLeft" o:spid="_x0000_s1026" style="position:absolute;margin-left:22.7pt;margin-top:22.7pt;width:68.05pt;height:70.8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83FEBFD" wp14:editId="274D39E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561EB8" id="Rectangle" o:spid="_x0000_s1026" style="position:absolute;margin-left:22.7pt;margin-top:22.7pt;width:1148.05pt;height:70.8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95F"/>
    <w:multiLevelType w:val="hybridMultilevel"/>
    <w:tmpl w:val="5A061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640"/>
    <w:multiLevelType w:val="hybridMultilevel"/>
    <w:tmpl w:val="1982F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" w15:restartNumberingAfterBreak="0">
    <w:nsid w:val="072F5466"/>
    <w:multiLevelType w:val="hybridMultilevel"/>
    <w:tmpl w:val="406A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5" w15:restartNumberingAfterBreak="0">
    <w:nsid w:val="0E3F4072"/>
    <w:multiLevelType w:val="hybridMultilevel"/>
    <w:tmpl w:val="36141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7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8" w15:restartNumberingAfterBreak="0">
    <w:nsid w:val="1E6F39BD"/>
    <w:multiLevelType w:val="hybridMultilevel"/>
    <w:tmpl w:val="8990E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0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EEF50D5"/>
    <w:multiLevelType w:val="hybridMultilevel"/>
    <w:tmpl w:val="A086C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1063F75"/>
    <w:multiLevelType w:val="hybridMultilevel"/>
    <w:tmpl w:val="35FA3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45EC4"/>
    <w:multiLevelType w:val="multilevel"/>
    <w:tmpl w:val="4A96AB6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4D811118"/>
    <w:multiLevelType w:val="hybridMultilevel"/>
    <w:tmpl w:val="FCF60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0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5893188"/>
    <w:multiLevelType w:val="hybridMultilevel"/>
    <w:tmpl w:val="EAD4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C4E43"/>
    <w:multiLevelType w:val="hybridMultilevel"/>
    <w:tmpl w:val="4FF60FDE"/>
    <w:lvl w:ilvl="0" w:tplc="6CAC70E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17F8A"/>
    <w:multiLevelType w:val="hybridMultilevel"/>
    <w:tmpl w:val="5A6C3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5" w15:restartNumberingAfterBreak="0">
    <w:nsid w:val="5DB24E15"/>
    <w:multiLevelType w:val="hybridMultilevel"/>
    <w:tmpl w:val="62B2A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7" w15:restartNumberingAfterBreak="0">
    <w:nsid w:val="65761FC2"/>
    <w:multiLevelType w:val="hybridMultilevel"/>
    <w:tmpl w:val="13D2C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0" w15:restartNumberingAfterBreak="0">
    <w:nsid w:val="7480292B"/>
    <w:multiLevelType w:val="hybridMultilevel"/>
    <w:tmpl w:val="FF6EC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4"/>
  </w:num>
  <w:num w:numId="2">
    <w:abstractNumId w:val="28"/>
  </w:num>
  <w:num w:numId="3">
    <w:abstractNumId w:val="24"/>
  </w:num>
  <w:num w:numId="4">
    <w:abstractNumId w:val="31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29"/>
  </w:num>
  <w:num w:numId="10">
    <w:abstractNumId w:val="7"/>
  </w:num>
  <w:num w:numId="11">
    <w:abstractNumId w:val="12"/>
  </w:num>
  <w:num w:numId="12">
    <w:abstractNumId w:val="9"/>
  </w:num>
  <w:num w:numId="13">
    <w:abstractNumId w:val="16"/>
  </w:num>
  <w:num w:numId="14">
    <w:abstractNumId w:val="17"/>
  </w:num>
  <w:num w:numId="15">
    <w:abstractNumId w:val="22"/>
  </w:num>
  <w:num w:numId="16">
    <w:abstractNumId w:val="21"/>
  </w:num>
  <w:num w:numId="17">
    <w:abstractNumId w:val="18"/>
  </w:num>
  <w:num w:numId="18">
    <w:abstractNumId w:val="0"/>
  </w:num>
  <w:num w:numId="19">
    <w:abstractNumId w:val="23"/>
  </w:num>
  <w:num w:numId="20">
    <w:abstractNumId w:val="3"/>
  </w:num>
  <w:num w:numId="21">
    <w:abstractNumId w:val="30"/>
  </w:num>
  <w:num w:numId="22">
    <w:abstractNumId w:val="8"/>
  </w:num>
  <w:num w:numId="23">
    <w:abstractNumId w:val="1"/>
  </w:num>
  <w:num w:numId="24">
    <w:abstractNumId w:val="27"/>
  </w:num>
  <w:num w:numId="25">
    <w:abstractNumId w:val="11"/>
  </w:num>
  <w:num w:numId="26">
    <w:abstractNumId w:val="5"/>
  </w:num>
  <w:num w:numId="27">
    <w:abstractNumId w:val="15"/>
  </w:num>
  <w:num w:numId="28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3"/>
    <w:docVar w:name="WebAddress" w:val="False"/>
  </w:docVars>
  <w:rsids>
    <w:rsidRoot w:val="007D2663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4A1"/>
    <w:rsid w:val="00003960"/>
    <w:rsid w:val="00003D9A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94C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0A"/>
    <w:rsid w:val="00035139"/>
    <w:rsid w:val="00035163"/>
    <w:rsid w:val="000351EF"/>
    <w:rsid w:val="00035B4E"/>
    <w:rsid w:val="00035E63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0B6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B97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3E8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4830"/>
    <w:rsid w:val="00065263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72C"/>
    <w:rsid w:val="00076B41"/>
    <w:rsid w:val="0008006E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6E33"/>
    <w:rsid w:val="000B7CAB"/>
    <w:rsid w:val="000B7CC2"/>
    <w:rsid w:val="000C005D"/>
    <w:rsid w:val="000C015B"/>
    <w:rsid w:val="000C0411"/>
    <w:rsid w:val="000C0A3E"/>
    <w:rsid w:val="000C277C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3F2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9FE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520"/>
    <w:rsid w:val="0011467A"/>
    <w:rsid w:val="00114751"/>
    <w:rsid w:val="0011484F"/>
    <w:rsid w:val="001148DA"/>
    <w:rsid w:val="00114F21"/>
    <w:rsid w:val="00114F30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358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4BE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8CD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1625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6CB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1B7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D7573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3FA2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0F1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491D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63CF"/>
    <w:rsid w:val="002470EE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2A4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40A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BD8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55F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6F75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8BC"/>
    <w:rsid w:val="00310A6E"/>
    <w:rsid w:val="00310F29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1F1"/>
    <w:rsid w:val="00342444"/>
    <w:rsid w:val="003428F3"/>
    <w:rsid w:val="00342C49"/>
    <w:rsid w:val="00342D06"/>
    <w:rsid w:val="0034385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2E66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623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18F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0F4F"/>
    <w:rsid w:val="003E0F6E"/>
    <w:rsid w:val="003E106A"/>
    <w:rsid w:val="003E13A8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097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4EB8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082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081"/>
    <w:rsid w:val="00477146"/>
    <w:rsid w:val="004772B4"/>
    <w:rsid w:val="004778C7"/>
    <w:rsid w:val="00477A42"/>
    <w:rsid w:val="0048018C"/>
    <w:rsid w:val="0048066C"/>
    <w:rsid w:val="0048087A"/>
    <w:rsid w:val="00480DA7"/>
    <w:rsid w:val="00481484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359E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6E38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EF9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1E33"/>
    <w:rsid w:val="0050225A"/>
    <w:rsid w:val="005024CC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8FE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2E5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A10"/>
    <w:rsid w:val="005550AC"/>
    <w:rsid w:val="005565AB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ED2"/>
    <w:rsid w:val="00585FAD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8BF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6EA"/>
    <w:rsid w:val="005A78C7"/>
    <w:rsid w:val="005A7E99"/>
    <w:rsid w:val="005B07F8"/>
    <w:rsid w:val="005B0981"/>
    <w:rsid w:val="005B1133"/>
    <w:rsid w:val="005B1263"/>
    <w:rsid w:val="005B15C7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0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1F0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115"/>
    <w:rsid w:val="005F2738"/>
    <w:rsid w:val="005F2CD9"/>
    <w:rsid w:val="005F2DD4"/>
    <w:rsid w:val="005F3842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834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3990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5D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340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418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18D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48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8F3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6F"/>
    <w:rsid w:val="00691BD2"/>
    <w:rsid w:val="0069210E"/>
    <w:rsid w:val="00692502"/>
    <w:rsid w:val="00692877"/>
    <w:rsid w:val="006930DF"/>
    <w:rsid w:val="00693285"/>
    <w:rsid w:val="006934CF"/>
    <w:rsid w:val="00693619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AE5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C7E91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2B7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43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0841"/>
    <w:rsid w:val="0071108E"/>
    <w:rsid w:val="00711197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31D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BA9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C0B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0EF9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6BAB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C91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5BD8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663"/>
    <w:rsid w:val="007D29CE"/>
    <w:rsid w:val="007D2F8D"/>
    <w:rsid w:val="007D45FF"/>
    <w:rsid w:val="007D4AB6"/>
    <w:rsid w:val="007D4B22"/>
    <w:rsid w:val="007D4E91"/>
    <w:rsid w:val="007D4F42"/>
    <w:rsid w:val="007D50FD"/>
    <w:rsid w:val="007D5363"/>
    <w:rsid w:val="007D5449"/>
    <w:rsid w:val="007D5534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0218"/>
    <w:rsid w:val="007F0DA8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6F90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59E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CB0"/>
    <w:rsid w:val="00833DD1"/>
    <w:rsid w:val="00834526"/>
    <w:rsid w:val="00834719"/>
    <w:rsid w:val="008352BE"/>
    <w:rsid w:val="0083594F"/>
    <w:rsid w:val="00835CD1"/>
    <w:rsid w:val="0083644E"/>
    <w:rsid w:val="00836702"/>
    <w:rsid w:val="00836A4F"/>
    <w:rsid w:val="00836DDA"/>
    <w:rsid w:val="00836EF0"/>
    <w:rsid w:val="00836EF6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5EFA"/>
    <w:rsid w:val="00846165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0C5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BD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A83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743"/>
    <w:rsid w:val="008D6AE6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206"/>
    <w:rsid w:val="008E55E1"/>
    <w:rsid w:val="008E5BC6"/>
    <w:rsid w:val="008E6A3D"/>
    <w:rsid w:val="008E6D8A"/>
    <w:rsid w:val="008E77A1"/>
    <w:rsid w:val="008E78E9"/>
    <w:rsid w:val="008E7965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0B42"/>
    <w:rsid w:val="00910B88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0DB8"/>
    <w:rsid w:val="0093122B"/>
    <w:rsid w:val="0093183F"/>
    <w:rsid w:val="00931850"/>
    <w:rsid w:val="00931E06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47E5B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67D80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27F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3CE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112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9CA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6FBE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C39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4DD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B0F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3FB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3A9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47E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4C3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727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463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DF0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639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50D"/>
    <w:rsid w:val="00C6660B"/>
    <w:rsid w:val="00C666DD"/>
    <w:rsid w:val="00C6680B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998"/>
    <w:rsid w:val="00C73B96"/>
    <w:rsid w:val="00C73C80"/>
    <w:rsid w:val="00C73FD8"/>
    <w:rsid w:val="00C74A5B"/>
    <w:rsid w:val="00C74D6F"/>
    <w:rsid w:val="00C74F1F"/>
    <w:rsid w:val="00C75A98"/>
    <w:rsid w:val="00C75C0A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105"/>
    <w:rsid w:val="00CA2A66"/>
    <w:rsid w:val="00CA2AD6"/>
    <w:rsid w:val="00CA2FBC"/>
    <w:rsid w:val="00CA3229"/>
    <w:rsid w:val="00CA33FC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3A31"/>
    <w:rsid w:val="00CC43B2"/>
    <w:rsid w:val="00CC54F6"/>
    <w:rsid w:val="00CC5A45"/>
    <w:rsid w:val="00CC5BE8"/>
    <w:rsid w:val="00CC5C84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D7921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155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5DF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178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195B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56A"/>
    <w:rsid w:val="00D80648"/>
    <w:rsid w:val="00D809C1"/>
    <w:rsid w:val="00D80B5C"/>
    <w:rsid w:val="00D80D2C"/>
    <w:rsid w:val="00D80DD3"/>
    <w:rsid w:val="00D81894"/>
    <w:rsid w:val="00D82181"/>
    <w:rsid w:val="00D824DF"/>
    <w:rsid w:val="00D826B4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27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835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EAB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0F90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66E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9BB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BDE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106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4E93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4AE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305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3E45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378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3F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785"/>
    <w:rsid w:val="00F858E0"/>
    <w:rsid w:val="00F864E7"/>
    <w:rsid w:val="00F8670F"/>
    <w:rsid w:val="00F86963"/>
    <w:rsid w:val="00F87086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6AB"/>
    <w:rsid w:val="00FB0FF2"/>
    <w:rsid w:val="00FB18B5"/>
    <w:rsid w:val="00FB197F"/>
    <w:rsid w:val="00FB23DD"/>
    <w:rsid w:val="00FB2830"/>
    <w:rsid w:val="00FB312F"/>
    <w:rsid w:val="00FB35C3"/>
    <w:rsid w:val="00FB3BD9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26A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C78DD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62C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CAA"/>
    <w:rsid w:val="00FE6318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270881E2"/>
  <w15:docId w15:val="{2FD3B0BC-54AC-49A8-842C-11FCE68A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7D2663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D8412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6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2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ckground Brief" ma:contentTypeID="0x0101002517F445A0F35E449C98AAD631F2B038C000DE6B27D573562B459BE763614A420874" ma:contentTypeVersion="10" ma:contentTypeDescription="Project/program background material provided to Ministers or their representatives to attend events, e.g. funding information, project impetus, participants etc - DELWP" ma:contentTypeScope="" ma:versionID="414788878d0e4df0ccc1aae4af1755a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6a94b143-faab-4153-939e-68c446c3d199" xmlns:ns5="c9aadbac-82ff-4dd2-bad7-8dc66b4413f5" targetNamespace="http://schemas.microsoft.com/office/2006/metadata/properties" ma:root="true" ma:fieldsID="72636493fff8b17087976509d833f183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5:e1339ebedcf245e6af594be8e60be8b7" minOccurs="0"/>
                <xsd:element ref="ns4:o9492dc47c994f779126f45d040cd00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11;#All|8270565e-a836-42c0-aa61-1ac7b0ff14aa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4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e1339ebedcf245e6af594be8e60be8b7" ma:index="33" nillable="true" ma:taxonomy="true" ma:internalName="e1339ebedcf245e6af594be8e60be8b7" ma:taxonomyFieldName="Sub_x0020_Category" ma:displayName="Sub Category" ma:default="" ma:fieldId="{e1339ebe-dcf2-45e6-af59-4be8e60be8b7}" ma:sspId="797aeec6-0273-40f2-ab3e-beee73212332" ma:termSetId="acd726b0-41fb-4b27-9128-46fd63a5ad7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97aeec6-0273-40f2-ab3e-beee73212332" ContentTypeId="0x0101002517F445A0F35E449C98AAD631F2B038C0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Inductions</TermName>
          <TermId xmlns="http://schemas.microsoft.com/office/infopath/2007/PartnerControls">8ffa7403-d237-45c9-a867-cd41805ef66c</TermId>
        </TermInfo>
      </Terms>
    </o9492dc47c994f779126f45d040cd00e>
    <TaxCatchAll xmlns="9fd47c19-1c4a-4d7d-b342-c10cef269344">
      <Value>13</Value>
      <Value>12</Value>
      <Value>7</Value>
      <Value>21</Value>
      <Value>3</Value>
      <Value>2</Value>
      <Value>1</Value>
      <Value>102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e1339ebedcf245e6af594be8e60be8b7 xmlns="c9aadbac-82ff-4dd2-bad7-8dc66b4413f5">
      <Terms xmlns="http://schemas.microsoft.com/office/infopath/2007/PartnerControls"/>
    </e1339ebedcf245e6af594be8e60be8b7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Governance</TermName>
          <TermId xmlns="http://schemas.microsoft.com/office/infopath/2007/PartnerControls">463d94ff-4dd9-47a0-b0dd-ce431c07d809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>Good Governance Fact Sheets for committees of management of crown land reserves 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_dlc_DocId xmlns="a5f32de4-e402-4188-b034-e71ca7d22e54">DOCID589-1193700953-836</_dlc_DocId>
    <_dlc_DocIdUrl xmlns="a5f32de4-e402-4188-b034-e71ca7d22e54">
      <Url>https://delwpvicgovau.sharepoint.com/sites/ecm_589/_layouts/15/DocIdRedir.aspx?ID=DOCID589-1193700953-836</Url>
      <Description>DOCID589-1193700953-836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Props1.xml><?xml version="1.0" encoding="utf-8"?>
<ds:datastoreItem xmlns:ds="http://schemas.openxmlformats.org/officeDocument/2006/customXml" ds:itemID="{F2B1B801-306C-4606-8F85-2EE95DD75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1D834-4DA1-4689-A663-EB0A7827391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10DAD45-B9F2-450E-9097-9806013EE8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349235-080A-4E79-9DD7-1C036C531C1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AE7F50B-BA40-4193-A079-CBE41868BE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94b143-faab-4153-939e-68c446c3d199"/>
    <ds:schemaRef ds:uri="9fd47c19-1c4a-4d7d-b342-c10cef269344"/>
    <ds:schemaRef ds:uri="c9aadbac-82ff-4dd2-bad7-8dc66b4413f5"/>
    <ds:schemaRef ds:uri="a5f32de4-e402-4188-b034-e71ca7d22e54"/>
  </ds:schemaRefs>
</ds:datastoreItem>
</file>

<file path=customXml/itemProps6.xml><?xml version="1.0" encoding="utf-8"?>
<ds:datastoreItem xmlns:ds="http://schemas.openxmlformats.org/officeDocument/2006/customXml" ds:itemID="{4B6EACAC-2001-4812-8177-82CA0E9D03A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01384B7-F620-4196-8275-7D1C2E0879D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Title</vt:lpstr>
      <vt:lpstr>    DELWP and local government (Shire/City of/Council)</vt:lpstr>
      <vt:lpstr>    Local government can be of significant support</vt:lpstr>
      <vt:lpstr>    Some questions for committees to consider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Joanna M Creswell (DELWP)</dc:creator>
  <cp:keywords/>
  <dc:description/>
  <cp:lastModifiedBy>Michael Gourlay (DELWP)</cp:lastModifiedBy>
  <cp:revision>3</cp:revision>
  <cp:lastPrinted>2021-06-11T05:14:00Z</cp:lastPrinted>
  <dcterms:created xsi:type="dcterms:W3CDTF">2021-06-11T05:06:00Z</dcterms:created>
  <dcterms:modified xsi:type="dcterms:W3CDTF">2021-06-11T05:15:00Z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0x0101002517F445A0F35E449C98AAD631F2B038C000DE6B27D573562B459BE763614A420874</vt:lpwstr>
  </property>
  <property fmtid="{D5CDD505-2E9C-101B-9397-08002B2CF9AE}" pid="19" name="Section">
    <vt:lpwstr>7;#All|8270565e-a836-42c0-aa61-1ac7b0ff14aa</vt:lpwstr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13;#Land Governance|463d94ff-4dd9-47a0-b0dd-ce431c07d809</vt:lpwstr>
  </property>
  <property fmtid="{D5CDD505-2E9C-101B-9397-08002B2CF9AE}" pid="23" name="Sub Category">
    <vt:lpwstr/>
  </property>
  <property fmtid="{D5CDD505-2E9C-101B-9397-08002B2CF9AE}" pid="24" name="Division">
    <vt:lpwstr>12;#Land Management Policy|d36400fd-04a6-4fcb-8a4b-1ca5c16ad2a7</vt:lpwstr>
  </property>
  <property fmtid="{D5CDD505-2E9C-101B-9397-08002B2CF9AE}" pid="25" name="Dissemination Limiting Marker">
    <vt:lpwstr>3;#FOUO|955eb6fc-b35a-4808-8aa5-31e514fa3f26</vt:lpwstr>
  </property>
  <property fmtid="{D5CDD505-2E9C-101B-9397-08002B2CF9AE}" pid="26" name="Group1">
    <vt:lpwstr>21;#Environment and Climate Change|b90772f5-2afa-408f-b8b8-93ad6baba774</vt:lpwstr>
  </property>
  <property fmtid="{D5CDD505-2E9C-101B-9397-08002B2CF9AE}" pid="27" name="Project Name">
    <vt:lpwstr>102;#Inductions|8ffa7403-d237-45c9-a867-cd41805ef66c</vt:lpwstr>
  </property>
  <property fmtid="{D5CDD505-2E9C-101B-9397-08002B2CF9AE}" pid="28" name="Security Classification">
    <vt:lpwstr>2;#Unclassified|7fa379f4-4aba-4692-ab80-7d39d3a23cf4</vt:lpwstr>
  </property>
  <property fmtid="{D5CDD505-2E9C-101B-9397-08002B2CF9AE}" pid="29" name="_dlc_DocIdItemGuid">
    <vt:lpwstr>538b2b2c-1d10-42ca-9b40-edea4ee3baa6</vt:lpwstr>
  </property>
  <property fmtid="{D5CDD505-2E9C-101B-9397-08002B2CF9AE}" pid="30" name="Order">
    <vt:r8>71600</vt:r8>
  </property>
  <property fmtid="{D5CDD505-2E9C-101B-9397-08002B2CF9AE}" pid="31" name="MSIP_Label_4257e2ab-f512-40e2-9c9a-c64247360765_Enabled">
    <vt:lpwstr>true</vt:lpwstr>
  </property>
  <property fmtid="{D5CDD505-2E9C-101B-9397-08002B2CF9AE}" pid="32" name="MSIP_Label_4257e2ab-f512-40e2-9c9a-c64247360765_SetDate">
    <vt:lpwstr>2021-02-11T23:57:18Z</vt:lpwstr>
  </property>
  <property fmtid="{D5CDD505-2E9C-101B-9397-08002B2CF9AE}" pid="33" name="MSIP_Label_4257e2ab-f512-40e2-9c9a-c64247360765_Method">
    <vt:lpwstr>Privileged</vt:lpwstr>
  </property>
  <property fmtid="{D5CDD505-2E9C-101B-9397-08002B2CF9AE}" pid="34" name="MSIP_Label_4257e2ab-f512-40e2-9c9a-c64247360765_Name">
    <vt:lpwstr>OFFICIAL</vt:lpwstr>
  </property>
  <property fmtid="{D5CDD505-2E9C-101B-9397-08002B2CF9AE}" pid="35" name="MSIP_Label_4257e2ab-f512-40e2-9c9a-c64247360765_SiteId">
    <vt:lpwstr>e8bdd6f7-fc18-4e48-a554-7f547927223b</vt:lpwstr>
  </property>
  <property fmtid="{D5CDD505-2E9C-101B-9397-08002B2CF9AE}" pid="36" name="MSIP_Label_4257e2ab-f512-40e2-9c9a-c64247360765_ActionId">
    <vt:lpwstr>e9d2db86-847e-4cf7-95e4-1b1a021cec6d</vt:lpwstr>
  </property>
  <property fmtid="{D5CDD505-2E9C-101B-9397-08002B2CF9AE}" pid="37" name="MSIP_Label_4257e2ab-f512-40e2-9c9a-c64247360765_ContentBits">
    <vt:lpwstr>2</vt:lpwstr>
  </property>
</Properties>
</file>