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70" w:rightFromText="5670" w:bottomFromText="284" w:vertAnchor="page" w:horzAnchor="page" w:tblpX="2491" w:tblpY="466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522A8" w:rsidRPr="00975ED3" w14:paraId="64F912AC" w14:textId="77777777" w:rsidTr="00BF0D33">
        <w:trPr>
          <w:trHeight w:hRule="exact" w:val="1418"/>
        </w:trPr>
        <w:tc>
          <w:tcPr>
            <w:tcW w:w="8931" w:type="dxa"/>
            <w:vAlign w:val="center"/>
          </w:tcPr>
          <w:p w14:paraId="3F100769" w14:textId="7E86DF3D" w:rsidR="005522A8" w:rsidRPr="009B1003" w:rsidRDefault="00E76804" w:rsidP="00BF0D33">
            <w:pPr>
              <w:pStyle w:val="Title"/>
            </w:pPr>
            <w:r>
              <w:t>Department of Energy, Environment and Climate Action</w:t>
            </w:r>
          </w:p>
        </w:tc>
      </w:tr>
      <w:tr w:rsidR="005522A8" w14:paraId="4C447D9E" w14:textId="77777777" w:rsidTr="00BF0D33">
        <w:trPr>
          <w:trHeight w:val="1247"/>
        </w:trPr>
        <w:tc>
          <w:tcPr>
            <w:tcW w:w="8931" w:type="dxa"/>
            <w:vAlign w:val="center"/>
          </w:tcPr>
          <w:p w14:paraId="66C0FDB3" w14:textId="7B4B44B4" w:rsidR="005522A8" w:rsidRPr="005D60BB" w:rsidRDefault="7DAC5856" w:rsidP="005D74E7">
            <w:pPr>
              <w:pStyle w:val="Subtitle"/>
              <w:jc w:val="left"/>
              <w:rPr>
                <w:szCs w:val="32"/>
              </w:rPr>
            </w:pPr>
            <w:r w:rsidRPr="005D60BB">
              <w:rPr>
                <w:szCs w:val="32"/>
              </w:rPr>
              <w:t xml:space="preserve">Application </w:t>
            </w:r>
            <w:r w:rsidR="00EC2247" w:rsidRPr="005D60BB">
              <w:rPr>
                <w:szCs w:val="32"/>
              </w:rPr>
              <w:t>F</w:t>
            </w:r>
            <w:r w:rsidRPr="005D60BB">
              <w:rPr>
                <w:szCs w:val="32"/>
              </w:rPr>
              <w:t>orm</w:t>
            </w:r>
            <w:r w:rsidR="005D74E7" w:rsidRPr="005D60BB">
              <w:rPr>
                <w:szCs w:val="32"/>
              </w:rPr>
              <w:t xml:space="preserve">: </w:t>
            </w:r>
            <w:r w:rsidR="4B530737" w:rsidRPr="005D60BB">
              <w:rPr>
                <w:szCs w:val="32"/>
              </w:rPr>
              <w:t xml:space="preserve">Crib Point Stony Point </w:t>
            </w:r>
            <w:r w:rsidR="4A7D694C" w:rsidRPr="005D60BB">
              <w:rPr>
                <w:szCs w:val="32"/>
              </w:rPr>
              <w:t xml:space="preserve">Foreshore </w:t>
            </w:r>
            <w:r w:rsidRPr="005D60BB">
              <w:rPr>
                <w:szCs w:val="32"/>
              </w:rPr>
              <w:t xml:space="preserve">Committee </w:t>
            </w:r>
          </w:p>
          <w:p w14:paraId="424E2DEC" w14:textId="7183C246" w:rsidR="006D7831" w:rsidRPr="006D7831" w:rsidRDefault="006D7831" w:rsidP="00BF0D33"/>
        </w:tc>
      </w:tr>
    </w:tbl>
    <w:p w14:paraId="7A93E9CA" w14:textId="104AC702" w:rsidR="00E76804" w:rsidRPr="00E76804" w:rsidRDefault="00E76804" w:rsidP="00E76804">
      <w:pPr>
        <w:rPr>
          <w:lang w:eastAsia="en-US"/>
        </w:rPr>
        <w:sectPr w:rsidR="00E76804" w:rsidRPr="00E76804" w:rsidSect="00361E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851" w:right="851" w:bottom="1985" w:left="851" w:header="567" w:footer="907" w:gutter="0"/>
          <w:cols w:space="284"/>
          <w:titlePg/>
          <w:docGrid w:linePitch="360"/>
        </w:sectPr>
      </w:pPr>
    </w:p>
    <w:tbl>
      <w:tblPr>
        <w:tblW w:w="10234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3827"/>
        <w:gridCol w:w="3827"/>
      </w:tblGrid>
      <w:tr w:rsidR="00E76804" w:rsidRPr="001B1027" w14:paraId="3AB2A9D9" w14:textId="77777777" w:rsidTr="31D8A4BA">
        <w:trPr>
          <w:trHeight w:val="342"/>
        </w:trPr>
        <w:tc>
          <w:tcPr>
            <w:tcW w:w="10234" w:type="dxa"/>
            <w:gridSpan w:val="3"/>
            <w:tcBorders>
              <w:top w:val="nil"/>
              <w:bottom w:val="nil"/>
              <w:right w:val="nil"/>
            </w:tcBorders>
          </w:tcPr>
          <w:p w14:paraId="73CC5867" w14:textId="56FB8DFF" w:rsidR="0077242C" w:rsidRDefault="0077242C">
            <w:pPr>
              <w:pStyle w:val="DTPLIheadinggreen"/>
              <w:tabs>
                <w:tab w:val="right" w:pos="10180"/>
              </w:tabs>
              <w:spacing w:before="120"/>
              <w:rPr>
                <w:rFonts w:ascii="Arial" w:hAnsi="Arial"/>
                <w:bCs/>
                <w:color w:val="442D97" w:themeColor="accent1" w:themeTint="BF"/>
                <w:sz w:val="28"/>
                <w:szCs w:val="28"/>
                <w:lang w:eastAsia="zh-CN"/>
              </w:rPr>
            </w:pPr>
            <w:bookmarkStart w:id="0" w:name="_Hlk123286925"/>
            <w:r>
              <w:rPr>
                <w:rFonts w:ascii="Arial" w:hAnsi="Arial"/>
                <w:bCs/>
                <w:color w:val="442D97" w:themeColor="accent1" w:themeTint="BF"/>
                <w:sz w:val="28"/>
                <w:szCs w:val="28"/>
                <w:lang w:eastAsia="zh-CN"/>
              </w:rPr>
              <w:t>Overview</w:t>
            </w:r>
          </w:p>
          <w:p w14:paraId="39709E60" w14:textId="1A4175AE" w:rsidR="00392402" w:rsidRPr="00632238" w:rsidRDefault="1D6B3BCF" w:rsidP="005D60BB">
            <w:pPr>
              <w:jc w:val="both"/>
              <w:rPr>
                <w:rFonts w:ascii="Arial" w:hAnsi="Arial"/>
                <w:color w:val="333333"/>
                <w:sz w:val="21"/>
                <w:szCs w:val="21"/>
              </w:rPr>
            </w:pPr>
            <w:r w:rsidRPr="00632238">
              <w:rPr>
                <w:rFonts w:ascii="Arial" w:hAnsi="Arial"/>
                <w:color w:val="333333"/>
                <w:sz w:val="21"/>
                <w:szCs w:val="21"/>
              </w:rPr>
              <w:t>I</w:t>
            </w:r>
            <w:r w:rsidR="009E50CC" w:rsidRPr="00632238">
              <w:rPr>
                <w:rFonts w:ascii="Arial" w:hAnsi="Arial"/>
                <w:color w:val="333333"/>
                <w:sz w:val="21"/>
                <w:szCs w:val="21"/>
              </w:rPr>
              <w:t>n Vic</w:t>
            </w:r>
            <w:r w:rsidR="00C22DC1" w:rsidRPr="00632238">
              <w:rPr>
                <w:rFonts w:ascii="Arial" w:hAnsi="Arial"/>
                <w:color w:val="333333"/>
                <w:sz w:val="21"/>
                <w:szCs w:val="21"/>
              </w:rPr>
              <w:t>toria</w:t>
            </w:r>
            <w:r w:rsidR="009E50CC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, </w:t>
            </w:r>
            <w:r w:rsidR="0020765B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96 </w:t>
            </w:r>
            <w:r w:rsidR="00C22DC1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percent </w:t>
            </w:r>
            <w:r w:rsidR="0020765B" w:rsidRPr="00632238">
              <w:rPr>
                <w:rFonts w:ascii="Arial" w:hAnsi="Arial"/>
                <w:color w:val="333333"/>
                <w:sz w:val="21"/>
                <w:szCs w:val="21"/>
              </w:rPr>
              <w:t>of the coast is public land</w:t>
            </w:r>
            <w:r w:rsidR="00206EAD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overseen by </w:t>
            </w:r>
            <w:r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the Department of </w:t>
            </w:r>
            <w:r w:rsidR="2B86E16F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Energy, </w:t>
            </w:r>
            <w:r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Environment, </w:t>
            </w:r>
            <w:r w:rsidR="2B86E16F" w:rsidRPr="00632238">
              <w:rPr>
                <w:rFonts w:ascii="Arial" w:hAnsi="Arial"/>
                <w:color w:val="333333"/>
                <w:sz w:val="21"/>
                <w:szCs w:val="21"/>
              </w:rPr>
              <w:t>and Climate Action (DEECA)</w:t>
            </w:r>
            <w:r w:rsidR="3A5D2F27" w:rsidRPr="00632238">
              <w:rPr>
                <w:rFonts w:ascii="Arial" w:hAnsi="Arial"/>
                <w:color w:val="333333"/>
                <w:sz w:val="21"/>
                <w:szCs w:val="21"/>
              </w:rPr>
              <w:t>.</w:t>
            </w:r>
            <w:r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</w:t>
            </w:r>
            <w:r w:rsidR="00461371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70 percent is managed by Parks Victoria, and </w:t>
            </w:r>
            <w:r w:rsidR="007A3AAA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approximately 20 percent </w:t>
            </w:r>
            <w:r w:rsidR="004B1293" w:rsidRPr="00632238">
              <w:rPr>
                <w:rFonts w:ascii="Arial" w:hAnsi="Arial"/>
                <w:color w:val="333333"/>
                <w:sz w:val="21"/>
                <w:szCs w:val="21"/>
              </w:rPr>
              <w:t>is</w:t>
            </w:r>
            <w:r w:rsidR="007A3AAA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</w:t>
            </w:r>
            <w:r w:rsidR="00B56C06" w:rsidRPr="00632238">
              <w:rPr>
                <w:rFonts w:ascii="Arial" w:hAnsi="Arial"/>
                <w:color w:val="333333"/>
                <w:sz w:val="21"/>
                <w:szCs w:val="21"/>
              </w:rPr>
              <w:t>managed b</w:t>
            </w:r>
            <w:r w:rsidR="00BC0ADF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y Councils, </w:t>
            </w:r>
            <w:r w:rsidR="005E503C" w:rsidRPr="00632238">
              <w:rPr>
                <w:rFonts w:ascii="Arial" w:hAnsi="Arial"/>
                <w:color w:val="333333"/>
                <w:sz w:val="21"/>
                <w:szCs w:val="21"/>
              </w:rPr>
              <w:t>p</w:t>
            </w:r>
            <w:r w:rsidR="006F6492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ort </w:t>
            </w:r>
            <w:r w:rsidR="005E503C" w:rsidRPr="00632238">
              <w:rPr>
                <w:rFonts w:ascii="Arial" w:hAnsi="Arial"/>
                <w:color w:val="333333"/>
                <w:sz w:val="21"/>
                <w:szCs w:val="21"/>
              </w:rPr>
              <w:t>managers</w:t>
            </w:r>
            <w:r w:rsidR="003B4EB6" w:rsidRPr="00632238">
              <w:rPr>
                <w:rFonts w:ascii="Arial" w:hAnsi="Arial"/>
                <w:color w:val="333333"/>
                <w:sz w:val="21"/>
                <w:szCs w:val="21"/>
              </w:rPr>
              <w:t>,</w:t>
            </w:r>
            <w:r w:rsidR="006F6492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or volunteer-run committees of management. </w:t>
            </w:r>
          </w:p>
          <w:p w14:paraId="1DFBC42F" w14:textId="77777777" w:rsidR="00392402" w:rsidRPr="00632238" w:rsidRDefault="00392402" w:rsidP="005D60BB">
            <w:pPr>
              <w:jc w:val="both"/>
              <w:rPr>
                <w:rFonts w:ascii="Arial" w:hAnsi="Arial"/>
                <w:color w:val="333333"/>
                <w:sz w:val="21"/>
                <w:szCs w:val="21"/>
              </w:rPr>
            </w:pPr>
          </w:p>
          <w:p w14:paraId="684CD28A" w14:textId="320FFEF8" w:rsidR="0077242C" w:rsidRPr="00632238" w:rsidRDefault="5B388228" w:rsidP="005D60BB">
            <w:pPr>
              <w:jc w:val="both"/>
              <w:rPr>
                <w:rFonts w:ascii="Arial" w:hAnsi="Arial"/>
                <w:color w:val="333333"/>
                <w:sz w:val="21"/>
                <w:szCs w:val="21"/>
              </w:rPr>
            </w:pPr>
            <w:r w:rsidRPr="00632238">
              <w:rPr>
                <w:rFonts w:ascii="Arial" w:hAnsi="Arial"/>
                <w:color w:val="333333"/>
                <w:sz w:val="21"/>
                <w:szCs w:val="21"/>
              </w:rPr>
              <w:t>The</w:t>
            </w:r>
            <w:r w:rsidR="006F6492" w:rsidRPr="00632238">
              <w:rPr>
                <w:rFonts w:ascii="Arial" w:hAnsi="Arial"/>
                <w:color w:val="333333"/>
                <w:sz w:val="21"/>
                <w:szCs w:val="21"/>
              </w:rPr>
              <w:t>se</w:t>
            </w:r>
            <w:r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</w:t>
            </w:r>
            <w:r w:rsidR="2D731F9A" w:rsidRPr="00632238">
              <w:rPr>
                <w:rFonts w:ascii="Arial" w:hAnsi="Arial"/>
                <w:color w:val="333333"/>
                <w:sz w:val="21"/>
                <w:szCs w:val="21"/>
              </w:rPr>
              <w:t>c</w:t>
            </w:r>
            <w:r w:rsidRPr="00632238">
              <w:rPr>
                <w:rFonts w:ascii="Arial" w:hAnsi="Arial"/>
                <w:color w:val="333333"/>
                <w:sz w:val="21"/>
                <w:szCs w:val="21"/>
              </w:rPr>
              <w:t>ommittee</w:t>
            </w:r>
            <w:r w:rsidR="006F6492" w:rsidRPr="00632238">
              <w:rPr>
                <w:rFonts w:ascii="Arial" w:hAnsi="Arial"/>
                <w:color w:val="333333"/>
                <w:sz w:val="21"/>
                <w:szCs w:val="21"/>
              </w:rPr>
              <w:t>s</w:t>
            </w:r>
            <w:r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</w:t>
            </w:r>
            <w:r w:rsidR="006F6492" w:rsidRPr="00632238">
              <w:rPr>
                <w:rFonts w:ascii="Arial" w:hAnsi="Arial"/>
                <w:color w:val="333333"/>
                <w:sz w:val="21"/>
                <w:szCs w:val="21"/>
              </w:rPr>
              <w:t>are</w:t>
            </w:r>
            <w:r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responsible for the management, care</w:t>
            </w:r>
            <w:r w:rsidR="009B63BD" w:rsidRPr="00632238">
              <w:rPr>
                <w:rFonts w:ascii="Arial" w:hAnsi="Arial"/>
                <w:color w:val="333333"/>
                <w:sz w:val="21"/>
                <w:szCs w:val="21"/>
              </w:rPr>
              <w:t>,</w:t>
            </w:r>
            <w:r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and protection of the foreshore reserve on behalf of both the local community and the wider Victorian community. </w:t>
            </w:r>
            <w:r w:rsidR="00415187">
              <w:rPr>
                <w:rFonts w:ascii="Arial" w:hAnsi="Arial"/>
                <w:color w:val="333333"/>
                <w:sz w:val="21"/>
                <w:szCs w:val="21"/>
              </w:rPr>
              <w:t xml:space="preserve">Volunteer </w:t>
            </w:r>
            <w:r w:rsidR="0065248B">
              <w:rPr>
                <w:rFonts w:ascii="Arial" w:hAnsi="Arial"/>
                <w:color w:val="333333"/>
                <w:sz w:val="21"/>
                <w:szCs w:val="21"/>
              </w:rPr>
              <w:t>c</w:t>
            </w:r>
            <w:r w:rsidR="1D6B3BCF" w:rsidRPr="00632238">
              <w:rPr>
                <w:rFonts w:ascii="Arial" w:hAnsi="Arial"/>
                <w:color w:val="333333"/>
                <w:sz w:val="21"/>
                <w:szCs w:val="21"/>
              </w:rPr>
              <w:t>ommittee</w:t>
            </w:r>
            <w:r w:rsidR="456D420F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member</w:t>
            </w:r>
            <w:r w:rsidR="1D6B3BCF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s are appointed by </w:t>
            </w:r>
            <w:r w:rsidR="471EC63B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DEECA </w:t>
            </w:r>
            <w:r w:rsidR="1D6B3BCF" w:rsidRPr="00632238">
              <w:rPr>
                <w:rFonts w:ascii="Arial" w:hAnsi="Arial"/>
                <w:color w:val="333333"/>
                <w:sz w:val="21"/>
                <w:szCs w:val="21"/>
              </w:rPr>
              <w:t>for a nominated period of time, typically three years.  This system of fixed</w:t>
            </w:r>
            <w:r w:rsidR="2E67A78C" w:rsidRPr="00632238">
              <w:rPr>
                <w:rFonts w:ascii="Arial" w:hAnsi="Arial"/>
                <w:color w:val="333333"/>
                <w:sz w:val="21"/>
                <w:szCs w:val="21"/>
              </w:rPr>
              <w:t>-</w:t>
            </w:r>
            <w:r w:rsidR="1D6B3BCF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term rather than permanent appointments ensures that </w:t>
            </w:r>
            <w:r w:rsidR="11A725CE" w:rsidRPr="00632238">
              <w:rPr>
                <w:rFonts w:ascii="Arial" w:hAnsi="Arial"/>
                <w:color w:val="333333"/>
                <w:sz w:val="21"/>
                <w:szCs w:val="21"/>
              </w:rPr>
              <w:t>community members</w:t>
            </w:r>
            <w:r w:rsidR="1D6B3BCF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with skills, talent</w:t>
            </w:r>
            <w:r w:rsidR="062F2483" w:rsidRPr="00632238">
              <w:rPr>
                <w:rFonts w:ascii="Arial" w:hAnsi="Arial"/>
                <w:color w:val="333333"/>
                <w:sz w:val="21"/>
                <w:szCs w:val="21"/>
              </w:rPr>
              <w:t>,</w:t>
            </w:r>
            <w:r w:rsidR="1D6B3BCF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and interest </w:t>
            </w:r>
            <w:r w:rsidR="37E21073" w:rsidRPr="00632238">
              <w:rPr>
                <w:rFonts w:ascii="Arial" w:hAnsi="Arial"/>
                <w:color w:val="333333"/>
                <w:sz w:val="21"/>
                <w:szCs w:val="21"/>
              </w:rPr>
              <w:t>a</w:t>
            </w:r>
            <w:r w:rsidR="143341D1" w:rsidRPr="00632238">
              <w:rPr>
                <w:rFonts w:ascii="Arial" w:hAnsi="Arial"/>
                <w:color w:val="333333"/>
                <w:sz w:val="21"/>
                <w:szCs w:val="21"/>
              </w:rPr>
              <w:t>re</w:t>
            </w:r>
            <w:r w:rsidR="37E21073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regular</w:t>
            </w:r>
            <w:r w:rsidR="40D4C2DA" w:rsidRPr="00632238">
              <w:rPr>
                <w:rFonts w:ascii="Arial" w:hAnsi="Arial"/>
                <w:color w:val="333333"/>
                <w:sz w:val="21"/>
                <w:szCs w:val="21"/>
              </w:rPr>
              <w:t>ly given the</w:t>
            </w:r>
            <w:r w:rsidR="37E21073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</w:t>
            </w:r>
            <w:r w:rsidR="36EF15A7" w:rsidRPr="00632238">
              <w:rPr>
                <w:rFonts w:ascii="Arial" w:hAnsi="Arial"/>
                <w:color w:val="333333"/>
                <w:sz w:val="21"/>
                <w:szCs w:val="21"/>
              </w:rPr>
              <w:t>opportunity to be</w:t>
            </w:r>
            <w:r w:rsidR="70D52204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come </w:t>
            </w:r>
            <w:r w:rsidR="1D6B3BCF" w:rsidRPr="00632238">
              <w:rPr>
                <w:rFonts w:ascii="Arial" w:hAnsi="Arial"/>
                <w:color w:val="333333"/>
                <w:sz w:val="21"/>
                <w:szCs w:val="21"/>
              </w:rPr>
              <w:t>involved</w:t>
            </w:r>
            <w:r w:rsidR="58C54000"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in foreshore management</w:t>
            </w:r>
            <w:r w:rsidR="003C41F1" w:rsidRPr="00632238">
              <w:rPr>
                <w:rFonts w:ascii="Arial" w:hAnsi="Arial"/>
                <w:color w:val="333333"/>
                <w:sz w:val="21"/>
                <w:szCs w:val="21"/>
              </w:rPr>
              <w:t>.</w:t>
            </w:r>
          </w:p>
          <w:p w14:paraId="004D1E45" w14:textId="7139BADF" w:rsidR="0082643A" w:rsidRPr="00632238" w:rsidRDefault="0082643A" w:rsidP="005D60BB">
            <w:pPr>
              <w:jc w:val="both"/>
              <w:rPr>
                <w:rFonts w:ascii="Arial" w:hAnsi="Arial"/>
                <w:color w:val="333333"/>
                <w:sz w:val="21"/>
                <w:szCs w:val="21"/>
              </w:rPr>
            </w:pPr>
          </w:p>
          <w:p w14:paraId="12ED54D1" w14:textId="39720A19" w:rsidR="000E449F" w:rsidRPr="00632238" w:rsidRDefault="000E449F" w:rsidP="005D60BB">
            <w:pPr>
              <w:jc w:val="both"/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</w:pPr>
            <w:r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Nominations are now open for </w:t>
            </w:r>
            <w:r w:rsidR="002158E9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volunteer </w:t>
            </w:r>
            <w:r w:rsidR="00891215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positions on the </w:t>
            </w:r>
            <w:r w:rsidR="00F6553C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Crib Point Stony Point </w:t>
            </w:r>
            <w:r w:rsidR="0048600A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Foreshore Committee of Management. </w:t>
            </w:r>
            <w:r w:rsidR="00A22FFA" w:rsidRPr="001253D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Interested </w:t>
            </w:r>
            <w:r w:rsidR="001A3F80" w:rsidRPr="001253D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>parties may apply by</w:t>
            </w:r>
            <w:r w:rsidR="001A3F80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 filling in </w:t>
            </w:r>
            <w:r w:rsidR="00EC2247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this Application Form </w:t>
            </w:r>
            <w:r w:rsidR="001560F0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and </w:t>
            </w:r>
            <w:r w:rsidR="00875760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>submitting</w:t>
            </w:r>
            <w:r w:rsidR="001560F0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 it to DEECA</w:t>
            </w:r>
            <w:r w:rsidR="00875760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>, along with any supporting documentation,</w:t>
            </w:r>
            <w:r w:rsidR="001560F0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="00BB7917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to the address </w:t>
            </w:r>
            <w:r w:rsidR="0098317A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given </w:t>
            </w:r>
            <w:r w:rsidR="00BB7917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on the bottom of this form </w:t>
            </w:r>
            <w:r w:rsidR="001560F0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no later than 5PM, on </w:t>
            </w:r>
            <w:r w:rsidR="009939D4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Wednesday </w:t>
            </w:r>
            <w:r w:rsidR="001B4464" w:rsidRPr="00632238">
              <w:rPr>
                <w:rFonts w:ascii="Arial" w:hAnsi="Arial"/>
                <w:b/>
                <w:bCs/>
                <w:color w:val="333333"/>
                <w:sz w:val="21"/>
                <w:szCs w:val="21"/>
              </w:rPr>
              <w:t xml:space="preserve">5 April 2023. </w:t>
            </w:r>
          </w:p>
          <w:p w14:paraId="6635ECF2" w14:textId="65B74EF7" w:rsidR="0077242C" w:rsidRPr="00632238" w:rsidRDefault="0077242C" w:rsidP="005D60BB">
            <w:pPr>
              <w:jc w:val="both"/>
              <w:rPr>
                <w:rFonts w:ascii="Arial" w:hAnsi="Arial"/>
                <w:color w:val="333333"/>
                <w:sz w:val="21"/>
                <w:szCs w:val="21"/>
              </w:rPr>
            </w:pPr>
          </w:p>
          <w:p w14:paraId="643C7B2D" w14:textId="6FE18F3E" w:rsidR="11FFD8D2" w:rsidRPr="00632238" w:rsidRDefault="11FFD8D2" w:rsidP="005D60BB">
            <w:pPr>
              <w:jc w:val="both"/>
              <w:rPr>
                <w:rFonts w:ascii="Arial" w:hAnsi="Arial"/>
                <w:color w:val="333333"/>
                <w:sz w:val="21"/>
                <w:szCs w:val="21"/>
                <w:u w:val="single"/>
              </w:rPr>
            </w:pPr>
            <w:r w:rsidRPr="00632238">
              <w:rPr>
                <w:rFonts w:ascii="Arial" w:hAnsi="Arial"/>
                <w:color w:val="333333"/>
                <w:sz w:val="21"/>
                <w:szCs w:val="21"/>
                <w:u w:val="single"/>
              </w:rPr>
              <w:t>Crib Point and Stony Point foreshore reserves</w:t>
            </w:r>
            <w:r w:rsidRPr="00632238">
              <w:rPr>
                <w:rFonts w:ascii="Arial" w:hAnsi="Arial"/>
                <w:color w:val="333333"/>
                <w:sz w:val="21"/>
                <w:szCs w:val="21"/>
              </w:rPr>
              <w:t xml:space="preserve"> </w:t>
            </w:r>
          </w:p>
          <w:p w14:paraId="05A75BD2" w14:textId="136276A2" w:rsidR="623871B6" w:rsidRPr="00632238" w:rsidRDefault="623871B6" w:rsidP="005D60BB">
            <w:pPr>
              <w:spacing w:after="160" w:line="259" w:lineRule="auto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 w:rsidRPr="00632238"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Crib Point </w:t>
            </w:r>
            <w:r w:rsidR="32BD541B" w:rsidRPr="00632238"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and </w:t>
            </w:r>
            <w:r w:rsidRPr="00632238">
              <w:rPr>
                <w:rFonts w:ascii="Arial" w:eastAsia="Arial" w:hAnsi="Arial"/>
                <w:color w:val="000000"/>
                <w:sz w:val="21"/>
                <w:szCs w:val="21"/>
              </w:rPr>
              <w:t>Stony Point Foreshore Reserve</w:t>
            </w:r>
            <w:r w:rsidR="7025FBA5" w:rsidRPr="00632238">
              <w:rPr>
                <w:rFonts w:ascii="Arial" w:eastAsia="Arial" w:hAnsi="Arial"/>
                <w:color w:val="000000"/>
                <w:sz w:val="21"/>
                <w:szCs w:val="21"/>
              </w:rPr>
              <w:t>s</w:t>
            </w:r>
            <w:r w:rsidRPr="00632238"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 (CPSP)</w:t>
            </w:r>
            <w:r w:rsidR="21690F7F" w:rsidRPr="00632238"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 are</w:t>
            </w:r>
            <w:r w:rsidRPr="00632238"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 located on Bunurong Country, 69km south</w:t>
            </w:r>
            <w:r w:rsidR="7D2DDC17" w:rsidRPr="00632238">
              <w:rPr>
                <w:rFonts w:ascii="Arial" w:eastAsia="Arial" w:hAnsi="Arial"/>
                <w:color w:val="000000"/>
                <w:sz w:val="21"/>
                <w:szCs w:val="21"/>
              </w:rPr>
              <w:t>-</w:t>
            </w:r>
            <w:r w:rsidRPr="00632238"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east of Melbourne on the Western Port side of the Mornington Peninsula. </w:t>
            </w:r>
            <w:r w:rsidR="685377F0" w:rsidRPr="00632238"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The foreshore reserves are comprised of 105 hectares and include a caravan park, boat ramp, and bushland. </w:t>
            </w:r>
            <w:r w:rsidR="4D095475" w:rsidRPr="00632238"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The reserves are </w:t>
            </w:r>
            <w:r w:rsidR="1F4AD45B" w:rsidRPr="00632238">
              <w:rPr>
                <w:rFonts w:ascii="Arial" w:eastAsia="Arial" w:hAnsi="Arial"/>
                <w:color w:val="000000"/>
                <w:sz w:val="21"/>
                <w:szCs w:val="21"/>
              </w:rPr>
              <w:t>managed</w:t>
            </w:r>
            <w:r w:rsidR="4D095475" w:rsidRPr="00632238"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 by a volunteer </w:t>
            </w:r>
            <w:r w:rsidR="60CA658B" w:rsidRPr="00632238">
              <w:rPr>
                <w:rFonts w:ascii="Arial" w:eastAsia="Arial" w:hAnsi="Arial"/>
                <w:color w:val="000000"/>
                <w:sz w:val="21"/>
                <w:szCs w:val="21"/>
              </w:rPr>
              <w:t>committee</w:t>
            </w:r>
            <w:r w:rsidR="4D095475" w:rsidRPr="00632238"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, which is supported by day-to-day management undertaken by caravan park site managers and a part-time ranger. </w:t>
            </w:r>
          </w:p>
          <w:p w14:paraId="7C0A872D" w14:textId="6DF29B4C" w:rsidR="623871B6" w:rsidRPr="00632238" w:rsidRDefault="623871B6" w:rsidP="005D60BB">
            <w:pPr>
              <w:spacing w:after="160" w:line="259" w:lineRule="auto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 w:rsidRPr="00632238">
              <w:rPr>
                <w:rFonts w:ascii="Arial" w:eastAsia="Arial" w:hAnsi="Arial"/>
                <w:color w:val="000000"/>
                <w:sz w:val="21"/>
                <w:szCs w:val="21"/>
              </w:rPr>
              <w:t>CPSP is sited within the internationally significant Westernport Ramsar wetland zone and is part of the UNESCO Mornington Peninsula and Western Port Biosphere Reserve. It is a Birdlife International Key Biodiversity Area and is noted as being a habitat for important marine biotope and endangered, vulnerable, and rare vegetation. Public use of the site includes camping, boat launching, and day visits.</w:t>
            </w:r>
          </w:p>
          <w:p w14:paraId="5C58188C" w14:textId="7D424E8C" w:rsidR="00E76804" w:rsidRPr="00BB0956" w:rsidRDefault="0040400F">
            <w:pPr>
              <w:pStyle w:val="DTPLIheadinggreen"/>
              <w:tabs>
                <w:tab w:val="right" w:pos="10180"/>
              </w:tabs>
              <w:spacing w:before="120"/>
              <w:rPr>
                <w:rFonts w:ascii="Arial" w:hAnsi="Arial"/>
                <w:bCs/>
                <w:color w:val="797391" w:themeColor="accent6"/>
                <w:sz w:val="28"/>
                <w:szCs w:val="28"/>
                <w:lang w:eastAsia="zh-CN"/>
              </w:rPr>
            </w:pPr>
            <w:r>
              <w:rPr>
                <w:rFonts w:ascii="Arial" w:hAnsi="Arial"/>
                <w:bCs/>
                <w:color w:val="442D97" w:themeColor="accent1" w:themeTint="BF"/>
                <w:sz w:val="28"/>
                <w:szCs w:val="28"/>
                <w:lang w:eastAsia="zh-CN"/>
              </w:rPr>
              <w:t>Personal</w:t>
            </w:r>
            <w:r w:rsidR="00E76804" w:rsidRPr="003A2C02">
              <w:rPr>
                <w:rFonts w:ascii="Arial" w:hAnsi="Arial"/>
                <w:bCs/>
                <w:color w:val="442D97" w:themeColor="accent1" w:themeTint="BF"/>
                <w:sz w:val="28"/>
                <w:szCs w:val="28"/>
                <w:lang w:eastAsia="zh-CN"/>
              </w:rPr>
              <w:t xml:space="preserve"> details</w:t>
            </w:r>
            <w:r w:rsidR="00E76804">
              <w:rPr>
                <w:rFonts w:ascii="Arial" w:hAnsi="Arial"/>
                <w:bCs/>
                <w:color w:val="201547" w:themeColor="text2"/>
                <w:sz w:val="28"/>
                <w:szCs w:val="28"/>
                <w:lang w:eastAsia="zh-CN"/>
              </w:rPr>
              <w:tab/>
            </w:r>
          </w:p>
        </w:tc>
      </w:tr>
      <w:tr w:rsidR="00E76804" w:rsidRPr="001B1027" w14:paraId="5814B21F" w14:textId="77777777" w:rsidTr="00B208FD">
        <w:trPr>
          <w:trHeight w:val="399"/>
        </w:trPr>
        <w:tc>
          <w:tcPr>
            <w:tcW w:w="2580" w:type="dxa"/>
            <w:tcBorders>
              <w:top w:val="nil"/>
              <w:bottom w:val="nil"/>
              <w:right w:val="nil"/>
            </w:tcBorders>
            <w:vAlign w:val="center"/>
          </w:tcPr>
          <w:p w14:paraId="732AAE63" w14:textId="3A7CF9F9" w:rsidR="00E76804" w:rsidRPr="001B1027" w:rsidRDefault="0040400F">
            <w:pPr>
              <w:ind w:right="-45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</w:t>
            </w:r>
            <w:r w:rsidR="00E76804" w:rsidRPr="001B1027">
              <w:rPr>
                <w:rFonts w:ascii="Arial" w:hAnsi="Arial"/>
                <w:b/>
                <w:szCs w:val="22"/>
              </w:rPr>
              <w:t>itle</w:t>
            </w:r>
            <w:r>
              <w:rPr>
                <w:rFonts w:ascii="Arial" w:hAnsi="Arial"/>
                <w:b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360E098" w14:textId="0C744ED2" w:rsidR="00966B52" w:rsidRDefault="00966B52">
            <w:pPr>
              <w:ind w:left="57" w:right="-45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(Ms/Mrs/M</w:t>
            </w:r>
            <w:r w:rsidR="009F54E1">
              <w:rPr>
                <w:rFonts w:ascii="Arial" w:hAnsi="Arial"/>
                <w:szCs w:val="22"/>
              </w:rPr>
              <w:t>r</w:t>
            </w:r>
            <w:r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7113E2" w14:textId="58E3C338" w:rsidR="00E76804" w:rsidRPr="00966B52" w:rsidRDefault="00966B52">
            <w:pPr>
              <w:ind w:left="57" w:right="-450"/>
              <w:rPr>
                <w:rFonts w:ascii="Arial" w:hAnsi="Arial"/>
                <w:b/>
                <w:szCs w:val="22"/>
              </w:rPr>
            </w:pPr>
            <w:r w:rsidRPr="00B208FD">
              <w:rPr>
                <w:rFonts w:ascii="Arial" w:hAnsi="Arial"/>
                <w:b/>
                <w:bCs/>
                <w:szCs w:val="22"/>
              </w:rPr>
              <w:t>Date of Birth:</w:t>
            </w:r>
          </w:p>
        </w:tc>
      </w:tr>
      <w:tr w:rsidR="00E76804" w:rsidRPr="001B1027" w14:paraId="43B3D237" w14:textId="77777777" w:rsidTr="31D8A4BA">
        <w:trPr>
          <w:trHeight w:val="399"/>
        </w:trPr>
        <w:tc>
          <w:tcPr>
            <w:tcW w:w="2580" w:type="dxa"/>
            <w:tcBorders>
              <w:top w:val="nil"/>
              <w:bottom w:val="nil"/>
              <w:right w:val="nil"/>
            </w:tcBorders>
            <w:vAlign w:val="center"/>
          </w:tcPr>
          <w:p w14:paraId="2D02341E" w14:textId="3028059C" w:rsidR="00E76804" w:rsidRPr="001B1027" w:rsidRDefault="0040400F">
            <w:pPr>
              <w:ind w:right="-45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Full name:</w:t>
            </w:r>
          </w:p>
        </w:tc>
        <w:tc>
          <w:tcPr>
            <w:tcW w:w="7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896291B" w14:textId="43715720" w:rsidR="00E76804" w:rsidRPr="001B1027" w:rsidRDefault="00E76804">
            <w:pPr>
              <w:ind w:left="57" w:right="-450"/>
              <w:rPr>
                <w:rFonts w:ascii="Arial" w:hAnsi="Arial"/>
                <w:szCs w:val="22"/>
              </w:rPr>
            </w:pPr>
          </w:p>
        </w:tc>
      </w:tr>
      <w:tr w:rsidR="00E76804" w:rsidRPr="001B1027" w14:paraId="7C76820E" w14:textId="77777777" w:rsidTr="00966B52">
        <w:trPr>
          <w:trHeight w:val="417"/>
        </w:trPr>
        <w:tc>
          <w:tcPr>
            <w:tcW w:w="2580" w:type="dxa"/>
            <w:tcBorders>
              <w:top w:val="nil"/>
              <w:bottom w:val="nil"/>
              <w:right w:val="nil"/>
            </w:tcBorders>
            <w:vAlign w:val="center"/>
          </w:tcPr>
          <w:p w14:paraId="7C52331D" w14:textId="77777777" w:rsidR="00E76804" w:rsidRDefault="008477E1">
            <w:pPr>
              <w:ind w:right="-45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Street address:</w:t>
            </w:r>
          </w:p>
          <w:p w14:paraId="11DA827E" w14:textId="5A11EA31" w:rsidR="00637A0E" w:rsidRPr="001B1027" w:rsidRDefault="00637A0E">
            <w:pPr>
              <w:ind w:right="-45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6CCDE3D" w14:textId="03604540" w:rsidR="00637A0E" w:rsidRPr="001B1027" w:rsidRDefault="00637A0E" w:rsidP="00966B52">
            <w:pPr>
              <w:ind w:right="-450"/>
              <w:rPr>
                <w:rFonts w:ascii="Arial" w:hAnsi="Arial"/>
              </w:rPr>
            </w:pPr>
          </w:p>
        </w:tc>
      </w:tr>
      <w:tr w:rsidR="008477E1" w:rsidRPr="001B1027" w14:paraId="25992F83" w14:textId="77777777" w:rsidTr="31D8A4BA">
        <w:trPr>
          <w:trHeight w:val="399"/>
        </w:trPr>
        <w:tc>
          <w:tcPr>
            <w:tcW w:w="2580" w:type="dxa"/>
            <w:tcBorders>
              <w:top w:val="nil"/>
              <w:bottom w:val="nil"/>
              <w:right w:val="nil"/>
            </w:tcBorders>
            <w:vAlign w:val="center"/>
          </w:tcPr>
          <w:p w14:paraId="44C2D39E" w14:textId="49156BFA" w:rsidR="008477E1" w:rsidRDefault="008477E1">
            <w:pPr>
              <w:ind w:right="-45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Suburb: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AD5EB43" w14:textId="77777777" w:rsidR="008477E1" w:rsidRPr="001B1027" w:rsidRDefault="008477E1">
            <w:pPr>
              <w:ind w:left="57" w:right="-450"/>
              <w:rPr>
                <w:rFonts w:ascii="Arial" w:hAnsi="Arial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13D3EA7" w14:textId="2C720E2C" w:rsidR="008477E1" w:rsidRPr="008477E1" w:rsidRDefault="008477E1">
            <w:pPr>
              <w:ind w:left="57" w:right="-450"/>
              <w:rPr>
                <w:rFonts w:ascii="Arial" w:hAnsi="Arial"/>
                <w:b/>
                <w:bCs/>
                <w:szCs w:val="22"/>
              </w:rPr>
            </w:pPr>
            <w:r w:rsidRPr="008477E1">
              <w:rPr>
                <w:rFonts w:ascii="Arial" w:hAnsi="Arial"/>
                <w:b/>
                <w:bCs/>
                <w:szCs w:val="22"/>
              </w:rPr>
              <w:t xml:space="preserve">Postcode: </w:t>
            </w:r>
          </w:p>
        </w:tc>
      </w:tr>
      <w:tr w:rsidR="00E76804" w:rsidRPr="001B1027" w14:paraId="4A97639E" w14:textId="77777777" w:rsidTr="31D8A4BA">
        <w:trPr>
          <w:trHeight w:val="399"/>
        </w:trPr>
        <w:tc>
          <w:tcPr>
            <w:tcW w:w="2580" w:type="dxa"/>
            <w:tcBorders>
              <w:top w:val="nil"/>
              <w:bottom w:val="nil"/>
              <w:right w:val="nil"/>
            </w:tcBorders>
            <w:vAlign w:val="center"/>
          </w:tcPr>
          <w:p w14:paraId="4ED3991B" w14:textId="77777777" w:rsidR="008477E1" w:rsidRDefault="008477E1">
            <w:pPr>
              <w:ind w:right="-45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Postal address </w:t>
            </w:r>
          </w:p>
          <w:p w14:paraId="69684041" w14:textId="1037FC38" w:rsidR="00E76804" w:rsidRPr="001B1027" w:rsidRDefault="008477E1">
            <w:pPr>
              <w:ind w:right="-45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(if different):</w:t>
            </w:r>
          </w:p>
        </w:tc>
        <w:tc>
          <w:tcPr>
            <w:tcW w:w="7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9EE477A" w14:textId="77777777" w:rsidR="00E76804" w:rsidRDefault="00E76804" w:rsidP="008477E1">
            <w:pPr>
              <w:tabs>
                <w:tab w:val="left" w:pos="3529"/>
              </w:tabs>
              <w:ind w:right="-450"/>
              <w:rPr>
                <w:rFonts w:ascii="Arial" w:hAnsi="Arial"/>
                <w:szCs w:val="22"/>
              </w:rPr>
            </w:pPr>
          </w:p>
          <w:p w14:paraId="189AD9C5" w14:textId="77777777" w:rsidR="00637A0E" w:rsidRDefault="00637A0E" w:rsidP="008477E1">
            <w:pPr>
              <w:tabs>
                <w:tab w:val="left" w:pos="3529"/>
              </w:tabs>
              <w:ind w:right="-450"/>
              <w:rPr>
                <w:rFonts w:ascii="Arial" w:hAnsi="Arial"/>
                <w:szCs w:val="22"/>
              </w:rPr>
            </w:pPr>
          </w:p>
          <w:p w14:paraId="5F75F07A" w14:textId="25390C55" w:rsidR="00637A0E" w:rsidRPr="001B1027" w:rsidRDefault="00637A0E" w:rsidP="008477E1">
            <w:pPr>
              <w:tabs>
                <w:tab w:val="left" w:pos="3529"/>
              </w:tabs>
              <w:ind w:right="-450"/>
              <w:rPr>
                <w:rFonts w:ascii="Arial" w:hAnsi="Arial"/>
                <w:szCs w:val="22"/>
              </w:rPr>
            </w:pPr>
          </w:p>
        </w:tc>
      </w:tr>
      <w:tr w:rsidR="000A27D3" w:rsidRPr="001B1027" w14:paraId="7600978B" w14:textId="77777777">
        <w:trPr>
          <w:trHeight w:val="399"/>
        </w:trPr>
        <w:tc>
          <w:tcPr>
            <w:tcW w:w="2580" w:type="dxa"/>
            <w:tcBorders>
              <w:top w:val="nil"/>
              <w:bottom w:val="nil"/>
              <w:right w:val="nil"/>
            </w:tcBorders>
            <w:vAlign w:val="center"/>
          </w:tcPr>
          <w:p w14:paraId="383B7071" w14:textId="69E297D6" w:rsidR="000A27D3" w:rsidRDefault="001436DF">
            <w:pPr>
              <w:ind w:right="-45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Email:</w:t>
            </w:r>
          </w:p>
        </w:tc>
        <w:tc>
          <w:tcPr>
            <w:tcW w:w="7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B556495" w14:textId="77777777" w:rsidR="000A27D3" w:rsidRDefault="000A27D3" w:rsidP="008477E1">
            <w:pPr>
              <w:tabs>
                <w:tab w:val="left" w:pos="3529"/>
              </w:tabs>
              <w:ind w:right="-450"/>
              <w:rPr>
                <w:rFonts w:ascii="Arial" w:hAnsi="Arial"/>
                <w:szCs w:val="22"/>
              </w:rPr>
            </w:pPr>
          </w:p>
        </w:tc>
      </w:tr>
      <w:tr w:rsidR="008477E1" w:rsidRPr="001B1027" w14:paraId="5CC4EB15" w14:textId="77777777" w:rsidTr="31D8A4BA">
        <w:trPr>
          <w:trHeight w:val="399"/>
        </w:trPr>
        <w:tc>
          <w:tcPr>
            <w:tcW w:w="2580" w:type="dxa"/>
            <w:tcBorders>
              <w:top w:val="nil"/>
              <w:bottom w:val="nil"/>
              <w:right w:val="nil"/>
            </w:tcBorders>
            <w:vAlign w:val="center"/>
          </w:tcPr>
          <w:p w14:paraId="2178F4DB" w14:textId="3EB21CC4" w:rsidR="008477E1" w:rsidRPr="001B1027" w:rsidRDefault="008477E1">
            <w:pPr>
              <w:ind w:right="-45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Phone: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655A183" w14:textId="77777777" w:rsidR="008477E1" w:rsidRPr="001B1027" w:rsidRDefault="008477E1">
            <w:pPr>
              <w:ind w:left="57" w:right="-450"/>
              <w:rPr>
                <w:rFonts w:ascii="Arial" w:hAnsi="Arial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D59E577" w14:textId="7AED8DE9" w:rsidR="008477E1" w:rsidRPr="008477E1" w:rsidRDefault="008477E1">
            <w:pPr>
              <w:ind w:left="57" w:right="-450"/>
              <w:rPr>
                <w:rFonts w:ascii="Arial" w:hAnsi="Arial"/>
                <w:szCs w:val="22"/>
              </w:rPr>
            </w:pPr>
            <w:r w:rsidRPr="008477E1">
              <w:rPr>
                <w:rFonts w:ascii="Arial" w:hAnsi="Arial"/>
                <w:b/>
                <w:bCs/>
                <w:szCs w:val="22"/>
              </w:rPr>
              <w:t>Mobile:</w:t>
            </w:r>
            <w:r>
              <w:rPr>
                <w:rFonts w:ascii="Arial" w:hAnsi="Arial"/>
                <w:b/>
                <w:bCs/>
                <w:szCs w:val="22"/>
              </w:rPr>
              <w:t xml:space="preserve"> </w:t>
            </w:r>
          </w:p>
        </w:tc>
      </w:tr>
    </w:tbl>
    <w:p w14:paraId="026E9535" w14:textId="77777777" w:rsidR="00927C9F" w:rsidRDefault="00927C9F" w:rsidP="00973241">
      <w:pPr>
        <w:rPr>
          <w:rFonts w:ascii="Arial" w:hAnsi="Arial"/>
          <w:bCs/>
          <w:color w:val="442D97" w:themeColor="accent1" w:themeTint="BF"/>
          <w:sz w:val="28"/>
          <w:szCs w:val="28"/>
          <w:lang w:eastAsia="zh-CN"/>
        </w:rPr>
      </w:pPr>
    </w:p>
    <w:p w14:paraId="15AE09E1" w14:textId="72CC379E" w:rsidR="00F048A1" w:rsidRPr="00973241" w:rsidRDefault="00FB5890" w:rsidP="00973241">
      <w:pPr>
        <w:rPr>
          <w:rFonts w:ascii="Arial" w:hAnsi="Arial"/>
          <w:color w:val="333333"/>
          <w:sz w:val="21"/>
          <w:szCs w:val="21"/>
        </w:rPr>
      </w:pPr>
      <w:r>
        <w:rPr>
          <w:rFonts w:ascii="Arial" w:hAnsi="Arial"/>
          <w:bCs/>
          <w:color w:val="442D97" w:themeColor="accent1" w:themeTint="BF"/>
          <w:sz w:val="28"/>
          <w:szCs w:val="28"/>
          <w:lang w:eastAsia="zh-CN"/>
        </w:rPr>
        <w:lastRenderedPageBreak/>
        <w:t xml:space="preserve">Skills &amp; Experience </w:t>
      </w:r>
    </w:p>
    <w:bookmarkEnd w:id="0"/>
    <w:p w14:paraId="34E994B8" w14:textId="77777777" w:rsidR="00143AA5" w:rsidRPr="00973241" w:rsidRDefault="00143AA5" w:rsidP="00973241">
      <w:pPr>
        <w:rPr>
          <w:rFonts w:ascii="Arial" w:hAnsi="Arial"/>
          <w:b/>
          <w:bCs/>
          <w:color w:val="333333"/>
          <w:sz w:val="21"/>
          <w:szCs w:val="21"/>
        </w:rPr>
      </w:pPr>
      <w:r w:rsidRPr="00973241">
        <w:rPr>
          <w:rFonts w:ascii="Arial" w:hAnsi="Arial"/>
          <w:b/>
          <w:bCs/>
          <w:color w:val="333333"/>
          <w:sz w:val="21"/>
          <w:szCs w:val="21"/>
        </w:rPr>
        <w:t>What are your areas of interest, experience or specialist skills?</w:t>
      </w:r>
    </w:p>
    <w:p w14:paraId="7FFB36D3" w14:textId="1766562C" w:rsidR="00143AA5" w:rsidRPr="00973241" w:rsidRDefault="00143AA5" w:rsidP="00973241">
      <w:pPr>
        <w:rPr>
          <w:rFonts w:ascii="Arial" w:hAnsi="Arial"/>
          <w:color w:val="333333"/>
          <w:sz w:val="21"/>
          <w:szCs w:val="21"/>
        </w:rPr>
      </w:pPr>
      <w:r w:rsidRPr="00973241">
        <w:rPr>
          <w:rFonts w:ascii="Arial" w:hAnsi="Arial"/>
          <w:color w:val="333333"/>
          <w:sz w:val="21"/>
          <w:szCs w:val="21"/>
        </w:rPr>
        <w:t>(Note: You can nominate more than one category.)</w:t>
      </w:r>
    </w:p>
    <w:p w14:paraId="637330A4" w14:textId="77777777" w:rsidR="00143AA5" w:rsidRDefault="00143AA5" w:rsidP="00143AA5">
      <w:pPr>
        <w:pStyle w:val="BodyText"/>
        <w:rPr>
          <w:sz w:val="21"/>
        </w:rPr>
      </w:pPr>
    </w:p>
    <w:p w14:paraId="4EE34CB1" w14:textId="3537B894" w:rsidR="00143AA5" w:rsidRDefault="28C7E0A8" w:rsidP="4D095475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302" w:lineRule="exact"/>
        <w:ind w:hanging="417"/>
      </w:pPr>
      <w:r w:rsidRPr="31D8A4BA">
        <w:t xml:space="preserve">Environmental Management </w:t>
      </w:r>
    </w:p>
    <w:p w14:paraId="30AA5E0E" w14:textId="41F31903" w:rsidR="00143AA5" w:rsidRDefault="28C7E0A8" w:rsidP="4D095475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302" w:lineRule="exact"/>
        <w:ind w:hanging="417"/>
      </w:pPr>
      <w:r w:rsidRPr="31D8A4BA">
        <w:t>Bunurong Cultural Heritage</w:t>
      </w:r>
    </w:p>
    <w:p w14:paraId="4E188357" w14:textId="1307CE03" w:rsidR="00143AA5" w:rsidRDefault="13621A01" w:rsidP="4D095475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302" w:lineRule="exact"/>
        <w:ind w:hanging="417"/>
      </w:pPr>
      <w:r>
        <w:t>Committee and meeting procedures, and administration</w:t>
      </w:r>
    </w:p>
    <w:p w14:paraId="75DA5DB9" w14:textId="05495351" w:rsidR="00143AA5" w:rsidRDefault="13621A01" w:rsidP="31D8A4BA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294" w:lineRule="exact"/>
      </w:pPr>
      <w:r>
        <w:t>Management of a business/commercial experience</w:t>
      </w:r>
    </w:p>
    <w:p w14:paraId="3D51820C" w14:textId="55BA6561" w:rsidR="00143AA5" w:rsidRDefault="13621A01" w:rsidP="31D8A4BA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294" w:lineRule="exact"/>
      </w:pPr>
      <w:r>
        <w:t>Asset management</w:t>
      </w:r>
    </w:p>
    <w:p w14:paraId="434A3E38" w14:textId="210CDF61" w:rsidR="00143AA5" w:rsidRDefault="13621A01" w:rsidP="31D8A4BA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294" w:lineRule="exact"/>
      </w:pPr>
      <w:r>
        <w:t>Financial management/accounting</w:t>
      </w:r>
    </w:p>
    <w:p w14:paraId="193B31F3" w14:textId="30FDCAD3" w:rsidR="00143AA5" w:rsidRDefault="13621A01" w:rsidP="31D8A4BA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294" w:lineRule="exact"/>
      </w:pPr>
      <w:r>
        <w:t>Human resource management</w:t>
      </w:r>
    </w:p>
    <w:p w14:paraId="78FA7502" w14:textId="0910496D" w:rsidR="00143AA5" w:rsidRDefault="13621A01" w:rsidP="31D8A4BA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294" w:lineRule="exact"/>
      </w:pPr>
      <w:r>
        <w:t xml:space="preserve">Legal affairs </w:t>
      </w:r>
    </w:p>
    <w:p w14:paraId="551DE44F" w14:textId="77777777" w:rsidR="00143AA5" w:rsidRDefault="00143AA5" w:rsidP="4D095475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302" w:lineRule="exact"/>
        <w:ind w:hanging="417"/>
      </w:pPr>
      <w:r>
        <w:rPr>
          <w:color w:val="363534"/>
        </w:rPr>
        <w:t>Knowledge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of</w:t>
      </w:r>
      <w:r>
        <w:rPr>
          <w:color w:val="363534"/>
          <w:spacing w:val="-5"/>
        </w:rPr>
        <w:t xml:space="preserve"> </w:t>
      </w:r>
      <w:r>
        <w:rPr>
          <w:color w:val="363534"/>
        </w:rPr>
        <w:t>community</w:t>
      </w:r>
      <w:r>
        <w:rPr>
          <w:color w:val="363534"/>
          <w:spacing w:val="-2"/>
        </w:rPr>
        <w:t xml:space="preserve"> </w:t>
      </w:r>
      <w:r>
        <w:rPr>
          <w:color w:val="363534"/>
        </w:rPr>
        <w:t>diversity,</w:t>
      </w:r>
      <w:r>
        <w:rPr>
          <w:color w:val="363534"/>
          <w:spacing w:val="-5"/>
        </w:rPr>
        <w:t xml:space="preserve"> </w:t>
      </w:r>
      <w:r>
        <w:rPr>
          <w:color w:val="363534"/>
        </w:rPr>
        <w:t>interests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and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needs</w:t>
      </w:r>
    </w:p>
    <w:p w14:paraId="76CC97A4" w14:textId="77777777" w:rsidR="00143AA5" w:rsidRDefault="00143AA5" w:rsidP="00F33139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294" w:lineRule="exact"/>
        <w:ind w:hanging="417"/>
        <w:contextualSpacing w:val="0"/>
      </w:pPr>
      <w:r>
        <w:rPr>
          <w:color w:val="363534"/>
        </w:rPr>
        <w:t>Community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liaison,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education</w:t>
      </w:r>
      <w:r>
        <w:rPr>
          <w:color w:val="363534"/>
          <w:spacing w:val="-5"/>
        </w:rPr>
        <w:t xml:space="preserve"> </w:t>
      </w:r>
      <w:r>
        <w:rPr>
          <w:color w:val="363534"/>
        </w:rPr>
        <w:t>and/or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training</w:t>
      </w:r>
    </w:p>
    <w:p w14:paraId="21E272D4" w14:textId="77777777" w:rsidR="00143AA5" w:rsidRDefault="00143AA5" w:rsidP="00F33139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294" w:lineRule="exact"/>
        <w:ind w:hanging="417"/>
        <w:contextualSpacing w:val="0"/>
      </w:pPr>
      <w:r>
        <w:rPr>
          <w:color w:val="363534"/>
        </w:rPr>
        <w:t>Sport,</w:t>
      </w:r>
      <w:r>
        <w:rPr>
          <w:color w:val="363534"/>
          <w:spacing w:val="-6"/>
        </w:rPr>
        <w:t xml:space="preserve"> </w:t>
      </w:r>
      <w:r>
        <w:rPr>
          <w:color w:val="363534"/>
        </w:rPr>
        <w:t>recreation</w:t>
      </w:r>
    </w:p>
    <w:p w14:paraId="075BF96C" w14:textId="77777777" w:rsidR="00143AA5" w:rsidRDefault="00143AA5" w:rsidP="00F33139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294" w:lineRule="exact"/>
        <w:ind w:hanging="417"/>
        <w:contextualSpacing w:val="0"/>
      </w:pPr>
      <w:r>
        <w:rPr>
          <w:color w:val="363534"/>
        </w:rPr>
        <w:t>Tourism</w:t>
      </w:r>
      <w:r>
        <w:rPr>
          <w:color w:val="363534"/>
          <w:spacing w:val="-6"/>
        </w:rPr>
        <w:t xml:space="preserve"> </w:t>
      </w:r>
      <w:r>
        <w:rPr>
          <w:color w:val="363534"/>
        </w:rPr>
        <w:t>and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marketing</w:t>
      </w:r>
    </w:p>
    <w:p w14:paraId="6E7C65DE" w14:textId="77777777" w:rsidR="00143AA5" w:rsidRDefault="00143AA5" w:rsidP="4D095475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294" w:lineRule="exact"/>
        <w:ind w:hanging="417"/>
      </w:pPr>
      <w:r>
        <w:rPr>
          <w:color w:val="363534"/>
        </w:rPr>
        <w:t>Knowledge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of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local</w:t>
      </w:r>
      <w:r>
        <w:rPr>
          <w:color w:val="363534"/>
          <w:spacing w:val="-5"/>
        </w:rPr>
        <w:t xml:space="preserve"> </w:t>
      </w:r>
      <w:r>
        <w:rPr>
          <w:color w:val="363534"/>
        </w:rPr>
        <w:t>natural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environment</w:t>
      </w:r>
    </w:p>
    <w:p w14:paraId="355CFA59" w14:textId="77777777" w:rsidR="00143AA5" w:rsidRDefault="00143AA5" w:rsidP="4D095475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294" w:lineRule="exact"/>
        <w:ind w:hanging="417"/>
      </w:pPr>
      <w:r>
        <w:rPr>
          <w:color w:val="363534"/>
        </w:rPr>
        <w:t>Coastal</w:t>
      </w:r>
      <w:r>
        <w:rPr>
          <w:color w:val="363534"/>
          <w:spacing w:val="-6"/>
        </w:rPr>
        <w:t xml:space="preserve"> </w:t>
      </w:r>
      <w:r>
        <w:rPr>
          <w:color w:val="363534"/>
        </w:rPr>
        <w:t>ecology</w:t>
      </w:r>
    </w:p>
    <w:p w14:paraId="4C969B22" w14:textId="77777777" w:rsidR="00143AA5" w:rsidRDefault="00143AA5" w:rsidP="31D8A4BA">
      <w:pPr>
        <w:pStyle w:val="ListParagraph"/>
        <w:widowControl w:val="0"/>
        <w:numPr>
          <w:ilvl w:val="1"/>
          <w:numId w:val="15"/>
        </w:numPr>
        <w:tabs>
          <w:tab w:val="left" w:pos="1648"/>
        </w:tabs>
        <w:autoSpaceDE w:val="0"/>
        <w:autoSpaceDN w:val="0"/>
        <w:spacing w:line="295" w:lineRule="exact"/>
        <w:ind w:hanging="417"/>
        <w:contextualSpacing w:val="0"/>
        <w:rPr>
          <w:u w:val="single"/>
        </w:rPr>
      </w:pPr>
      <w:r>
        <w:rPr>
          <w:color w:val="363534"/>
        </w:rPr>
        <w:t>Other</w:t>
      </w:r>
      <w:r>
        <w:rPr>
          <w:color w:val="363534"/>
          <w:u w:val="single" w:color="353433"/>
        </w:rPr>
        <w:tab/>
      </w:r>
    </w:p>
    <w:p w14:paraId="067B63B2" w14:textId="77777777" w:rsidR="00FB5890" w:rsidRDefault="00FB5890" w:rsidP="00E76804">
      <w:pPr>
        <w:pStyle w:val="DTPLIheadingtopcolumngreen"/>
        <w:rPr>
          <w:rFonts w:ascii="Arial" w:hAnsi="Arial" w:cs="Arial"/>
          <w:sz w:val="22"/>
          <w:szCs w:val="22"/>
        </w:rPr>
      </w:pPr>
    </w:p>
    <w:p w14:paraId="18119A92" w14:textId="6CE64641" w:rsidR="000F5187" w:rsidRDefault="000F5187" w:rsidP="31D8A4BA">
      <w:pPr>
        <w:pStyle w:val="ListParagraph"/>
        <w:widowControl w:val="0"/>
        <w:numPr>
          <w:ilvl w:val="0"/>
          <w:numId w:val="16"/>
        </w:numPr>
        <w:tabs>
          <w:tab w:val="left" w:pos="873"/>
        </w:tabs>
        <w:spacing w:before="93" w:line="240" w:lineRule="auto"/>
        <w:ind w:right="777"/>
        <w:rPr>
          <w:b/>
          <w:bCs/>
        </w:rPr>
      </w:pPr>
      <w:r w:rsidRPr="31D8A4BA">
        <w:rPr>
          <w:b/>
          <w:bCs/>
        </w:rPr>
        <w:t>What is your reason or interest in becoming a Committee member</w:t>
      </w:r>
      <w:r w:rsidR="792AC19B" w:rsidRPr="31D8A4BA">
        <w:rPr>
          <w:b/>
          <w:bCs/>
        </w:rPr>
        <w:t>?</w:t>
      </w:r>
      <w:r w:rsidRPr="31D8A4BA">
        <w:rPr>
          <w:b/>
          <w:bCs/>
        </w:rPr>
        <w:t xml:space="preserve"> </w:t>
      </w:r>
      <w:r>
        <w:rPr>
          <w:color w:val="363534"/>
        </w:rPr>
        <w:t>(Please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attach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extra</w:t>
      </w:r>
      <w:r>
        <w:rPr>
          <w:color w:val="363534"/>
          <w:spacing w:val="-1"/>
        </w:rPr>
        <w:t xml:space="preserve"> </w:t>
      </w:r>
      <w:r>
        <w:rPr>
          <w:color w:val="363534"/>
        </w:rPr>
        <w:t>pages if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required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as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well</w:t>
      </w:r>
      <w:r>
        <w:rPr>
          <w:color w:val="363534"/>
          <w:spacing w:val="-2"/>
        </w:rPr>
        <w:t xml:space="preserve"> </w:t>
      </w:r>
      <w:r>
        <w:rPr>
          <w:color w:val="363534"/>
        </w:rPr>
        <w:t>as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a</w:t>
      </w:r>
      <w:r>
        <w:rPr>
          <w:color w:val="363534"/>
          <w:spacing w:val="-1"/>
        </w:rPr>
        <w:t xml:space="preserve"> </w:t>
      </w:r>
      <w:r>
        <w:rPr>
          <w:color w:val="363534"/>
        </w:rPr>
        <w:t>CV</w:t>
      </w:r>
      <w:r>
        <w:rPr>
          <w:color w:val="363534"/>
          <w:spacing w:val="-2"/>
        </w:rPr>
        <w:t xml:space="preserve"> </w:t>
      </w:r>
      <w:r>
        <w:rPr>
          <w:color w:val="363534"/>
        </w:rPr>
        <w:t>or</w:t>
      </w:r>
      <w:r>
        <w:rPr>
          <w:color w:val="363534"/>
          <w:spacing w:val="-2"/>
        </w:rPr>
        <w:t xml:space="preserve"> </w:t>
      </w:r>
      <w:r>
        <w:rPr>
          <w:color w:val="363534"/>
        </w:rPr>
        <w:t>further</w:t>
      </w:r>
      <w:r>
        <w:rPr>
          <w:color w:val="363534"/>
          <w:spacing w:val="-1"/>
        </w:rPr>
        <w:t xml:space="preserve"> </w:t>
      </w:r>
      <w:r>
        <w:rPr>
          <w:color w:val="363534"/>
        </w:rPr>
        <w:t>information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that</w:t>
      </w:r>
      <w:r>
        <w:rPr>
          <w:color w:val="363534"/>
          <w:spacing w:val="-1"/>
        </w:rPr>
        <w:t xml:space="preserve"> </w:t>
      </w:r>
      <w:r>
        <w:rPr>
          <w:color w:val="363534"/>
        </w:rPr>
        <w:t>may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assist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your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application).</w:t>
      </w:r>
    </w:p>
    <w:p w14:paraId="766386BD" w14:textId="77777777" w:rsidR="000F5187" w:rsidRDefault="000F5187" w:rsidP="000F5187">
      <w:pPr>
        <w:pStyle w:val="BodyText"/>
      </w:pPr>
    </w:p>
    <w:p w14:paraId="6334E73C" w14:textId="3999DF28" w:rsidR="000F5187" w:rsidRDefault="000F5187" w:rsidP="000F5187">
      <w:pPr>
        <w:pStyle w:val="BodyText"/>
        <w:spacing w:before="4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172918" wp14:editId="3EE142BC">
                <wp:simplePos x="0" y="0"/>
                <wp:positionH relativeFrom="page">
                  <wp:posOffset>522605</wp:posOffset>
                </wp:positionH>
                <wp:positionV relativeFrom="paragraph">
                  <wp:posOffset>90805</wp:posOffset>
                </wp:positionV>
                <wp:extent cx="6516370" cy="6350"/>
                <wp:effectExtent l="0" t="0" r="0" b="3810"/>
                <wp:wrapTopAndBottom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7347073D">
              <v:rect id="Rectangle 112" style="position:absolute;margin-left:41.15pt;margin-top:7.15pt;width:513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3FEB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C907839" wp14:editId="357644C9">
                <wp:simplePos x="0" y="0"/>
                <wp:positionH relativeFrom="page">
                  <wp:posOffset>522605</wp:posOffset>
                </wp:positionH>
                <wp:positionV relativeFrom="paragraph">
                  <wp:posOffset>267970</wp:posOffset>
                </wp:positionV>
                <wp:extent cx="6516370" cy="6350"/>
                <wp:effectExtent l="0" t="0" r="0" b="0"/>
                <wp:wrapTopAndBottom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35C05E97">
              <v:rect id="Rectangle 111" style="position:absolute;margin-left:41.15pt;margin-top:21.1pt;width:513.1pt;height:.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2C1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BuFl4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4D61224F" wp14:editId="111F974D">
                <wp:simplePos x="0" y="0"/>
                <wp:positionH relativeFrom="page">
                  <wp:posOffset>522605</wp:posOffset>
                </wp:positionH>
                <wp:positionV relativeFrom="paragraph">
                  <wp:posOffset>433705</wp:posOffset>
                </wp:positionV>
                <wp:extent cx="6516370" cy="6350"/>
                <wp:effectExtent l="0" t="0" r="0" b="3810"/>
                <wp:wrapTopAndBottom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5C80FFF1">
              <v:rect id="Rectangle 110" style="position:absolute;margin-left:41.15pt;margin-top:34.15pt;width:513.1pt;height:.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26D3B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BEnol2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226E176E" wp14:editId="587D5B8C">
                <wp:simplePos x="0" y="0"/>
                <wp:positionH relativeFrom="page">
                  <wp:posOffset>522605</wp:posOffset>
                </wp:positionH>
                <wp:positionV relativeFrom="paragraph">
                  <wp:posOffset>610870</wp:posOffset>
                </wp:positionV>
                <wp:extent cx="6516370" cy="6350"/>
                <wp:effectExtent l="0" t="0" r="0" b="0"/>
                <wp:wrapTopAndBottom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056BF091">
              <v:rect id="Rectangle 109" style="position:absolute;margin-left:41.15pt;margin-top:48.1pt;width:513.1pt;height:.5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794C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HVNJz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74858B8F" wp14:editId="14769FA0">
                <wp:simplePos x="0" y="0"/>
                <wp:positionH relativeFrom="page">
                  <wp:posOffset>522605</wp:posOffset>
                </wp:positionH>
                <wp:positionV relativeFrom="paragraph">
                  <wp:posOffset>776605</wp:posOffset>
                </wp:positionV>
                <wp:extent cx="6516370" cy="6350"/>
                <wp:effectExtent l="0" t="0" r="0" b="3810"/>
                <wp:wrapTopAndBottom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692B2186">
              <v:rect id="Rectangle 108" style="position:absolute;margin-left:41.15pt;margin-top:61.15pt;width:513.1pt;height:.5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9774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PJIae3wAAAAs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4247DA6B" wp14:editId="420BC4E4">
                <wp:simplePos x="0" y="0"/>
                <wp:positionH relativeFrom="page">
                  <wp:posOffset>522605</wp:posOffset>
                </wp:positionH>
                <wp:positionV relativeFrom="paragraph">
                  <wp:posOffset>953770</wp:posOffset>
                </wp:positionV>
                <wp:extent cx="6516370" cy="6350"/>
                <wp:effectExtent l="0" t="0" r="0" b="0"/>
                <wp:wrapTopAndBottom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1C1C1D44">
              <v:rect id="Rectangle 107" style="position:absolute;margin-left:41.15pt;margin-top:75.1pt;width:513.1pt;height:.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4737B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DkTeoA3wAAAAs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5993233F" wp14:editId="42E8ACB3">
                <wp:simplePos x="0" y="0"/>
                <wp:positionH relativeFrom="page">
                  <wp:posOffset>522605</wp:posOffset>
                </wp:positionH>
                <wp:positionV relativeFrom="paragraph">
                  <wp:posOffset>1119505</wp:posOffset>
                </wp:positionV>
                <wp:extent cx="6516370" cy="6350"/>
                <wp:effectExtent l="0" t="0" r="0" b="3810"/>
                <wp:wrapTopAndBottom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2BCE9E53">
              <v:rect id="Rectangle 106" style="position:absolute;margin-left:41.15pt;margin-top:88.15pt;width:513.1pt;height:.5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F748A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7CBC02B2" wp14:editId="6739A351">
                <wp:simplePos x="0" y="0"/>
                <wp:positionH relativeFrom="page">
                  <wp:posOffset>522605</wp:posOffset>
                </wp:positionH>
                <wp:positionV relativeFrom="paragraph">
                  <wp:posOffset>1296670</wp:posOffset>
                </wp:positionV>
                <wp:extent cx="6516370" cy="6350"/>
                <wp:effectExtent l="0" t="0" r="0" b="0"/>
                <wp:wrapTopAndBottom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4AAFB121">
              <v:rect id="Rectangle 105" style="position:absolute;margin-left:41.15pt;margin-top:102.1pt;width:513.1pt;height:.5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B3A72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HwoWH3wAAAAs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14:paraId="2A742E64" w14:textId="7A00BC49" w:rsidR="00054879" w:rsidRPr="00054879" w:rsidRDefault="0CE655C2" w:rsidP="4D095475">
      <w:pPr>
        <w:pStyle w:val="ListParagraph"/>
        <w:widowControl w:val="0"/>
        <w:numPr>
          <w:ilvl w:val="0"/>
          <w:numId w:val="16"/>
        </w:numPr>
        <w:tabs>
          <w:tab w:val="left" w:pos="872"/>
        </w:tabs>
        <w:autoSpaceDE w:val="0"/>
        <w:autoSpaceDN w:val="0"/>
        <w:spacing w:before="93" w:line="240" w:lineRule="auto"/>
        <w:rPr>
          <w:b/>
          <w:bCs/>
          <w:color w:val="363534"/>
        </w:rPr>
      </w:pPr>
      <w:r w:rsidRPr="31D8A4BA">
        <w:rPr>
          <w:b/>
          <w:bCs/>
        </w:rPr>
        <w:t>W</w:t>
      </w:r>
      <w:r w:rsidR="50EA7C80" w:rsidRPr="31D8A4BA">
        <w:rPr>
          <w:b/>
          <w:bCs/>
        </w:rPr>
        <w:t xml:space="preserve">hat particular </w:t>
      </w:r>
      <w:r w:rsidR="7101467D" w:rsidRPr="31D8A4BA">
        <w:rPr>
          <w:b/>
          <w:bCs/>
        </w:rPr>
        <w:t xml:space="preserve">skills or experience </w:t>
      </w:r>
      <w:r w:rsidR="50EA7C80" w:rsidRPr="31D8A4BA">
        <w:rPr>
          <w:b/>
          <w:bCs/>
        </w:rPr>
        <w:t xml:space="preserve">do you believe you can </w:t>
      </w:r>
      <w:r w:rsidR="6BD076B8" w:rsidRPr="31D8A4BA">
        <w:rPr>
          <w:b/>
          <w:bCs/>
        </w:rPr>
        <w:t>contribute</w:t>
      </w:r>
      <w:r w:rsidR="50EA7C80" w:rsidRPr="31D8A4BA">
        <w:rPr>
          <w:b/>
          <w:bCs/>
        </w:rPr>
        <w:t xml:space="preserve"> to the committee? </w:t>
      </w:r>
    </w:p>
    <w:p w14:paraId="5E1F6AE9" w14:textId="1C25DFAC" w:rsidR="00AC7054" w:rsidRDefault="00AC7054" w:rsidP="00FC79D3">
      <w:pPr>
        <w:pStyle w:val="ListParagraph"/>
        <w:widowControl w:val="0"/>
        <w:tabs>
          <w:tab w:val="left" w:pos="872"/>
        </w:tabs>
        <w:spacing w:before="93" w:line="240" w:lineRule="auto"/>
        <w:ind w:left="872"/>
        <w:rPr>
          <w:b/>
          <w:bCs/>
        </w:rPr>
      </w:pPr>
    </w:p>
    <w:p w14:paraId="0B0607A3" w14:textId="77777777" w:rsidR="0053256E" w:rsidRDefault="0053256E" w:rsidP="00AC7054">
      <w:pPr>
        <w:pStyle w:val="BodyText"/>
        <w:spacing w:before="4"/>
        <w:rPr>
          <w:sz w:val="10"/>
        </w:rPr>
      </w:pPr>
    </w:p>
    <w:p w14:paraId="765559F6" w14:textId="0E771FA7" w:rsidR="00AC7054" w:rsidRDefault="00AC7054" w:rsidP="00AC7054">
      <w:pPr>
        <w:pStyle w:val="BodyText"/>
        <w:spacing w:before="4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43693318" wp14:editId="35D9FBF5">
                <wp:simplePos x="0" y="0"/>
                <wp:positionH relativeFrom="page">
                  <wp:posOffset>522605</wp:posOffset>
                </wp:positionH>
                <wp:positionV relativeFrom="paragraph">
                  <wp:posOffset>90805</wp:posOffset>
                </wp:positionV>
                <wp:extent cx="6516370" cy="6350"/>
                <wp:effectExtent l="0" t="0" r="0" b="3810"/>
                <wp:wrapTopAndBottom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3A894D97">
              <v:rect id="Rectangle 113" style="position:absolute;margin-left:41.15pt;margin-top:7.15pt;width:513.1pt;height:.5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DB5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06A3B07D" wp14:editId="50B64DA7">
                <wp:simplePos x="0" y="0"/>
                <wp:positionH relativeFrom="page">
                  <wp:posOffset>522605</wp:posOffset>
                </wp:positionH>
                <wp:positionV relativeFrom="paragraph">
                  <wp:posOffset>267970</wp:posOffset>
                </wp:positionV>
                <wp:extent cx="6516370" cy="6350"/>
                <wp:effectExtent l="0" t="0" r="0" b="0"/>
                <wp:wrapTopAndBottom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29FB69AE">
              <v:rect id="Rectangle 114" style="position:absolute;margin-left:41.15pt;margin-top:21.1pt;width:513.1pt;height:.5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E1C8F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BuFl4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7CCDD9E1" wp14:editId="002C8142">
                <wp:simplePos x="0" y="0"/>
                <wp:positionH relativeFrom="page">
                  <wp:posOffset>522605</wp:posOffset>
                </wp:positionH>
                <wp:positionV relativeFrom="paragraph">
                  <wp:posOffset>433705</wp:posOffset>
                </wp:positionV>
                <wp:extent cx="6516370" cy="6350"/>
                <wp:effectExtent l="0" t="0" r="0" b="3810"/>
                <wp:wrapTopAndBottom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24B2C23C">
              <v:rect id="Rectangle 115" style="position:absolute;margin-left:41.15pt;margin-top:34.15pt;width:513.1pt;height:.5pt;z-index:-251658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C42C1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BEnol2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46675F79" wp14:editId="06C67C07">
                <wp:simplePos x="0" y="0"/>
                <wp:positionH relativeFrom="page">
                  <wp:posOffset>522605</wp:posOffset>
                </wp:positionH>
                <wp:positionV relativeFrom="paragraph">
                  <wp:posOffset>610870</wp:posOffset>
                </wp:positionV>
                <wp:extent cx="6516370" cy="6350"/>
                <wp:effectExtent l="0" t="0" r="0" b="0"/>
                <wp:wrapTopAndBottom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20C07186">
              <v:rect id="Rectangle 116" style="position:absolute;margin-left:41.15pt;margin-top:48.1pt;width:513.1pt;height:.5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E114E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HVNJz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0790DCF5" wp14:editId="5B795042">
                <wp:simplePos x="0" y="0"/>
                <wp:positionH relativeFrom="page">
                  <wp:posOffset>522605</wp:posOffset>
                </wp:positionH>
                <wp:positionV relativeFrom="paragraph">
                  <wp:posOffset>776605</wp:posOffset>
                </wp:positionV>
                <wp:extent cx="6516370" cy="6350"/>
                <wp:effectExtent l="0" t="0" r="0" b="3810"/>
                <wp:wrapTopAndBottom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25619088">
              <v:rect id="Rectangle 117" style="position:absolute;margin-left:41.15pt;margin-top:61.15pt;width:513.1pt;height:.5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6295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PJIae3wAAAAs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5808E917" wp14:editId="68E2ED85">
                <wp:simplePos x="0" y="0"/>
                <wp:positionH relativeFrom="page">
                  <wp:posOffset>522605</wp:posOffset>
                </wp:positionH>
                <wp:positionV relativeFrom="paragraph">
                  <wp:posOffset>953770</wp:posOffset>
                </wp:positionV>
                <wp:extent cx="6516370" cy="6350"/>
                <wp:effectExtent l="0" t="0" r="0" b="0"/>
                <wp:wrapTopAndBottom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788B69A6">
              <v:rect id="Rectangle 118" style="position:absolute;margin-left:41.15pt;margin-top:75.1pt;width:513.1pt;height:.5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27481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DkTeoA3wAAAAs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64BF032C" wp14:editId="0EE9927E">
                <wp:simplePos x="0" y="0"/>
                <wp:positionH relativeFrom="page">
                  <wp:posOffset>522605</wp:posOffset>
                </wp:positionH>
                <wp:positionV relativeFrom="paragraph">
                  <wp:posOffset>1119505</wp:posOffset>
                </wp:positionV>
                <wp:extent cx="6516370" cy="6350"/>
                <wp:effectExtent l="0" t="0" r="0" b="3810"/>
                <wp:wrapTopAndBottom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39AD1BA3">
              <v:rect id="Rectangle 119" style="position:absolute;margin-left:41.15pt;margin-top:88.15pt;width:513.1pt;height:.5pt;z-index:-2516582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485C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31A5A7A4" wp14:editId="3B1D1D70">
                <wp:simplePos x="0" y="0"/>
                <wp:positionH relativeFrom="page">
                  <wp:posOffset>522605</wp:posOffset>
                </wp:positionH>
                <wp:positionV relativeFrom="paragraph">
                  <wp:posOffset>1296670</wp:posOffset>
                </wp:positionV>
                <wp:extent cx="6516370" cy="6350"/>
                <wp:effectExtent l="0" t="0" r="0" b="0"/>
                <wp:wrapTopAndBottom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444E4B42">
              <v:rect id="Rectangle 120" style="position:absolute;margin-left:41.15pt;margin-top:102.1pt;width:513.1pt;height:.5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C53D5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HwoWH3wAAAAs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14:paraId="475D2C76" w14:textId="77777777" w:rsidR="000F5187" w:rsidRDefault="000F5187" w:rsidP="000F5187">
      <w:pPr>
        <w:pStyle w:val="BodyText"/>
        <w:spacing w:before="3"/>
        <w:rPr>
          <w:sz w:val="21"/>
        </w:rPr>
      </w:pPr>
    </w:p>
    <w:p w14:paraId="6D9F562C" w14:textId="77777777" w:rsidR="0033282E" w:rsidRDefault="0033282E">
      <w:pPr>
        <w:rPr>
          <w:rFonts w:cs="Times New Roman"/>
          <w:b/>
          <w:bCs/>
          <w:lang w:eastAsia="en-US"/>
        </w:rPr>
      </w:pPr>
      <w:r>
        <w:rPr>
          <w:b/>
          <w:bCs/>
        </w:rPr>
        <w:br w:type="page"/>
      </w:r>
    </w:p>
    <w:p w14:paraId="04611245" w14:textId="26A6F204" w:rsidR="00501857" w:rsidRPr="00501857" w:rsidRDefault="4C6364AC" w:rsidP="31D8A4BA">
      <w:pPr>
        <w:pStyle w:val="BodyText"/>
        <w:widowControl w:val="0"/>
        <w:numPr>
          <w:ilvl w:val="0"/>
          <w:numId w:val="16"/>
        </w:numPr>
        <w:autoSpaceDE w:val="0"/>
        <w:autoSpaceDN w:val="0"/>
        <w:spacing w:before="9" w:line="240" w:lineRule="auto"/>
        <w:rPr>
          <w:b/>
          <w:bCs/>
          <w:color w:val="363534"/>
        </w:rPr>
      </w:pPr>
      <w:r w:rsidRPr="6138C565">
        <w:rPr>
          <w:b/>
          <w:bCs/>
        </w:rPr>
        <w:lastRenderedPageBreak/>
        <w:t xml:space="preserve">Are you aware of the Victorian Marine and Coastal Policy? </w:t>
      </w:r>
      <w:r w:rsidR="00501857" w:rsidRPr="4D095475">
        <w:rPr>
          <w:b/>
          <w:bCs/>
          <w:color w:val="363534"/>
        </w:rPr>
        <w:t>What</w:t>
      </w:r>
      <w:r w:rsidR="00501857" w:rsidRPr="4D095475">
        <w:rPr>
          <w:b/>
          <w:bCs/>
          <w:color w:val="363534"/>
          <w:spacing w:val="-3"/>
        </w:rPr>
        <w:t xml:space="preserve"> </w:t>
      </w:r>
      <w:r w:rsidR="00501857" w:rsidRPr="4D095475">
        <w:rPr>
          <w:b/>
          <w:bCs/>
          <w:color w:val="363534"/>
        </w:rPr>
        <w:t>do</w:t>
      </w:r>
      <w:r w:rsidR="00501857" w:rsidRPr="4D095475">
        <w:rPr>
          <w:b/>
          <w:bCs/>
          <w:color w:val="363534"/>
          <w:spacing w:val="-3"/>
        </w:rPr>
        <w:t xml:space="preserve"> </w:t>
      </w:r>
      <w:r w:rsidR="00501857" w:rsidRPr="4D095475">
        <w:rPr>
          <w:b/>
          <w:bCs/>
          <w:color w:val="363534"/>
        </w:rPr>
        <w:t>you</w:t>
      </w:r>
      <w:r w:rsidR="00501857" w:rsidRPr="4D095475">
        <w:rPr>
          <w:b/>
          <w:bCs/>
          <w:color w:val="363534"/>
          <w:spacing w:val="-3"/>
        </w:rPr>
        <w:t xml:space="preserve"> </w:t>
      </w:r>
      <w:r w:rsidR="00501857" w:rsidRPr="4D095475">
        <w:rPr>
          <w:b/>
          <w:bCs/>
          <w:color w:val="363534"/>
        </w:rPr>
        <w:t>think</w:t>
      </w:r>
      <w:r w:rsidR="00501857" w:rsidRPr="4D095475">
        <w:rPr>
          <w:b/>
          <w:bCs/>
          <w:color w:val="363534"/>
          <w:spacing w:val="-2"/>
        </w:rPr>
        <w:t xml:space="preserve"> </w:t>
      </w:r>
      <w:r w:rsidR="00501857" w:rsidRPr="4D095475">
        <w:rPr>
          <w:b/>
          <w:bCs/>
          <w:color w:val="363534"/>
        </w:rPr>
        <w:t>are</w:t>
      </w:r>
      <w:r w:rsidR="00501857" w:rsidRPr="4D095475">
        <w:rPr>
          <w:b/>
          <w:bCs/>
          <w:color w:val="363534"/>
          <w:spacing w:val="-2"/>
        </w:rPr>
        <w:t xml:space="preserve"> </w:t>
      </w:r>
      <w:r w:rsidR="00501857" w:rsidRPr="4D095475">
        <w:rPr>
          <w:b/>
          <w:bCs/>
          <w:color w:val="363534"/>
        </w:rPr>
        <w:t>the</w:t>
      </w:r>
      <w:r w:rsidR="00501857" w:rsidRPr="4D095475">
        <w:rPr>
          <w:b/>
          <w:bCs/>
          <w:color w:val="363534"/>
          <w:spacing w:val="-1"/>
        </w:rPr>
        <w:t xml:space="preserve"> </w:t>
      </w:r>
      <w:r w:rsidR="00501857" w:rsidRPr="4D095475">
        <w:rPr>
          <w:b/>
          <w:bCs/>
          <w:color w:val="363534"/>
        </w:rPr>
        <w:t>most</w:t>
      </w:r>
      <w:r w:rsidR="00501857" w:rsidRPr="4D095475">
        <w:rPr>
          <w:b/>
          <w:bCs/>
          <w:color w:val="363534"/>
          <w:spacing w:val="-3"/>
        </w:rPr>
        <w:t xml:space="preserve"> </w:t>
      </w:r>
      <w:r w:rsidR="00501857" w:rsidRPr="4D095475">
        <w:rPr>
          <w:b/>
          <w:bCs/>
          <w:color w:val="363534"/>
        </w:rPr>
        <w:t>important</w:t>
      </w:r>
      <w:r w:rsidR="00501857" w:rsidRPr="4D095475">
        <w:rPr>
          <w:b/>
          <w:bCs/>
          <w:color w:val="363534"/>
          <w:spacing w:val="-3"/>
        </w:rPr>
        <w:t xml:space="preserve"> </w:t>
      </w:r>
      <w:r w:rsidR="00501857" w:rsidRPr="4D095475">
        <w:rPr>
          <w:b/>
          <w:bCs/>
          <w:color w:val="363534"/>
        </w:rPr>
        <w:t>issues</w:t>
      </w:r>
      <w:r w:rsidR="00501857" w:rsidRPr="4D095475">
        <w:rPr>
          <w:b/>
          <w:bCs/>
          <w:color w:val="363534"/>
          <w:spacing w:val="-4"/>
        </w:rPr>
        <w:t xml:space="preserve"> </w:t>
      </w:r>
      <w:r w:rsidR="00501857" w:rsidRPr="4D095475">
        <w:rPr>
          <w:b/>
          <w:bCs/>
          <w:color w:val="363534"/>
        </w:rPr>
        <w:t>facing</w:t>
      </w:r>
      <w:r w:rsidR="00501857" w:rsidRPr="4D095475">
        <w:rPr>
          <w:b/>
          <w:bCs/>
          <w:color w:val="363534"/>
          <w:spacing w:val="-3"/>
        </w:rPr>
        <w:t xml:space="preserve"> </w:t>
      </w:r>
      <w:r w:rsidR="00501857" w:rsidRPr="4D095475">
        <w:rPr>
          <w:b/>
          <w:bCs/>
          <w:color w:val="363534"/>
        </w:rPr>
        <w:t>Victoria’s</w:t>
      </w:r>
      <w:r w:rsidR="00501857" w:rsidRPr="4D095475">
        <w:rPr>
          <w:b/>
          <w:bCs/>
          <w:color w:val="363534"/>
          <w:spacing w:val="-3"/>
        </w:rPr>
        <w:t xml:space="preserve"> </w:t>
      </w:r>
      <w:r w:rsidR="00501857" w:rsidRPr="4D095475">
        <w:rPr>
          <w:b/>
          <w:bCs/>
          <w:color w:val="363534"/>
        </w:rPr>
        <w:t>coast?</w:t>
      </w:r>
    </w:p>
    <w:p w14:paraId="6073E539" w14:textId="72149D43" w:rsidR="00054879" w:rsidRDefault="00054879" w:rsidP="00054879">
      <w:pPr>
        <w:pStyle w:val="BodyText"/>
        <w:spacing w:before="4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592DAAD3" wp14:editId="47FF48CD">
                <wp:simplePos x="0" y="0"/>
                <wp:positionH relativeFrom="page">
                  <wp:posOffset>522605</wp:posOffset>
                </wp:positionH>
                <wp:positionV relativeFrom="paragraph">
                  <wp:posOffset>90805</wp:posOffset>
                </wp:positionV>
                <wp:extent cx="6516370" cy="6350"/>
                <wp:effectExtent l="0" t="0" r="0" b="3810"/>
                <wp:wrapTopAndBottom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72335E3C">
              <v:rect id="Rectangle 121" style="position:absolute;margin-left:41.15pt;margin-top:7.15pt;width:513.1pt;height:.5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63708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2798CCBF" wp14:editId="2BF380EC">
                <wp:simplePos x="0" y="0"/>
                <wp:positionH relativeFrom="page">
                  <wp:posOffset>522605</wp:posOffset>
                </wp:positionH>
                <wp:positionV relativeFrom="paragraph">
                  <wp:posOffset>267970</wp:posOffset>
                </wp:positionV>
                <wp:extent cx="6516370" cy="6350"/>
                <wp:effectExtent l="0" t="0" r="0" b="0"/>
                <wp:wrapTopAndBottom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02922729">
              <v:rect id="Rectangle 122" style="position:absolute;margin-left:41.15pt;margin-top:21.1pt;width:513.1pt;height:.5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914D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BuFl4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37A5A6CA" wp14:editId="68FC710A">
                <wp:simplePos x="0" y="0"/>
                <wp:positionH relativeFrom="page">
                  <wp:posOffset>522605</wp:posOffset>
                </wp:positionH>
                <wp:positionV relativeFrom="paragraph">
                  <wp:posOffset>433705</wp:posOffset>
                </wp:positionV>
                <wp:extent cx="6516370" cy="6350"/>
                <wp:effectExtent l="0" t="0" r="0" b="3810"/>
                <wp:wrapTopAndBottom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583043B8">
              <v:rect id="Rectangle 123" style="position:absolute;margin-left:41.15pt;margin-top:34.15pt;width:513.1pt;height:.5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DD3A0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BEnol2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37898EC9" wp14:editId="33377C0D">
                <wp:simplePos x="0" y="0"/>
                <wp:positionH relativeFrom="page">
                  <wp:posOffset>522605</wp:posOffset>
                </wp:positionH>
                <wp:positionV relativeFrom="paragraph">
                  <wp:posOffset>610870</wp:posOffset>
                </wp:positionV>
                <wp:extent cx="6516370" cy="6350"/>
                <wp:effectExtent l="0" t="0" r="0" b="0"/>
                <wp:wrapTopAndBottom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4C6A3948">
              <v:rect id="Rectangle 124" style="position:absolute;margin-left:41.15pt;margin-top:48.1pt;width:513.1pt;height:.5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AC3F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HVNJz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729EE00D" wp14:editId="5406510D">
                <wp:simplePos x="0" y="0"/>
                <wp:positionH relativeFrom="page">
                  <wp:posOffset>522605</wp:posOffset>
                </wp:positionH>
                <wp:positionV relativeFrom="paragraph">
                  <wp:posOffset>776605</wp:posOffset>
                </wp:positionV>
                <wp:extent cx="6516370" cy="6350"/>
                <wp:effectExtent l="0" t="0" r="0" b="3810"/>
                <wp:wrapTopAndBottom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5C643B0D">
              <v:rect id="Rectangle 125" style="position:absolute;margin-left:41.15pt;margin-top:61.15pt;width:513.1pt;height:.5pt;z-index:-2516582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96A5C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PJIae3wAAAAs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11604328" wp14:editId="35A8E039">
                <wp:simplePos x="0" y="0"/>
                <wp:positionH relativeFrom="page">
                  <wp:posOffset>522605</wp:posOffset>
                </wp:positionH>
                <wp:positionV relativeFrom="paragraph">
                  <wp:posOffset>953770</wp:posOffset>
                </wp:positionV>
                <wp:extent cx="6516370" cy="6350"/>
                <wp:effectExtent l="0" t="0" r="0" b="0"/>
                <wp:wrapTopAndBottom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9795B3" id="Rectangle 126" o:spid="_x0000_s1026" style="position:absolute;margin-left:41.15pt;margin-top:75.1pt;width:513.1pt;height:.5pt;z-index:-2516582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DkTeoA3wAAAAs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anchorId="6A8600F0" wp14:editId="31DEF55E">
                <wp:simplePos x="0" y="0"/>
                <wp:positionH relativeFrom="page">
                  <wp:posOffset>522605</wp:posOffset>
                </wp:positionH>
                <wp:positionV relativeFrom="paragraph">
                  <wp:posOffset>1119505</wp:posOffset>
                </wp:positionV>
                <wp:extent cx="6516370" cy="6350"/>
                <wp:effectExtent l="0" t="0" r="0" b="3810"/>
                <wp:wrapTopAndBottom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713A67CB">
              <v:rect id="Rectangle 127" style="position:absolute;margin-left:41.15pt;margin-top:88.15pt;width:513.1pt;height:.5pt;z-index:-2516582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D529F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5177EC7E" wp14:editId="00B87359">
                <wp:simplePos x="0" y="0"/>
                <wp:positionH relativeFrom="page">
                  <wp:posOffset>522605</wp:posOffset>
                </wp:positionH>
                <wp:positionV relativeFrom="paragraph">
                  <wp:posOffset>1296670</wp:posOffset>
                </wp:positionV>
                <wp:extent cx="6516370" cy="6350"/>
                <wp:effectExtent l="0" t="0" r="0" b="0"/>
                <wp:wrapTopAndBottom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28756C51">
              <v:rect id="Rectangle 128" style="position:absolute;margin-left:41.15pt;margin-top:102.1pt;width:513.1pt;height:.5pt;z-index:-251658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2FA8B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HwoWH3wAAAAs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14:paraId="56533E3B" w14:textId="48EAD8D5" w:rsidR="00CE5AF3" w:rsidRPr="00A85004" w:rsidRDefault="00CE5AF3" w:rsidP="00F33139">
      <w:pPr>
        <w:pStyle w:val="ListParagraph"/>
        <w:widowControl w:val="0"/>
        <w:numPr>
          <w:ilvl w:val="0"/>
          <w:numId w:val="16"/>
        </w:numPr>
        <w:tabs>
          <w:tab w:val="left" w:pos="872"/>
        </w:tabs>
        <w:autoSpaceDE w:val="0"/>
        <w:autoSpaceDN w:val="0"/>
        <w:spacing w:before="94" w:line="240" w:lineRule="auto"/>
        <w:ind w:right="1509"/>
        <w:rPr>
          <w:b/>
          <w:color w:val="484746"/>
          <w:sz w:val="18"/>
          <w:szCs w:val="18"/>
        </w:rPr>
      </w:pPr>
      <w:r w:rsidRPr="4D095475">
        <w:rPr>
          <w:b/>
          <w:bCs/>
          <w:color w:val="484746"/>
        </w:rPr>
        <w:t>Are you aware of, or what do you consider to be</w:t>
      </w:r>
      <w:r w:rsidR="002A6E07">
        <w:rPr>
          <w:b/>
          <w:bCs/>
          <w:color w:val="484746"/>
        </w:rPr>
        <w:t>,</w:t>
      </w:r>
      <w:r w:rsidRPr="4D095475">
        <w:rPr>
          <w:b/>
          <w:bCs/>
          <w:color w:val="484746"/>
        </w:rPr>
        <w:t xml:space="preserve"> the most important issues regarding</w:t>
      </w:r>
      <w:r w:rsidR="00427CB6">
        <w:rPr>
          <w:b/>
          <w:bCs/>
          <w:color w:val="484746"/>
        </w:rPr>
        <w:t xml:space="preserve"> </w:t>
      </w:r>
      <w:r w:rsidR="006E08DE">
        <w:rPr>
          <w:b/>
          <w:bCs/>
          <w:color w:val="484746"/>
        </w:rPr>
        <w:t>m</w:t>
      </w:r>
      <w:r w:rsidRPr="4D095475">
        <w:rPr>
          <w:b/>
          <w:bCs/>
          <w:color w:val="484746"/>
        </w:rPr>
        <w:t>anagement</w:t>
      </w:r>
      <w:r w:rsidRPr="4D095475">
        <w:rPr>
          <w:b/>
          <w:bCs/>
          <w:color w:val="484746"/>
          <w:spacing w:val="1"/>
        </w:rPr>
        <w:t xml:space="preserve"> </w:t>
      </w:r>
      <w:r w:rsidRPr="4D095475">
        <w:rPr>
          <w:b/>
          <w:bCs/>
          <w:color w:val="484746"/>
        </w:rPr>
        <w:t>of</w:t>
      </w:r>
      <w:r w:rsidRPr="4D095475">
        <w:rPr>
          <w:b/>
          <w:bCs/>
          <w:color w:val="484746"/>
          <w:spacing w:val="-1"/>
        </w:rPr>
        <w:t xml:space="preserve"> </w:t>
      </w:r>
      <w:r w:rsidRPr="4D095475">
        <w:rPr>
          <w:b/>
          <w:bCs/>
          <w:color w:val="484746"/>
        </w:rPr>
        <w:t>the</w:t>
      </w:r>
      <w:r w:rsidRPr="4D095475">
        <w:rPr>
          <w:b/>
          <w:bCs/>
          <w:color w:val="484746"/>
          <w:spacing w:val="1"/>
        </w:rPr>
        <w:t xml:space="preserve"> </w:t>
      </w:r>
      <w:r w:rsidRPr="4D095475">
        <w:rPr>
          <w:b/>
          <w:bCs/>
          <w:color w:val="484746"/>
        </w:rPr>
        <w:t>reserve by</w:t>
      </w:r>
      <w:r w:rsidRPr="4D095475">
        <w:rPr>
          <w:b/>
          <w:bCs/>
          <w:color w:val="484746"/>
          <w:spacing w:val="-3"/>
        </w:rPr>
        <w:t xml:space="preserve"> </w:t>
      </w:r>
      <w:r w:rsidRPr="4D095475">
        <w:rPr>
          <w:b/>
          <w:bCs/>
          <w:color w:val="484746"/>
        </w:rPr>
        <w:t>the</w:t>
      </w:r>
      <w:r w:rsidRPr="4D095475">
        <w:rPr>
          <w:b/>
          <w:bCs/>
          <w:color w:val="484746"/>
          <w:spacing w:val="1"/>
        </w:rPr>
        <w:t xml:space="preserve"> </w:t>
      </w:r>
      <w:r w:rsidRPr="4D095475">
        <w:rPr>
          <w:b/>
          <w:bCs/>
          <w:color w:val="484746"/>
        </w:rPr>
        <w:t>committee?</w:t>
      </w:r>
    </w:p>
    <w:p w14:paraId="5EE426B0" w14:textId="7BC9B106" w:rsidR="00A85004" w:rsidRPr="00EB04F2" w:rsidRDefault="00A85004" w:rsidP="00A85004">
      <w:pPr>
        <w:pStyle w:val="ListParagraph"/>
        <w:widowControl w:val="0"/>
        <w:tabs>
          <w:tab w:val="left" w:pos="872"/>
        </w:tabs>
        <w:autoSpaceDE w:val="0"/>
        <w:autoSpaceDN w:val="0"/>
        <w:spacing w:before="94" w:line="240" w:lineRule="auto"/>
        <w:ind w:left="872" w:right="1509"/>
        <w:rPr>
          <w:b/>
          <w:color w:val="484746"/>
          <w:sz w:val="18"/>
          <w:szCs w:val="18"/>
        </w:rPr>
      </w:pPr>
    </w:p>
    <w:p w14:paraId="3F6BD46F" w14:textId="06AE19C9" w:rsidR="00501857" w:rsidRPr="00112C46" w:rsidRDefault="00501857" w:rsidP="00112C46">
      <w:pPr>
        <w:pStyle w:val="BodyText"/>
        <w:spacing w:before="4"/>
        <w:rPr>
          <w:sz w:val="10"/>
          <w:szCs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26C1802A" wp14:editId="685E9CED">
                <wp:simplePos x="0" y="0"/>
                <wp:positionH relativeFrom="page">
                  <wp:posOffset>522605</wp:posOffset>
                </wp:positionH>
                <wp:positionV relativeFrom="paragraph">
                  <wp:posOffset>90805</wp:posOffset>
                </wp:positionV>
                <wp:extent cx="6516370" cy="6350"/>
                <wp:effectExtent l="0" t="0" r="0" b="3810"/>
                <wp:wrapTopAndBottom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6CAFBB83">
              <v:rect id="Rectangle 129" style="position:absolute;margin-left:41.15pt;margin-top:7.15pt;width:513.1pt;height:.5pt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5CEDE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65" behindDoc="1" locked="0" layoutInCell="1" allowOverlap="1" wp14:anchorId="10B72FDB" wp14:editId="5EB38C6B">
                <wp:simplePos x="0" y="0"/>
                <wp:positionH relativeFrom="page">
                  <wp:posOffset>522605</wp:posOffset>
                </wp:positionH>
                <wp:positionV relativeFrom="paragraph">
                  <wp:posOffset>267970</wp:posOffset>
                </wp:positionV>
                <wp:extent cx="6516370" cy="6350"/>
                <wp:effectExtent l="0" t="0" r="0" b="0"/>
                <wp:wrapTopAndBottom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67F9D176">
              <v:rect id="Rectangle 130" style="position:absolute;margin-left:41.15pt;margin-top:21.1pt;width:513.1pt;height:.5pt;z-index:-251658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FA1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BuFl4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66" behindDoc="1" locked="0" layoutInCell="1" allowOverlap="1" wp14:anchorId="291ED6FD" wp14:editId="1F2A73E4">
                <wp:simplePos x="0" y="0"/>
                <wp:positionH relativeFrom="page">
                  <wp:posOffset>522605</wp:posOffset>
                </wp:positionH>
                <wp:positionV relativeFrom="paragraph">
                  <wp:posOffset>433705</wp:posOffset>
                </wp:positionV>
                <wp:extent cx="6516370" cy="6350"/>
                <wp:effectExtent l="0" t="0" r="0" b="3810"/>
                <wp:wrapTopAndBottom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5F39D15E">
              <v:rect id="Rectangle 131" style="position:absolute;margin-left:41.15pt;margin-top:34.15pt;width:513.1pt;height:.5pt;z-index:-2516582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3144A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BEnol2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67" behindDoc="1" locked="0" layoutInCell="1" allowOverlap="1" wp14:anchorId="3AACAC59" wp14:editId="0D5CA6DB">
                <wp:simplePos x="0" y="0"/>
                <wp:positionH relativeFrom="page">
                  <wp:posOffset>522605</wp:posOffset>
                </wp:positionH>
                <wp:positionV relativeFrom="paragraph">
                  <wp:posOffset>610870</wp:posOffset>
                </wp:positionV>
                <wp:extent cx="6516370" cy="6350"/>
                <wp:effectExtent l="0" t="0" r="0" b="0"/>
                <wp:wrapTopAndBottom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667EABEF">
              <v:rect id="Rectangle 132" style="position:absolute;margin-left:41.15pt;margin-top:48.1pt;width:513.1pt;height:.5pt;z-index:-2516582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28DB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HVNJz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68" behindDoc="1" locked="0" layoutInCell="1" allowOverlap="1" wp14:anchorId="3679CED7" wp14:editId="7A00D92E">
                <wp:simplePos x="0" y="0"/>
                <wp:positionH relativeFrom="page">
                  <wp:posOffset>522605</wp:posOffset>
                </wp:positionH>
                <wp:positionV relativeFrom="paragraph">
                  <wp:posOffset>776605</wp:posOffset>
                </wp:positionV>
                <wp:extent cx="6516370" cy="6350"/>
                <wp:effectExtent l="0" t="0" r="0" b="3810"/>
                <wp:wrapTopAndBottom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356355DC">
              <v:rect id="Rectangle 133" style="position:absolute;margin-left:41.15pt;margin-top:61.15pt;width:513.1pt;height:.5pt;z-index:-2516582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4B337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PJIae3wAAAAs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69" behindDoc="1" locked="0" layoutInCell="1" allowOverlap="1" wp14:anchorId="0D98BA11" wp14:editId="3726D77F">
                <wp:simplePos x="0" y="0"/>
                <wp:positionH relativeFrom="page">
                  <wp:posOffset>522605</wp:posOffset>
                </wp:positionH>
                <wp:positionV relativeFrom="paragraph">
                  <wp:posOffset>953770</wp:posOffset>
                </wp:positionV>
                <wp:extent cx="6516370" cy="6350"/>
                <wp:effectExtent l="0" t="0" r="0" b="0"/>
                <wp:wrapTopAndBottom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5D8A2AAA">
              <v:rect id="Rectangle 134" style="position:absolute;margin-left:41.15pt;margin-top:75.1pt;width:513.1pt;height:.5pt;z-index:-2516582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FC6E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DkTeoA3wAAAAs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70" behindDoc="1" locked="0" layoutInCell="1" allowOverlap="1" wp14:anchorId="6825FB40" wp14:editId="1424B778">
                <wp:simplePos x="0" y="0"/>
                <wp:positionH relativeFrom="page">
                  <wp:posOffset>522605</wp:posOffset>
                </wp:positionH>
                <wp:positionV relativeFrom="paragraph">
                  <wp:posOffset>1119505</wp:posOffset>
                </wp:positionV>
                <wp:extent cx="6516370" cy="6350"/>
                <wp:effectExtent l="0" t="0" r="0" b="3810"/>
                <wp:wrapTopAndBottom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42BF8011">
              <v:rect id="Rectangle 135" style="position:absolute;margin-left:41.15pt;margin-top:88.15pt;width:513.1pt;height:.5pt;z-index:-2516582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4A3E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71" behindDoc="1" locked="0" layoutInCell="1" allowOverlap="1" wp14:anchorId="5F9F3BAD" wp14:editId="7AC147D1">
                <wp:simplePos x="0" y="0"/>
                <wp:positionH relativeFrom="page">
                  <wp:posOffset>522605</wp:posOffset>
                </wp:positionH>
                <wp:positionV relativeFrom="paragraph">
                  <wp:posOffset>1296670</wp:posOffset>
                </wp:positionV>
                <wp:extent cx="6516370" cy="6350"/>
                <wp:effectExtent l="0" t="0" r="0" b="0"/>
                <wp:wrapTopAndBottom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1400842C">
              <v:rect id="Rectangle 136" style="position:absolute;margin-left:41.15pt;margin-top:102.1pt;width:513.1pt;height:.5pt;z-index:-2516582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8D438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HwoWH3wAAAAs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14:paraId="6E72D375" w14:textId="61F4E364" w:rsidR="00CE5AF3" w:rsidRPr="00A85004" w:rsidRDefault="006F028C">
      <w:pPr>
        <w:pStyle w:val="ListParagraph"/>
        <w:widowControl w:val="0"/>
        <w:numPr>
          <w:ilvl w:val="0"/>
          <w:numId w:val="16"/>
        </w:numPr>
        <w:tabs>
          <w:tab w:val="left" w:pos="872"/>
        </w:tabs>
        <w:autoSpaceDE w:val="0"/>
        <w:autoSpaceDN w:val="0"/>
        <w:spacing w:before="94" w:line="240" w:lineRule="auto"/>
      </w:pPr>
      <w:r w:rsidRPr="00A85004">
        <w:rPr>
          <w:b/>
          <w:bCs/>
          <w:color w:val="484746"/>
        </w:rPr>
        <w:t>Community</w:t>
      </w:r>
      <w:r w:rsidRPr="00A85004">
        <w:rPr>
          <w:b/>
          <w:bCs/>
          <w:color w:val="484746"/>
          <w:spacing w:val="-12"/>
        </w:rPr>
        <w:t xml:space="preserve"> </w:t>
      </w:r>
      <w:r w:rsidRPr="00A85004">
        <w:rPr>
          <w:b/>
          <w:bCs/>
          <w:color w:val="484746"/>
        </w:rPr>
        <w:t>interests/organisational</w:t>
      </w:r>
      <w:r w:rsidRPr="00A85004">
        <w:rPr>
          <w:b/>
          <w:bCs/>
          <w:color w:val="484746"/>
          <w:spacing w:val="-11"/>
        </w:rPr>
        <w:t xml:space="preserve"> </w:t>
      </w:r>
      <w:r w:rsidRPr="00A85004">
        <w:rPr>
          <w:b/>
          <w:bCs/>
          <w:color w:val="484746"/>
        </w:rPr>
        <w:t>affiliations</w:t>
      </w:r>
    </w:p>
    <w:p w14:paraId="00C4D927" w14:textId="7BC9B106" w:rsidR="00A85004" w:rsidRDefault="00A85004" w:rsidP="00A85004">
      <w:pPr>
        <w:pStyle w:val="ListParagraph"/>
        <w:widowControl w:val="0"/>
        <w:tabs>
          <w:tab w:val="left" w:pos="872"/>
        </w:tabs>
        <w:autoSpaceDE w:val="0"/>
        <w:autoSpaceDN w:val="0"/>
        <w:spacing w:before="94" w:line="240" w:lineRule="auto"/>
        <w:ind w:left="872"/>
      </w:pPr>
    </w:p>
    <w:p w14:paraId="462731CE" w14:textId="77777777" w:rsidR="00CE5AF3" w:rsidRDefault="00CE5AF3" w:rsidP="00CE5AF3">
      <w:pPr>
        <w:pStyle w:val="BodyText"/>
        <w:spacing w:before="4"/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72" behindDoc="1" locked="0" layoutInCell="1" allowOverlap="1" wp14:anchorId="68AE80E1" wp14:editId="099317CD">
                <wp:simplePos x="0" y="0"/>
                <wp:positionH relativeFrom="page">
                  <wp:posOffset>522605</wp:posOffset>
                </wp:positionH>
                <wp:positionV relativeFrom="paragraph">
                  <wp:posOffset>90805</wp:posOffset>
                </wp:positionV>
                <wp:extent cx="6516370" cy="6350"/>
                <wp:effectExtent l="0" t="0" r="0" b="3810"/>
                <wp:wrapTopAndBottom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0BFC717A">
              <v:rect id="Rectangle 137" style="position:absolute;margin-left:41.15pt;margin-top:7.15pt;width:513.1pt;height:.5pt;z-index:-25165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989C9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73" behindDoc="1" locked="0" layoutInCell="1" allowOverlap="1" wp14:anchorId="6B04C1B3" wp14:editId="3087F301">
                <wp:simplePos x="0" y="0"/>
                <wp:positionH relativeFrom="page">
                  <wp:posOffset>522605</wp:posOffset>
                </wp:positionH>
                <wp:positionV relativeFrom="paragraph">
                  <wp:posOffset>267970</wp:posOffset>
                </wp:positionV>
                <wp:extent cx="6516370" cy="6350"/>
                <wp:effectExtent l="0" t="0" r="0" b="0"/>
                <wp:wrapTopAndBottom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4688632D">
              <v:rect id="Rectangle 138" style="position:absolute;margin-left:41.15pt;margin-top:21.1pt;width:513.1pt;height:.5pt;z-index:-25165820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540B0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BuFl4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74" behindDoc="1" locked="0" layoutInCell="1" allowOverlap="1" wp14:anchorId="6A823451" wp14:editId="201E0828">
                <wp:simplePos x="0" y="0"/>
                <wp:positionH relativeFrom="page">
                  <wp:posOffset>522605</wp:posOffset>
                </wp:positionH>
                <wp:positionV relativeFrom="paragraph">
                  <wp:posOffset>433705</wp:posOffset>
                </wp:positionV>
                <wp:extent cx="6516370" cy="6350"/>
                <wp:effectExtent l="0" t="0" r="0" b="3810"/>
                <wp:wrapTopAndBottom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23ACA7B0">
              <v:rect id="Rectangle 139" style="position:absolute;margin-left:41.15pt;margin-top:34.15pt;width:513.1pt;height:.5pt;z-index:-25165820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B3A13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BEnol2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75" behindDoc="1" locked="0" layoutInCell="1" allowOverlap="1" wp14:anchorId="3B2B9C41" wp14:editId="13164C86">
                <wp:simplePos x="0" y="0"/>
                <wp:positionH relativeFrom="page">
                  <wp:posOffset>522605</wp:posOffset>
                </wp:positionH>
                <wp:positionV relativeFrom="paragraph">
                  <wp:posOffset>610870</wp:posOffset>
                </wp:positionV>
                <wp:extent cx="6516370" cy="6350"/>
                <wp:effectExtent l="0" t="0" r="0" b="0"/>
                <wp:wrapTopAndBottom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3CA843FB">
              <v:rect id="Rectangle 140" style="position:absolute;margin-left:41.15pt;margin-top:48.1pt;width:513.1pt;height:.5pt;z-index:-25165820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60B60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HVNJz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76" behindDoc="1" locked="0" layoutInCell="1" allowOverlap="1" wp14:anchorId="59825B2A" wp14:editId="78F033B8">
                <wp:simplePos x="0" y="0"/>
                <wp:positionH relativeFrom="page">
                  <wp:posOffset>522605</wp:posOffset>
                </wp:positionH>
                <wp:positionV relativeFrom="paragraph">
                  <wp:posOffset>776605</wp:posOffset>
                </wp:positionV>
                <wp:extent cx="6516370" cy="6350"/>
                <wp:effectExtent l="0" t="0" r="0" b="3810"/>
                <wp:wrapTopAndBottom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7BEF05FD">
              <v:rect id="Rectangle 141" style="position:absolute;margin-left:41.15pt;margin-top:61.15pt;width:513.1pt;height:.5pt;z-index:-2516582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69874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PJIae3wAAAAs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77" behindDoc="1" locked="0" layoutInCell="1" allowOverlap="1" wp14:anchorId="31FD1567" wp14:editId="552AD820">
                <wp:simplePos x="0" y="0"/>
                <wp:positionH relativeFrom="page">
                  <wp:posOffset>522605</wp:posOffset>
                </wp:positionH>
                <wp:positionV relativeFrom="paragraph">
                  <wp:posOffset>953770</wp:posOffset>
                </wp:positionV>
                <wp:extent cx="6516370" cy="6350"/>
                <wp:effectExtent l="0" t="0" r="0" b="0"/>
                <wp:wrapTopAndBottom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38F8903B">
              <v:rect id="Rectangle 142" style="position:absolute;margin-left:41.15pt;margin-top:75.1pt;width:513.1pt;height:.5pt;z-index:-25165820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8ED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DkTeoA3wAAAAs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78" behindDoc="1" locked="0" layoutInCell="1" allowOverlap="1" wp14:anchorId="67B216F1" wp14:editId="36271B28">
                <wp:simplePos x="0" y="0"/>
                <wp:positionH relativeFrom="page">
                  <wp:posOffset>522605</wp:posOffset>
                </wp:positionH>
                <wp:positionV relativeFrom="paragraph">
                  <wp:posOffset>1119505</wp:posOffset>
                </wp:positionV>
                <wp:extent cx="6516370" cy="6350"/>
                <wp:effectExtent l="0" t="0" r="0" b="3810"/>
                <wp:wrapTopAndBottom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41E91850">
              <v:rect id="Rectangle 143" style="position:absolute;margin-left:41.15pt;margin-top:88.15pt;width:513.1pt;height:.5pt;z-index:-25165820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F82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79" behindDoc="1" locked="0" layoutInCell="1" allowOverlap="1" wp14:anchorId="15498DD3" wp14:editId="41D28549">
                <wp:simplePos x="0" y="0"/>
                <wp:positionH relativeFrom="page">
                  <wp:posOffset>522605</wp:posOffset>
                </wp:positionH>
                <wp:positionV relativeFrom="paragraph">
                  <wp:posOffset>1296670</wp:posOffset>
                </wp:positionV>
                <wp:extent cx="6516370" cy="6350"/>
                <wp:effectExtent l="0" t="0" r="0" b="0"/>
                <wp:wrapTopAndBottom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66A3DF3F">
              <v:rect id="Rectangle 144" style="position:absolute;margin-left:41.15pt;margin-top:102.1pt;width:513.1pt;height:.5pt;z-index:-2516582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C4BAD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HwoWH3wAAAAs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14:paraId="58A134A9" w14:textId="69777666" w:rsidR="006F028C" w:rsidRPr="00EB04F2" w:rsidRDefault="00055191" w:rsidP="00F33139">
      <w:pPr>
        <w:pStyle w:val="ListParagraph"/>
        <w:widowControl w:val="0"/>
        <w:numPr>
          <w:ilvl w:val="0"/>
          <w:numId w:val="16"/>
        </w:numPr>
        <w:tabs>
          <w:tab w:val="left" w:pos="872"/>
        </w:tabs>
        <w:autoSpaceDE w:val="0"/>
        <w:autoSpaceDN w:val="0"/>
        <w:spacing w:before="94" w:line="240" w:lineRule="auto"/>
        <w:rPr>
          <w:b/>
          <w:color w:val="484746"/>
          <w:sz w:val="18"/>
          <w:szCs w:val="18"/>
        </w:rPr>
      </w:pPr>
      <w:r w:rsidRPr="4D095475">
        <w:rPr>
          <w:b/>
          <w:bCs/>
          <w:color w:val="484746"/>
        </w:rPr>
        <w:t>Other</w:t>
      </w:r>
      <w:r w:rsidRPr="4D095475">
        <w:rPr>
          <w:b/>
          <w:bCs/>
          <w:color w:val="484746"/>
          <w:spacing w:val="-3"/>
        </w:rPr>
        <w:t xml:space="preserve"> </w:t>
      </w:r>
      <w:r w:rsidRPr="4D095475">
        <w:rPr>
          <w:b/>
          <w:bCs/>
          <w:color w:val="484746"/>
        </w:rPr>
        <w:t>information</w:t>
      </w:r>
      <w:r w:rsidRPr="4D095475">
        <w:rPr>
          <w:b/>
          <w:bCs/>
          <w:color w:val="484746"/>
          <w:spacing w:val="-4"/>
        </w:rPr>
        <w:t xml:space="preserve"> </w:t>
      </w:r>
      <w:r w:rsidRPr="4D095475">
        <w:rPr>
          <w:b/>
          <w:bCs/>
          <w:color w:val="484746"/>
        </w:rPr>
        <w:t>which may</w:t>
      </w:r>
      <w:r w:rsidRPr="4D095475">
        <w:rPr>
          <w:b/>
          <w:bCs/>
          <w:color w:val="484746"/>
          <w:spacing w:val="-4"/>
        </w:rPr>
        <w:t xml:space="preserve"> </w:t>
      </w:r>
      <w:r w:rsidRPr="4D095475">
        <w:rPr>
          <w:b/>
          <w:bCs/>
          <w:color w:val="484746"/>
        </w:rPr>
        <w:t>support</w:t>
      </w:r>
      <w:r w:rsidRPr="4D095475">
        <w:rPr>
          <w:b/>
          <w:bCs/>
          <w:color w:val="484746"/>
          <w:spacing w:val="-2"/>
        </w:rPr>
        <w:t xml:space="preserve"> </w:t>
      </w:r>
      <w:r w:rsidRPr="4D095475">
        <w:rPr>
          <w:b/>
          <w:bCs/>
          <w:color w:val="484746"/>
        </w:rPr>
        <w:t>your</w:t>
      </w:r>
      <w:r w:rsidRPr="4D095475">
        <w:rPr>
          <w:b/>
          <w:bCs/>
          <w:color w:val="484746"/>
          <w:spacing w:val="-3"/>
        </w:rPr>
        <w:t xml:space="preserve"> </w:t>
      </w:r>
      <w:r w:rsidRPr="4D095475">
        <w:rPr>
          <w:b/>
          <w:bCs/>
          <w:color w:val="484746"/>
        </w:rPr>
        <w:t>application</w:t>
      </w:r>
      <w:r w:rsidRPr="4D095475">
        <w:rPr>
          <w:b/>
          <w:bCs/>
          <w:color w:val="484746"/>
          <w:spacing w:val="-3"/>
        </w:rPr>
        <w:t xml:space="preserve"> </w:t>
      </w:r>
      <w:r w:rsidRPr="4D095475">
        <w:rPr>
          <w:b/>
          <w:bCs/>
          <w:color w:val="484746"/>
        </w:rPr>
        <w:t>(please</w:t>
      </w:r>
      <w:r w:rsidRPr="4D095475">
        <w:rPr>
          <w:b/>
          <w:bCs/>
          <w:color w:val="484746"/>
          <w:spacing w:val="-2"/>
        </w:rPr>
        <w:t xml:space="preserve"> </w:t>
      </w:r>
      <w:r w:rsidRPr="4D095475">
        <w:rPr>
          <w:b/>
          <w:bCs/>
          <w:color w:val="484746"/>
        </w:rPr>
        <w:t>attach</w:t>
      </w:r>
      <w:r w:rsidRPr="4D095475">
        <w:rPr>
          <w:b/>
          <w:bCs/>
          <w:color w:val="484746"/>
          <w:spacing w:val="-4"/>
        </w:rPr>
        <w:t xml:space="preserve"> </w:t>
      </w:r>
      <w:r w:rsidRPr="4D095475">
        <w:rPr>
          <w:b/>
          <w:bCs/>
          <w:color w:val="484746"/>
        </w:rPr>
        <w:t>a</w:t>
      </w:r>
      <w:r w:rsidRPr="4D095475">
        <w:rPr>
          <w:b/>
          <w:bCs/>
          <w:color w:val="484746"/>
          <w:spacing w:val="-1"/>
        </w:rPr>
        <w:t xml:space="preserve"> </w:t>
      </w:r>
      <w:r w:rsidRPr="4D095475">
        <w:rPr>
          <w:b/>
          <w:bCs/>
          <w:color w:val="484746"/>
        </w:rPr>
        <w:t>CV</w:t>
      </w:r>
      <w:r w:rsidRPr="4D095475">
        <w:rPr>
          <w:b/>
          <w:bCs/>
          <w:color w:val="484746"/>
          <w:spacing w:val="-4"/>
        </w:rPr>
        <w:t xml:space="preserve"> </w:t>
      </w:r>
      <w:r w:rsidRPr="4D095475">
        <w:rPr>
          <w:b/>
          <w:bCs/>
          <w:color w:val="484746"/>
        </w:rPr>
        <w:t>if</w:t>
      </w:r>
      <w:r w:rsidRPr="4D095475">
        <w:rPr>
          <w:b/>
          <w:bCs/>
          <w:color w:val="484746"/>
          <w:spacing w:val="-2"/>
        </w:rPr>
        <w:t xml:space="preserve"> </w:t>
      </w:r>
      <w:r w:rsidRPr="4D095475">
        <w:rPr>
          <w:b/>
          <w:bCs/>
          <w:color w:val="484746"/>
        </w:rPr>
        <w:t>appropriate)</w:t>
      </w:r>
    </w:p>
    <w:p w14:paraId="1DD50165" w14:textId="77777777" w:rsidR="00112C46" w:rsidRPr="00055191" w:rsidRDefault="00112C46" w:rsidP="00112C46">
      <w:pPr>
        <w:pStyle w:val="ListParagraph"/>
        <w:widowControl w:val="0"/>
        <w:tabs>
          <w:tab w:val="left" w:pos="872"/>
        </w:tabs>
        <w:autoSpaceDE w:val="0"/>
        <w:autoSpaceDN w:val="0"/>
        <w:spacing w:before="94" w:line="240" w:lineRule="auto"/>
        <w:ind w:left="872"/>
        <w:rPr>
          <w:b/>
          <w:color w:val="484746"/>
        </w:rPr>
      </w:pPr>
    </w:p>
    <w:p w14:paraId="40382140" w14:textId="77777777" w:rsidR="00A242A4" w:rsidRDefault="006F028C" w:rsidP="00A242A4">
      <w:pPr>
        <w:pStyle w:val="BodyText"/>
        <w:spacing w:before="4"/>
        <w:rPr>
          <w:i/>
          <w:color w:val="484746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80" behindDoc="1" locked="0" layoutInCell="1" allowOverlap="1" wp14:anchorId="0CBF8C9F" wp14:editId="2B826C88">
                <wp:simplePos x="0" y="0"/>
                <wp:positionH relativeFrom="page">
                  <wp:posOffset>522605</wp:posOffset>
                </wp:positionH>
                <wp:positionV relativeFrom="paragraph">
                  <wp:posOffset>90805</wp:posOffset>
                </wp:positionV>
                <wp:extent cx="6516370" cy="6350"/>
                <wp:effectExtent l="0" t="0" r="0" b="3810"/>
                <wp:wrapTopAndBottom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1AC056CB">
              <v:rect id="Rectangle 145" style="position:absolute;margin-left:41.15pt;margin-top:7.15pt;width:513.1pt;height:.5pt;z-index:-251658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BE8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81" behindDoc="1" locked="0" layoutInCell="1" allowOverlap="1" wp14:anchorId="458A5CCC" wp14:editId="6816CB35">
                <wp:simplePos x="0" y="0"/>
                <wp:positionH relativeFrom="page">
                  <wp:posOffset>522605</wp:posOffset>
                </wp:positionH>
                <wp:positionV relativeFrom="paragraph">
                  <wp:posOffset>267970</wp:posOffset>
                </wp:positionV>
                <wp:extent cx="6516370" cy="6350"/>
                <wp:effectExtent l="0" t="0" r="0" b="0"/>
                <wp:wrapTopAndBottom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276B5197">
              <v:rect id="Rectangle 146" style="position:absolute;margin-left:41.15pt;margin-top:21.1pt;width:513.1pt;height:.5pt;z-index:-25165819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27011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BuFl4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82" behindDoc="1" locked="0" layoutInCell="1" allowOverlap="1" wp14:anchorId="4D7EACEF" wp14:editId="0FBD3042">
                <wp:simplePos x="0" y="0"/>
                <wp:positionH relativeFrom="page">
                  <wp:posOffset>522605</wp:posOffset>
                </wp:positionH>
                <wp:positionV relativeFrom="paragraph">
                  <wp:posOffset>433705</wp:posOffset>
                </wp:positionV>
                <wp:extent cx="6516370" cy="6350"/>
                <wp:effectExtent l="0" t="0" r="0" b="3810"/>
                <wp:wrapTopAndBottom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2AF6F549">
              <v:rect id="Rectangle 147" style="position:absolute;margin-left:41.15pt;margin-top:34.15pt;width:513.1pt;height:.5pt;z-index:-25165819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90C0E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BEnol2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83" behindDoc="1" locked="0" layoutInCell="1" allowOverlap="1" wp14:anchorId="67F108E0" wp14:editId="24EE5C5B">
                <wp:simplePos x="0" y="0"/>
                <wp:positionH relativeFrom="page">
                  <wp:posOffset>522605</wp:posOffset>
                </wp:positionH>
                <wp:positionV relativeFrom="paragraph">
                  <wp:posOffset>610870</wp:posOffset>
                </wp:positionV>
                <wp:extent cx="6516370" cy="6350"/>
                <wp:effectExtent l="0" t="0" r="0" b="0"/>
                <wp:wrapTopAndBottom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79FD97BB">
              <v:rect id="Rectangle 148" style="position:absolute;margin-left:41.15pt;margin-top:48.1pt;width:513.1pt;height:.5pt;z-index:-2516581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EA4E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HVNJz3wAAAAk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84" behindDoc="1" locked="0" layoutInCell="1" allowOverlap="1" wp14:anchorId="6759E6DF" wp14:editId="7EFAF4B7">
                <wp:simplePos x="0" y="0"/>
                <wp:positionH relativeFrom="page">
                  <wp:posOffset>522605</wp:posOffset>
                </wp:positionH>
                <wp:positionV relativeFrom="paragraph">
                  <wp:posOffset>776605</wp:posOffset>
                </wp:positionV>
                <wp:extent cx="6516370" cy="6350"/>
                <wp:effectExtent l="0" t="0" r="0" b="3810"/>
                <wp:wrapTopAndBottom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6A47DB4C">
              <v:rect id="Rectangle 149" style="position:absolute;margin-left:41.15pt;margin-top:61.15pt;width:513.1pt;height:.5pt;z-index:-2516581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5311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CPJIae3wAAAAs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85" behindDoc="1" locked="0" layoutInCell="1" allowOverlap="1" wp14:anchorId="7C8B0C69" wp14:editId="7D6802C4">
                <wp:simplePos x="0" y="0"/>
                <wp:positionH relativeFrom="page">
                  <wp:posOffset>522605</wp:posOffset>
                </wp:positionH>
                <wp:positionV relativeFrom="paragraph">
                  <wp:posOffset>953770</wp:posOffset>
                </wp:positionV>
                <wp:extent cx="6516370" cy="6350"/>
                <wp:effectExtent l="0" t="0" r="0" b="0"/>
                <wp:wrapTopAndBottom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11ADBCCC">
              <v:rect id="Rectangle 150" style="position:absolute;margin-left:41.15pt;margin-top:75.1pt;width:513.1pt;height:.5pt;z-index:-25165819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CD1FA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DkTeoA3wAAAAsBAAAPAAAAAAAAAAAAAAAAAD8EAABkcnMvZG93bnJldi54&#10;bWxQSwUGAAAAAAQABADzAAAASwUAAAAA&#10;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86" behindDoc="1" locked="0" layoutInCell="1" allowOverlap="1" wp14:anchorId="1A3F0554" wp14:editId="67C0880E">
                <wp:simplePos x="0" y="0"/>
                <wp:positionH relativeFrom="page">
                  <wp:posOffset>522605</wp:posOffset>
                </wp:positionH>
                <wp:positionV relativeFrom="paragraph">
                  <wp:posOffset>1119505</wp:posOffset>
                </wp:positionV>
                <wp:extent cx="6516370" cy="6350"/>
                <wp:effectExtent l="0" t="0" r="0" b="3810"/>
                <wp:wrapTopAndBottom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023233" id="Rectangle 151" o:spid="_x0000_s1026" style="position:absolute;margin-left:41.15pt;margin-top:88.15pt;width:513.1pt;height:.5pt;z-index:-25165819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287" behindDoc="1" locked="0" layoutInCell="1" allowOverlap="1" wp14:anchorId="12054CB5" wp14:editId="705C6E54">
                <wp:simplePos x="0" y="0"/>
                <wp:positionH relativeFrom="page">
                  <wp:posOffset>522605</wp:posOffset>
                </wp:positionH>
                <wp:positionV relativeFrom="paragraph">
                  <wp:posOffset>1296670</wp:posOffset>
                </wp:positionV>
                <wp:extent cx="6516370" cy="6350"/>
                <wp:effectExtent l="0" t="0" r="0" b="0"/>
                <wp:wrapTopAndBottom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161BE3D6">
              <v:rect id="Rectangle 152" style="position:absolute;margin-left:41.15pt;margin-top:102.1pt;width:513.1pt;height:.5pt;z-index:-2516581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55DB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Fz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">
                <w10:wrap type="topAndBottom" anchorx="page"/>
              </v:rect>
            </w:pict>
          </mc:Fallback>
        </mc:AlternateContent>
      </w:r>
    </w:p>
    <w:p w14:paraId="31B38DF9" w14:textId="26C0743D" w:rsidR="00E973E4" w:rsidRPr="00A242A4" w:rsidRDefault="00112C46" w:rsidP="00A242A4">
      <w:pPr>
        <w:pStyle w:val="BodyText"/>
        <w:spacing w:before="4"/>
        <w:rPr>
          <w:i/>
          <w:color w:val="484746"/>
          <w:sz w:val="22"/>
        </w:rPr>
      </w:pPr>
      <w:r>
        <w:rPr>
          <w:i/>
          <w:color w:val="484746"/>
          <w:sz w:val="22"/>
        </w:rPr>
        <w:t xml:space="preserve">I declare that the above is true and correct and that I have not knowingly provided false or </w:t>
      </w:r>
      <w:r w:rsidR="009A5659">
        <w:rPr>
          <w:i/>
          <w:color w:val="484746"/>
          <w:sz w:val="22"/>
        </w:rPr>
        <w:t>misleading information.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  <w:gridCol w:w="4677"/>
      </w:tblGrid>
      <w:tr w:rsidR="00E973E4" w14:paraId="06114EA2" w14:textId="77777777" w:rsidTr="00A242A4">
        <w:trPr>
          <w:trHeight w:val="282"/>
        </w:trPr>
        <w:tc>
          <w:tcPr>
            <w:tcW w:w="5524" w:type="dxa"/>
          </w:tcPr>
          <w:p w14:paraId="3C40AE99" w14:textId="77777777" w:rsidR="00E973E4" w:rsidRDefault="00E973E4">
            <w:pPr>
              <w:pStyle w:val="TableParagraph"/>
              <w:spacing w:line="201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Signed</w:t>
            </w:r>
          </w:p>
        </w:tc>
        <w:tc>
          <w:tcPr>
            <w:tcW w:w="4677" w:type="dxa"/>
          </w:tcPr>
          <w:p w14:paraId="1877006C" w14:textId="77777777" w:rsidR="00E973E4" w:rsidRDefault="00E973E4">
            <w:pPr>
              <w:pStyle w:val="TableParagraph"/>
              <w:spacing w:line="201" w:lineRule="exact"/>
              <w:ind w:left="0" w:right="47"/>
              <w:rPr>
                <w:rFonts w:ascii="Calibri"/>
              </w:rPr>
            </w:pPr>
            <w:r>
              <w:rPr>
                <w:rFonts w:ascii="Calibri"/>
              </w:rPr>
              <w:t>Date</w:t>
            </w:r>
          </w:p>
          <w:p w14:paraId="05010AC5" w14:textId="77777777" w:rsidR="00E973E4" w:rsidRDefault="00E973E4">
            <w:pPr>
              <w:pStyle w:val="TableParagraph"/>
              <w:spacing w:line="201" w:lineRule="exact"/>
              <w:ind w:left="0" w:right="47"/>
              <w:rPr>
                <w:rFonts w:ascii="Calibri"/>
              </w:rPr>
            </w:pPr>
          </w:p>
          <w:p w14:paraId="4EEECE4C" w14:textId="77777777" w:rsidR="00E973E4" w:rsidRDefault="00E973E4">
            <w:pPr>
              <w:pStyle w:val="TableParagraph"/>
              <w:spacing w:line="201" w:lineRule="exact"/>
              <w:ind w:left="0" w:right="47"/>
              <w:rPr>
                <w:rFonts w:ascii="Calibri"/>
              </w:rPr>
            </w:pPr>
          </w:p>
          <w:p w14:paraId="3A6D16D2" w14:textId="77777777" w:rsidR="00E973E4" w:rsidRDefault="00E973E4">
            <w:pPr>
              <w:pStyle w:val="TableParagraph"/>
              <w:spacing w:line="201" w:lineRule="exact"/>
              <w:ind w:left="0" w:right="47"/>
              <w:rPr>
                <w:rFonts w:ascii="Calibri"/>
              </w:rPr>
            </w:pPr>
          </w:p>
        </w:tc>
      </w:tr>
    </w:tbl>
    <w:p w14:paraId="71E2E881" w14:textId="43E8D608" w:rsidR="004B0543" w:rsidRDefault="0053256E" w:rsidP="00276D33">
      <w:pPr>
        <w:pStyle w:val="Heading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4B0543" w:rsidRPr="00226306">
        <w:rPr>
          <w:sz w:val="28"/>
          <w:szCs w:val="28"/>
        </w:rPr>
        <w:t>ommittee</w:t>
      </w:r>
      <w:r w:rsidR="004B0543" w:rsidRPr="00226306">
        <w:rPr>
          <w:spacing w:val="-2"/>
          <w:sz w:val="28"/>
          <w:szCs w:val="28"/>
        </w:rPr>
        <w:t xml:space="preserve"> </w:t>
      </w:r>
      <w:r w:rsidR="004B0543" w:rsidRPr="00226306">
        <w:rPr>
          <w:sz w:val="28"/>
          <w:szCs w:val="28"/>
        </w:rPr>
        <w:t>of</w:t>
      </w:r>
      <w:r w:rsidR="004B0543" w:rsidRPr="00226306">
        <w:rPr>
          <w:spacing w:val="-3"/>
          <w:sz w:val="28"/>
          <w:szCs w:val="28"/>
        </w:rPr>
        <w:t xml:space="preserve"> </w:t>
      </w:r>
      <w:r w:rsidR="004B0543" w:rsidRPr="00226306">
        <w:rPr>
          <w:sz w:val="28"/>
          <w:szCs w:val="28"/>
        </w:rPr>
        <w:t>Management:</w:t>
      </w:r>
      <w:r w:rsidR="004B0543" w:rsidRPr="00226306">
        <w:rPr>
          <w:spacing w:val="-3"/>
          <w:sz w:val="28"/>
          <w:szCs w:val="28"/>
        </w:rPr>
        <w:t xml:space="preserve"> </w:t>
      </w:r>
      <w:r w:rsidR="004B0543" w:rsidRPr="00226306">
        <w:rPr>
          <w:sz w:val="28"/>
          <w:szCs w:val="28"/>
        </w:rPr>
        <w:t>Probity</w:t>
      </w:r>
      <w:r w:rsidR="004B0543" w:rsidRPr="00226306">
        <w:rPr>
          <w:spacing w:val="-3"/>
          <w:sz w:val="28"/>
          <w:szCs w:val="28"/>
        </w:rPr>
        <w:t xml:space="preserve"> </w:t>
      </w:r>
      <w:r w:rsidR="004B0543" w:rsidRPr="00226306">
        <w:rPr>
          <w:sz w:val="28"/>
          <w:szCs w:val="28"/>
        </w:rPr>
        <w:t>and</w:t>
      </w:r>
      <w:r w:rsidR="004B0543" w:rsidRPr="00226306">
        <w:rPr>
          <w:spacing w:val="-4"/>
          <w:sz w:val="28"/>
          <w:szCs w:val="28"/>
        </w:rPr>
        <w:t xml:space="preserve"> </w:t>
      </w:r>
      <w:r w:rsidR="004B0543" w:rsidRPr="00226306">
        <w:rPr>
          <w:sz w:val="28"/>
          <w:szCs w:val="28"/>
        </w:rPr>
        <w:t>Private</w:t>
      </w:r>
      <w:r w:rsidR="004B0543" w:rsidRPr="00226306">
        <w:rPr>
          <w:spacing w:val="-2"/>
          <w:sz w:val="28"/>
          <w:szCs w:val="28"/>
        </w:rPr>
        <w:t xml:space="preserve"> </w:t>
      </w:r>
      <w:r w:rsidR="004B0543" w:rsidRPr="00226306">
        <w:rPr>
          <w:sz w:val="28"/>
          <w:szCs w:val="28"/>
        </w:rPr>
        <w:t>Interest</w:t>
      </w:r>
      <w:r w:rsidR="004B0543" w:rsidRPr="00226306">
        <w:rPr>
          <w:spacing w:val="-1"/>
          <w:sz w:val="28"/>
          <w:szCs w:val="28"/>
        </w:rPr>
        <w:t xml:space="preserve"> </w:t>
      </w:r>
      <w:r w:rsidR="004B0543" w:rsidRPr="00226306">
        <w:rPr>
          <w:sz w:val="28"/>
          <w:szCs w:val="28"/>
        </w:rPr>
        <w:t>Declaration</w:t>
      </w:r>
    </w:p>
    <w:p w14:paraId="5633C0A8" w14:textId="77777777" w:rsidR="00FC566E" w:rsidRPr="00FC566E" w:rsidRDefault="00FC566E" w:rsidP="00FC566E">
      <w:pPr>
        <w:pStyle w:val="BodyText"/>
        <w:rPr>
          <w:lang w:eastAsia="en-AU"/>
        </w:rPr>
      </w:pPr>
    </w:p>
    <w:p w14:paraId="36293980" w14:textId="334BBDF7" w:rsidR="007E5960" w:rsidRDefault="004B0543" w:rsidP="00276D33">
      <w:pPr>
        <w:pStyle w:val="BodyText"/>
        <w:tabs>
          <w:tab w:val="left" w:pos="2849"/>
          <w:tab w:val="left" w:pos="9951"/>
        </w:tabs>
        <w:spacing w:before="57" w:line="355" w:lineRule="auto"/>
        <w:ind w:right="1333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(printed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name)</w:t>
      </w:r>
      <w:r>
        <w:rPr>
          <w:rFonts w:ascii="Calibri"/>
          <w:spacing w:val="6"/>
        </w:rPr>
        <w:t xml:space="preserve"> </w:t>
      </w:r>
      <w:r w:rsidR="007E5960">
        <w:rPr>
          <w:rFonts w:ascii="Calibri"/>
          <w:u w:val="dotted"/>
        </w:rPr>
        <w:tab/>
      </w:r>
      <w:r w:rsidR="007E5960">
        <w:rPr>
          <w:rFonts w:ascii="Calibri"/>
          <w:u w:val="dotted"/>
        </w:rPr>
        <w:tab/>
      </w:r>
    </w:p>
    <w:p w14:paraId="2BF7660F" w14:textId="288DA504" w:rsidR="004B0543" w:rsidRDefault="007E5960" w:rsidP="6138C565">
      <w:pPr>
        <w:pStyle w:val="BodyText"/>
        <w:tabs>
          <w:tab w:val="left" w:pos="2849"/>
          <w:tab w:val="left" w:pos="9951"/>
        </w:tabs>
        <w:spacing w:before="57" w:line="355" w:lineRule="auto"/>
        <w:ind w:right="1333"/>
      </w:pPr>
      <w:r w:rsidRPr="6138C565">
        <w:rPr>
          <w:rFonts w:ascii="Calibri"/>
        </w:rPr>
        <w:t>O</w:t>
      </w:r>
      <w:r w:rsidR="004B0543" w:rsidRPr="6138C565">
        <w:rPr>
          <w:rFonts w:ascii="Calibri"/>
        </w:rPr>
        <w:t>f</w:t>
      </w:r>
      <w:r w:rsidRPr="6138C565">
        <w:rPr>
          <w:rFonts w:ascii="Calibri"/>
          <w:u w:val="dotted"/>
        </w:rPr>
        <w:t xml:space="preserve"> </w:t>
      </w:r>
      <w:r w:rsidR="47C5CD20" w:rsidRPr="6138C565">
        <w:rPr>
          <w:rFonts w:ascii="Calibri"/>
          <w:u w:val="dotted"/>
        </w:rPr>
        <w:t>(address)</w:t>
      </w:r>
      <w:r w:rsidR="0048632A">
        <w:t xml:space="preserve"> </w:t>
      </w:r>
      <w:r w:rsidR="0048632A">
        <w:rPr>
          <w:rFonts w:ascii="Calibri"/>
          <w:u w:val="dotted"/>
        </w:rPr>
        <w:tab/>
      </w:r>
      <w:r>
        <w:rPr>
          <w:rFonts w:ascii="Calibri"/>
          <w:u w:val="dotted"/>
        </w:rPr>
        <w:tab/>
      </w:r>
    </w:p>
    <w:p w14:paraId="6F1F07F0" w14:textId="7FBDB5E1" w:rsidR="004B0543" w:rsidRPr="0048632A" w:rsidRDefault="004B0543" w:rsidP="0048632A">
      <w:pPr>
        <w:pStyle w:val="BodyText"/>
        <w:tabs>
          <w:tab w:val="left" w:pos="2849"/>
          <w:tab w:val="left" w:pos="9951"/>
        </w:tabs>
        <w:spacing w:before="57" w:line="355" w:lineRule="auto"/>
        <w:ind w:right="1333"/>
      </w:pPr>
      <w:r>
        <w:rPr>
          <w:rFonts w:ascii="Calibri"/>
        </w:rPr>
        <w:t>am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appointment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Committee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Management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established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</w:p>
    <w:p w14:paraId="1E53E7E4" w14:textId="19F25490" w:rsidR="004B0543" w:rsidRPr="007E5960" w:rsidRDefault="004B0543" w:rsidP="00637DA4">
      <w:pPr>
        <w:jc w:val="both"/>
        <w:rPr>
          <w:rFonts w:ascii="Calibri"/>
          <w:i/>
        </w:rPr>
      </w:pPr>
      <w:r>
        <w:rPr>
          <w:rFonts w:ascii="Calibri"/>
          <w:i/>
          <w:sz w:val="22"/>
        </w:rPr>
        <w:t>Crown</w:t>
      </w:r>
      <w:r>
        <w:rPr>
          <w:rFonts w:ascii="Calibri"/>
          <w:i/>
          <w:spacing w:val="-4"/>
          <w:sz w:val="22"/>
        </w:rPr>
        <w:t xml:space="preserve"> </w:t>
      </w:r>
      <w:r>
        <w:rPr>
          <w:rFonts w:ascii="Calibri"/>
          <w:i/>
          <w:sz w:val="22"/>
        </w:rPr>
        <w:t>Land</w:t>
      </w:r>
      <w:r>
        <w:rPr>
          <w:rFonts w:ascii="Calibri"/>
          <w:i/>
          <w:spacing w:val="-2"/>
          <w:sz w:val="22"/>
        </w:rPr>
        <w:t xml:space="preserve"> </w:t>
      </w:r>
      <w:r>
        <w:rPr>
          <w:rFonts w:ascii="Calibri"/>
          <w:i/>
          <w:sz w:val="22"/>
        </w:rPr>
        <w:t>(Reserves)</w:t>
      </w:r>
      <w:r>
        <w:rPr>
          <w:rFonts w:ascii="Calibri"/>
          <w:i/>
          <w:spacing w:val="-1"/>
          <w:sz w:val="22"/>
        </w:rPr>
        <w:t xml:space="preserve"> </w:t>
      </w:r>
      <w:r>
        <w:rPr>
          <w:rFonts w:ascii="Calibri"/>
          <w:i/>
          <w:sz w:val="22"/>
        </w:rPr>
        <w:t>Act</w:t>
      </w:r>
      <w:r>
        <w:rPr>
          <w:rFonts w:ascii="Calibri"/>
          <w:i/>
          <w:spacing w:val="-2"/>
          <w:sz w:val="22"/>
        </w:rPr>
        <w:t xml:space="preserve"> </w:t>
      </w:r>
      <w:r>
        <w:rPr>
          <w:rFonts w:ascii="Calibri"/>
          <w:i/>
          <w:sz w:val="22"/>
        </w:rPr>
        <w:t>1978.</w:t>
      </w:r>
    </w:p>
    <w:p w14:paraId="13F3E029" w14:textId="30502431" w:rsidR="004B0543" w:rsidRDefault="004B0543" w:rsidP="00637DA4">
      <w:pPr>
        <w:pStyle w:val="BodyText"/>
        <w:tabs>
          <w:tab w:val="left" w:pos="9951"/>
        </w:tabs>
        <w:jc w:val="both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committee: </w:t>
      </w:r>
      <w:r>
        <w:rPr>
          <w:rFonts w:ascii="Calibri"/>
          <w:spacing w:val="19"/>
        </w:rPr>
        <w:t xml:space="preserve"> </w:t>
      </w:r>
      <w:r>
        <w:rPr>
          <w:rFonts w:ascii="Calibri"/>
          <w:u w:val="dotted"/>
        </w:rPr>
        <w:t xml:space="preserve"> </w:t>
      </w:r>
      <w:r w:rsidR="0F3B0D31">
        <w:rPr>
          <w:rFonts w:ascii="Calibri"/>
          <w:u w:val="dotted"/>
        </w:rPr>
        <w:t>CRIB POINT STONY POINT FORESHORE COMMITTEE OF MANAGEMENT</w:t>
      </w:r>
      <w:r w:rsidR="00A16DA1">
        <w:rPr>
          <w:rFonts w:ascii="Calibri"/>
          <w:u w:val="dotted"/>
        </w:rPr>
        <w:t xml:space="preserve"> INCORPORATED</w:t>
      </w:r>
      <w:r>
        <w:rPr>
          <w:rFonts w:ascii="Calibri"/>
          <w:u w:val="dotted"/>
        </w:rPr>
        <w:tab/>
      </w:r>
    </w:p>
    <w:p w14:paraId="0DEB3F91" w14:textId="77777777" w:rsidR="004B0543" w:rsidRDefault="004B0543" w:rsidP="00637DA4">
      <w:pPr>
        <w:spacing w:before="130"/>
        <w:jc w:val="both"/>
        <w:rPr>
          <w:rFonts w:ascii="Calibri"/>
          <w:b/>
        </w:rPr>
      </w:pPr>
      <w:r>
        <w:rPr>
          <w:rFonts w:ascii="Calibri"/>
          <w:b/>
          <w:sz w:val="22"/>
        </w:rPr>
        <w:t>Probity</w:t>
      </w:r>
    </w:p>
    <w:p w14:paraId="14F259C5" w14:textId="359ED9E2" w:rsidR="004B0543" w:rsidRDefault="004B0543" w:rsidP="00637DA4">
      <w:pPr>
        <w:pStyle w:val="BodyText"/>
        <w:ind w:right="1159"/>
        <w:jc w:val="both"/>
        <w:rPr>
          <w:rFonts w:ascii="Calibri"/>
        </w:rPr>
      </w:pPr>
      <w:r>
        <w:rPr>
          <w:rFonts w:ascii="Calibri"/>
        </w:rPr>
        <w:t>Have you been, or are you currently, insolvent or disqualified from acting as a director or acting in 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management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 company?</w:t>
      </w:r>
    </w:p>
    <w:p w14:paraId="67525BF2" w14:textId="2BC3A4DC" w:rsidR="007E5960" w:rsidRDefault="007E5960" w:rsidP="00637DA4">
      <w:pPr>
        <w:pStyle w:val="BodyText"/>
        <w:tabs>
          <w:tab w:val="left" w:pos="2460"/>
        </w:tabs>
        <w:spacing w:before="120" w:line="345" w:lineRule="auto"/>
        <w:ind w:right="1298"/>
        <w:jc w:val="both"/>
        <w:rPr>
          <w:rFonts w:ascii="Calibri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20B6EE4C" wp14:editId="4627A8A3">
                <wp:simplePos x="0" y="0"/>
                <wp:positionH relativeFrom="page">
                  <wp:posOffset>2337380</wp:posOffset>
                </wp:positionH>
                <wp:positionV relativeFrom="paragraph">
                  <wp:posOffset>12065</wp:posOffset>
                </wp:positionV>
                <wp:extent cx="141605" cy="141605"/>
                <wp:effectExtent l="5080" t="12065" r="5715" b="8255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3E4CB24D">
              <v:rect id="Rectangle 181" style="position:absolute;margin-left:184.05pt;margin-top:.95pt;width:11.15pt;height:11.15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159F8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">
                <w10:wrap anchorx="page"/>
              </v:rect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31D27837" wp14:editId="17AC3466">
                <wp:simplePos x="0" y="0"/>
                <wp:positionH relativeFrom="page">
                  <wp:posOffset>1468755</wp:posOffset>
                </wp:positionH>
                <wp:positionV relativeFrom="paragraph">
                  <wp:posOffset>35560</wp:posOffset>
                </wp:positionV>
                <wp:extent cx="141605" cy="141605"/>
                <wp:effectExtent l="5080" t="12065" r="5715" b="8255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60F0B1A6">
              <v:rect id="Rectangle 175" style="position:absolute;margin-left:115.65pt;margin-top:2.8pt;width:11.15pt;height:11.15pt;z-index:251658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2AC40F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">
                <w10:wrap anchorx="page"/>
              </v:rect>
            </w:pict>
          </mc:Fallback>
        </mc:AlternateContent>
      </w:r>
      <w:r>
        <w:rPr>
          <w:rFonts w:ascii="Calibri"/>
        </w:rPr>
        <w:t xml:space="preserve">Yes </w:t>
      </w:r>
      <w:r>
        <w:rPr>
          <w:rFonts w:ascii="Calibri"/>
        </w:rPr>
        <w:tab/>
        <w:t>No</w:t>
      </w:r>
    </w:p>
    <w:p w14:paraId="53B7E1CC" w14:textId="71B02C9E" w:rsidR="00276D33" w:rsidRDefault="004B0543" w:rsidP="00637DA4">
      <w:pPr>
        <w:pStyle w:val="BodyText"/>
        <w:tabs>
          <w:tab w:val="left" w:pos="2460"/>
        </w:tabs>
        <w:spacing w:before="120" w:line="345" w:lineRule="auto"/>
        <w:ind w:right="1298"/>
        <w:jc w:val="both"/>
        <w:rPr>
          <w:rFonts w:ascii="Calibri"/>
        </w:rPr>
      </w:pPr>
      <w:r>
        <w:rPr>
          <w:rFonts w:ascii="Calibri"/>
        </w:rPr>
        <w:t>Have you been convicted of fraud or any indictable offence (a serious crime that is tried by a judge)?</w:t>
      </w:r>
    </w:p>
    <w:p w14:paraId="06BAA0ED" w14:textId="060831AF" w:rsidR="004B0543" w:rsidRDefault="00276D33" w:rsidP="00637DA4">
      <w:pPr>
        <w:pStyle w:val="BodyText"/>
        <w:tabs>
          <w:tab w:val="left" w:pos="2460"/>
        </w:tabs>
        <w:spacing w:before="120" w:line="345" w:lineRule="auto"/>
        <w:ind w:right="1298"/>
        <w:jc w:val="both"/>
        <w:rPr>
          <w:rFonts w:ascii="Calibri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 wp14:anchorId="0E432E87" wp14:editId="4501E2B4">
                <wp:simplePos x="0" y="0"/>
                <wp:positionH relativeFrom="page">
                  <wp:posOffset>1463813</wp:posOffset>
                </wp:positionH>
                <wp:positionV relativeFrom="paragraph">
                  <wp:posOffset>20679</wp:posOffset>
                </wp:positionV>
                <wp:extent cx="141605" cy="141605"/>
                <wp:effectExtent l="5715" t="11430" r="5080" b="889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7FFA17B4">
              <v:rect id="Rectangle 178" style="position:absolute;margin-left:115.25pt;margin-top:1.65pt;width:11.15pt;height:11.15pt;z-index:-251658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58D93C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">
                <w10:wrap anchorx="page"/>
              </v:rect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8291" behindDoc="1" locked="0" layoutInCell="1" allowOverlap="1" wp14:anchorId="425CB3A8" wp14:editId="27A441D1">
                <wp:simplePos x="0" y="0"/>
                <wp:positionH relativeFrom="page">
                  <wp:posOffset>2335530</wp:posOffset>
                </wp:positionH>
                <wp:positionV relativeFrom="paragraph">
                  <wp:posOffset>20320</wp:posOffset>
                </wp:positionV>
                <wp:extent cx="141605" cy="141605"/>
                <wp:effectExtent l="5080" t="11430" r="5715" b="8890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4376875E">
              <v:rect id="Rectangle 177" style="position:absolute;margin-left:183.9pt;margin-top:1.6pt;width:11.15pt;height:11.15pt;z-index:-251658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5B01BE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">
                <w10:wrap anchorx="page"/>
              </v:rect>
            </w:pict>
          </mc:Fallback>
        </mc:AlternateContent>
      </w:r>
      <w:r w:rsidR="004B0543">
        <w:rPr>
          <w:rFonts w:ascii="Calibri"/>
        </w:rPr>
        <w:t>Yes</w:t>
      </w:r>
      <w:r w:rsidR="004B0543">
        <w:rPr>
          <w:rFonts w:ascii="Calibri"/>
        </w:rPr>
        <w:tab/>
        <w:t>No</w:t>
      </w:r>
    </w:p>
    <w:p w14:paraId="40BC50AE" w14:textId="52741F09" w:rsidR="004B0543" w:rsidRDefault="004B0543" w:rsidP="00637DA4">
      <w:pPr>
        <w:pStyle w:val="BodyText"/>
        <w:spacing w:before="2" w:line="276" w:lineRule="auto"/>
        <w:ind w:right="858"/>
        <w:jc w:val="both"/>
        <w:rPr>
          <w:rFonts w:ascii="Calibri"/>
        </w:rPr>
      </w:pPr>
      <w:r>
        <w:rPr>
          <w:rFonts w:ascii="Calibri"/>
        </w:rPr>
        <w:t>Are you now or have you in the past been investigated for, or been found to have engaged in misconduct</w:t>
      </w:r>
      <w:r w:rsidR="00EE2ABD">
        <w:rPr>
          <w:rFonts w:ascii="Calibri"/>
        </w:rPr>
        <w:t>,</w:t>
      </w:r>
      <w:r w:rsidR="00B85213">
        <w:rPr>
          <w:rFonts w:ascii="Calibri"/>
        </w:rPr>
        <w:t xml:space="preserve"> 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had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employment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position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board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committee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terminated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misconduct?</w:t>
      </w:r>
    </w:p>
    <w:p w14:paraId="2E96C56E" w14:textId="3F627374" w:rsidR="00276D33" w:rsidRDefault="00276D33" w:rsidP="00637DA4">
      <w:pPr>
        <w:pStyle w:val="BodyText"/>
        <w:tabs>
          <w:tab w:val="left" w:pos="2460"/>
        </w:tabs>
        <w:spacing w:before="120" w:line="345" w:lineRule="auto"/>
        <w:ind w:right="1298"/>
        <w:jc w:val="both"/>
        <w:rPr>
          <w:rFonts w:ascii="Calibri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8295" behindDoc="1" locked="0" layoutInCell="1" allowOverlap="1" wp14:anchorId="36892D13" wp14:editId="4793097E">
                <wp:simplePos x="0" y="0"/>
                <wp:positionH relativeFrom="page">
                  <wp:posOffset>1463813</wp:posOffset>
                </wp:positionH>
                <wp:positionV relativeFrom="paragraph">
                  <wp:posOffset>20679</wp:posOffset>
                </wp:positionV>
                <wp:extent cx="141605" cy="141605"/>
                <wp:effectExtent l="5715" t="11430" r="5080" b="8890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4092485B">
              <v:rect id="Rectangle 183" style="position:absolute;margin-left:115.25pt;margin-top:1.65pt;width:11.15pt;height:11.15pt;z-index:-251658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46B3DD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">
                <w10:wrap anchorx="page"/>
              </v:rect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8296" behindDoc="1" locked="0" layoutInCell="1" allowOverlap="1" wp14:anchorId="6EE00D93" wp14:editId="2475A256">
                <wp:simplePos x="0" y="0"/>
                <wp:positionH relativeFrom="page">
                  <wp:posOffset>2335530</wp:posOffset>
                </wp:positionH>
                <wp:positionV relativeFrom="paragraph">
                  <wp:posOffset>20320</wp:posOffset>
                </wp:positionV>
                <wp:extent cx="141605" cy="141605"/>
                <wp:effectExtent l="5080" t="11430" r="5715" b="8890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335C2326">
              <v:rect id="Rectangle 184" style="position:absolute;margin-left:183.9pt;margin-top:1.6pt;width:11.15pt;height:11.15pt;z-index:-25165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156A74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">
                <w10:wrap anchorx="page"/>
              </v:rect>
            </w:pict>
          </mc:Fallback>
        </mc:AlternateContent>
      </w:r>
      <w:r>
        <w:rPr>
          <w:rFonts w:ascii="Calibri"/>
        </w:rPr>
        <w:t>Yes</w:t>
      </w:r>
      <w:r>
        <w:rPr>
          <w:rFonts w:ascii="Calibri"/>
        </w:rPr>
        <w:tab/>
        <w:t>No</w:t>
      </w:r>
    </w:p>
    <w:p w14:paraId="36620C31" w14:textId="74C95E67" w:rsidR="00637DA4" w:rsidRPr="00276D33" w:rsidRDefault="00637DA4" w:rsidP="00637DA4">
      <w:pPr>
        <w:pStyle w:val="BodyText"/>
        <w:tabs>
          <w:tab w:val="left" w:pos="2460"/>
        </w:tabs>
        <w:spacing w:before="120" w:line="345" w:lineRule="auto"/>
        <w:ind w:right="1298"/>
        <w:jc w:val="both"/>
        <w:rPr>
          <w:rFonts w:ascii="Calibri"/>
        </w:rPr>
      </w:pPr>
    </w:p>
    <w:p w14:paraId="4ABBC85A" w14:textId="2EF60125" w:rsidR="004B0543" w:rsidRDefault="004B0543" w:rsidP="00637DA4">
      <w:pPr>
        <w:spacing w:before="118"/>
        <w:jc w:val="both"/>
        <w:rPr>
          <w:rFonts w:ascii="Calibri"/>
          <w:b/>
        </w:rPr>
      </w:pPr>
      <w:r>
        <w:rPr>
          <w:rFonts w:ascii="Calibri"/>
          <w:b/>
          <w:sz w:val="22"/>
        </w:rPr>
        <w:t>Conflict</w:t>
      </w:r>
      <w:r>
        <w:rPr>
          <w:rFonts w:ascii="Calibri"/>
          <w:b/>
          <w:spacing w:val="-2"/>
          <w:sz w:val="22"/>
        </w:rPr>
        <w:t xml:space="preserve"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5"/>
          <w:sz w:val="22"/>
        </w:rPr>
        <w:t xml:space="preserve"> </w:t>
      </w:r>
      <w:r>
        <w:rPr>
          <w:rFonts w:ascii="Calibri"/>
          <w:b/>
          <w:sz w:val="22"/>
        </w:rPr>
        <w:t>Interest</w:t>
      </w:r>
    </w:p>
    <w:p w14:paraId="2101F6D2" w14:textId="137F3F8E" w:rsidR="004B0543" w:rsidRDefault="004B0543" w:rsidP="00637DA4">
      <w:pPr>
        <w:pStyle w:val="BodyText"/>
        <w:ind w:right="730"/>
        <w:jc w:val="both"/>
        <w:rPr>
          <w:rFonts w:ascii="Calibri" w:hAnsi="Calibri"/>
        </w:rPr>
      </w:pPr>
      <w:r>
        <w:rPr>
          <w:rFonts w:ascii="Calibri" w:hAnsi="Calibri"/>
        </w:rPr>
        <w:t>A conflict of interest exists where there is a conflict between a committee member’s public duty and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committee member’s private interest, when this private interest could improperly influence their duties as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 committee member (for a discussion on conflicts of interest please refer to chapters 3, 4 and 5 of the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Committee of Management Guidelines which can be found at: </w:t>
      </w:r>
      <w:hyperlink r:id="rId19" w:history="1">
        <w:r w:rsidR="522FAC75" w:rsidRPr="00763C96">
          <w:rPr>
            <w:rStyle w:val="Hyperlink"/>
            <w:rFonts w:ascii="Calibri" w:hAnsi="Calibri"/>
          </w:rPr>
          <w:t>www.deeca.vic.gov.au/boards-and-governance/committees-of-management</w:t>
        </w:r>
      </w:hyperlink>
      <w:r>
        <w:rPr>
          <w:rFonts w:ascii="Calibri" w:hAnsi="Calibri"/>
          <w:color w:val="0000FF"/>
          <w:u w:val="single" w:color="0000FF"/>
        </w:rPr>
        <w:t xml:space="preserve"> </w:t>
      </w:r>
      <w:r w:rsidRPr="62939B42">
        <w:rPr>
          <w:rFonts w:ascii="Calibri" w:hAnsi="Calibri"/>
          <w:spacing w:val="1"/>
        </w:rPr>
        <w:t>Note: Having a conflict of intere</w:t>
      </w:r>
      <w:r w:rsidR="00203083">
        <w:rPr>
          <w:rFonts w:ascii="Calibri" w:hAnsi="Calibri"/>
          <w:spacing w:val="1"/>
        </w:rPr>
        <w:t xml:space="preserve">st does not </w:t>
      </w:r>
      <w:r w:rsidR="00637DA4">
        <w:rPr>
          <w:rFonts w:ascii="Calibri" w:hAnsi="Calibri"/>
          <w:spacing w:val="1"/>
        </w:rPr>
        <w:t>exclude a person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committee.</w:t>
      </w:r>
    </w:p>
    <w:p w14:paraId="63668CC3" w14:textId="4DE6BB8A" w:rsidR="004B0543" w:rsidRDefault="004B0543" w:rsidP="00637DA4">
      <w:pPr>
        <w:pStyle w:val="BodyText"/>
        <w:spacing w:before="122"/>
        <w:ind w:right="712"/>
        <w:jc w:val="both"/>
        <w:rPr>
          <w:rFonts w:ascii="Calibri"/>
        </w:rPr>
      </w:pPr>
      <w:r>
        <w:rPr>
          <w:rFonts w:ascii="Calibri"/>
        </w:rPr>
        <w:t>If you are appointed to the Committee of Management, are there any circumstances that you are aware of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actual, </w:t>
      </w:r>
      <w:r w:rsidR="00485C78">
        <w:rPr>
          <w:rFonts w:ascii="Calibri"/>
        </w:rPr>
        <w:t>perceived,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 potential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conflict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interest?</w:t>
      </w:r>
    </w:p>
    <w:p w14:paraId="1A580AB0" w14:textId="74C95E67" w:rsidR="00637DA4" w:rsidRDefault="00637DA4" w:rsidP="00637DA4">
      <w:pPr>
        <w:pStyle w:val="BodyText"/>
        <w:spacing w:before="122"/>
        <w:ind w:right="712"/>
        <w:jc w:val="both"/>
        <w:rPr>
          <w:rFonts w:ascii="Calibri"/>
        </w:rPr>
      </w:pPr>
    </w:p>
    <w:p w14:paraId="1EE0FF8F" w14:textId="6E94CE91" w:rsidR="00276D33" w:rsidRDefault="00276D33" w:rsidP="00637DA4">
      <w:pPr>
        <w:pStyle w:val="BodyText"/>
        <w:tabs>
          <w:tab w:val="left" w:pos="2460"/>
        </w:tabs>
        <w:spacing w:before="120" w:line="345" w:lineRule="auto"/>
        <w:ind w:right="1298"/>
        <w:jc w:val="both"/>
        <w:rPr>
          <w:rFonts w:ascii="Calibri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8297" behindDoc="1" locked="0" layoutInCell="1" allowOverlap="1" wp14:anchorId="38B8E399" wp14:editId="28002579">
                <wp:simplePos x="0" y="0"/>
                <wp:positionH relativeFrom="page">
                  <wp:posOffset>1463813</wp:posOffset>
                </wp:positionH>
                <wp:positionV relativeFrom="paragraph">
                  <wp:posOffset>20679</wp:posOffset>
                </wp:positionV>
                <wp:extent cx="141605" cy="141605"/>
                <wp:effectExtent l="5715" t="11430" r="5080" b="889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20144719">
              <v:rect id="Rectangle 185" style="position:absolute;margin-left:115.25pt;margin-top:1.65pt;width:11.15pt;height:11.15pt;z-index:-251658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799812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">
                <w10:wrap anchorx="page"/>
              </v:rect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8298" behindDoc="1" locked="0" layoutInCell="1" allowOverlap="1" wp14:anchorId="28AA51F9" wp14:editId="29178E15">
                <wp:simplePos x="0" y="0"/>
                <wp:positionH relativeFrom="page">
                  <wp:posOffset>2335530</wp:posOffset>
                </wp:positionH>
                <wp:positionV relativeFrom="paragraph">
                  <wp:posOffset>20320</wp:posOffset>
                </wp:positionV>
                <wp:extent cx="141605" cy="141605"/>
                <wp:effectExtent l="5080" t="11430" r="5715" b="889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  <w:pict w14:anchorId="65A8CCE7">
              <v:rect id="Rectangle 186" style="position:absolute;margin-left:183.9pt;margin-top:1.6pt;width:11.15pt;height:11.15pt;z-index:-25165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11AFE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">
                <w10:wrap anchorx="page"/>
              </v:rect>
            </w:pict>
          </mc:Fallback>
        </mc:AlternateContent>
      </w:r>
      <w:r>
        <w:rPr>
          <w:rFonts w:ascii="Calibri"/>
        </w:rPr>
        <w:t>Yes</w:t>
      </w:r>
      <w:r>
        <w:rPr>
          <w:rFonts w:ascii="Calibri"/>
        </w:rPr>
        <w:tab/>
        <w:t>No</w:t>
      </w:r>
    </w:p>
    <w:p w14:paraId="2347949E" w14:textId="48B412D3" w:rsidR="004B0543" w:rsidRDefault="00276D33" w:rsidP="00637DA4">
      <w:pPr>
        <w:pStyle w:val="BodyText"/>
        <w:spacing w:before="125"/>
        <w:jc w:val="both"/>
        <w:rPr>
          <w:rFonts w:ascii="Calibri"/>
        </w:rPr>
      </w:pPr>
      <w:r>
        <w:rPr>
          <w:rFonts w:ascii="Arial"/>
          <w:noProof/>
          <w:sz w:val="22"/>
        </w:rPr>
        <mc:AlternateContent>
          <mc:Choice Requires="wps">
            <w:drawing>
              <wp:anchor distT="0" distB="0" distL="0" distR="0" simplePos="0" relativeHeight="251658292" behindDoc="1" locked="0" layoutInCell="1" allowOverlap="1" wp14:anchorId="7C4F2546" wp14:editId="1426F8B9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6038850" cy="834390"/>
                <wp:effectExtent l="0" t="0" r="0" b="3810"/>
                <wp:wrapTopAndBottom/>
                <wp:docPr id="172" name="Freeform: 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834390"/>
                        </a:xfrm>
                        <a:custGeom>
                          <a:avLst/>
                          <a:gdLst>
                            <a:gd name="T0" fmla="+- 0 10296 1356"/>
                            <a:gd name="T1" fmla="*/ T0 w 8940"/>
                            <a:gd name="T2" fmla="+- 0 121 121"/>
                            <a:gd name="T3" fmla="*/ 121 h 296"/>
                            <a:gd name="T4" fmla="+- 0 10286 1356"/>
                            <a:gd name="T5" fmla="*/ T4 w 8940"/>
                            <a:gd name="T6" fmla="+- 0 121 121"/>
                            <a:gd name="T7" fmla="*/ 121 h 296"/>
                            <a:gd name="T8" fmla="+- 0 10286 1356"/>
                            <a:gd name="T9" fmla="*/ T8 w 8940"/>
                            <a:gd name="T10" fmla="+- 0 130 121"/>
                            <a:gd name="T11" fmla="*/ 130 h 296"/>
                            <a:gd name="T12" fmla="+- 0 10286 1356"/>
                            <a:gd name="T13" fmla="*/ T12 w 8940"/>
                            <a:gd name="T14" fmla="+- 0 406 121"/>
                            <a:gd name="T15" fmla="*/ 406 h 296"/>
                            <a:gd name="T16" fmla="+- 0 1366 1356"/>
                            <a:gd name="T17" fmla="*/ T16 w 8940"/>
                            <a:gd name="T18" fmla="+- 0 406 121"/>
                            <a:gd name="T19" fmla="*/ 406 h 296"/>
                            <a:gd name="T20" fmla="+- 0 1366 1356"/>
                            <a:gd name="T21" fmla="*/ T20 w 8940"/>
                            <a:gd name="T22" fmla="+- 0 130 121"/>
                            <a:gd name="T23" fmla="*/ 130 h 296"/>
                            <a:gd name="T24" fmla="+- 0 10286 1356"/>
                            <a:gd name="T25" fmla="*/ T24 w 8940"/>
                            <a:gd name="T26" fmla="+- 0 130 121"/>
                            <a:gd name="T27" fmla="*/ 130 h 296"/>
                            <a:gd name="T28" fmla="+- 0 10286 1356"/>
                            <a:gd name="T29" fmla="*/ T28 w 8940"/>
                            <a:gd name="T30" fmla="+- 0 121 121"/>
                            <a:gd name="T31" fmla="*/ 121 h 296"/>
                            <a:gd name="T32" fmla="+- 0 1366 1356"/>
                            <a:gd name="T33" fmla="*/ T32 w 8940"/>
                            <a:gd name="T34" fmla="+- 0 121 121"/>
                            <a:gd name="T35" fmla="*/ 121 h 296"/>
                            <a:gd name="T36" fmla="+- 0 1356 1356"/>
                            <a:gd name="T37" fmla="*/ T36 w 8940"/>
                            <a:gd name="T38" fmla="+- 0 121 121"/>
                            <a:gd name="T39" fmla="*/ 121 h 296"/>
                            <a:gd name="T40" fmla="+- 0 1356 1356"/>
                            <a:gd name="T41" fmla="*/ T40 w 8940"/>
                            <a:gd name="T42" fmla="+- 0 130 121"/>
                            <a:gd name="T43" fmla="*/ 130 h 296"/>
                            <a:gd name="T44" fmla="+- 0 1356 1356"/>
                            <a:gd name="T45" fmla="*/ T44 w 8940"/>
                            <a:gd name="T46" fmla="+- 0 406 121"/>
                            <a:gd name="T47" fmla="*/ 406 h 296"/>
                            <a:gd name="T48" fmla="+- 0 1356 1356"/>
                            <a:gd name="T49" fmla="*/ T48 w 8940"/>
                            <a:gd name="T50" fmla="+- 0 416 121"/>
                            <a:gd name="T51" fmla="*/ 416 h 296"/>
                            <a:gd name="T52" fmla="+- 0 1366 1356"/>
                            <a:gd name="T53" fmla="*/ T52 w 8940"/>
                            <a:gd name="T54" fmla="+- 0 416 121"/>
                            <a:gd name="T55" fmla="*/ 416 h 296"/>
                            <a:gd name="T56" fmla="+- 0 10286 1356"/>
                            <a:gd name="T57" fmla="*/ T56 w 8940"/>
                            <a:gd name="T58" fmla="+- 0 416 121"/>
                            <a:gd name="T59" fmla="*/ 416 h 296"/>
                            <a:gd name="T60" fmla="+- 0 10296 1356"/>
                            <a:gd name="T61" fmla="*/ T60 w 8940"/>
                            <a:gd name="T62" fmla="+- 0 416 121"/>
                            <a:gd name="T63" fmla="*/ 416 h 296"/>
                            <a:gd name="T64" fmla="+- 0 10296 1356"/>
                            <a:gd name="T65" fmla="*/ T64 w 8940"/>
                            <a:gd name="T66" fmla="+- 0 406 121"/>
                            <a:gd name="T67" fmla="*/ 406 h 296"/>
                            <a:gd name="T68" fmla="+- 0 10296 1356"/>
                            <a:gd name="T69" fmla="*/ T68 w 8940"/>
                            <a:gd name="T70" fmla="+- 0 130 121"/>
                            <a:gd name="T71" fmla="*/ 130 h 296"/>
                            <a:gd name="T72" fmla="+- 0 10296 1356"/>
                            <a:gd name="T73" fmla="*/ T72 w 8940"/>
                            <a:gd name="T74" fmla="+- 0 121 121"/>
                            <a:gd name="T75" fmla="*/ 121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940" h="296">
                              <a:moveTo>
                                <a:pt x="8940" y="0"/>
                              </a:moveTo>
                              <a:lnTo>
                                <a:pt x="8930" y="0"/>
                              </a:lnTo>
                              <a:lnTo>
                                <a:pt x="8930" y="9"/>
                              </a:lnTo>
                              <a:lnTo>
                                <a:pt x="8930" y="285"/>
                              </a:lnTo>
                              <a:lnTo>
                                <a:pt x="10" y="285"/>
                              </a:lnTo>
                              <a:lnTo>
                                <a:pt x="10" y="9"/>
                              </a:lnTo>
                              <a:lnTo>
                                <a:pt x="8930" y="9"/>
                              </a:lnTo>
                              <a:lnTo>
                                <a:pt x="89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5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8930" y="295"/>
                              </a:lnTo>
                              <a:lnTo>
                                <a:pt x="8940" y="295"/>
                              </a:lnTo>
                              <a:lnTo>
                                <a:pt x="8940" y="285"/>
                              </a:lnTo>
                              <a:lnTo>
                                <a:pt x="8940" y="9"/>
                              </a:lnTo>
                              <a:lnTo>
                                <a:pt x="8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7B2672" id="Freeform: Shape 172" o:spid="_x0000_s1026" style="position:absolute;margin-left:0;margin-top:25.05pt;width:475.5pt;height:65.7pt;z-index:-2516581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94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" path="m8940,r-10,l8930,9r,276l10,285,10,9r8920,l8930,,10,,,,,9,,285r,10l10,295r8920,l8940,295r,-10l8940,9r,-9xe" fillcolor="#bebebe" stroked="f">
                <v:path arrowok="t" o:connecttype="custom" o:connectlocs="6038850,341085;6032095,341085;6032095,366455;6032095,1144467;6755,1144467;6755,366455;6032095,366455;6032095,341085;6755,341085;0,341085;0,366455;0,1144467;0,1172656;6755,1172656;6032095,1172656;6038850,1172656;6038850,1144467;6038850,366455;6038850,341085" o:connectangles="0,0,0,0,0,0,0,0,0,0,0,0,0,0,0,0,0,0,0"/>
                <w10:wrap type="topAndBottom" anchorx="margin"/>
              </v:shape>
            </w:pict>
          </mc:Fallback>
        </mc:AlternateContent>
      </w:r>
      <w:r w:rsidR="004B0543">
        <w:rPr>
          <w:rFonts w:ascii="Calibri"/>
        </w:rPr>
        <w:t>If</w:t>
      </w:r>
      <w:r w:rsidR="004B0543">
        <w:rPr>
          <w:rFonts w:ascii="Calibri"/>
          <w:spacing w:val="-2"/>
        </w:rPr>
        <w:t xml:space="preserve"> </w:t>
      </w:r>
      <w:r w:rsidR="004B0543">
        <w:rPr>
          <w:rFonts w:ascii="Calibri"/>
        </w:rPr>
        <w:t>yes,</w:t>
      </w:r>
      <w:r w:rsidR="004B0543">
        <w:rPr>
          <w:rFonts w:ascii="Calibri"/>
          <w:spacing w:val="-4"/>
        </w:rPr>
        <w:t xml:space="preserve"> </w:t>
      </w:r>
      <w:r w:rsidR="004B0543">
        <w:rPr>
          <w:rFonts w:ascii="Calibri"/>
        </w:rPr>
        <w:t>please</w:t>
      </w:r>
      <w:r w:rsidR="004B0543">
        <w:rPr>
          <w:rFonts w:ascii="Calibri"/>
          <w:spacing w:val="-4"/>
        </w:rPr>
        <w:t xml:space="preserve"> </w:t>
      </w:r>
      <w:r w:rsidR="004B0543">
        <w:rPr>
          <w:rFonts w:ascii="Calibri"/>
        </w:rPr>
        <w:t>provide details</w:t>
      </w:r>
      <w:r w:rsidR="004B0543">
        <w:rPr>
          <w:rFonts w:ascii="Calibri"/>
          <w:spacing w:val="-1"/>
        </w:rPr>
        <w:t xml:space="preserve"> </w:t>
      </w:r>
      <w:r w:rsidR="004B0543">
        <w:rPr>
          <w:rFonts w:ascii="Calibri"/>
        </w:rPr>
        <w:t>below.</w:t>
      </w:r>
      <w:r w:rsidR="004B0543">
        <w:rPr>
          <w:rFonts w:ascii="Calibri"/>
          <w:spacing w:val="44"/>
        </w:rPr>
        <w:t xml:space="preserve"> </w:t>
      </w:r>
      <w:r w:rsidR="004B0543">
        <w:rPr>
          <w:rFonts w:ascii="Calibri"/>
        </w:rPr>
        <w:t>Please</w:t>
      </w:r>
      <w:r w:rsidR="004B0543">
        <w:rPr>
          <w:rFonts w:ascii="Calibri"/>
          <w:spacing w:val="-1"/>
        </w:rPr>
        <w:t xml:space="preserve"> </w:t>
      </w:r>
      <w:r w:rsidR="004B0543">
        <w:rPr>
          <w:rFonts w:ascii="Calibri"/>
        </w:rPr>
        <w:t>continue</w:t>
      </w:r>
      <w:r w:rsidR="004B0543">
        <w:rPr>
          <w:rFonts w:ascii="Calibri"/>
          <w:spacing w:val="-3"/>
        </w:rPr>
        <w:t xml:space="preserve"> </w:t>
      </w:r>
      <w:r w:rsidR="004B0543">
        <w:rPr>
          <w:rFonts w:ascii="Calibri"/>
        </w:rPr>
        <w:t>on</w:t>
      </w:r>
      <w:r w:rsidR="004B0543">
        <w:rPr>
          <w:rFonts w:ascii="Calibri"/>
          <w:spacing w:val="-3"/>
        </w:rPr>
        <w:t xml:space="preserve"> </w:t>
      </w:r>
      <w:r w:rsidR="004B0543">
        <w:rPr>
          <w:rFonts w:ascii="Calibri"/>
        </w:rPr>
        <w:t>a</w:t>
      </w:r>
      <w:r w:rsidR="004B0543">
        <w:rPr>
          <w:rFonts w:ascii="Calibri"/>
          <w:spacing w:val="-2"/>
        </w:rPr>
        <w:t xml:space="preserve"> </w:t>
      </w:r>
      <w:r w:rsidR="004B0543">
        <w:rPr>
          <w:rFonts w:ascii="Calibri"/>
        </w:rPr>
        <w:t>separate</w:t>
      </w:r>
      <w:r w:rsidR="004B0543">
        <w:rPr>
          <w:rFonts w:ascii="Calibri"/>
          <w:spacing w:val="-1"/>
        </w:rPr>
        <w:t xml:space="preserve"> </w:t>
      </w:r>
      <w:r w:rsidR="004B0543">
        <w:rPr>
          <w:rFonts w:ascii="Calibri"/>
        </w:rPr>
        <w:t>sheet</w:t>
      </w:r>
      <w:r w:rsidR="004B0543">
        <w:rPr>
          <w:rFonts w:ascii="Calibri"/>
          <w:spacing w:val="-1"/>
        </w:rPr>
        <w:t xml:space="preserve"> </w:t>
      </w:r>
      <w:r w:rsidR="004B0543">
        <w:rPr>
          <w:rFonts w:ascii="Calibri"/>
        </w:rPr>
        <w:t>if</w:t>
      </w:r>
      <w:r w:rsidR="004B0543">
        <w:rPr>
          <w:rFonts w:ascii="Calibri"/>
          <w:spacing w:val="-4"/>
        </w:rPr>
        <w:t xml:space="preserve"> </w:t>
      </w:r>
      <w:r w:rsidR="004B0543">
        <w:rPr>
          <w:rFonts w:ascii="Calibri"/>
        </w:rPr>
        <w:t>required.</w:t>
      </w:r>
    </w:p>
    <w:p w14:paraId="0F0E7CFB" w14:textId="3C6E6C9A" w:rsidR="00276D33" w:rsidRPr="00276D33" w:rsidRDefault="004B0543" w:rsidP="00A242A4">
      <w:pPr>
        <w:pStyle w:val="BodyText"/>
        <w:spacing w:before="117"/>
        <w:ind w:right="718"/>
        <w:jc w:val="both"/>
        <w:rPr>
          <w:rFonts w:ascii="Calibri"/>
        </w:rPr>
      </w:pPr>
      <w:r>
        <w:rPr>
          <w:rFonts w:ascii="Calibri"/>
        </w:rPr>
        <w:t>These and other conflicts of interest may arise from time to time.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When a committee member has 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conflict of interest with an agenda item, this must be declared and the committee member must disqualify</w:t>
      </w:r>
      <w:r w:rsidR="0096499C">
        <w:rPr>
          <w:rFonts w:ascii="Calibri"/>
        </w:rPr>
        <w:t xml:space="preserve"> 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themselves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discussions 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voting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 issue.</w:t>
      </w:r>
    </w:p>
    <w:p w14:paraId="55F12D7A" w14:textId="33D50ADD" w:rsidR="004B0543" w:rsidRDefault="004B0543" w:rsidP="00A242A4">
      <w:pPr>
        <w:spacing w:before="120"/>
        <w:jc w:val="both"/>
        <w:rPr>
          <w:rFonts w:ascii="Calibri"/>
          <w:b/>
        </w:rPr>
      </w:pPr>
      <w:r>
        <w:rPr>
          <w:rFonts w:ascii="Calibri"/>
          <w:b/>
          <w:sz w:val="22"/>
        </w:rPr>
        <w:lastRenderedPageBreak/>
        <w:t>Declaration</w:t>
      </w:r>
    </w:p>
    <w:p w14:paraId="206A7CA9" w14:textId="77777777" w:rsidR="004B0543" w:rsidRDefault="004B0543" w:rsidP="00A242A4">
      <w:pPr>
        <w:pStyle w:val="BodyText"/>
        <w:ind w:right="658"/>
        <w:jc w:val="both"/>
        <w:rPr>
          <w:rFonts w:ascii="Calibri"/>
        </w:rPr>
      </w:pPr>
      <w:r>
        <w:rPr>
          <w:rFonts w:ascii="Calibri"/>
        </w:rPr>
        <w:t>I have declared any private interests that may conflict with my responsibilities as a committee member.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understand the need to avoid conflicts of interests when exercising my responsibilities as a committee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member.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 the event that a conflict arises between my private interests and my responsibilities as 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committee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member,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 shall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participate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discussion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 decision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matter.</w:t>
      </w:r>
    </w:p>
    <w:p w14:paraId="303D22FB" w14:textId="77777777" w:rsidR="004B0543" w:rsidRDefault="004B0543" w:rsidP="00A242A4">
      <w:pPr>
        <w:pStyle w:val="BodyText"/>
        <w:spacing w:before="121"/>
        <w:ind w:right="859"/>
        <w:jc w:val="both"/>
        <w:rPr>
          <w:rFonts w:ascii="Calibri"/>
        </w:rPr>
      </w:pPr>
      <w:r>
        <w:rPr>
          <w:rFonts w:ascii="Calibri"/>
        </w:rPr>
        <w:t>I declare that to the best of my knowledge, the information I have provided in this declaration is true and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correct.</w:t>
      </w:r>
    </w:p>
    <w:p w14:paraId="65ED8605" w14:textId="215CF609" w:rsidR="00276D33" w:rsidRDefault="00276D33" w:rsidP="004B0543">
      <w:pPr>
        <w:pStyle w:val="BodyText"/>
        <w:spacing w:before="10"/>
        <w:rPr>
          <w:rFonts w:ascii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  <w:gridCol w:w="3543"/>
      </w:tblGrid>
      <w:tr w:rsidR="004B0543" w14:paraId="593D5017" w14:textId="77777777" w:rsidTr="007B2425">
        <w:trPr>
          <w:trHeight w:val="282"/>
        </w:trPr>
        <w:tc>
          <w:tcPr>
            <w:tcW w:w="5524" w:type="dxa"/>
          </w:tcPr>
          <w:p w14:paraId="593AEF74" w14:textId="77777777" w:rsidR="004B0543" w:rsidRDefault="004B0543">
            <w:pPr>
              <w:pStyle w:val="TableParagraph"/>
              <w:spacing w:line="201" w:lineRule="exact"/>
              <w:ind w:left="50"/>
              <w:rPr>
                <w:rFonts w:ascii="Calibri"/>
              </w:rPr>
            </w:pPr>
            <w:r>
              <w:rPr>
                <w:rFonts w:ascii="Calibri"/>
              </w:rPr>
              <w:t>Signed</w:t>
            </w:r>
          </w:p>
        </w:tc>
        <w:tc>
          <w:tcPr>
            <w:tcW w:w="3543" w:type="dxa"/>
          </w:tcPr>
          <w:p w14:paraId="6E45DA82" w14:textId="77777777" w:rsidR="004B0543" w:rsidRDefault="0053256E" w:rsidP="0053256E">
            <w:pPr>
              <w:pStyle w:val="TableParagraph"/>
              <w:spacing w:line="201" w:lineRule="exact"/>
              <w:ind w:left="0" w:right="47"/>
              <w:rPr>
                <w:rFonts w:ascii="Calibri"/>
              </w:rPr>
            </w:pPr>
            <w:r>
              <w:rPr>
                <w:rFonts w:ascii="Calibri"/>
              </w:rPr>
              <w:t>D</w:t>
            </w:r>
            <w:r w:rsidR="004B0543">
              <w:rPr>
                <w:rFonts w:ascii="Calibri"/>
              </w:rPr>
              <w:t>ate</w:t>
            </w:r>
          </w:p>
          <w:p w14:paraId="12E53E82" w14:textId="77777777" w:rsidR="0053256E" w:rsidRDefault="0053256E" w:rsidP="0053256E">
            <w:pPr>
              <w:pStyle w:val="TableParagraph"/>
              <w:spacing w:line="201" w:lineRule="exact"/>
              <w:ind w:left="0" w:right="47"/>
              <w:rPr>
                <w:rFonts w:ascii="Calibri"/>
              </w:rPr>
            </w:pPr>
          </w:p>
          <w:p w14:paraId="13115355" w14:textId="77777777" w:rsidR="0053256E" w:rsidRDefault="0053256E" w:rsidP="0053256E">
            <w:pPr>
              <w:pStyle w:val="TableParagraph"/>
              <w:spacing w:line="201" w:lineRule="exact"/>
              <w:ind w:left="0" w:right="47"/>
              <w:rPr>
                <w:rFonts w:ascii="Calibri"/>
              </w:rPr>
            </w:pPr>
          </w:p>
          <w:p w14:paraId="45012D8D" w14:textId="7F9BB23A" w:rsidR="0053256E" w:rsidRDefault="0053256E" w:rsidP="0053256E">
            <w:pPr>
              <w:pStyle w:val="TableParagraph"/>
              <w:spacing w:line="201" w:lineRule="exact"/>
              <w:ind w:left="0" w:right="47"/>
              <w:rPr>
                <w:rFonts w:ascii="Calibri"/>
              </w:rPr>
            </w:pPr>
          </w:p>
        </w:tc>
      </w:tr>
    </w:tbl>
    <w:p w14:paraId="20366257" w14:textId="78360DC2" w:rsidR="004B0543" w:rsidRDefault="001253D8" w:rsidP="004B0543">
      <w:pPr>
        <w:pStyle w:val="BodyText"/>
        <w:rPr>
          <w:rFonts w:ascii="Calibri"/>
        </w:rPr>
      </w:pPr>
      <w:r>
        <w:rPr>
          <w:rFonts w:ascii="Arial"/>
          <w:noProof/>
          <w:sz w:val="22"/>
        </w:rPr>
        <mc:AlternateContent>
          <mc:Choice Requires="wpg">
            <w:drawing>
              <wp:anchor distT="0" distB="0" distL="0" distR="0" simplePos="0" relativeHeight="251658293" behindDoc="1" locked="0" layoutInCell="1" allowOverlap="1" wp14:anchorId="0355D862" wp14:editId="0B2DD8CD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334000" cy="761365"/>
                <wp:effectExtent l="0" t="0" r="19050" b="19685"/>
                <wp:wrapTopAndBottom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761365"/>
                          <a:chOff x="1535" y="155"/>
                          <a:chExt cx="8156" cy="1199"/>
                        </a:xfrm>
                      </wpg:grpSpPr>
                      <wps:wsp>
                        <wps:cNvPr id="168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1540" y="160"/>
                            <a:ext cx="8146" cy="11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263"/>
                            <a:ext cx="786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AD516" w14:textId="77777777" w:rsidR="004B0543" w:rsidRDefault="004B0543" w:rsidP="004B0543">
                              <w:pPr>
                                <w:spacing w:line="142" w:lineRule="exact"/>
                                <w:jc w:val="both"/>
                                <w:rPr>
                                  <w:rFonts w:ascii="Calibri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4"/>
                                </w:rPr>
                                <w:t>Statement: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personal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about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you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third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party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your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correspondence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protected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under the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provisions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of</w:t>
                              </w:r>
                            </w:p>
                            <w:p w14:paraId="2AAD6A49" w14:textId="77777777" w:rsidR="004B0543" w:rsidRDefault="004B0543" w:rsidP="004B0543">
                              <w:pPr>
                                <w:ind w:right="18"/>
                                <w:jc w:val="both"/>
                                <w:rPr>
                                  <w:rFonts w:ascii="Calibri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the Privacy and Data Protection Act 2014. It will only be used or disclosed to appropriate Ministerial, Statutory Authority, or departmental</w:t>
                              </w:r>
                              <w:r>
                                <w:rPr>
                                  <w:rFonts w:ascii="Calibri"/>
                                  <w:i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staff in regard to the purpose for which it was provided, unless required or authorised by law. Enquiries about access to information about</w:t>
                              </w:r>
                              <w:r>
                                <w:rPr>
                                  <w:rFonts w:ascii="Calibri"/>
                                  <w:i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you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held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Department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should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directed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Coordinator,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Department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Environment,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Land,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Water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Planning,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PO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Box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950"/>
                            <a:ext cx="201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33C53" w14:textId="77777777" w:rsidR="004B0543" w:rsidRDefault="004B0543" w:rsidP="004B0543">
                              <w:pPr>
                                <w:spacing w:line="139" w:lineRule="exact"/>
                                <w:rPr>
                                  <w:rFonts w:ascii="Calibri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500,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East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Melbourne,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Victoria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4"/>
                                </w:rPr>
                                <w:t>8002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1025"/>
                            <a:ext cx="88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E12C6" w14:textId="77777777" w:rsidR="004B0543" w:rsidRDefault="004B0543" w:rsidP="004B054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D862" id="Group 167" o:spid="_x0000_s1026" style="position:absolute;margin-left:0;margin-top:17.75pt;width:420pt;height:59.95pt;z-index:-251658187;mso-wrap-distance-left:0;mso-wrap-distance-right:0;mso-position-horizontal:left;mso-position-horizontal-relative:margin" coordorigin="1535,155" coordsize="8156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">
                <v:rect id="docshape106" o:spid="_x0000_s1027" style="position:absolute;left:1540;top:160;width:8146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ZCwwAAANw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a6GVZ2QCvf8DAAD//wMAUEsBAi0AFAAGAAgAAAAhANvh9svuAAAAhQEAABMAAAAAAAAAAAAA&#10;AAAAAAAAAFtDb250ZW50X1R5cGVzXS54bWxQSwECLQAUAAYACAAAACEAWvQsW78AAAAVAQAACwAA&#10;AAAAAAAAAAAAAAAfAQAAX3JlbHMvLnJlbHNQSwECLQAUAAYACAAAACEATXk2QsMAAADcAAAADwAA&#10;AAAAAAAAAAAAAAAHAgAAZHJzL2Rvd25yZXYueG1sUEsFBgAAAAADAAMAtwAAAPcC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7" o:spid="_x0000_s1028" type="#_x0000_t202" style="position:absolute;left:1689;top:263;width:786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0F5AD516" w14:textId="77777777" w:rsidR="004B0543" w:rsidRDefault="004B0543" w:rsidP="004B0543">
                        <w:pPr>
                          <w:spacing w:line="142" w:lineRule="exact"/>
                          <w:jc w:val="both"/>
                          <w:rPr>
                            <w:rFonts w:ascii="Calibri"/>
                            <w:i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sz w:val="14"/>
                          </w:rPr>
                          <w:t>Privacy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4"/>
                          </w:rPr>
                          <w:t>Statement: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Any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personal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information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about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you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or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third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party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your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correspondence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will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be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protected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under the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provisions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of</w:t>
                        </w:r>
                      </w:p>
                      <w:p w14:paraId="2AAD6A49" w14:textId="77777777" w:rsidR="004B0543" w:rsidRDefault="004B0543" w:rsidP="004B0543">
                        <w:pPr>
                          <w:ind w:right="18"/>
                          <w:jc w:val="both"/>
                          <w:rPr>
                            <w:rFonts w:ascii="Calibri"/>
                            <w:i/>
                            <w:sz w:val="14"/>
                          </w:rPr>
                        </w:pPr>
                        <w:r>
                          <w:rPr>
                            <w:rFonts w:ascii="Calibri"/>
                            <w:i/>
                            <w:sz w:val="14"/>
                          </w:rPr>
                          <w:t>the Privacy and Data Protection Act 2014. It will only be used or disclosed to appropriate Ministerial, Statutory Authority, or departmental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staff in regard to the purpose for which it was provided, unless required or authorised by law. Enquiries about access to information about</w:t>
                        </w:r>
                        <w:r>
                          <w:rPr>
                            <w:rFonts w:ascii="Calibri"/>
                            <w:i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you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held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by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the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Department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should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be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directed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to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the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Privacy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Coordinator,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Department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of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Environment,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Land,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Water</w:t>
                        </w:r>
                        <w:r>
                          <w:rPr>
                            <w:rFonts w:ascii="Calibri"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and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Planning,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PO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Box</w:t>
                        </w:r>
                      </w:p>
                    </w:txbxContent>
                  </v:textbox>
                </v:shape>
                <v:shape id="docshape108" o:spid="_x0000_s1029" type="#_x0000_t202" style="position:absolute;left:1689;top:950;width:201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59D33C53" w14:textId="77777777" w:rsidR="004B0543" w:rsidRDefault="004B0543" w:rsidP="004B0543">
                        <w:pPr>
                          <w:spacing w:line="139" w:lineRule="exact"/>
                          <w:rPr>
                            <w:rFonts w:ascii="Calibri"/>
                            <w:i/>
                            <w:sz w:val="14"/>
                          </w:rPr>
                        </w:pPr>
                        <w:r>
                          <w:rPr>
                            <w:rFonts w:ascii="Calibri"/>
                            <w:i/>
                            <w:sz w:val="14"/>
                          </w:rPr>
                          <w:t>500,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East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Melbourne,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Victoria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4"/>
                          </w:rPr>
                          <w:t>8002</w:t>
                        </w:r>
                      </w:p>
                    </w:txbxContent>
                  </v:textbox>
                </v:shape>
                <v:shape id="docshape109" o:spid="_x0000_s1030" type="#_x0000_t202" style="position:absolute;left:5517;top:1025;width:8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17BE12C6" w14:textId="77777777" w:rsidR="004B0543" w:rsidRDefault="004B0543" w:rsidP="004B054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OFFICIAL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88" behindDoc="0" locked="0" layoutInCell="1" allowOverlap="1" wp14:anchorId="586FC52A" wp14:editId="2F7B8A33">
            <wp:simplePos x="0" y="0"/>
            <wp:positionH relativeFrom="margin">
              <wp:align>right</wp:align>
            </wp:positionH>
            <wp:positionV relativeFrom="paragraph">
              <wp:posOffset>359410</wp:posOffset>
            </wp:positionV>
            <wp:extent cx="953110" cy="539496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7713B" w14:textId="39A63A31" w:rsidR="004B0543" w:rsidRDefault="004B0543" w:rsidP="004B0543">
      <w:pPr>
        <w:pStyle w:val="BodyText"/>
        <w:spacing w:before="9"/>
        <w:rPr>
          <w:rFonts w:ascii="Calibri"/>
          <w:sz w:val="10"/>
        </w:rPr>
      </w:pPr>
    </w:p>
    <w:p w14:paraId="67276F91" w14:textId="1F999598" w:rsidR="0053256E" w:rsidRDefault="0053256E" w:rsidP="0033282E">
      <w:pPr>
        <w:spacing w:before="93"/>
      </w:pPr>
      <w:r>
        <w:rPr>
          <w:color w:val="363534"/>
        </w:rPr>
        <w:t>Expressions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of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interest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should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be</w:t>
      </w:r>
      <w:r>
        <w:rPr>
          <w:color w:val="363534"/>
          <w:spacing w:val="-2"/>
        </w:rPr>
        <w:t xml:space="preserve"> </w:t>
      </w:r>
      <w:r>
        <w:rPr>
          <w:color w:val="363534"/>
        </w:rPr>
        <w:t>marked:</w:t>
      </w:r>
    </w:p>
    <w:p w14:paraId="6EEFEAE2" w14:textId="134DDA7C" w:rsidR="0053256E" w:rsidRDefault="0053256E" w:rsidP="0053256E">
      <w:pPr>
        <w:pStyle w:val="Heading4"/>
        <w:ind w:right="622"/>
        <w:rPr>
          <w:b w:val="0"/>
          <w:bCs w:val="0"/>
          <w:color w:val="363534" w:themeColor="text1"/>
        </w:rPr>
      </w:pPr>
      <w:r w:rsidRPr="31D8A4BA">
        <w:rPr>
          <w:color w:val="363534" w:themeColor="text1"/>
        </w:rPr>
        <w:t>Expression of Interest</w:t>
      </w:r>
      <w:r>
        <w:rPr>
          <w:color w:val="363534" w:themeColor="text1"/>
        </w:rPr>
        <w:t xml:space="preserve"> -</w:t>
      </w:r>
      <w:r w:rsidRPr="31D8A4BA">
        <w:rPr>
          <w:color w:val="363534" w:themeColor="text1"/>
        </w:rPr>
        <w:t xml:space="preserve"> Crib Point Stony Point Foreshore</w:t>
      </w:r>
      <w:r w:rsidR="00077E79">
        <w:rPr>
          <w:color w:val="363534" w:themeColor="text1"/>
        </w:rPr>
        <w:t xml:space="preserve"> </w:t>
      </w:r>
      <w:r w:rsidRPr="31D8A4BA">
        <w:rPr>
          <w:color w:val="363534" w:themeColor="text1"/>
        </w:rPr>
        <w:t>committee</w:t>
      </w:r>
    </w:p>
    <w:p w14:paraId="4DAB5615" w14:textId="77777777" w:rsidR="00D63638" w:rsidRDefault="00D63638" w:rsidP="0053256E">
      <w:pPr>
        <w:rPr>
          <w:color w:val="363534"/>
        </w:rPr>
      </w:pPr>
    </w:p>
    <w:p w14:paraId="3FFA64AB" w14:textId="4D584066" w:rsidR="0053256E" w:rsidRDefault="0053256E" w:rsidP="0053256E">
      <w:pPr>
        <w:rPr>
          <w:color w:val="363534"/>
        </w:rPr>
      </w:pPr>
      <w:r>
        <w:rPr>
          <w:color w:val="363534"/>
        </w:rPr>
        <w:t>and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emailed</w:t>
      </w:r>
      <w:r>
        <w:rPr>
          <w:color w:val="363534"/>
          <w:spacing w:val="-5"/>
        </w:rPr>
        <w:t xml:space="preserve"> </w:t>
      </w:r>
      <w:r>
        <w:rPr>
          <w:color w:val="363534"/>
        </w:rPr>
        <w:t xml:space="preserve">to: </w:t>
      </w:r>
    </w:p>
    <w:p w14:paraId="03F4DA2D" w14:textId="77777777" w:rsidR="0053256E" w:rsidRDefault="0053256E" w:rsidP="0053256E">
      <w:pPr>
        <w:ind w:left="512"/>
        <w:rPr>
          <w:color w:val="363534"/>
        </w:rPr>
      </w:pPr>
    </w:p>
    <w:p w14:paraId="6362B2F5" w14:textId="77777777" w:rsidR="0053256E" w:rsidRDefault="005E4268" w:rsidP="0053256E">
      <w:hyperlink r:id="rId21" w:history="1">
        <w:r w:rsidR="0053256E" w:rsidRPr="007E7A03">
          <w:rPr>
            <w:rStyle w:val="Hyperlink"/>
          </w:rPr>
          <w:t>property.portphillip@delwp.vic.gov.au</w:t>
        </w:r>
      </w:hyperlink>
    </w:p>
    <w:p w14:paraId="5C784D33" w14:textId="77777777" w:rsidR="0053256E" w:rsidRDefault="0053256E" w:rsidP="0053256E">
      <w:pPr>
        <w:pStyle w:val="BodyText"/>
        <w:rPr>
          <w:sz w:val="21"/>
        </w:rPr>
      </w:pPr>
    </w:p>
    <w:p w14:paraId="0E368276" w14:textId="77777777" w:rsidR="0053256E" w:rsidRDefault="0053256E" w:rsidP="0053256E">
      <w:pPr>
        <w:pStyle w:val="BodyText"/>
        <w:rPr>
          <w:sz w:val="21"/>
        </w:rPr>
      </w:pPr>
      <w:r>
        <w:rPr>
          <w:sz w:val="21"/>
        </w:rPr>
        <w:t xml:space="preserve">or posted to: </w:t>
      </w:r>
    </w:p>
    <w:p w14:paraId="5C378FAE" w14:textId="7BDEAF58" w:rsidR="0053256E" w:rsidRDefault="001A2966" w:rsidP="0053256E">
      <w:pPr>
        <w:pStyle w:val="Heading4"/>
        <w:spacing w:line="259" w:lineRule="exact"/>
        <w:rPr>
          <w:color w:val="363534" w:themeColor="text1"/>
        </w:rPr>
      </w:pPr>
      <w:r>
        <w:rPr>
          <w:color w:val="363534"/>
        </w:rPr>
        <w:t>Jasmine Collard</w:t>
      </w:r>
    </w:p>
    <w:p w14:paraId="5A8FE37F" w14:textId="7CAB5DB0" w:rsidR="0053256E" w:rsidRDefault="001A2966" w:rsidP="0053256E">
      <w:pPr>
        <w:spacing w:before="13" w:line="208" w:lineRule="auto"/>
        <w:ind w:right="4851"/>
        <w:rPr>
          <w:b/>
          <w:bCs/>
          <w:color w:val="484746"/>
          <w:sz w:val="24"/>
          <w:szCs w:val="24"/>
        </w:rPr>
      </w:pPr>
      <w:bookmarkStart w:id="1" w:name="Senior_Land_and_Built_Environment_Progra"/>
      <w:bookmarkStart w:id="2" w:name="Port_Phillip_Region"/>
      <w:bookmarkEnd w:id="1"/>
      <w:bookmarkEnd w:id="2"/>
      <w:r>
        <w:rPr>
          <w:b/>
          <w:bCs/>
          <w:color w:val="484746"/>
          <w:sz w:val="24"/>
          <w:szCs w:val="24"/>
        </w:rPr>
        <w:t xml:space="preserve">Senior </w:t>
      </w:r>
      <w:r w:rsidR="0053256E" w:rsidRPr="4D095475">
        <w:rPr>
          <w:b/>
          <w:bCs/>
          <w:color w:val="484746"/>
          <w:sz w:val="24"/>
          <w:szCs w:val="24"/>
        </w:rPr>
        <w:t xml:space="preserve">Program </w:t>
      </w:r>
      <w:r>
        <w:rPr>
          <w:b/>
          <w:bCs/>
          <w:color w:val="484746"/>
          <w:sz w:val="24"/>
          <w:szCs w:val="24"/>
        </w:rPr>
        <w:t>Officer</w:t>
      </w:r>
      <w:r w:rsidR="0053256E" w:rsidRPr="4D095475">
        <w:rPr>
          <w:b/>
          <w:bCs/>
          <w:color w:val="484746"/>
          <w:sz w:val="24"/>
          <w:szCs w:val="24"/>
        </w:rPr>
        <w:t xml:space="preserve">, Land and Built </w:t>
      </w:r>
      <w:r w:rsidR="0053256E">
        <w:rPr>
          <w:b/>
          <w:bCs/>
          <w:color w:val="484746"/>
          <w:sz w:val="24"/>
          <w:szCs w:val="24"/>
        </w:rPr>
        <w:t>E</w:t>
      </w:r>
      <w:r w:rsidR="0053256E" w:rsidRPr="4D095475">
        <w:rPr>
          <w:b/>
          <w:bCs/>
          <w:color w:val="484746"/>
          <w:sz w:val="24"/>
          <w:szCs w:val="24"/>
        </w:rPr>
        <w:t xml:space="preserve">nvironment, </w:t>
      </w:r>
      <w:r w:rsidR="0053256E" w:rsidRPr="4D095475">
        <w:rPr>
          <w:b/>
          <w:bCs/>
          <w:color w:val="484746"/>
          <w:spacing w:val="-64"/>
          <w:sz w:val="24"/>
          <w:szCs w:val="24"/>
        </w:rPr>
        <w:t xml:space="preserve"> </w:t>
      </w:r>
      <w:r w:rsidR="0053256E" w:rsidRPr="4D095475">
        <w:rPr>
          <w:b/>
          <w:bCs/>
          <w:color w:val="484746"/>
          <w:sz w:val="24"/>
          <w:szCs w:val="24"/>
        </w:rPr>
        <w:t>Port</w:t>
      </w:r>
      <w:r w:rsidR="0053256E" w:rsidRPr="4D095475">
        <w:rPr>
          <w:b/>
          <w:bCs/>
          <w:color w:val="484746"/>
          <w:spacing w:val="-2"/>
          <w:sz w:val="24"/>
          <w:szCs w:val="24"/>
        </w:rPr>
        <w:t xml:space="preserve"> </w:t>
      </w:r>
      <w:r w:rsidR="0053256E" w:rsidRPr="4D095475">
        <w:rPr>
          <w:b/>
          <w:bCs/>
          <w:color w:val="484746"/>
          <w:sz w:val="24"/>
          <w:szCs w:val="24"/>
        </w:rPr>
        <w:t>Phillip Region</w:t>
      </w:r>
    </w:p>
    <w:p w14:paraId="0F42BEE0" w14:textId="77777777" w:rsidR="00FB7FEA" w:rsidRDefault="00FB7FEA" w:rsidP="00FB7FEA">
      <w:pPr>
        <w:spacing w:line="276" w:lineRule="auto"/>
        <w:rPr>
          <w:b/>
          <w:bCs/>
          <w:color w:val="484746"/>
          <w:sz w:val="24"/>
          <w:szCs w:val="24"/>
        </w:rPr>
      </w:pPr>
      <w:r w:rsidRPr="00FB7FEA">
        <w:rPr>
          <w:b/>
          <w:bCs/>
          <w:color w:val="484746"/>
          <w:sz w:val="24"/>
          <w:szCs w:val="24"/>
        </w:rPr>
        <w:t>609 Burwood Highway</w:t>
      </w:r>
      <w:r>
        <w:rPr>
          <w:b/>
          <w:bCs/>
          <w:color w:val="484746"/>
          <w:sz w:val="24"/>
          <w:szCs w:val="24"/>
        </w:rPr>
        <w:t>,</w:t>
      </w:r>
      <w:r w:rsidRPr="00FB7FEA">
        <w:rPr>
          <w:b/>
          <w:bCs/>
          <w:color w:val="484746"/>
          <w:sz w:val="24"/>
          <w:szCs w:val="24"/>
        </w:rPr>
        <w:t xml:space="preserve"> Knoxfield</w:t>
      </w:r>
      <w:r>
        <w:rPr>
          <w:b/>
          <w:bCs/>
          <w:color w:val="484746"/>
          <w:sz w:val="24"/>
          <w:szCs w:val="24"/>
        </w:rPr>
        <w:t>,</w:t>
      </w:r>
      <w:r w:rsidRPr="00FB7FEA">
        <w:rPr>
          <w:b/>
          <w:bCs/>
          <w:color w:val="484746"/>
          <w:sz w:val="24"/>
          <w:szCs w:val="24"/>
        </w:rPr>
        <w:t xml:space="preserve"> VIC</w:t>
      </w:r>
    </w:p>
    <w:p w14:paraId="07205949" w14:textId="7A330045" w:rsidR="00C65263" w:rsidRDefault="00FB7FEA" w:rsidP="00FB7FEA">
      <w:pPr>
        <w:spacing w:line="276" w:lineRule="auto"/>
        <w:rPr>
          <w:b/>
          <w:bCs/>
          <w:color w:val="484746"/>
          <w:sz w:val="24"/>
          <w:szCs w:val="24"/>
        </w:rPr>
      </w:pPr>
      <w:r w:rsidRPr="00FB7FEA">
        <w:rPr>
          <w:b/>
          <w:bCs/>
          <w:color w:val="484746"/>
          <w:sz w:val="24"/>
          <w:szCs w:val="24"/>
        </w:rPr>
        <w:t>3180</w:t>
      </w:r>
    </w:p>
    <w:p w14:paraId="091FB678" w14:textId="77777777" w:rsidR="0033282E" w:rsidRPr="00802E02" w:rsidRDefault="0033282E" w:rsidP="0053256E">
      <w:pPr>
        <w:spacing w:before="13" w:line="208" w:lineRule="auto"/>
        <w:ind w:right="4851"/>
        <w:rPr>
          <w:b/>
          <w:bCs/>
          <w:color w:val="484746"/>
          <w:sz w:val="24"/>
          <w:szCs w:val="24"/>
        </w:rPr>
      </w:pPr>
    </w:p>
    <w:p w14:paraId="63F62748" w14:textId="3106241C" w:rsidR="0053256E" w:rsidRDefault="0053256E" w:rsidP="0053256E">
      <w:pPr>
        <w:pStyle w:val="Heading4"/>
        <w:spacing w:before="4" w:line="475" w:lineRule="auto"/>
        <w:ind w:right="5604"/>
        <w:rPr>
          <w:color w:val="363534" w:themeColor="text1"/>
        </w:rPr>
      </w:pPr>
      <w:r>
        <w:rPr>
          <w:color w:val="363534"/>
        </w:rPr>
        <w:t xml:space="preserve">by 5.00pm </w:t>
      </w:r>
      <w:r w:rsidR="00A40306">
        <w:rPr>
          <w:color w:val="363534"/>
        </w:rPr>
        <w:t xml:space="preserve">Wednesday </w:t>
      </w:r>
      <w:r w:rsidRPr="4D095475">
        <w:rPr>
          <w:color w:val="363534" w:themeColor="text1"/>
        </w:rPr>
        <w:t xml:space="preserve">5 April 2023 </w:t>
      </w:r>
    </w:p>
    <w:p w14:paraId="64A7CA4A" w14:textId="126968F3" w:rsidR="004B0543" w:rsidRDefault="0053256E" w:rsidP="00D42413">
      <w:pPr>
        <w:spacing w:before="15"/>
        <w:rPr>
          <w:rFonts w:ascii="Arial" w:hAnsi="Arial"/>
          <w:sz w:val="22"/>
          <w:szCs w:val="22"/>
        </w:rPr>
      </w:pPr>
      <w:r>
        <w:rPr>
          <w:color w:val="363534"/>
        </w:rPr>
        <w:t>All</w:t>
      </w:r>
      <w:r>
        <w:rPr>
          <w:color w:val="363534"/>
          <w:spacing w:val="-5"/>
        </w:rPr>
        <w:t xml:space="preserve"> </w:t>
      </w:r>
      <w:r>
        <w:rPr>
          <w:color w:val="363534"/>
        </w:rPr>
        <w:t>applicants</w:t>
      </w:r>
      <w:r>
        <w:rPr>
          <w:color w:val="363534"/>
          <w:spacing w:val="-2"/>
        </w:rPr>
        <w:t xml:space="preserve"> </w:t>
      </w:r>
      <w:r>
        <w:rPr>
          <w:color w:val="363534"/>
        </w:rPr>
        <w:t>will</w:t>
      </w:r>
      <w:r>
        <w:rPr>
          <w:color w:val="363534"/>
          <w:spacing w:val="-4"/>
        </w:rPr>
        <w:t xml:space="preserve"> </w:t>
      </w:r>
      <w:r>
        <w:rPr>
          <w:color w:val="363534"/>
        </w:rPr>
        <w:t>be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advised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in</w:t>
      </w:r>
      <w:r>
        <w:rPr>
          <w:color w:val="363534"/>
          <w:spacing w:val="-2"/>
        </w:rPr>
        <w:t xml:space="preserve"> </w:t>
      </w:r>
      <w:r>
        <w:rPr>
          <w:color w:val="363534"/>
        </w:rPr>
        <w:t>writing</w:t>
      </w:r>
      <w:r>
        <w:rPr>
          <w:color w:val="363534"/>
          <w:spacing w:val="-1"/>
        </w:rPr>
        <w:t xml:space="preserve"> </w:t>
      </w:r>
      <w:r>
        <w:rPr>
          <w:color w:val="363534"/>
        </w:rPr>
        <w:t>of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the</w:t>
      </w:r>
      <w:r>
        <w:rPr>
          <w:color w:val="363534"/>
          <w:spacing w:val="-1"/>
        </w:rPr>
        <w:t xml:space="preserve"> </w:t>
      </w:r>
      <w:r>
        <w:rPr>
          <w:color w:val="363534"/>
        </w:rPr>
        <w:t>outcome</w:t>
      </w:r>
      <w:r>
        <w:rPr>
          <w:color w:val="363534"/>
          <w:spacing w:val="-2"/>
        </w:rPr>
        <w:t xml:space="preserve"> </w:t>
      </w:r>
      <w:r>
        <w:rPr>
          <w:color w:val="363534"/>
        </w:rPr>
        <w:t>of</w:t>
      </w:r>
      <w:r>
        <w:rPr>
          <w:color w:val="363534"/>
          <w:spacing w:val="-3"/>
        </w:rPr>
        <w:t xml:space="preserve"> </w:t>
      </w:r>
      <w:r>
        <w:rPr>
          <w:color w:val="363534"/>
        </w:rPr>
        <w:t>their</w:t>
      </w:r>
      <w:r>
        <w:rPr>
          <w:color w:val="363534"/>
          <w:spacing w:val="-2"/>
        </w:rPr>
        <w:t xml:space="preserve"> </w:t>
      </w:r>
      <w:r>
        <w:rPr>
          <w:color w:val="363534"/>
        </w:rPr>
        <w:t>application.</w:t>
      </w:r>
    </w:p>
    <w:p w14:paraId="212EB44A" w14:textId="77777777" w:rsidR="004B0543" w:rsidRDefault="004B0543" w:rsidP="00712134">
      <w:pPr>
        <w:pStyle w:val="DTPLIheadingtopcolumngreen"/>
        <w:jc w:val="right"/>
        <w:rPr>
          <w:rFonts w:ascii="Arial" w:hAnsi="Arial" w:cs="Arial"/>
          <w:sz w:val="22"/>
          <w:szCs w:val="22"/>
        </w:rPr>
      </w:pPr>
    </w:p>
    <w:p w14:paraId="5491544F" w14:textId="77777777" w:rsidR="004B0543" w:rsidRDefault="004B0543" w:rsidP="00E76804">
      <w:pPr>
        <w:pStyle w:val="DTPLIheadingtopcolumngreen"/>
        <w:rPr>
          <w:rFonts w:ascii="Arial" w:hAnsi="Arial" w:cs="Arial"/>
          <w:sz w:val="22"/>
          <w:szCs w:val="22"/>
        </w:rPr>
      </w:pPr>
    </w:p>
    <w:p w14:paraId="71144647" w14:textId="77777777" w:rsidR="004B0543" w:rsidRPr="001B1027" w:rsidRDefault="004B0543" w:rsidP="00E76804">
      <w:pPr>
        <w:pStyle w:val="DTPLIheadingtopcolumngreen"/>
        <w:rPr>
          <w:rFonts w:ascii="Arial" w:hAnsi="Arial" w:cs="Arial"/>
          <w:sz w:val="22"/>
          <w:szCs w:val="22"/>
        </w:rPr>
      </w:pPr>
    </w:p>
    <w:sectPr w:rsidR="004B0543" w:rsidRPr="001B1027" w:rsidSect="00956EAC">
      <w:headerReference w:type="even" r:id="rId22"/>
      <w:footerReference w:type="even" r:id="rId23"/>
      <w:footerReference w:type="default" r:id="rId24"/>
      <w:footerReference w:type="first" r:id="rId25"/>
      <w:type w:val="continuous"/>
      <w:pgSz w:w="11907" w:h="16840" w:code="9"/>
      <w:pgMar w:top="2211" w:right="851" w:bottom="1134" w:left="851" w:header="284" w:footer="283" w:gutter="0"/>
      <w:pgNumType w:start="1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312D" w14:textId="77777777" w:rsidR="00E674E7" w:rsidRDefault="00E674E7">
      <w:r>
        <w:separator/>
      </w:r>
    </w:p>
    <w:p w14:paraId="73D57CF0" w14:textId="77777777" w:rsidR="00E674E7" w:rsidRDefault="00E674E7"/>
    <w:p w14:paraId="6026EB1D" w14:textId="77777777" w:rsidR="00E674E7" w:rsidRDefault="00E674E7"/>
  </w:endnote>
  <w:endnote w:type="continuationSeparator" w:id="0">
    <w:p w14:paraId="0C77E5B0" w14:textId="77777777" w:rsidR="00E674E7" w:rsidRDefault="00E674E7">
      <w:r>
        <w:continuationSeparator/>
      </w:r>
    </w:p>
    <w:p w14:paraId="6EB354BF" w14:textId="77777777" w:rsidR="00E674E7" w:rsidRDefault="00E674E7"/>
    <w:p w14:paraId="70C70BFC" w14:textId="77777777" w:rsidR="00E674E7" w:rsidRDefault="00E674E7"/>
  </w:endnote>
  <w:endnote w:type="continuationNotice" w:id="1">
    <w:p w14:paraId="377AADF3" w14:textId="77777777" w:rsidR="00E674E7" w:rsidRDefault="00E674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E79E" w14:textId="18BB3F2C" w:rsidR="00947066" w:rsidRPr="00A51F73" w:rsidRDefault="00477CCB" w:rsidP="00A51F73">
    <w:pPr>
      <w:pStyle w:val="Footer"/>
      <w:ind w:left="284" w:hanging="284"/>
    </w:pPr>
    <w:r>
      <w:rPr>
        <w:noProof/>
      </w:rPr>
      <mc:AlternateContent>
        <mc:Choice Requires="wps">
          <w:drawing>
            <wp:anchor distT="0" distB="0" distL="114300" distR="114300" simplePos="1" relativeHeight="251661328" behindDoc="0" locked="0" layoutInCell="0" allowOverlap="1" wp14:anchorId="6273294A" wp14:editId="01D2DE87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3" name="MSIPCMabb84217a631f62d7a936634" descr="{&quot;HashCode&quot;:-1264680268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69B5EA" w14:textId="72345DCF" w:rsidR="00477CCB" w:rsidRPr="00477CCB" w:rsidRDefault="00477CCB" w:rsidP="00477CC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77CC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3294A" id="_x0000_t202" coordsize="21600,21600" o:spt="202" path="m,l,21600r21600,l21600,xe">
              <v:stroke joinstyle="miter"/>
              <v:path gradientshapeok="t" o:connecttype="rect"/>
            </v:shapetype>
            <v:shape id="MSIPCMabb84217a631f62d7a936634" o:spid="_x0000_s1031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left:0;text-align:left;margin-left:0;margin-top:805.45pt;width:595.35pt;height:21.5pt;z-index:25166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DoixP/GAIAACwEAAAOAAAAAAAAAAAAAAAAAC4CAABkcnMvZTJvRG9jLnhtbFBLAQItABQA&#10;BgAIAAAAIQARcqd+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E69B5EA" w14:textId="72345DCF" w:rsidR="00477CCB" w:rsidRPr="00477CCB" w:rsidRDefault="00477CCB" w:rsidP="00477CC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77CC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1F7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469F3DD" wp14:editId="1004D86F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Text Box 2" descr="{&quot;HashCode&quot;:-1264680268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DBA7C1" w14:textId="3BF4F2EE" w:rsidR="00A51F73" w:rsidRPr="00A20CFE" w:rsidRDefault="00A20CFE" w:rsidP="00A20CF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0CF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69F3DD" id="Text Box 2" o:spid="_x0000_s1032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left:0;text-align:left;margin-left:0;margin-top:805.5pt;width:595.35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03DBA7C1" w14:textId="3BF4F2EE" w:rsidR="00A51F73" w:rsidRPr="00A20CFE" w:rsidRDefault="00A20CFE" w:rsidP="00A20CF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20CF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660998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51F73" w:rsidRPr="00A51F73">
          <w:rPr>
            <w:b/>
            <w:bCs/>
          </w:rPr>
          <w:fldChar w:fldCharType="begin"/>
        </w:r>
        <w:r w:rsidR="00A51F73" w:rsidRPr="00A51F73">
          <w:rPr>
            <w:b/>
            <w:bCs/>
          </w:rPr>
          <w:instrText xml:space="preserve"> PAGE   \* MERGEFORMAT </w:instrText>
        </w:r>
        <w:r w:rsidR="00A51F73" w:rsidRPr="00A51F73">
          <w:rPr>
            <w:b/>
            <w:bCs/>
          </w:rPr>
          <w:fldChar w:fldCharType="separate"/>
        </w:r>
        <w:r w:rsidR="00A51F73" w:rsidRPr="00A51F73">
          <w:rPr>
            <w:b/>
            <w:bCs/>
          </w:rPr>
          <w:t>2</w:t>
        </w:r>
        <w:r w:rsidR="00A51F73" w:rsidRPr="00A51F73">
          <w:rPr>
            <w:b/>
            <w:bCs/>
            <w:noProof/>
          </w:rPr>
          <w:fldChar w:fldCharType="end"/>
        </w:r>
      </w:sdtContent>
    </w:sdt>
    <w:r w:rsidR="00A51F73" w:rsidRPr="00A51F73">
      <w:rPr>
        <w:noProof/>
      </w:rPr>
      <w:tab/>
    </w:r>
    <w:r w:rsidR="00A51F73" w:rsidRPr="00A51F73">
      <w:rPr>
        <w:b/>
        <w:bCs/>
        <w:color w:val="201547" w:themeColor="text2"/>
      </w:rPr>
      <w:t>Title</w:t>
    </w:r>
    <w:r w:rsidR="00A51F73" w:rsidRPr="00A51F73">
      <w:rPr>
        <w:color w:val="201547" w:themeColor="text2"/>
      </w:rPr>
      <w:t xml:space="preserve"> Subtitle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1B61" w14:textId="46AB4506" w:rsidR="00947066" w:rsidRDefault="00477CCB" w:rsidP="00296569">
    <w:pPr>
      <w:pStyle w:val="xWeb"/>
      <w:spacing w:after="960"/>
    </w:pPr>
    <w:r>
      <w:rPr>
        <w:noProof/>
        <w:sz w:val="18"/>
      </w:rPr>
      <mc:AlternateContent>
        <mc:Choice Requires="wps">
          <w:drawing>
            <wp:anchor distT="0" distB="0" distL="114300" distR="114300" simplePos="1" relativeHeight="251659280" behindDoc="0" locked="0" layoutInCell="0" allowOverlap="1" wp14:anchorId="3383DBBC" wp14:editId="48E6F94F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6" name="MSIPCM87dd418288ae732b136ecc13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CC05B2" w14:textId="30C83C95" w:rsidR="00477CCB" w:rsidRPr="00477CCB" w:rsidRDefault="00477CCB" w:rsidP="00477CC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77CC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83DBBC" id="_x0000_t202" coordsize="21600,21600" o:spt="202" path="m,l,21600r21600,l21600,xe">
              <v:stroke joinstyle="miter"/>
              <v:path gradientshapeok="t" o:connecttype="rect"/>
            </v:shapetype>
            <v:shape id="MSIPCM87dd418288ae732b136ecc13" o:spid="_x0000_s1033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BVnrUnGAIAACsEAAAOAAAAAAAAAAAAAAAAAC4CAABkcnMvZTJvRG9jLnhtbFBLAQItABQA&#10;BgAIAAAAIQARcqd+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DCC05B2" w14:textId="30C83C95" w:rsidR="00477CCB" w:rsidRPr="00477CCB" w:rsidRDefault="00477CCB" w:rsidP="00477CC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77CC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71F4">
      <w:rPr>
        <w:noProof/>
        <w:sz w:val="18"/>
      </w:rPr>
      <w:t>--</w:t>
    </w:r>
    <w:r w:rsidR="00890D78">
      <w:rPr>
        <w:noProof/>
        <w:sz w:val="18"/>
      </w:rPr>
      <w:drawing>
        <wp:inline distT="0" distB="0" distL="0" distR="0" wp14:anchorId="7762A05E" wp14:editId="1DAF281E">
          <wp:extent cx="2494800" cy="1065600"/>
          <wp:effectExtent l="0" t="0" r="0" b="0"/>
          <wp:docPr id="103" name="Picture 103" descr="Recycling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Victoria" descr="Recycling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800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0C6A"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A2C503" wp14:editId="7BA15AC0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9" name="Text Box 9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47499" w14:textId="32169325" w:rsidR="00EA0C6A" w:rsidRPr="00A20CFE" w:rsidRDefault="00A20CFE" w:rsidP="00A20CF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0CF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A2C503" id="Text Box 9" o:spid="_x0000_s1034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6ED47499" w14:textId="32169325" w:rsidR="00EA0C6A" w:rsidRPr="00A20CFE" w:rsidRDefault="00A20CFE" w:rsidP="00A20CF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20CF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0D78">
      <w:t>recycling.vic.gov.au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D867" w14:textId="2A75CDA1" w:rsidR="00B40C2E" w:rsidRPr="00447E19" w:rsidRDefault="00477CCB" w:rsidP="000721CE">
    <w:pPr>
      <w:pStyle w:val="Footer"/>
      <w:rPr>
        <w:b/>
        <w:bCs/>
        <w:color w:val="201547" w:themeColor="text2"/>
        <w:sz w:val="24"/>
        <w:szCs w:val="32"/>
      </w:rPr>
    </w:pPr>
    <w:r>
      <w:rPr>
        <w:b/>
        <w:bCs/>
        <w:noProof/>
        <w:color w:val="201547" w:themeColor="text2"/>
        <w:sz w:val="24"/>
        <w:szCs w:val="32"/>
      </w:rPr>
      <mc:AlternateContent>
        <mc:Choice Requires="wps">
          <w:drawing>
            <wp:anchor distT="0" distB="0" distL="114300" distR="114300" simplePos="0" relativeHeight="251660304" behindDoc="0" locked="0" layoutInCell="0" allowOverlap="1" wp14:anchorId="045E6A7D" wp14:editId="6576EF2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7" name="MSIPCM7e0e445ab07411d47adbaef8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2E2451" w14:textId="1F9B2159" w:rsidR="00477CCB" w:rsidRPr="00477CCB" w:rsidRDefault="00477CCB" w:rsidP="00477CC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77CC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E6A7D" id="_x0000_t202" coordsize="21600,21600" o:spt="202" path="m,l,21600r21600,l21600,xe">
              <v:stroke joinstyle="miter"/>
              <v:path gradientshapeok="t" o:connecttype="rect"/>
            </v:shapetype>
            <v:shape id="MSIPCM7e0e445ab07411d47adbaef8" o:spid="_x0000_s1035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2F2E2451" w14:textId="1F9B2159" w:rsidR="00477CCB" w:rsidRPr="00477CCB" w:rsidRDefault="00477CCB" w:rsidP="00477CC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77CC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6E82" w:rsidRPr="00C06019">
      <w:rPr>
        <w:b/>
        <w:bCs/>
        <w:noProof/>
        <w:color w:val="201547" w:themeColor="text2"/>
        <w:sz w:val="24"/>
        <w:szCs w:val="32"/>
      </w:rPr>
      <w:drawing>
        <wp:anchor distT="0" distB="0" distL="114300" distR="114300" simplePos="0" relativeHeight="251658256" behindDoc="0" locked="0" layoutInCell="1" allowOverlap="1" wp14:anchorId="5B115784" wp14:editId="73B49D58">
          <wp:simplePos x="0" y="0"/>
          <wp:positionH relativeFrom="page">
            <wp:posOffset>4846320</wp:posOffset>
          </wp:positionH>
          <wp:positionV relativeFrom="page">
            <wp:posOffset>9712325</wp:posOffset>
          </wp:positionV>
          <wp:extent cx="2833200" cy="1080000"/>
          <wp:effectExtent l="0" t="0" r="5715" b="635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8E9" w:rsidRPr="00447E19">
      <w:rPr>
        <w:b/>
        <w:bCs/>
        <w:noProof/>
        <w:color w:val="201547" w:themeColor="text2"/>
        <w:sz w:val="28"/>
        <w:szCs w:val="32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AD421C2" wp14:editId="470FAEEB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00" name="Text Box 100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B6F657" w14:textId="4057E094" w:rsidR="001138E9" w:rsidRPr="00A20CFE" w:rsidRDefault="00A20CFE" w:rsidP="00A20CF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0CF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D421C2" id="Text Box 100" o:spid="_x0000_s1036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6h7a53wAAAAsBAAAPAAAAAAAAAAAAAAAAAHIEAABkcnMvZG93bnJldi54bWxQSwUG&#10;AAAAAAQABADzAAAAfgUAAAAA&#10;" o:allowincell="f" filled="f" stroked="f" strokeweight=".5pt">
              <v:textbox inset=",0,,0">
                <w:txbxContent>
                  <w:p w14:paraId="34B6F657" w14:textId="4057E094" w:rsidR="001138E9" w:rsidRPr="00A20CFE" w:rsidRDefault="00A20CFE" w:rsidP="00A20CF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20CF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B9119E" w14:paraId="7E647E81" w14:textId="77777777">
      <w:trPr>
        <w:trHeight w:val="397"/>
      </w:trPr>
      <w:tc>
        <w:tcPr>
          <w:tcW w:w="340" w:type="dxa"/>
        </w:tcPr>
        <w:p w14:paraId="2941661A" w14:textId="23A704B5" w:rsidR="00B9119E" w:rsidRPr="00CA3DB8" w:rsidRDefault="00477CCB">
          <w:pPr>
            <w:pStyle w:val="FooterEvenPageNumber"/>
            <w:framePr w:wrap="auto" w:vAnchor="margin" w:hAnchor="text" w:yAlign="inline"/>
            <w:rPr>
              <w:szCs w:val="16"/>
            </w:rPr>
          </w:pPr>
          <w:r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64400" behindDoc="0" locked="0" layoutInCell="0" allowOverlap="1" wp14:anchorId="596C47D4" wp14:editId="6496388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7" name="MSIPCM1c574e2f92383c147125507e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43960" w14:textId="108E10D4" w:rsidR="00477CCB" w:rsidRPr="00477CCB" w:rsidRDefault="00477CCB" w:rsidP="00477CC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477CCB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96C47D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1c574e2f92383c147125507e" o:spid="_x0000_s1037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6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c4GQIAACw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3GM6LLKF6oj7Oeip95avFQ7x&#10;wHx4Zg65xpVQv+EJD6kBm8HJoqQG9/Nv/piPFGCUkha1U1L/Y8+coER/M0jOzXg6jWJLP2i4t97t&#10;4DX75g5QlmN8IZYnM+YGPZjSQfOK8l7FbhhihmPPkm4H8y70SsbnwcVqlZJQVpaFB7OxPJaOoEVo&#10;X7pX5uwJ/4DMPcKgLla8o6HP7eFe7QNIlTiKAPdonnBHSSbqTs8nav7tf8q6PPLlL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GzEHOBkCAAAsBAAADgAAAAAAAAAAAAAAAAAuAgAAZHJzL2Uyb0RvYy54bWxQSwECLQAU&#10;AAYACAAAACEAEXKnft8AAAALAQAADwAAAAAAAAAAAAAAAABzBAAAZHJzL2Rvd25yZXYueG1sUEsF&#10;BgAAAAAEAAQA8wAAAH8FAAAAAA==&#10;" o:allowincell="f" filled="f" stroked="f" strokeweight=".5pt">
                    <v:fill o:detectmouseclick="t"/>
                    <v:textbox inset=",0,,0">
                      <w:txbxContent>
                        <w:p w14:paraId="40F43960" w14:textId="108E10D4" w:rsidR="00477CCB" w:rsidRPr="00477CCB" w:rsidRDefault="00477CCB" w:rsidP="00477CC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77CC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76804"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58254" behindDoc="0" locked="0" layoutInCell="0" allowOverlap="1" wp14:anchorId="538DD6E0" wp14:editId="4F8B862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10229850</wp:posOffset>
                    </wp:positionV>
                    <wp:extent cx="7560945" cy="273050"/>
                    <wp:effectExtent l="0" t="0" r="0" b="12700"/>
                    <wp:wrapNone/>
                    <wp:docPr id="24" name="Text Box 24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3E725" w14:textId="790C10E4" w:rsidR="00E76804" w:rsidRPr="00A20CFE" w:rsidRDefault="00A20CFE" w:rsidP="00A20C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A20CFE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38DD6E0" id="Text Box 24" o:spid="_x0000_s1038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5pt;width:595.35pt;height:21.5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" o:allowincell="f" filled="f" stroked="f" strokeweight=".5pt">
                    <v:textbox inset=",0,,0">
                      <w:txbxContent>
                        <w:p w14:paraId="5893E725" w14:textId="790C10E4" w:rsidR="00E76804" w:rsidRPr="00A20CFE" w:rsidRDefault="00A20CFE" w:rsidP="00A20CF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0CF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76804" w:rsidRPr="00CA3DB8">
            <w:rPr>
              <w:szCs w:val="16"/>
            </w:rPr>
            <w:fldChar w:fldCharType="begin"/>
          </w:r>
          <w:r w:rsidR="00E76804" w:rsidRPr="00CA3DB8">
            <w:rPr>
              <w:szCs w:val="16"/>
            </w:rPr>
            <w:instrText xml:space="preserve"> PAGE   \* MERGEFORMAT </w:instrText>
          </w:r>
          <w:r w:rsidR="00E76804" w:rsidRPr="00CA3DB8">
            <w:rPr>
              <w:szCs w:val="16"/>
            </w:rPr>
            <w:fldChar w:fldCharType="separate"/>
          </w:r>
          <w:r w:rsidR="00E76804">
            <w:rPr>
              <w:noProof/>
              <w:szCs w:val="16"/>
            </w:rPr>
            <w:t>2</w:t>
          </w:r>
          <w:r w:rsidR="00E76804" w:rsidRPr="00CA3DB8">
            <w:rPr>
              <w:szCs w:val="16"/>
            </w:rPr>
            <w:fldChar w:fldCharType="end"/>
          </w:r>
        </w:p>
      </w:tc>
      <w:tc>
        <w:tcPr>
          <w:tcW w:w="9071" w:type="dxa"/>
        </w:tcPr>
        <w:p w14:paraId="4CF6B9E1" w14:textId="64E8A31C" w:rsidR="00B9119E" w:rsidRPr="005A5836" w:rsidRDefault="00C76E82" w:rsidP="00C76E82">
          <w:pPr>
            <w:pStyle w:val="zFooterURL"/>
            <w:ind w:left="0" w:firstLine="0"/>
            <w:jc w:val="right"/>
            <w:rPr>
              <w:color w:val="393350" w:themeColor="accent5" w:themeShade="BF"/>
            </w:rPr>
          </w:pPr>
          <w:r>
            <w:rPr>
              <w:rFonts w:asciiTheme="minorHAnsi" w:hAnsiTheme="minorHAnsi" w:cstheme="minorHAnsi"/>
              <w:color w:val="393350" w:themeColor="accent5" w:themeShade="BF"/>
              <w:sz w:val="16"/>
              <w:szCs w:val="16"/>
            </w:rPr>
            <w:t xml:space="preserve"> </w:t>
          </w:r>
          <w:r w:rsidR="008C68C8">
            <w:rPr>
              <w:rFonts w:asciiTheme="minorHAnsi" w:hAnsiTheme="minorHAnsi" w:cstheme="minorHAnsi"/>
              <w:color w:val="393350" w:themeColor="accent5" w:themeShade="BF"/>
              <w:sz w:val="16"/>
              <w:szCs w:val="16"/>
            </w:rPr>
            <w:t>February</w:t>
          </w:r>
          <w:r>
            <w:rPr>
              <w:rFonts w:asciiTheme="minorHAnsi" w:hAnsiTheme="minorHAnsi" w:cstheme="minorHAnsi"/>
              <w:color w:val="393350" w:themeColor="accent5" w:themeShade="BF"/>
              <w:sz w:val="16"/>
              <w:szCs w:val="16"/>
            </w:rPr>
            <w:t xml:space="preserve"> 2023</w:t>
          </w:r>
        </w:p>
        <w:p w14:paraId="3045BCB0" w14:textId="77777777" w:rsidR="00B9119E" w:rsidRPr="00CA3DB8" w:rsidRDefault="00B9119E">
          <w:pPr>
            <w:jc w:val="right"/>
            <w:rPr>
              <w:sz w:val="16"/>
              <w:szCs w:val="16"/>
            </w:rPr>
          </w:pPr>
        </w:p>
      </w:tc>
    </w:tr>
  </w:tbl>
  <w:p w14:paraId="335061CD" w14:textId="2C514F46" w:rsidR="00A209C4" w:rsidRPr="00250538" w:rsidRDefault="00E76804" w:rsidP="00477CCB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8248" behindDoc="1" locked="1" layoutInCell="1" allowOverlap="1" wp14:anchorId="4B302877" wp14:editId="118D2C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12" name="Text Box 12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92CC4" w14:textId="373B7A38" w:rsidR="00B9119E" w:rsidRPr="0001226A" w:rsidRDefault="00E76804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02877" id="Text Box 12" o:spid="_x0000_s1039" type="#_x0000_t202" alt="Title: Background Watermark Image" style="position:absolute;margin-left:0;margin-top:0;width:595.3pt;height:141.45pt;z-index:-2516582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" filled="f" stroked="f">
              <v:textbox>
                <w:txbxContent>
                  <w:p w14:paraId="44592CC4" w14:textId="373B7A38" w:rsidR="00B9119E" w:rsidRPr="0001226A" w:rsidRDefault="00E76804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77CCB">
      <w:t>.</w:t>
    </w:r>
    <w:r w:rsidR="005E4268">
      <w:t>web</w:t>
    </w:r>
  </w:p>
  <w:p w14:paraId="650F941B" w14:textId="77777777" w:rsidR="00B9119E" w:rsidRDefault="00B9119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B9119E" w14:paraId="5E110455" w14:textId="77777777">
      <w:trPr>
        <w:trHeight w:val="397"/>
      </w:trPr>
      <w:tc>
        <w:tcPr>
          <w:tcW w:w="9071" w:type="dxa"/>
        </w:tcPr>
        <w:p w14:paraId="71F04621" w14:textId="177A08A6" w:rsidR="00B9119E" w:rsidRPr="00893010" w:rsidRDefault="00477CCB">
          <w:pPr>
            <w:pStyle w:val="zFooterURL"/>
            <w:ind w:left="0" w:firstLine="0"/>
            <w:jc w:val="center"/>
            <w:rPr>
              <w:color w:val="0070C0"/>
            </w:rPr>
          </w:pPr>
          <w:r>
            <w:rPr>
              <w:rFonts w:asciiTheme="minorHAnsi" w:hAnsiTheme="minorHAnsi" w:cstheme="minorHAnsi"/>
              <w:noProof/>
              <w:color w:val="0070C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52" behindDoc="0" locked="0" layoutInCell="0" allowOverlap="1" wp14:anchorId="3FAA8D3D" wp14:editId="47CF6CE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25" name="MSIPCM9d514bd093b8b91c5f880e3c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82E5C1" w14:textId="718AEA4C" w:rsidR="00477CCB" w:rsidRPr="00477CCB" w:rsidRDefault="00477CCB" w:rsidP="00477CC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477CCB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FAA8D3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d514bd093b8b91c5f880e3c" o:spid="_x0000_s1040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6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C9GQIAACw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3GMyLLKF6oj7Oeip95avFQ7x&#10;wHx4Zg65xpVQv+EJD6kBm8HJoqQG9/Nv/piPFGCUkha1U1L/Y8+coER/M0jOzXg6jWJLP2i4t97t&#10;4DX75g5QlmN8IZYnM+YGPZjSQfOK8l7FbhhihmPPkm4H8y70SsbnwcVqlZJQVpaFB7OxPJaOoEVo&#10;X7pX5uwJ/4DMPcKgLla8o6HP7eFe7QNIlTiKAPdonnBHSSbqTs8nav7tf8q6PPLlL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uR3gvRkCAAAsBAAADgAAAAAAAAAAAAAAAAAuAgAAZHJzL2Uyb0RvYy54bWxQSwECLQAU&#10;AAYACAAAACEAEXKnft8AAAALAQAADwAAAAAAAAAAAAAAAABzBAAAZHJzL2Rvd25yZXYueG1sUEsF&#10;BgAAAAAEAAQA8wAAAH8FAAAAAA==&#10;" o:allowincell="f" filled="f" stroked="f" strokeweight=".5pt">
                    <v:fill o:detectmouseclick="t"/>
                    <v:textbox inset=",0,,0">
                      <w:txbxContent>
                        <w:p w14:paraId="2B82E5C1" w14:textId="718AEA4C" w:rsidR="00477CCB" w:rsidRPr="00477CCB" w:rsidRDefault="00477CCB" w:rsidP="00477CC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77CC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76804">
            <w:rPr>
              <w:rFonts w:asciiTheme="minorHAnsi" w:hAnsiTheme="minorHAnsi" w:cstheme="minorHAnsi"/>
              <w:noProof/>
              <w:color w:val="0070C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52" behindDoc="0" locked="0" layoutInCell="0" allowOverlap="1" wp14:anchorId="53A89657" wp14:editId="03B5966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10229850</wp:posOffset>
                    </wp:positionV>
                    <wp:extent cx="7560945" cy="273050"/>
                    <wp:effectExtent l="0" t="0" r="0" b="12700"/>
                    <wp:wrapNone/>
                    <wp:docPr id="21" name="Text Box 21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2D778" w14:textId="675E4557" w:rsidR="00E76804" w:rsidRPr="00A20CFE" w:rsidRDefault="00A20CFE" w:rsidP="00A20CF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A20CFE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3A89657" id="Text Box 21" o:spid="_x0000_s104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5pt;width:595.35pt;height:21.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r3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" o:allowincell="f" filled="f" stroked="f" strokeweight=".5pt">
                    <v:textbox inset=",0,,0">
                      <w:txbxContent>
                        <w:p w14:paraId="5F32D778" w14:textId="675E4557" w:rsidR="00E76804" w:rsidRPr="00A20CFE" w:rsidRDefault="00A20CFE" w:rsidP="00A20CF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0CF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76804" w:rsidRPr="00893010">
            <w:rPr>
              <w:rFonts w:asciiTheme="minorHAnsi" w:hAnsiTheme="minorHAnsi" w:cstheme="minorHAnsi"/>
              <w:color w:val="0070C0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</w:t>
          </w:r>
          <w:r w:rsidR="00C76E82">
            <w:rPr>
              <w:rFonts w:asciiTheme="minorHAnsi" w:hAnsiTheme="minorHAnsi" w:cstheme="minorHAnsi"/>
              <w:color w:val="393350" w:themeColor="accent5" w:themeShade="BF"/>
              <w:sz w:val="16"/>
              <w:szCs w:val="16"/>
            </w:rPr>
            <w:t xml:space="preserve"> </w:t>
          </w:r>
          <w:r w:rsidR="00D65DC3">
            <w:rPr>
              <w:rFonts w:asciiTheme="minorHAnsi" w:hAnsiTheme="minorHAnsi" w:cstheme="minorHAnsi"/>
              <w:color w:val="393350" w:themeColor="accent5" w:themeShade="BF"/>
              <w:sz w:val="16"/>
              <w:szCs w:val="16"/>
            </w:rPr>
            <w:t>February</w:t>
          </w:r>
          <w:r w:rsidR="00C76E82">
            <w:rPr>
              <w:rFonts w:asciiTheme="minorHAnsi" w:hAnsiTheme="minorHAnsi" w:cstheme="minorHAnsi"/>
              <w:color w:val="393350" w:themeColor="accent5" w:themeShade="BF"/>
              <w:sz w:val="16"/>
              <w:szCs w:val="16"/>
            </w:rPr>
            <w:t xml:space="preserve"> 2023</w:t>
          </w:r>
        </w:p>
        <w:p w14:paraId="29BF5268" w14:textId="77777777" w:rsidR="00B9119E" w:rsidRPr="00893010" w:rsidRDefault="00B9119E">
          <w:pPr>
            <w:pStyle w:val="FooterOdd"/>
            <w:jc w:val="left"/>
            <w:rPr>
              <w:b/>
              <w:color w:val="0070C0"/>
            </w:rPr>
          </w:pPr>
        </w:p>
      </w:tc>
      <w:tc>
        <w:tcPr>
          <w:tcW w:w="340" w:type="dxa"/>
        </w:tcPr>
        <w:p w14:paraId="2BC92158" w14:textId="77777777" w:rsidR="00B9119E" w:rsidRPr="00893010" w:rsidRDefault="00B9119E">
          <w:pPr>
            <w:pStyle w:val="FooterOddPageNumber"/>
            <w:rPr>
              <w:color w:val="0070C0"/>
            </w:rPr>
          </w:pPr>
        </w:p>
      </w:tc>
    </w:tr>
  </w:tbl>
  <w:p w14:paraId="4DE02923" w14:textId="53A6AA37" w:rsidR="00B9119E" w:rsidRPr="001C6618" w:rsidRDefault="00E76804">
    <w:pPr>
      <w:pStyle w:val="Footer"/>
      <w:rPr>
        <w:color w:val="201547" w:themeColor="accent1"/>
      </w:rPr>
    </w:pPr>
    <w:r w:rsidRPr="001C6618">
      <w:rPr>
        <w:noProof/>
        <w:color w:val="201547" w:themeColor="accent1"/>
      </w:rPr>
      <mc:AlternateContent>
        <mc:Choice Requires="wps">
          <w:drawing>
            <wp:anchor distT="0" distB="0" distL="114300" distR="114300" simplePos="0" relativeHeight="251658247" behindDoc="1" locked="1" layoutInCell="1" allowOverlap="1" wp14:anchorId="6F0F82A3" wp14:editId="3BDCD9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14" name="Text Box 1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25688" w14:textId="62B3700D" w:rsidR="00B9119E" w:rsidRPr="0001226A" w:rsidRDefault="00E76804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F82A3" id="Text Box 14" o:spid="_x0000_s1042" type="#_x0000_t202" alt="Title: Background Watermark Image" style="position:absolute;margin-left:0;margin-top:0;width:595.3pt;height:141.45pt;z-index:-25165823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" filled="f" stroked="f">
              <v:textbox>
                <w:txbxContent>
                  <w:p w14:paraId="52025688" w14:textId="62B3700D" w:rsidR="00B9119E" w:rsidRPr="0001226A" w:rsidRDefault="00E76804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B971203" w14:textId="77777777" w:rsidR="00A209C4" w:rsidRDefault="00A209C4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8246" behindDoc="1" locked="1" layoutInCell="1" allowOverlap="1" wp14:anchorId="281F0733" wp14:editId="4963EF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15" name="Text Box 15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7BF60" w14:textId="2C2F1D09" w:rsidR="00A209C4" w:rsidRPr="0001226A" w:rsidRDefault="00A209C4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F0733" id="Text Box 15" o:spid="_x0000_s1043" type="#_x0000_t202" alt="Title: Background Watermark Image" style="position:absolute;margin-left:0;margin-top:0;width:595.3pt;height:141.45pt;z-index:-25165823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" filled="f" stroked="f">
              <v:textbox>
                <w:txbxContent>
                  <w:p w14:paraId="2E57BF60" w14:textId="2C2F1D09" w:rsidR="00A209C4" w:rsidRPr="0001226A" w:rsidRDefault="00A209C4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6385" w14:textId="43C36B5E" w:rsidR="00A209C4" w:rsidRDefault="00477CCB">
    <w:pPr>
      <w:pStyle w:val="Footer"/>
      <w:spacing w:before="1080"/>
    </w:pPr>
    <w:r>
      <w:rPr>
        <w:noProof/>
      </w:rPr>
      <mc:AlternateContent>
        <mc:Choice Requires="wps">
          <w:drawing>
            <wp:anchor distT="0" distB="0" distL="114300" distR="114300" simplePos="1" relativeHeight="251663376" behindDoc="0" locked="0" layoutInCell="0" allowOverlap="1" wp14:anchorId="3AFAC0C0" wp14:editId="1D160A90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6" name="MSIPCMd80e4539991d216d2fb8e47c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AC6803" w14:textId="14F103A5" w:rsidR="00477CCB" w:rsidRPr="00477CCB" w:rsidRDefault="00477CCB" w:rsidP="00477CC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77CC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AC0C0" id="_x0000_t202" coordsize="21600,21600" o:spt="202" path="m,l,21600r21600,l21600,xe">
              <v:stroke joinstyle="miter"/>
              <v:path gradientshapeok="t" o:connecttype="rect"/>
            </v:shapetype>
            <v:shape id="MSIPCMd80e4539991d216d2fb8e47c" o:spid="_x0000_s1044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6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BJkmE1GAIAACwEAAAOAAAAAAAAAAAAAAAAAC4CAABkcnMvZTJvRG9jLnhtbFBLAQItABQA&#10;BgAIAAAAIQARcqd+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2AC6803" w14:textId="14F103A5" w:rsidR="00477CCB" w:rsidRPr="00477CCB" w:rsidRDefault="00477CCB" w:rsidP="00477CC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77CC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6804"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0" allowOverlap="1" wp14:anchorId="642C4630" wp14:editId="4AC7F621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22" name="Text Box 2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8EFDA8" w14:textId="5CF29DD3" w:rsidR="00E76804" w:rsidRPr="00A20CFE" w:rsidRDefault="00A20CFE" w:rsidP="00A20CF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0CF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2C4630" id="Text Box 22" o:spid="_x0000_s1045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" o:allowincell="f" filled="f" stroked="f" strokeweight=".5pt">
              <v:textbox inset=",0,,0">
                <w:txbxContent>
                  <w:p w14:paraId="7C8EFDA8" w14:textId="5CF29DD3" w:rsidR="00E76804" w:rsidRPr="00A20CFE" w:rsidRDefault="00A20CFE" w:rsidP="00A20CF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20CF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662F" w14:textId="77777777" w:rsidR="00E674E7" w:rsidRPr="008F5280" w:rsidRDefault="00E674E7" w:rsidP="008F5280">
      <w:pPr>
        <w:pStyle w:val="FootnoteSeparator"/>
      </w:pPr>
    </w:p>
    <w:p w14:paraId="0013D971" w14:textId="77777777" w:rsidR="00E674E7" w:rsidRDefault="00E674E7"/>
  </w:footnote>
  <w:footnote w:type="continuationSeparator" w:id="0">
    <w:p w14:paraId="78E67CC5" w14:textId="77777777" w:rsidR="00E674E7" w:rsidRDefault="00E674E7" w:rsidP="008F5280">
      <w:pPr>
        <w:pStyle w:val="FootnoteSeparator"/>
      </w:pPr>
    </w:p>
    <w:p w14:paraId="3D4D8631" w14:textId="77777777" w:rsidR="00E674E7" w:rsidRDefault="00E674E7"/>
    <w:p w14:paraId="6221E854" w14:textId="77777777" w:rsidR="00E674E7" w:rsidRDefault="00E674E7"/>
  </w:footnote>
  <w:footnote w:type="continuationNotice" w:id="1">
    <w:p w14:paraId="6BCD33F4" w14:textId="77777777" w:rsidR="00E674E7" w:rsidRDefault="00E674E7" w:rsidP="00D55628"/>
    <w:p w14:paraId="3A4F1153" w14:textId="77777777" w:rsidR="00E674E7" w:rsidRDefault="00E674E7"/>
    <w:p w14:paraId="06587665" w14:textId="77777777" w:rsidR="00E674E7" w:rsidRDefault="00E67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7BA2" w14:textId="77777777" w:rsidR="005E4268" w:rsidRDefault="005E4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37CB" w14:textId="2DEE5957" w:rsidR="00A20CFE" w:rsidRDefault="00A20CFE" w:rsidP="00501F49">
    <w:pPr>
      <w:pStyle w:val="Header"/>
      <w:spacing w:before="240"/>
      <w:jc w:val="right"/>
    </w:pPr>
  </w:p>
  <w:p w14:paraId="78421D25" w14:textId="0E71A12B" w:rsidR="00501F49" w:rsidRPr="00A20CFE" w:rsidRDefault="00956EAC" w:rsidP="00501F49">
    <w:pPr>
      <w:pStyle w:val="Header"/>
      <w:spacing w:before="240"/>
      <w:jc w:val="right"/>
      <w:rPr>
        <w:color w:val="FFFFFF" w:themeColor="background1"/>
      </w:rPr>
    </w:pPr>
    <w:r w:rsidRPr="00A20CFE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E78DBED" wp14:editId="6B2C3839">
              <wp:simplePos x="0" y="0"/>
              <wp:positionH relativeFrom="page">
                <wp:posOffset>981075</wp:posOffset>
              </wp:positionH>
              <wp:positionV relativeFrom="page">
                <wp:posOffset>285750</wp:posOffset>
              </wp:positionV>
              <wp:extent cx="864000" cy="900000"/>
              <wp:effectExtent l="0" t="0" r="0" b="0"/>
              <wp:wrapNone/>
              <wp:docPr id="19" name="Freeform: 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rgbClr val="66D1C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18BC350D">
            <v:shape id="TriangleRight" style="position:absolute;margin-left:77.25pt;margin-top:22.5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66d1cb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" w14:anchorId="1BACAB65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A20CFE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6932A05C" wp14:editId="4E27AF5B">
              <wp:simplePos x="0" y="0"/>
              <wp:positionH relativeFrom="page">
                <wp:posOffset>542925</wp:posOffset>
              </wp:positionH>
              <wp:positionV relativeFrom="page">
                <wp:posOffset>295275</wp:posOffset>
              </wp:positionV>
              <wp:extent cx="864000" cy="900000"/>
              <wp:effectExtent l="0" t="0" r="0" b="0"/>
              <wp:wrapNone/>
              <wp:docPr id="20" name="Freeform: 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9739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01315010">
            <v:shape id="TriangleLeft" style="position:absolute;margin-left:42.75pt;margin-top:23.25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797391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" w14:anchorId="655C178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A20CFE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565099D" wp14:editId="58B4627A">
              <wp:simplePos x="0" y="0"/>
              <wp:positionH relativeFrom="margin">
                <wp:align>left</wp:align>
              </wp:positionH>
              <wp:positionV relativeFrom="page">
                <wp:posOffset>295275</wp:posOffset>
              </wp:positionV>
              <wp:extent cx="6696000" cy="900000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00" cy="900000"/>
                      </a:xfrm>
                      <a:prstGeom prst="rect">
                        <a:avLst/>
                      </a:prstGeom>
                      <a:solidFill>
                        <a:srgbClr val="201547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3CE24BE5">
            <v:rect id="Rectangle" style="position:absolute;margin-left:0;margin-top:23.25pt;width:527.25pt;height:70.85pt;z-index:-2516582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spid="_x0000_s1026" fillcolor="#201547" stroked="f" w14:anchorId="3A3FA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">
              <w10:wrap anchorx="margin" anchory="page"/>
            </v:rect>
          </w:pict>
        </mc:Fallback>
      </mc:AlternateContent>
    </w:r>
    <w:r w:rsidR="00712134" w:rsidRPr="00712134">
      <w:rPr>
        <w:color w:val="FFFFFF" w:themeColor="background1"/>
      </w:rPr>
      <w:t xml:space="preserve"> </w:t>
    </w:r>
    <w:r w:rsidR="00712134" w:rsidRPr="00295471">
      <w:rPr>
        <w:color w:val="FFFFFF" w:themeColor="background1"/>
      </w:rPr>
      <w:t>Application Form: Crib Point Stony Point Foreshore Committee Membership</w:t>
    </w:r>
    <w:r w:rsidR="00712134" w:rsidRPr="00A20CFE">
      <w:rPr>
        <w:color w:val="FFFFFF" w:themeColor="background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639A" w14:textId="77777777" w:rsidR="00C440F7" w:rsidRDefault="00C0601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4CE07EB9" wp14:editId="5B6A5C57">
              <wp:simplePos x="0" y="0"/>
              <wp:positionH relativeFrom="column">
                <wp:posOffset>-279400</wp:posOffset>
              </wp:positionH>
              <wp:positionV relativeFrom="paragraph">
                <wp:posOffset>-88900</wp:posOffset>
              </wp:positionV>
              <wp:extent cx="7019925" cy="1811614"/>
              <wp:effectExtent l="0" t="0" r="3175" b="508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1811614"/>
                        <a:chOff x="0" y="0"/>
                        <a:chExt cx="7019925" cy="1811614"/>
                      </a:xfrm>
                    </wpg:grpSpPr>
                    <wps:wsp>
                      <wps:cNvPr id="4" name="Rectangle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899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riangleLeft"/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899795"/>
                        </a:xfrm>
                        <a:custGeom>
                          <a:avLst/>
                          <a:gdLst>
                            <a:gd name="T0" fmla="*/ 0 w 1334"/>
                            <a:gd name="T1" fmla="*/ 0 h 1419"/>
                            <a:gd name="T2" fmla="*/ 665 w 1334"/>
                            <a:gd name="T3" fmla="*/ 1419 h 1419"/>
                            <a:gd name="T4" fmla="*/ 1334 w 1334"/>
                            <a:gd name="T5" fmla="*/ 0 h 1419"/>
                            <a:gd name="T6" fmla="*/ 0 w 1334"/>
                            <a:gd name="T7" fmla="*/ 0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4" h="1419">
                              <a:moveTo>
                                <a:pt x="0" y="0"/>
                              </a:moveTo>
                              <a:lnTo>
                                <a:pt x="665" y="1419"/>
                              </a:lnTo>
                              <a:lnTo>
                                <a:pt x="13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riangleRight"/>
                      <wps:cNvSpPr>
                        <a:spLocks/>
                      </wps:cNvSpPr>
                      <wps:spPr bwMode="auto">
                        <a:xfrm>
                          <a:off x="430750" y="0"/>
                          <a:ext cx="863600" cy="899795"/>
                        </a:xfrm>
                        <a:custGeom>
                          <a:avLst/>
                          <a:gdLst>
                            <a:gd name="T0" fmla="*/ 1339 w 1339"/>
                            <a:gd name="T1" fmla="*/ 1419 h 1419"/>
                            <a:gd name="T2" fmla="*/ 669 w 1339"/>
                            <a:gd name="T3" fmla="*/ 0 h 1419"/>
                            <a:gd name="T4" fmla="*/ 0 w 1339"/>
                            <a:gd name="T5" fmla="*/ 1419 h 1419"/>
                            <a:gd name="T6" fmla="*/ 1339 w 1339"/>
                            <a:gd name="T7" fmla="*/ 1419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9" h="1419">
                              <a:moveTo>
                                <a:pt x="1339" y="1419"/>
                              </a:moveTo>
                              <a:lnTo>
                                <a:pt x="669" y="0"/>
                              </a:lnTo>
                              <a:lnTo>
                                <a:pt x="0" y="1419"/>
                              </a:lnTo>
                              <a:lnTo>
                                <a:pt x="1339" y="141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 picture containing text, fla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0252" y="899794"/>
                          <a:ext cx="864000" cy="911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10B23E10">
            <v:group id="Group 8" style="position:absolute;margin-left:-22pt;margin-top:-7pt;width:552.75pt;height:142.65pt;z-index:251658242;mso-height-relative:margin" coordsize="70199,18116" o:spid="_x0000_s1026" w14:anchorId="498324A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">
              <v:rect id="Rectangle" style="position:absolute;width:70199;height:8997;visibility:visible;mso-wrap-style:square;v-text-anchor:top" o:spid="_x0000_s1027" fillcolor="#201547 [32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"/>
              <v:shape id="TriangleLeft" style="position:absolute;width:8636;height:8997;visibility:visible;mso-wrap-style:square;v-text-anchor:top" coordsize="1334,1419" o:spid="_x0000_s1028" fillcolor="#00b2a9 [3207]" stroked="f" path="m,l665,1419,1334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">
                <v:path arrowok="t" o:connecttype="custom" o:connectlocs="0,0;430505,899795;863600,0;0,0" o:connectangles="0,0,0,0"/>
              </v:shape>
              <v:shape id="TriangleRight" style="position:absolute;left:4307;width:8636;height:8997;visibility:visible;mso-wrap-style:square;v-text-anchor:top" coordsize="1339,1419" o:spid="_x0000_s1029" fillcolor="#99e0dd [3206]" stroked="f" path="m1339,1419l669,,,1419r13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">
                <v:path arrowok="t" o:connecttype="custom" o:connectlocs="863600,899795;431478,0;0,899795;863600,899795" o:connectangles="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" style="position:absolute;left:4302;top:8997;width:8640;height:9119;visibility:visible;mso-wrap-style:square" alt="A picture containing text, flag&#10;&#10;Description automatically generated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">
                <v:imagedata o:title="A picture containing text, flag&#10;&#10;Description automatically generated" r:id="rId3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A27E" w14:textId="77777777" w:rsidR="003A2C02" w:rsidRDefault="003A2C02"/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</w:tblGrid>
    <w:tr w:rsidR="00A209C4" w:rsidRPr="00975ED3" w14:paraId="1719D62D" w14:textId="77777777" w:rsidTr="00295471">
      <w:trPr>
        <w:trHeight w:hRule="exact" w:val="1418"/>
      </w:trPr>
      <w:tc>
        <w:tcPr>
          <w:tcW w:w="8080" w:type="dxa"/>
          <w:vAlign w:val="center"/>
        </w:tcPr>
        <w:p w14:paraId="417845E7" w14:textId="02828EC3" w:rsidR="00312203" w:rsidRPr="00295471" w:rsidRDefault="00312203" w:rsidP="00295471">
          <w:pPr>
            <w:pStyle w:val="Subtitle"/>
            <w:jc w:val="center"/>
            <w:rPr>
              <w:color w:val="FFFFFF" w:themeColor="background1"/>
              <w:sz w:val="20"/>
              <w:szCs w:val="20"/>
            </w:rPr>
          </w:pPr>
          <w:r w:rsidRPr="00295471">
            <w:rPr>
              <w:color w:val="FFFFFF" w:themeColor="background1"/>
              <w:sz w:val="20"/>
              <w:szCs w:val="20"/>
            </w:rPr>
            <w:t>Application Form: Crib Point Stony Point Foreshore Committee Membership</w:t>
          </w:r>
        </w:p>
        <w:p w14:paraId="1F4437B5" w14:textId="662F590D" w:rsidR="00A209C4" w:rsidRPr="003A2C02" w:rsidRDefault="00A209C4" w:rsidP="003A2C02">
          <w:pPr>
            <w:pStyle w:val="Header"/>
            <w:jc w:val="right"/>
            <w:rPr>
              <w:color w:val="FFFFFF" w:themeColor="background1"/>
            </w:rPr>
          </w:pPr>
        </w:p>
      </w:tc>
    </w:tr>
  </w:tbl>
  <w:p w14:paraId="553A3165" w14:textId="77777777" w:rsidR="00A209C4" w:rsidRPr="00E97294" w:rsidRDefault="00A209C4" w:rsidP="00435833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50E31D5D" wp14:editId="33EA52ED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Freeform: 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454FF263">
            <v:shape id="TriangleRight" style="position:absolute;margin-left:56.7pt;margin-top:22.7pt;width:68.0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66d1cb [3205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" w14:anchorId="38708B09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3F7C1548" wp14:editId="164934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Freeform: 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9739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154C5B45">
            <v:shape id="TriangleLeft" style="position:absolute;margin-left:22.7pt;margin-top:22.7pt;width:68.05pt;height:70.8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797391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" w14:anchorId="23AB4678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115F198A" wp14:editId="086380C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5CFF22EC">
            <v:rect id="Rectangle" style="position:absolute;margin-left:22.7pt;margin-top:22.7pt;width:552.7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201547 [3204]" stroked="f" w14:anchorId="61FAF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">
              <w10:wrap anchorx="page" anchory="page"/>
            </v:rect>
          </w:pict>
        </mc:Fallback>
      </mc:AlternateContent>
    </w:r>
  </w:p>
  <w:p w14:paraId="3485E09C" w14:textId="77777777" w:rsidR="00A209C4" w:rsidRDefault="00A209C4">
    <w:pPr>
      <w:pStyle w:val="Header"/>
    </w:pPr>
  </w:p>
  <w:p w14:paraId="7AB69B67" w14:textId="77777777" w:rsidR="00B9119E" w:rsidRDefault="00B911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7FE"/>
    <w:multiLevelType w:val="multilevel"/>
    <w:tmpl w:val="9BCC82DC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1" w15:restartNumberingAfterBreak="0">
    <w:nsid w:val="0C351215"/>
    <w:multiLevelType w:val="multilevel"/>
    <w:tmpl w:val="990016E0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201547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3" w15:restartNumberingAfterBreak="0">
    <w:nsid w:val="12A87387"/>
    <w:multiLevelType w:val="hybridMultilevel"/>
    <w:tmpl w:val="97FE7A08"/>
    <w:lvl w:ilvl="0" w:tplc="FFFFFFFF">
      <w:start w:val="1"/>
      <w:numFmt w:val="decimal"/>
      <w:lvlText w:val="%1."/>
      <w:lvlJc w:val="left"/>
      <w:pPr>
        <w:ind w:left="360" w:hanging="360"/>
      </w:pPr>
      <w:rPr>
        <w:spacing w:val="-1"/>
        <w:w w:val="99"/>
      </w:rPr>
    </w:lvl>
    <w:lvl w:ilvl="1" w:tplc="9E24329A">
      <w:numFmt w:val="bullet"/>
      <w:lvlText w:val="•"/>
      <w:lvlJc w:val="left"/>
      <w:pPr>
        <w:ind w:left="508" w:hanging="360"/>
      </w:pPr>
      <w:rPr>
        <w:rFonts w:hint="default"/>
      </w:rPr>
    </w:lvl>
    <w:lvl w:ilvl="2" w:tplc="A2E80732">
      <w:numFmt w:val="bullet"/>
      <w:lvlText w:val="•"/>
      <w:lvlJc w:val="left"/>
      <w:pPr>
        <w:ind w:left="1648" w:hanging="360"/>
      </w:pPr>
      <w:rPr>
        <w:rFonts w:hint="default"/>
      </w:rPr>
    </w:lvl>
    <w:lvl w:ilvl="3" w:tplc="5830939A"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E242B840"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16203476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23D029FE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595CB040"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2438FC22">
      <w:numFmt w:val="bullet"/>
      <w:lvlText w:val="•"/>
      <w:lvlJc w:val="left"/>
      <w:pPr>
        <w:ind w:left="8492" w:hanging="360"/>
      </w:pPr>
      <w:rPr>
        <w:rFonts w:hint="default"/>
      </w:rPr>
    </w:lvl>
  </w:abstractNum>
  <w:abstractNum w:abstractNumId="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14E6"/>
    <w:multiLevelType w:val="hybridMultilevel"/>
    <w:tmpl w:val="DC52E9E6"/>
    <w:lvl w:ilvl="0" w:tplc="BE2ADCFC">
      <w:numFmt w:val="bullet"/>
      <w:lvlText w:val=""/>
      <w:lvlJc w:val="left"/>
      <w:pPr>
        <w:ind w:left="123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3534"/>
        <w:w w:val="100"/>
        <w:sz w:val="22"/>
        <w:szCs w:val="22"/>
      </w:rPr>
    </w:lvl>
    <w:lvl w:ilvl="1" w:tplc="FFFFFFFF">
      <w:start w:val="1"/>
      <w:numFmt w:val="bullet"/>
      <w:lvlText w:val=""/>
      <w:lvlJc w:val="left"/>
      <w:pPr>
        <w:ind w:left="1647" w:hanging="416"/>
      </w:pPr>
      <w:rPr>
        <w:rFonts w:ascii="Wingdings" w:hAnsi="Wingdings" w:hint="default"/>
        <w:b w:val="0"/>
        <w:bCs w:val="0"/>
        <w:i w:val="0"/>
        <w:iCs w:val="0"/>
        <w:color w:val="363534"/>
        <w:w w:val="100"/>
        <w:sz w:val="28"/>
        <w:szCs w:val="28"/>
      </w:rPr>
    </w:lvl>
    <w:lvl w:ilvl="2" w:tplc="AA22895C">
      <w:numFmt w:val="bullet"/>
      <w:lvlText w:val="•"/>
      <w:lvlJc w:val="left"/>
      <w:pPr>
        <w:ind w:left="2711" w:hanging="416"/>
      </w:pPr>
      <w:rPr>
        <w:rFonts w:hint="default"/>
      </w:rPr>
    </w:lvl>
    <w:lvl w:ilvl="3" w:tplc="31CA6746">
      <w:numFmt w:val="bullet"/>
      <w:lvlText w:val="•"/>
      <w:lvlJc w:val="left"/>
      <w:pPr>
        <w:ind w:left="3783" w:hanging="416"/>
      </w:pPr>
      <w:rPr>
        <w:rFonts w:hint="default"/>
      </w:rPr>
    </w:lvl>
    <w:lvl w:ilvl="4" w:tplc="46C8EE0E">
      <w:numFmt w:val="bullet"/>
      <w:lvlText w:val="•"/>
      <w:lvlJc w:val="left"/>
      <w:pPr>
        <w:ind w:left="4855" w:hanging="416"/>
      </w:pPr>
      <w:rPr>
        <w:rFonts w:hint="default"/>
      </w:rPr>
    </w:lvl>
    <w:lvl w:ilvl="5" w:tplc="3E7C71E6">
      <w:numFmt w:val="bullet"/>
      <w:lvlText w:val="•"/>
      <w:lvlJc w:val="left"/>
      <w:pPr>
        <w:ind w:left="5927" w:hanging="416"/>
      </w:pPr>
      <w:rPr>
        <w:rFonts w:hint="default"/>
      </w:rPr>
    </w:lvl>
    <w:lvl w:ilvl="6" w:tplc="035E91A4">
      <w:numFmt w:val="bullet"/>
      <w:lvlText w:val="•"/>
      <w:lvlJc w:val="left"/>
      <w:pPr>
        <w:ind w:left="6999" w:hanging="416"/>
      </w:pPr>
      <w:rPr>
        <w:rFonts w:hint="default"/>
      </w:rPr>
    </w:lvl>
    <w:lvl w:ilvl="7" w:tplc="DEB08D94">
      <w:numFmt w:val="bullet"/>
      <w:lvlText w:val="•"/>
      <w:lvlJc w:val="left"/>
      <w:pPr>
        <w:ind w:left="8070" w:hanging="416"/>
      </w:pPr>
      <w:rPr>
        <w:rFonts w:hint="default"/>
      </w:rPr>
    </w:lvl>
    <w:lvl w:ilvl="8" w:tplc="EEC6D91E">
      <w:numFmt w:val="bullet"/>
      <w:lvlText w:val="•"/>
      <w:lvlJc w:val="left"/>
      <w:pPr>
        <w:ind w:left="9142" w:hanging="416"/>
      </w:pPr>
      <w:rPr>
        <w:rFonts w:hint="default"/>
      </w:rPr>
    </w:lvl>
  </w:abstractNum>
  <w:abstractNum w:abstractNumId="12" w15:restartNumberingAfterBreak="0">
    <w:nsid w:val="4D545EC4"/>
    <w:multiLevelType w:val="multilevel"/>
    <w:tmpl w:val="4044011C"/>
    <w:name w:val="HighlightBoxBullet"/>
    <w:lvl w:ilvl="0">
      <w:start w:val="1"/>
      <w:numFmt w:val="bullet"/>
      <w:lvlRestart w:val="0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6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01547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9" w15:restartNumberingAfterBreak="0">
    <w:nsid w:val="73F12C63"/>
    <w:multiLevelType w:val="hybridMultilevel"/>
    <w:tmpl w:val="69926BFC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47EA0A2">
      <w:start w:val="1"/>
      <w:numFmt w:val="bullet"/>
      <w:pStyle w:val="HighlightBox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566184877">
    <w:abstractNumId w:val="9"/>
  </w:num>
  <w:num w:numId="2" w16cid:durableId="915826995">
    <w:abstractNumId w:val="17"/>
  </w:num>
  <w:num w:numId="3" w16cid:durableId="833842164">
    <w:abstractNumId w:val="15"/>
  </w:num>
  <w:num w:numId="4" w16cid:durableId="269551410">
    <w:abstractNumId w:val="20"/>
  </w:num>
  <w:num w:numId="5" w16cid:durableId="1543980829">
    <w:abstractNumId w:val="6"/>
  </w:num>
  <w:num w:numId="6" w16cid:durableId="1422993009">
    <w:abstractNumId w:val="2"/>
  </w:num>
  <w:num w:numId="7" w16cid:durableId="1020856587">
    <w:abstractNumId w:val="1"/>
  </w:num>
  <w:num w:numId="8" w16cid:durableId="1258716076">
    <w:abstractNumId w:val="0"/>
  </w:num>
  <w:num w:numId="9" w16cid:durableId="1946646137">
    <w:abstractNumId w:val="18"/>
  </w:num>
  <w:num w:numId="10" w16cid:durableId="1785924656">
    <w:abstractNumId w:val="4"/>
  </w:num>
  <w:num w:numId="11" w16cid:durableId="761953346">
    <w:abstractNumId w:val="7"/>
  </w:num>
  <w:num w:numId="12" w16cid:durableId="1182401816">
    <w:abstractNumId w:val="5"/>
  </w:num>
  <w:num w:numId="13" w16cid:durableId="780103814">
    <w:abstractNumId w:val="10"/>
  </w:num>
  <w:num w:numId="14" w16cid:durableId="1699040758">
    <w:abstractNumId w:val="19"/>
  </w:num>
  <w:num w:numId="15" w16cid:durableId="1913394745">
    <w:abstractNumId w:val="11"/>
  </w:num>
  <w:num w:numId="16" w16cid:durableId="179726088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ergy"/>
    <w:docVar w:name="TOC" w:val="True"/>
    <w:docVar w:name="TOCNew" w:val="True"/>
    <w:docVar w:name="Version" w:val="3"/>
    <w:docVar w:name="WebAddress" w:val="True"/>
  </w:docVars>
  <w:rsids>
    <w:rsidRoot w:val="00E76804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2E6"/>
    <w:rsid w:val="000024EB"/>
    <w:rsid w:val="0000279C"/>
    <w:rsid w:val="000028B4"/>
    <w:rsid w:val="00002DE1"/>
    <w:rsid w:val="00003960"/>
    <w:rsid w:val="00004237"/>
    <w:rsid w:val="0000456E"/>
    <w:rsid w:val="00004641"/>
    <w:rsid w:val="00004874"/>
    <w:rsid w:val="0000491E"/>
    <w:rsid w:val="00004CA4"/>
    <w:rsid w:val="00004FFB"/>
    <w:rsid w:val="00005261"/>
    <w:rsid w:val="00005647"/>
    <w:rsid w:val="0000591C"/>
    <w:rsid w:val="00006000"/>
    <w:rsid w:val="00006769"/>
    <w:rsid w:val="000068D4"/>
    <w:rsid w:val="00006A2C"/>
    <w:rsid w:val="00006F08"/>
    <w:rsid w:val="00006FC2"/>
    <w:rsid w:val="000079BC"/>
    <w:rsid w:val="00007D9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571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678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64E"/>
    <w:rsid w:val="0003176C"/>
    <w:rsid w:val="00031F2C"/>
    <w:rsid w:val="000323E0"/>
    <w:rsid w:val="000323EF"/>
    <w:rsid w:val="0003294B"/>
    <w:rsid w:val="00032D71"/>
    <w:rsid w:val="00033137"/>
    <w:rsid w:val="00033178"/>
    <w:rsid w:val="000331DB"/>
    <w:rsid w:val="00033331"/>
    <w:rsid w:val="00033A8A"/>
    <w:rsid w:val="0003451C"/>
    <w:rsid w:val="00034E46"/>
    <w:rsid w:val="00035139"/>
    <w:rsid w:val="00035163"/>
    <w:rsid w:val="000351EF"/>
    <w:rsid w:val="00035B4E"/>
    <w:rsid w:val="00035E05"/>
    <w:rsid w:val="00035F72"/>
    <w:rsid w:val="00036203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207"/>
    <w:rsid w:val="000473A1"/>
    <w:rsid w:val="0004761D"/>
    <w:rsid w:val="00047C72"/>
    <w:rsid w:val="00047C98"/>
    <w:rsid w:val="00047CE9"/>
    <w:rsid w:val="000501F1"/>
    <w:rsid w:val="00050257"/>
    <w:rsid w:val="00050487"/>
    <w:rsid w:val="000504A5"/>
    <w:rsid w:val="000507C3"/>
    <w:rsid w:val="000509CB"/>
    <w:rsid w:val="00052234"/>
    <w:rsid w:val="00052630"/>
    <w:rsid w:val="00052825"/>
    <w:rsid w:val="00052C61"/>
    <w:rsid w:val="00053244"/>
    <w:rsid w:val="000534E2"/>
    <w:rsid w:val="00053C43"/>
    <w:rsid w:val="00053C59"/>
    <w:rsid w:val="0005472E"/>
    <w:rsid w:val="000547C6"/>
    <w:rsid w:val="00054879"/>
    <w:rsid w:val="00054AD4"/>
    <w:rsid w:val="00055191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8A0"/>
    <w:rsid w:val="00066ABF"/>
    <w:rsid w:val="00066F02"/>
    <w:rsid w:val="00067098"/>
    <w:rsid w:val="0006742D"/>
    <w:rsid w:val="000675B5"/>
    <w:rsid w:val="000676F8"/>
    <w:rsid w:val="00067769"/>
    <w:rsid w:val="00067EF2"/>
    <w:rsid w:val="00070099"/>
    <w:rsid w:val="000704F3"/>
    <w:rsid w:val="00070C97"/>
    <w:rsid w:val="0007112E"/>
    <w:rsid w:val="00071B67"/>
    <w:rsid w:val="00071CA4"/>
    <w:rsid w:val="00071DE2"/>
    <w:rsid w:val="00071F5F"/>
    <w:rsid w:val="00072074"/>
    <w:rsid w:val="000721CE"/>
    <w:rsid w:val="00072288"/>
    <w:rsid w:val="00072733"/>
    <w:rsid w:val="00072783"/>
    <w:rsid w:val="00072E02"/>
    <w:rsid w:val="00073536"/>
    <w:rsid w:val="000735A9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4D6F"/>
    <w:rsid w:val="000752FC"/>
    <w:rsid w:val="000758E3"/>
    <w:rsid w:val="00076B41"/>
    <w:rsid w:val="00077E79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5FC3"/>
    <w:rsid w:val="0008745F"/>
    <w:rsid w:val="00090345"/>
    <w:rsid w:val="000908D6"/>
    <w:rsid w:val="0009125C"/>
    <w:rsid w:val="000913AD"/>
    <w:rsid w:val="00091F49"/>
    <w:rsid w:val="0009214D"/>
    <w:rsid w:val="000925E5"/>
    <w:rsid w:val="00093051"/>
    <w:rsid w:val="0009328B"/>
    <w:rsid w:val="000935F8"/>
    <w:rsid w:val="000938C5"/>
    <w:rsid w:val="00093F02"/>
    <w:rsid w:val="000948CF"/>
    <w:rsid w:val="00094A84"/>
    <w:rsid w:val="00094F27"/>
    <w:rsid w:val="0009521E"/>
    <w:rsid w:val="00095309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857"/>
    <w:rsid w:val="000A09AD"/>
    <w:rsid w:val="000A0D74"/>
    <w:rsid w:val="000A113D"/>
    <w:rsid w:val="000A1512"/>
    <w:rsid w:val="000A15E4"/>
    <w:rsid w:val="000A16B0"/>
    <w:rsid w:val="000A2315"/>
    <w:rsid w:val="000A27D3"/>
    <w:rsid w:val="000A28BD"/>
    <w:rsid w:val="000A2A90"/>
    <w:rsid w:val="000A2C62"/>
    <w:rsid w:val="000A2E96"/>
    <w:rsid w:val="000A30F9"/>
    <w:rsid w:val="000A3721"/>
    <w:rsid w:val="000A3841"/>
    <w:rsid w:val="000A3B01"/>
    <w:rsid w:val="000A4734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BB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C59"/>
    <w:rsid w:val="000D1E7B"/>
    <w:rsid w:val="000D2526"/>
    <w:rsid w:val="000D2813"/>
    <w:rsid w:val="000D29E3"/>
    <w:rsid w:val="000D3282"/>
    <w:rsid w:val="000D397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173"/>
    <w:rsid w:val="000E33C8"/>
    <w:rsid w:val="000E35C7"/>
    <w:rsid w:val="000E3AF5"/>
    <w:rsid w:val="000E3B96"/>
    <w:rsid w:val="000E449F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C8A"/>
    <w:rsid w:val="000F3FC7"/>
    <w:rsid w:val="000F4A13"/>
    <w:rsid w:val="000F4CD5"/>
    <w:rsid w:val="000F5080"/>
    <w:rsid w:val="000F5187"/>
    <w:rsid w:val="000F5216"/>
    <w:rsid w:val="000F567F"/>
    <w:rsid w:val="000F5A78"/>
    <w:rsid w:val="000F5E34"/>
    <w:rsid w:val="000F5E5F"/>
    <w:rsid w:val="000F5E8C"/>
    <w:rsid w:val="000F6519"/>
    <w:rsid w:val="000F6801"/>
    <w:rsid w:val="000F6803"/>
    <w:rsid w:val="000F6D60"/>
    <w:rsid w:val="000F6D6B"/>
    <w:rsid w:val="000F7657"/>
    <w:rsid w:val="000F7921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230A"/>
    <w:rsid w:val="00102822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5CD3"/>
    <w:rsid w:val="0010606F"/>
    <w:rsid w:val="0010632A"/>
    <w:rsid w:val="0010632E"/>
    <w:rsid w:val="00106A7E"/>
    <w:rsid w:val="00106A81"/>
    <w:rsid w:val="00106B89"/>
    <w:rsid w:val="00106CA2"/>
    <w:rsid w:val="001108B2"/>
    <w:rsid w:val="00110904"/>
    <w:rsid w:val="00110A24"/>
    <w:rsid w:val="00110A62"/>
    <w:rsid w:val="00110B1B"/>
    <w:rsid w:val="00110B5D"/>
    <w:rsid w:val="0011105B"/>
    <w:rsid w:val="0011111B"/>
    <w:rsid w:val="001111F3"/>
    <w:rsid w:val="00111483"/>
    <w:rsid w:val="00111886"/>
    <w:rsid w:val="00111CE1"/>
    <w:rsid w:val="0011267E"/>
    <w:rsid w:val="0011271A"/>
    <w:rsid w:val="00112C46"/>
    <w:rsid w:val="00112E38"/>
    <w:rsid w:val="001131AA"/>
    <w:rsid w:val="001137CE"/>
    <w:rsid w:val="001138E9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6FC7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29"/>
    <w:rsid w:val="00122A3C"/>
    <w:rsid w:val="00122AE8"/>
    <w:rsid w:val="00122C72"/>
    <w:rsid w:val="001230A5"/>
    <w:rsid w:val="00123733"/>
    <w:rsid w:val="00123A4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3D8"/>
    <w:rsid w:val="00125A6C"/>
    <w:rsid w:val="00125C50"/>
    <w:rsid w:val="00125F99"/>
    <w:rsid w:val="001262FB"/>
    <w:rsid w:val="001266B1"/>
    <w:rsid w:val="00126845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0A7"/>
    <w:rsid w:val="00135A18"/>
    <w:rsid w:val="00136666"/>
    <w:rsid w:val="00136CE3"/>
    <w:rsid w:val="00136D91"/>
    <w:rsid w:val="00136EBF"/>
    <w:rsid w:val="00137244"/>
    <w:rsid w:val="001374EB"/>
    <w:rsid w:val="0013757A"/>
    <w:rsid w:val="001376E5"/>
    <w:rsid w:val="001376E9"/>
    <w:rsid w:val="00137829"/>
    <w:rsid w:val="0013799D"/>
    <w:rsid w:val="0014019B"/>
    <w:rsid w:val="00140262"/>
    <w:rsid w:val="001408BD"/>
    <w:rsid w:val="001408D7"/>
    <w:rsid w:val="001409C8"/>
    <w:rsid w:val="00140AE9"/>
    <w:rsid w:val="00140B0D"/>
    <w:rsid w:val="001418BB"/>
    <w:rsid w:val="00141A09"/>
    <w:rsid w:val="00141A27"/>
    <w:rsid w:val="00141F9F"/>
    <w:rsid w:val="001422E5"/>
    <w:rsid w:val="00142AFE"/>
    <w:rsid w:val="00142C15"/>
    <w:rsid w:val="00142C6C"/>
    <w:rsid w:val="00142DFF"/>
    <w:rsid w:val="00142E13"/>
    <w:rsid w:val="0014351C"/>
    <w:rsid w:val="001436DF"/>
    <w:rsid w:val="0014395E"/>
    <w:rsid w:val="001439C8"/>
    <w:rsid w:val="00143AA5"/>
    <w:rsid w:val="00143B42"/>
    <w:rsid w:val="00143CD8"/>
    <w:rsid w:val="00144226"/>
    <w:rsid w:val="001443D1"/>
    <w:rsid w:val="00144714"/>
    <w:rsid w:val="00144766"/>
    <w:rsid w:val="001447E1"/>
    <w:rsid w:val="00145422"/>
    <w:rsid w:val="00145711"/>
    <w:rsid w:val="0014576E"/>
    <w:rsid w:val="001457F6"/>
    <w:rsid w:val="001459D7"/>
    <w:rsid w:val="00145BB5"/>
    <w:rsid w:val="00145E62"/>
    <w:rsid w:val="00145F01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729"/>
    <w:rsid w:val="00152DA7"/>
    <w:rsid w:val="00152F06"/>
    <w:rsid w:val="00153334"/>
    <w:rsid w:val="0015375B"/>
    <w:rsid w:val="0015388E"/>
    <w:rsid w:val="00153ED2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0F0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76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6FE8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2F87"/>
    <w:rsid w:val="00183265"/>
    <w:rsid w:val="00183275"/>
    <w:rsid w:val="00183DC3"/>
    <w:rsid w:val="00183F0D"/>
    <w:rsid w:val="0018400C"/>
    <w:rsid w:val="00184D8A"/>
    <w:rsid w:val="00184FE9"/>
    <w:rsid w:val="00185004"/>
    <w:rsid w:val="00185614"/>
    <w:rsid w:val="001856A2"/>
    <w:rsid w:val="0018593D"/>
    <w:rsid w:val="00185D75"/>
    <w:rsid w:val="00185F4B"/>
    <w:rsid w:val="0018600C"/>
    <w:rsid w:val="00186036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18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7F6"/>
    <w:rsid w:val="001A2966"/>
    <w:rsid w:val="001A37A6"/>
    <w:rsid w:val="001A3F80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464"/>
    <w:rsid w:val="001B4653"/>
    <w:rsid w:val="001B4A22"/>
    <w:rsid w:val="001B4A40"/>
    <w:rsid w:val="001B58BC"/>
    <w:rsid w:val="001B5E7A"/>
    <w:rsid w:val="001B6912"/>
    <w:rsid w:val="001B6DA3"/>
    <w:rsid w:val="001B7723"/>
    <w:rsid w:val="001B7979"/>
    <w:rsid w:val="001B7F15"/>
    <w:rsid w:val="001B7FBD"/>
    <w:rsid w:val="001C03D1"/>
    <w:rsid w:val="001C0AC9"/>
    <w:rsid w:val="001C0C1E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2EF3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4AA"/>
    <w:rsid w:val="001D4A29"/>
    <w:rsid w:val="001D4A30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DB1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22B"/>
    <w:rsid w:val="00201324"/>
    <w:rsid w:val="00201841"/>
    <w:rsid w:val="0020194C"/>
    <w:rsid w:val="0020205B"/>
    <w:rsid w:val="00202C45"/>
    <w:rsid w:val="00202E4A"/>
    <w:rsid w:val="00203011"/>
    <w:rsid w:val="00203083"/>
    <w:rsid w:val="002031FC"/>
    <w:rsid w:val="0020332E"/>
    <w:rsid w:val="00203733"/>
    <w:rsid w:val="0020390A"/>
    <w:rsid w:val="00203E23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6EAD"/>
    <w:rsid w:val="0020726F"/>
    <w:rsid w:val="002073CA"/>
    <w:rsid w:val="0020765B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8E9"/>
    <w:rsid w:val="00215AEB"/>
    <w:rsid w:val="00215CE4"/>
    <w:rsid w:val="00215E20"/>
    <w:rsid w:val="0021610D"/>
    <w:rsid w:val="002165C1"/>
    <w:rsid w:val="00216A8E"/>
    <w:rsid w:val="00216FD1"/>
    <w:rsid w:val="00217538"/>
    <w:rsid w:val="00217563"/>
    <w:rsid w:val="00217998"/>
    <w:rsid w:val="00217DA5"/>
    <w:rsid w:val="00217EC2"/>
    <w:rsid w:val="00220268"/>
    <w:rsid w:val="00220B8F"/>
    <w:rsid w:val="00220ED6"/>
    <w:rsid w:val="00221115"/>
    <w:rsid w:val="002216F4"/>
    <w:rsid w:val="00221747"/>
    <w:rsid w:val="00221FB0"/>
    <w:rsid w:val="0022236B"/>
    <w:rsid w:val="00222411"/>
    <w:rsid w:val="0022253A"/>
    <w:rsid w:val="00222618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6306"/>
    <w:rsid w:val="0022698D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978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28C"/>
    <w:rsid w:val="00244B6B"/>
    <w:rsid w:val="002454C8"/>
    <w:rsid w:val="00245790"/>
    <w:rsid w:val="00245971"/>
    <w:rsid w:val="00245CE9"/>
    <w:rsid w:val="00245E00"/>
    <w:rsid w:val="00246012"/>
    <w:rsid w:val="00247226"/>
    <w:rsid w:val="00247B52"/>
    <w:rsid w:val="00247E49"/>
    <w:rsid w:val="00247EB2"/>
    <w:rsid w:val="00250568"/>
    <w:rsid w:val="002507C7"/>
    <w:rsid w:val="002510F3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D7B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3EB4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274D"/>
    <w:rsid w:val="0027300A"/>
    <w:rsid w:val="00273651"/>
    <w:rsid w:val="0027369B"/>
    <w:rsid w:val="0027393A"/>
    <w:rsid w:val="00273DB4"/>
    <w:rsid w:val="00273FD5"/>
    <w:rsid w:val="00273FDB"/>
    <w:rsid w:val="0027492F"/>
    <w:rsid w:val="00274DF5"/>
    <w:rsid w:val="00274F3B"/>
    <w:rsid w:val="00275126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6D33"/>
    <w:rsid w:val="002770AD"/>
    <w:rsid w:val="00277171"/>
    <w:rsid w:val="0027743E"/>
    <w:rsid w:val="002779C6"/>
    <w:rsid w:val="00277B3D"/>
    <w:rsid w:val="00277BAB"/>
    <w:rsid w:val="0028044C"/>
    <w:rsid w:val="0028048B"/>
    <w:rsid w:val="00280795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329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471"/>
    <w:rsid w:val="002958B8"/>
    <w:rsid w:val="00295F12"/>
    <w:rsid w:val="00296569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07"/>
    <w:rsid w:val="002A4489"/>
    <w:rsid w:val="002A4B40"/>
    <w:rsid w:val="002A4CF9"/>
    <w:rsid w:val="002A4DF9"/>
    <w:rsid w:val="002A51C9"/>
    <w:rsid w:val="002A5358"/>
    <w:rsid w:val="002A5D8B"/>
    <w:rsid w:val="002A67CE"/>
    <w:rsid w:val="002A6829"/>
    <w:rsid w:val="002A6C11"/>
    <w:rsid w:val="002A6C41"/>
    <w:rsid w:val="002A6CDD"/>
    <w:rsid w:val="002A6E07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7E1"/>
    <w:rsid w:val="002B780E"/>
    <w:rsid w:val="002B78F7"/>
    <w:rsid w:val="002B7AF2"/>
    <w:rsid w:val="002B7D49"/>
    <w:rsid w:val="002B7D71"/>
    <w:rsid w:val="002C043E"/>
    <w:rsid w:val="002C04C2"/>
    <w:rsid w:val="002C09A2"/>
    <w:rsid w:val="002C13DE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72B"/>
    <w:rsid w:val="002C3EFD"/>
    <w:rsid w:val="002C4FEB"/>
    <w:rsid w:val="002C5235"/>
    <w:rsid w:val="002C536C"/>
    <w:rsid w:val="002C555C"/>
    <w:rsid w:val="002C5995"/>
    <w:rsid w:val="002C5A77"/>
    <w:rsid w:val="002C5DB1"/>
    <w:rsid w:val="002C5F6C"/>
    <w:rsid w:val="002C6693"/>
    <w:rsid w:val="002C6D9A"/>
    <w:rsid w:val="002C729B"/>
    <w:rsid w:val="002C73EA"/>
    <w:rsid w:val="002C7C6D"/>
    <w:rsid w:val="002C7DCE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22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1DA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5D"/>
    <w:rsid w:val="002E5B9E"/>
    <w:rsid w:val="002E6B7A"/>
    <w:rsid w:val="002E6DC0"/>
    <w:rsid w:val="002E7001"/>
    <w:rsid w:val="002E7991"/>
    <w:rsid w:val="002E7A32"/>
    <w:rsid w:val="002E7EE9"/>
    <w:rsid w:val="002F0771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A54"/>
    <w:rsid w:val="00300B22"/>
    <w:rsid w:val="00300F09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2E6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4C"/>
    <w:rsid w:val="00307DE3"/>
    <w:rsid w:val="00307EE7"/>
    <w:rsid w:val="00310A6E"/>
    <w:rsid w:val="00310F51"/>
    <w:rsid w:val="003114B3"/>
    <w:rsid w:val="00311AEC"/>
    <w:rsid w:val="00312073"/>
    <w:rsid w:val="00312203"/>
    <w:rsid w:val="00312320"/>
    <w:rsid w:val="00312916"/>
    <w:rsid w:val="00313432"/>
    <w:rsid w:val="00313587"/>
    <w:rsid w:val="00313AA4"/>
    <w:rsid w:val="003140E6"/>
    <w:rsid w:val="00314485"/>
    <w:rsid w:val="003145C4"/>
    <w:rsid w:val="00314811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8CB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B0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933"/>
    <w:rsid w:val="00327FD3"/>
    <w:rsid w:val="0033013A"/>
    <w:rsid w:val="00330302"/>
    <w:rsid w:val="00330504"/>
    <w:rsid w:val="00330A9E"/>
    <w:rsid w:val="00330ABD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82E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797"/>
    <w:rsid w:val="00334849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3D8E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612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08C"/>
    <w:rsid w:val="003561B4"/>
    <w:rsid w:val="003574ED"/>
    <w:rsid w:val="003576A7"/>
    <w:rsid w:val="003576FA"/>
    <w:rsid w:val="003578E1"/>
    <w:rsid w:val="0036096A"/>
    <w:rsid w:val="00360B61"/>
    <w:rsid w:val="00360F3F"/>
    <w:rsid w:val="00361287"/>
    <w:rsid w:val="0036145D"/>
    <w:rsid w:val="00361E3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5122"/>
    <w:rsid w:val="00366470"/>
    <w:rsid w:val="003664CB"/>
    <w:rsid w:val="003669E5"/>
    <w:rsid w:val="00367673"/>
    <w:rsid w:val="003700BD"/>
    <w:rsid w:val="00370617"/>
    <w:rsid w:val="00370794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1F02"/>
    <w:rsid w:val="00382150"/>
    <w:rsid w:val="00382225"/>
    <w:rsid w:val="003823DC"/>
    <w:rsid w:val="00382ECF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5DD9"/>
    <w:rsid w:val="003861ED"/>
    <w:rsid w:val="003866A9"/>
    <w:rsid w:val="003867B0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402"/>
    <w:rsid w:val="00392E40"/>
    <w:rsid w:val="0039318E"/>
    <w:rsid w:val="00393205"/>
    <w:rsid w:val="003936CD"/>
    <w:rsid w:val="003938BA"/>
    <w:rsid w:val="0039396D"/>
    <w:rsid w:val="00393A53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C02"/>
    <w:rsid w:val="003A2D2C"/>
    <w:rsid w:val="003A34C6"/>
    <w:rsid w:val="003A37BF"/>
    <w:rsid w:val="003A3AE7"/>
    <w:rsid w:val="003A3B9B"/>
    <w:rsid w:val="003A444D"/>
    <w:rsid w:val="003A4505"/>
    <w:rsid w:val="003A48C5"/>
    <w:rsid w:val="003A4D67"/>
    <w:rsid w:val="003A5365"/>
    <w:rsid w:val="003A546D"/>
    <w:rsid w:val="003A634F"/>
    <w:rsid w:val="003A6451"/>
    <w:rsid w:val="003A64FA"/>
    <w:rsid w:val="003A6513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4EB6"/>
    <w:rsid w:val="003B5119"/>
    <w:rsid w:val="003B53AB"/>
    <w:rsid w:val="003B53CC"/>
    <w:rsid w:val="003B54B0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6CE"/>
    <w:rsid w:val="003C2AA7"/>
    <w:rsid w:val="003C2E9B"/>
    <w:rsid w:val="003C3368"/>
    <w:rsid w:val="003C38BD"/>
    <w:rsid w:val="003C3A14"/>
    <w:rsid w:val="003C3BC2"/>
    <w:rsid w:val="003C3C33"/>
    <w:rsid w:val="003C3F27"/>
    <w:rsid w:val="003C41F1"/>
    <w:rsid w:val="003C4209"/>
    <w:rsid w:val="003C474B"/>
    <w:rsid w:val="003C5099"/>
    <w:rsid w:val="003C50AA"/>
    <w:rsid w:val="003C55BE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525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641"/>
    <w:rsid w:val="003D5A45"/>
    <w:rsid w:val="003D5EA3"/>
    <w:rsid w:val="003D6113"/>
    <w:rsid w:val="003D6245"/>
    <w:rsid w:val="003D6A16"/>
    <w:rsid w:val="003D6AA6"/>
    <w:rsid w:val="003D7320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43AD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086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89C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387B"/>
    <w:rsid w:val="0040400F"/>
    <w:rsid w:val="0040423C"/>
    <w:rsid w:val="00404825"/>
    <w:rsid w:val="00404F28"/>
    <w:rsid w:val="00405163"/>
    <w:rsid w:val="004053B7"/>
    <w:rsid w:val="00405498"/>
    <w:rsid w:val="0040572F"/>
    <w:rsid w:val="00405BA7"/>
    <w:rsid w:val="00405BAA"/>
    <w:rsid w:val="00405DE5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C1C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187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9F9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4A2"/>
    <w:rsid w:val="004277BC"/>
    <w:rsid w:val="00427915"/>
    <w:rsid w:val="00427CB6"/>
    <w:rsid w:val="00427DFF"/>
    <w:rsid w:val="004308E9"/>
    <w:rsid w:val="00430AF9"/>
    <w:rsid w:val="00431066"/>
    <w:rsid w:val="004311F9"/>
    <w:rsid w:val="004313EF"/>
    <w:rsid w:val="00431441"/>
    <w:rsid w:val="00431F16"/>
    <w:rsid w:val="00432296"/>
    <w:rsid w:val="00433758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2E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70B"/>
    <w:rsid w:val="00442BAA"/>
    <w:rsid w:val="00442D95"/>
    <w:rsid w:val="00442FB4"/>
    <w:rsid w:val="004430B1"/>
    <w:rsid w:val="00443176"/>
    <w:rsid w:val="00443310"/>
    <w:rsid w:val="004440E9"/>
    <w:rsid w:val="0044537D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47E19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6424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71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69C"/>
    <w:rsid w:val="004778C7"/>
    <w:rsid w:val="00477A42"/>
    <w:rsid w:val="00477CCB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C78"/>
    <w:rsid w:val="00485D2C"/>
    <w:rsid w:val="00485DA0"/>
    <w:rsid w:val="00485DBF"/>
    <w:rsid w:val="0048600A"/>
    <w:rsid w:val="0048632A"/>
    <w:rsid w:val="0048677F"/>
    <w:rsid w:val="00486AF4"/>
    <w:rsid w:val="00486B9D"/>
    <w:rsid w:val="00486F4D"/>
    <w:rsid w:val="00487573"/>
    <w:rsid w:val="00487851"/>
    <w:rsid w:val="004878AA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7AE"/>
    <w:rsid w:val="0049493E"/>
    <w:rsid w:val="004956B2"/>
    <w:rsid w:val="0049587E"/>
    <w:rsid w:val="00495986"/>
    <w:rsid w:val="00496446"/>
    <w:rsid w:val="00496465"/>
    <w:rsid w:val="00496601"/>
    <w:rsid w:val="0049685D"/>
    <w:rsid w:val="00496982"/>
    <w:rsid w:val="00496C3E"/>
    <w:rsid w:val="0049713E"/>
    <w:rsid w:val="00497A05"/>
    <w:rsid w:val="004A0535"/>
    <w:rsid w:val="004A0717"/>
    <w:rsid w:val="004A07E7"/>
    <w:rsid w:val="004A0B75"/>
    <w:rsid w:val="004A0D32"/>
    <w:rsid w:val="004A0E8E"/>
    <w:rsid w:val="004A142F"/>
    <w:rsid w:val="004A200E"/>
    <w:rsid w:val="004A2164"/>
    <w:rsid w:val="004A2515"/>
    <w:rsid w:val="004A297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543"/>
    <w:rsid w:val="004B0796"/>
    <w:rsid w:val="004B09F7"/>
    <w:rsid w:val="004B0E07"/>
    <w:rsid w:val="004B0E1F"/>
    <w:rsid w:val="004B10EC"/>
    <w:rsid w:val="004B1293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2EA"/>
    <w:rsid w:val="004B55DC"/>
    <w:rsid w:val="004B7E99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2CD7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3EE1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33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D9F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12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2"/>
    <w:rsid w:val="004F7CC3"/>
    <w:rsid w:val="004F7D83"/>
    <w:rsid w:val="004F7EDF"/>
    <w:rsid w:val="00500110"/>
    <w:rsid w:val="00500799"/>
    <w:rsid w:val="00500CDE"/>
    <w:rsid w:val="00500DE8"/>
    <w:rsid w:val="00501064"/>
    <w:rsid w:val="005014FC"/>
    <w:rsid w:val="00501857"/>
    <w:rsid w:val="005019B5"/>
    <w:rsid w:val="005019C0"/>
    <w:rsid w:val="00501F49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0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54C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2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15A"/>
    <w:rsid w:val="0052438E"/>
    <w:rsid w:val="005243B8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56E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149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2D"/>
    <w:rsid w:val="00542AD5"/>
    <w:rsid w:val="00542EDE"/>
    <w:rsid w:val="0054341E"/>
    <w:rsid w:val="0054384C"/>
    <w:rsid w:val="00543FC2"/>
    <w:rsid w:val="00544088"/>
    <w:rsid w:val="0054433B"/>
    <w:rsid w:val="00544A45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7BC"/>
    <w:rsid w:val="00550BE8"/>
    <w:rsid w:val="00550C69"/>
    <w:rsid w:val="00551607"/>
    <w:rsid w:val="005522A8"/>
    <w:rsid w:val="005522C7"/>
    <w:rsid w:val="00552423"/>
    <w:rsid w:val="005534BB"/>
    <w:rsid w:val="00553651"/>
    <w:rsid w:val="0055365C"/>
    <w:rsid w:val="00553668"/>
    <w:rsid w:val="00553ADF"/>
    <w:rsid w:val="005541D4"/>
    <w:rsid w:val="00554861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27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417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A4"/>
    <w:rsid w:val="005835F6"/>
    <w:rsid w:val="00583D40"/>
    <w:rsid w:val="00583E2B"/>
    <w:rsid w:val="00583E96"/>
    <w:rsid w:val="005840D6"/>
    <w:rsid w:val="00584B8F"/>
    <w:rsid w:val="00584E40"/>
    <w:rsid w:val="0058551B"/>
    <w:rsid w:val="00585B89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077"/>
    <w:rsid w:val="005921F5"/>
    <w:rsid w:val="005922AA"/>
    <w:rsid w:val="00592D66"/>
    <w:rsid w:val="00592E64"/>
    <w:rsid w:val="00593021"/>
    <w:rsid w:val="005930BC"/>
    <w:rsid w:val="005938B8"/>
    <w:rsid w:val="005942C2"/>
    <w:rsid w:val="00594595"/>
    <w:rsid w:val="00594764"/>
    <w:rsid w:val="0059485F"/>
    <w:rsid w:val="005949B0"/>
    <w:rsid w:val="00595627"/>
    <w:rsid w:val="0059590E"/>
    <w:rsid w:val="0059613A"/>
    <w:rsid w:val="0059627F"/>
    <w:rsid w:val="00596AD2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39A9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41D"/>
    <w:rsid w:val="005B063A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51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8C4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00B"/>
    <w:rsid w:val="005C5186"/>
    <w:rsid w:val="005C5402"/>
    <w:rsid w:val="005C5DEF"/>
    <w:rsid w:val="005C5ECE"/>
    <w:rsid w:val="005C5ED9"/>
    <w:rsid w:val="005C6825"/>
    <w:rsid w:val="005C6B73"/>
    <w:rsid w:val="005C6BE2"/>
    <w:rsid w:val="005C6EBE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1A13"/>
    <w:rsid w:val="005D2102"/>
    <w:rsid w:val="005D2190"/>
    <w:rsid w:val="005D2885"/>
    <w:rsid w:val="005D395A"/>
    <w:rsid w:val="005D48A2"/>
    <w:rsid w:val="005D497A"/>
    <w:rsid w:val="005D4AA8"/>
    <w:rsid w:val="005D60BB"/>
    <w:rsid w:val="005D6192"/>
    <w:rsid w:val="005D62B3"/>
    <w:rsid w:val="005D6CC9"/>
    <w:rsid w:val="005D74E7"/>
    <w:rsid w:val="005D764B"/>
    <w:rsid w:val="005D773B"/>
    <w:rsid w:val="005E0160"/>
    <w:rsid w:val="005E03CB"/>
    <w:rsid w:val="005E0821"/>
    <w:rsid w:val="005E099E"/>
    <w:rsid w:val="005E0A98"/>
    <w:rsid w:val="005E109D"/>
    <w:rsid w:val="005E16C9"/>
    <w:rsid w:val="005E1961"/>
    <w:rsid w:val="005E2204"/>
    <w:rsid w:val="005E25C1"/>
    <w:rsid w:val="005E2661"/>
    <w:rsid w:val="005E28B1"/>
    <w:rsid w:val="005E3167"/>
    <w:rsid w:val="005E36CC"/>
    <w:rsid w:val="005E3CB4"/>
    <w:rsid w:val="005E3E05"/>
    <w:rsid w:val="005E4268"/>
    <w:rsid w:val="005E43AE"/>
    <w:rsid w:val="005E462C"/>
    <w:rsid w:val="005E4816"/>
    <w:rsid w:val="005E503C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2C1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045"/>
    <w:rsid w:val="005F551C"/>
    <w:rsid w:val="005F5CE7"/>
    <w:rsid w:val="005F5E45"/>
    <w:rsid w:val="005F5F36"/>
    <w:rsid w:val="005F618D"/>
    <w:rsid w:val="005F6E83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53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25D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635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172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8D3"/>
    <w:rsid w:val="00617C5A"/>
    <w:rsid w:val="00617D36"/>
    <w:rsid w:val="00620A75"/>
    <w:rsid w:val="00621089"/>
    <w:rsid w:val="00621407"/>
    <w:rsid w:val="00621757"/>
    <w:rsid w:val="00621CC6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E44"/>
    <w:rsid w:val="00624FB0"/>
    <w:rsid w:val="0062533D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238"/>
    <w:rsid w:val="006326EA"/>
    <w:rsid w:val="00632DC5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37A0E"/>
    <w:rsid w:val="00637DA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5F8"/>
    <w:rsid w:val="00651BA3"/>
    <w:rsid w:val="00651DC3"/>
    <w:rsid w:val="006520DD"/>
    <w:rsid w:val="00652183"/>
    <w:rsid w:val="0065246D"/>
    <w:rsid w:val="0065248B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EDD"/>
    <w:rsid w:val="00653F71"/>
    <w:rsid w:val="0065416F"/>
    <w:rsid w:val="006545A2"/>
    <w:rsid w:val="006546C5"/>
    <w:rsid w:val="0065474D"/>
    <w:rsid w:val="00654C98"/>
    <w:rsid w:val="00654F06"/>
    <w:rsid w:val="00655130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67E1B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7D1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980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3F5E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B1B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3C88"/>
    <w:rsid w:val="006A4025"/>
    <w:rsid w:val="006A40D7"/>
    <w:rsid w:val="006A4107"/>
    <w:rsid w:val="006A4288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3E8C"/>
    <w:rsid w:val="006B41FB"/>
    <w:rsid w:val="006B4212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1E12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59"/>
    <w:rsid w:val="006C52DE"/>
    <w:rsid w:val="006C55AB"/>
    <w:rsid w:val="006C577B"/>
    <w:rsid w:val="006C5DF4"/>
    <w:rsid w:val="006C6436"/>
    <w:rsid w:val="006C660C"/>
    <w:rsid w:val="006C66D5"/>
    <w:rsid w:val="006C68CD"/>
    <w:rsid w:val="006C7058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AAA"/>
    <w:rsid w:val="006D6C20"/>
    <w:rsid w:val="006D6CDC"/>
    <w:rsid w:val="006D6D63"/>
    <w:rsid w:val="006D71A0"/>
    <w:rsid w:val="006D756A"/>
    <w:rsid w:val="006D7831"/>
    <w:rsid w:val="006D7C46"/>
    <w:rsid w:val="006E0006"/>
    <w:rsid w:val="006E01B1"/>
    <w:rsid w:val="006E035D"/>
    <w:rsid w:val="006E083A"/>
    <w:rsid w:val="006E0857"/>
    <w:rsid w:val="006E0861"/>
    <w:rsid w:val="006E08DE"/>
    <w:rsid w:val="006E0970"/>
    <w:rsid w:val="006E0F43"/>
    <w:rsid w:val="006E10BA"/>
    <w:rsid w:val="006E1305"/>
    <w:rsid w:val="006E14CF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6CB0"/>
    <w:rsid w:val="006E7019"/>
    <w:rsid w:val="006E711E"/>
    <w:rsid w:val="006E71FE"/>
    <w:rsid w:val="006E77E2"/>
    <w:rsid w:val="006E7867"/>
    <w:rsid w:val="006E7900"/>
    <w:rsid w:val="006E7D6C"/>
    <w:rsid w:val="006E7DF3"/>
    <w:rsid w:val="006F028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7B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92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8F1"/>
    <w:rsid w:val="00707B50"/>
    <w:rsid w:val="0071108E"/>
    <w:rsid w:val="007112FA"/>
    <w:rsid w:val="007114A6"/>
    <w:rsid w:val="0071172A"/>
    <w:rsid w:val="0071198A"/>
    <w:rsid w:val="00711F73"/>
    <w:rsid w:val="007120C9"/>
    <w:rsid w:val="00712134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A12"/>
    <w:rsid w:val="00720CF3"/>
    <w:rsid w:val="00720D32"/>
    <w:rsid w:val="00720D3D"/>
    <w:rsid w:val="007212F8"/>
    <w:rsid w:val="007219AA"/>
    <w:rsid w:val="007219FD"/>
    <w:rsid w:val="00721A9C"/>
    <w:rsid w:val="0072212E"/>
    <w:rsid w:val="007221FA"/>
    <w:rsid w:val="0072239F"/>
    <w:rsid w:val="0072260B"/>
    <w:rsid w:val="00722A0A"/>
    <w:rsid w:val="00722F51"/>
    <w:rsid w:val="007230EC"/>
    <w:rsid w:val="00723379"/>
    <w:rsid w:val="00723898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16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5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045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443"/>
    <w:rsid w:val="007525FC"/>
    <w:rsid w:val="00752726"/>
    <w:rsid w:val="0075295B"/>
    <w:rsid w:val="00753414"/>
    <w:rsid w:val="0075353F"/>
    <w:rsid w:val="0075357D"/>
    <w:rsid w:val="007535AA"/>
    <w:rsid w:val="007535DA"/>
    <w:rsid w:val="0075373B"/>
    <w:rsid w:val="00753AAE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0AB9"/>
    <w:rsid w:val="00760BA0"/>
    <w:rsid w:val="007611B8"/>
    <w:rsid w:val="00761233"/>
    <w:rsid w:val="0076126B"/>
    <w:rsid w:val="007616A6"/>
    <w:rsid w:val="00761940"/>
    <w:rsid w:val="00761AFD"/>
    <w:rsid w:val="00761CB4"/>
    <w:rsid w:val="00762267"/>
    <w:rsid w:val="0076264F"/>
    <w:rsid w:val="00762D06"/>
    <w:rsid w:val="00762D0E"/>
    <w:rsid w:val="00763C96"/>
    <w:rsid w:val="0076407E"/>
    <w:rsid w:val="00764110"/>
    <w:rsid w:val="00764456"/>
    <w:rsid w:val="0076445B"/>
    <w:rsid w:val="00764C3C"/>
    <w:rsid w:val="00764E15"/>
    <w:rsid w:val="00765855"/>
    <w:rsid w:val="00765F41"/>
    <w:rsid w:val="00765F49"/>
    <w:rsid w:val="007660F9"/>
    <w:rsid w:val="0076674F"/>
    <w:rsid w:val="007667D9"/>
    <w:rsid w:val="00766982"/>
    <w:rsid w:val="00766F75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40"/>
    <w:rsid w:val="0077215A"/>
    <w:rsid w:val="0077220B"/>
    <w:rsid w:val="0077242C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65B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97DA3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AAA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425"/>
    <w:rsid w:val="007B264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6DF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531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C7D"/>
    <w:rsid w:val="007D1D38"/>
    <w:rsid w:val="007D1D3B"/>
    <w:rsid w:val="007D2187"/>
    <w:rsid w:val="007D229D"/>
    <w:rsid w:val="007D25BC"/>
    <w:rsid w:val="007D29CE"/>
    <w:rsid w:val="007D2F8D"/>
    <w:rsid w:val="007D45FF"/>
    <w:rsid w:val="007D4692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A96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DF5"/>
    <w:rsid w:val="007E3F5A"/>
    <w:rsid w:val="007E4E15"/>
    <w:rsid w:val="007E5278"/>
    <w:rsid w:val="007E536E"/>
    <w:rsid w:val="007E5960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7C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7BA"/>
    <w:rsid w:val="007F5B9D"/>
    <w:rsid w:val="007F5E2A"/>
    <w:rsid w:val="007F5E95"/>
    <w:rsid w:val="007F5FC6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B7F"/>
    <w:rsid w:val="00801F39"/>
    <w:rsid w:val="00802595"/>
    <w:rsid w:val="00802698"/>
    <w:rsid w:val="00802711"/>
    <w:rsid w:val="00802A6A"/>
    <w:rsid w:val="00802E02"/>
    <w:rsid w:val="00803081"/>
    <w:rsid w:val="008037C4"/>
    <w:rsid w:val="0080394D"/>
    <w:rsid w:val="00803E7F"/>
    <w:rsid w:val="00804202"/>
    <w:rsid w:val="00804509"/>
    <w:rsid w:val="008045D5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98B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3F7E"/>
    <w:rsid w:val="008141F0"/>
    <w:rsid w:val="008144C5"/>
    <w:rsid w:val="0081521B"/>
    <w:rsid w:val="00815479"/>
    <w:rsid w:val="00815A5C"/>
    <w:rsid w:val="00815BDC"/>
    <w:rsid w:val="00816E7C"/>
    <w:rsid w:val="00817873"/>
    <w:rsid w:val="008201A7"/>
    <w:rsid w:val="00820451"/>
    <w:rsid w:val="008207F6"/>
    <w:rsid w:val="00820CF6"/>
    <w:rsid w:val="00820F1C"/>
    <w:rsid w:val="00821262"/>
    <w:rsid w:val="008212DD"/>
    <w:rsid w:val="00821EEC"/>
    <w:rsid w:val="008225B8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7D1"/>
    <w:rsid w:val="00824EDE"/>
    <w:rsid w:val="0082545D"/>
    <w:rsid w:val="00825489"/>
    <w:rsid w:val="00825C51"/>
    <w:rsid w:val="00825D71"/>
    <w:rsid w:val="00825DF1"/>
    <w:rsid w:val="0082643A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5E3"/>
    <w:rsid w:val="0083775B"/>
    <w:rsid w:val="00840665"/>
    <w:rsid w:val="00840D81"/>
    <w:rsid w:val="00840DFB"/>
    <w:rsid w:val="00840EEC"/>
    <w:rsid w:val="008411FB"/>
    <w:rsid w:val="00841202"/>
    <w:rsid w:val="00841303"/>
    <w:rsid w:val="00841CAC"/>
    <w:rsid w:val="00841F95"/>
    <w:rsid w:val="00842269"/>
    <w:rsid w:val="008423CE"/>
    <w:rsid w:val="008425C8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7E1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12D"/>
    <w:rsid w:val="00855C32"/>
    <w:rsid w:val="00855D27"/>
    <w:rsid w:val="00856840"/>
    <w:rsid w:val="00856B69"/>
    <w:rsid w:val="008577AF"/>
    <w:rsid w:val="0085782B"/>
    <w:rsid w:val="008579A6"/>
    <w:rsid w:val="0086000C"/>
    <w:rsid w:val="008601F2"/>
    <w:rsid w:val="008602BB"/>
    <w:rsid w:val="00860EA0"/>
    <w:rsid w:val="00860FAB"/>
    <w:rsid w:val="00861101"/>
    <w:rsid w:val="00861311"/>
    <w:rsid w:val="008615B1"/>
    <w:rsid w:val="00861AF5"/>
    <w:rsid w:val="00861EF9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0C"/>
    <w:rsid w:val="00865097"/>
    <w:rsid w:val="008652B7"/>
    <w:rsid w:val="00865535"/>
    <w:rsid w:val="00865EB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BB1"/>
    <w:rsid w:val="00874D8C"/>
    <w:rsid w:val="00875760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16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A2B"/>
    <w:rsid w:val="00886BDE"/>
    <w:rsid w:val="00886E96"/>
    <w:rsid w:val="00887CC1"/>
    <w:rsid w:val="00887D0A"/>
    <w:rsid w:val="0089049E"/>
    <w:rsid w:val="00890838"/>
    <w:rsid w:val="0089091A"/>
    <w:rsid w:val="00890D78"/>
    <w:rsid w:val="00891215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5F0C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54F"/>
    <w:rsid w:val="008A15BE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1D9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417"/>
    <w:rsid w:val="008C5691"/>
    <w:rsid w:val="008C5778"/>
    <w:rsid w:val="008C5947"/>
    <w:rsid w:val="008C5E9A"/>
    <w:rsid w:val="008C6168"/>
    <w:rsid w:val="008C650B"/>
    <w:rsid w:val="008C66C7"/>
    <w:rsid w:val="008C68C8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36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03"/>
    <w:rsid w:val="008E46FA"/>
    <w:rsid w:val="008E55E1"/>
    <w:rsid w:val="008E5BC6"/>
    <w:rsid w:val="008E6A3D"/>
    <w:rsid w:val="008E6D8A"/>
    <w:rsid w:val="008E77A1"/>
    <w:rsid w:val="008E78E9"/>
    <w:rsid w:val="008E7C84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115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DC0"/>
    <w:rsid w:val="00921E43"/>
    <w:rsid w:val="00921F13"/>
    <w:rsid w:val="00922379"/>
    <w:rsid w:val="00922550"/>
    <w:rsid w:val="00922660"/>
    <w:rsid w:val="009226F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29"/>
    <w:rsid w:val="00927A7F"/>
    <w:rsid w:val="00927C36"/>
    <w:rsid w:val="00927C9F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096"/>
    <w:rsid w:val="00934235"/>
    <w:rsid w:val="00934640"/>
    <w:rsid w:val="009347B4"/>
    <w:rsid w:val="00934E7D"/>
    <w:rsid w:val="00934EB8"/>
    <w:rsid w:val="00935830"/>
    <w:rsid w:val="00935A91"/>
    <w:rsid w:val="0093614F"/>
    <w:rsid w:val="009363B5"/>
    <w:rsid w:val="00936592"/>
    <w:rsid w:val="0093662C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648"/>
    <w:rsid w:val="00944F33"/>
    <w:rsid w:val="00944FA0"/>
    <w:rsid w:val="0094513E"/>
    <w:rsid w:val="0094554E"/>
    <w:rsid w:val="00945E56"/>
    <w:rsid w:val="0094706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6D6"/>
    <w:rsid w:val="00951782"/>
    <w:rsid w:val="009517AC"/>
    <w:rsid w:val="009517F4"/>
    <w:rsid w:val="00951815"/>
    <w:rsid w:val="00951CE6"/>
    <w:rsid w:val="00951D98"/>
    <w:rsid w:val="0095205E"/>
    <w:rsid w:val="009522DF"/>
    <w:rsid w:val="009523EA"/>
    <w:rsid w:val="0095266F"/>
    <w:rsid w:val="0095304D"/>
    <w:rsid w:val="009536CB"/>
    <w:rsid w:val="00953C2D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6EAC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A4F"/>
    <w:rsid w:val="00963DD1"/>
    <w:rsid w:val="0096411E"/>
    <w:rsid w:val="0096416C"/>
    <w:rsid w:val="0096499C"/>
    <w:rsid w:val="0096535C"/>
    <w:rsid w:val="0096561B"/>
    <w:rsid w:val="009658AB"/>
    <w:rsid w:val="00965BD5"/>
    <w:rsid w:val="00965C39"/>
    <w:rsid w:val="00965CE0"/>
    <w:rsid w:val="00965D80"/>
    <w:rsid w:val="00965E31"/>
    <w:rsid w:val="009665FC"/>
    <w:rsid w:val="00966A50"/>
    <w:rsid w:val="00966B52"/>
    <w:rsid w:val="00966CA6"/>
    <w:rsid w:val="00966E3E"/>
    <w:rsid w:val="00966ED7"/>
    <w:rsid w:val="00967571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241"/>
    <w:rsid w:val="00973700"/>
    <w:rsid w:val="00973960"/>
    <w:rsid w:val="00973C50"/>
    <w:rsid w:val="009740C6"/>
    <w:rsid w:val="0097539B"/>
    <w:rsid w:val="00975C91"/>
    <w:rsid w:val="00975D72"/>
    <w:rsid w:val="00975ED3"/>
    <w:rsid w:val="00976B89"/>
    <w:rsid w:val="00977318"/>
    <w:rsid w:val="0097757C"/>
    <w:rsid w:val="009801F9"/>
    <w:rsid w:val="0098053B"/>
    <w:rsid w:val="009807C6"/>
    <w:rsid w:val="00980ACA"/>
    <w:rsid w:val="00980F14"/>
    <w:rsid w:val="0098125C"/>
    <w:rsid w:val="0098146B"/>
    <w:rsid w:val="0098148A"/>
    <w:rsid w:val="00981877"/>
    <w:rsid w:val="009828BD"/>
    <w:rsid w:val="009829FD"/>
    <w:rsid w:val="00982A6F"/>
    <w:rsid w:val="00982D58"/>
    <w:rsid w:val="00982F90"/>
    <w:rsid w:val="0098317A"/>
    <w:rsid w:val="009837D2"/>
    <w:rsid w:val="00983984"/>
    <w:rsid w:val="00983BA8"/>
    <w:rsid w:val="00983C3B"/>
    <w:rsid w:val="009844E1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669"/>
    <w:rsid w:val="00990B6D"/>
    <w:rsid w:val="00990DDE"/>
    <w:rsid w:val="00991123"/>
    <w:rsid w:val="0099117B"/>
    <w:rsid w:val="00991550"/>
    <w:rsid w:val="0099181B"/>
    <w:rsid w:val="00993756"/>
    <w:rsid w:val="009939D4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092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659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616"/>
    <w:rsid w:val="009A7CB3"/>
    <w:rsid w:val="009A7D1C"/>
    <w:rsid w:val="009B0580"/>
    <w:rsid w:val="009B0714"/>
    <w:rsid w:val="009B0C63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3C81"/>
    <w:rsid w:val="009B4456"/>
    <w:rsid w:val="009B4E07"/>
    <w:rsid w:val="009B5C61"/>
    <w:rsid w:val="009B5CA5"/>
    <w:rsid w:val="009B5EB0"/>
    <w:rsid w:val="009B5EF9"/>
    <w:rsid w:val="009B5F86"/>
    <w:rsid w:val="009B63BD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951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98D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6E6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0CC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4E1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99"/>
    <w:rsid w:val="00A025B3"/>
    <w:rsid w:val="00A0276E"/>
    <w:rsid w:val="00A028C3"/>
    <w:rsid w:val="00A0310E"/>
    <w:rsid w:val="00A0424C"/>
    <w:rsid w:val="00A0498E"/>
    <w:rsid w:val="00A049CA"/>
    <w:rsid w:val="00A04A55"/>
    <w:rsid w:val="00A04F18"/>
    <w:rsid w:val="00A05269"/>
    <w:rsid w:val="00A053CC"/>
    <w:rsid w:val="00A0540D"/>
    <w:rsid w:val="00A05DC0"/>
    <w:rsid w:val="00A05F57"/>
    <w:rsid w:val="00A06A21"/>
    <w:rsid w:val="00A06AB1"/>
    <w:rsid w:val="00A06B5C"/>
    <w:rsid w:val="00A07034"/>
    <w:rsid w:val="00A07207"/>
    <w:rsid w:val="00A079B9"/>
    <w:rsid w:val="00A07F76"/>
    <w:rsid w:val="00A10084"/>
    <w:rsid w:val="00A10656"/>
    <w:rsid w:val="00A10897"/>
    <w:rsid w:val="00A10C8A"/>
    <w:rsid w:val="00A10E74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4CB1"/>
    <w:rsid w:val="00A15676"/>
    <w:rsid w:val="00A159CE"/>
    <w:rsid w:val="00A16110"/>
    <w:rsid w:val="00A16714"/>
    <w:rsid w:val="00A16AB7"/>
    <w:rsid w:val="00A16B92"/>
    <w:rsid w:val="00A16DA1"/>
    <w:rsid w:val="00A1747D"/>
    <w:rsid w:val="00A17AB7"/>
    <w:rsid w:val="00A17CDF"/>
    <w:rsid w:val="00A17DD5"/>
    <w:rsid w:val="00A208AA"/>
    <w:rsid w:val="00A209C4"/>
    <w:rsid w:val="00A20CFE"/>
    <w:rsid w:val="00A20FFB"/>
    <w:rsid w:val="00A2103D"/>
    <w:rsid w:val="00A21346"/>
    <w:rsid w:val="00A2167F"/>
    <w:rsid w:val="00A219F9"/>
    <w:rsid w:val="00A21F9F"/>
    <w:rsid w:val="00A229D0"/>
    <w:rsid w:val="00A22B57"/>
    <w:rsid w:val="00A22FFA"/>
    <w:rsid w:val="00A232F4"/>
    <w:rsid w:val="00A23383"/>
    <w:rsid w:val="00A2342A"/>
    <w:rsid w:val="00A2376F"/>
    <w:rsid w:val="00A242A4"/>
    <w:rsid w:val="00A2431B"/>
    <w:rsid w:val="00A24370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332"/>
    <w:rsid w:val="00A26603"/>
    <w:rsid w:val="00A269D4"/>
    <w:rsid w:val="00A26AF5"/>
    <w:rsid w:val="00A26BCA"/>
    <w:rsid w:val="00A26E4A"/>
    <w:rsid w:val="00A275DF"/>
    <w:rsid w:val="00A277E6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B8A"/>
    <w:rsid w:val="00A36EC4"/>
    <w:rsid w:val="00A36FD3"/>
    <w:rsid w:val="00A373E0"/>
    <w:rsid w:val="00A40257"/>
    <w:rsid w:val="00A40306"/>
    <w:rsid w:val="00A405D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B7E"/>
    <w:rsid w:val="00A5011A"/>
    <w:rsid w:val="00A50133"/>
    <w:rsid w:val="00A503C6"/>
    <w:rsid w:val="00A504F2"/>
    <w:rsid w:val="00A505EE"/>
    <w:rsid w:val="00A5062D"/>
    <w:rsid w:val="00A50BC8"/>
    <w:rsid w:val="00A51361"/>
    <w:rsid w:val="00A51872"/>
    <w:rsid w:val="00A51A9F"/>
    <w:rsid w:val="00A51F73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5549"/>
    <w:rsid w:val="00A65DF1"/>
    <w:rsid w:val="00A6656A"/>
    <w:rsid w:val="00A665C7"/>
    <w:rsid w:val="00A66C93"/>
    <w:rsid w:val="00A66F00"/>
    <w:rsid w:val="00A67429"/>
    <w:rsid w:val="00A67702"/>
    <w:rsid w:val="00A67E3F"/>
    <w:rsid w:val="00A70ECB"/>
    <w:rsid w:val="00A70F74"/>
    <w:rsid w:val="00A712F7"/>
    <w:rsid w:val="00A71437"/>
    <w:rsid w:val="00A7235A"/>
    <w:rsid w:val="00A72531"/>
    <w:rsid w:val="00A7288D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3F1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660"/>
    <w:rsid w:val="00A8379A"/>
    <w:rsid w:val="00A842B9"/>
    <w:rsid w:val="00A84AB7"/>
    <w:rsid w:val="00A84FBB"/>
    <w:rsid w:val="00A85004"/>
    <w:rsid w:val="00A85143"/>
    <w:rsid w:val="00A852D8"/>
    <w:rsid w:val="00A85F86"/>
    <w:rsid w:val="00A86220"/>
    <w:rsid w:val="00A86289"/>
    <w:rsid w:val="00A8674C"/>
    <w:rsid w:val="00A8678B"/>
    <w:rsid w:val="00A86B00"/>
    <w:rsid w:val="00A86C82"/>
    <w:rsid w:val="00A87080"/>
    <w:rsid w:val="00A8747A"/>
    <w:rsid w:val="00A876D0"/>
    <w:rsid w:val="00A87B67"/>
    <w:rsid w:val="00A9000D"/>
    <w:rsid w:val="00A90052"/>
    <w:rsid w:val="00A901DF"/>
    <w:rsid w:val="00A90431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7F2"/>
    <w:rsid w:val="00A95B1D"/>
    <w:rsid w:val="00A95DD5"/>
    <w:rsid w:val="00A961F8"/>
    <w:rsid w:val="00A964D5"/>
    <w:rsid w:val="00A96A4E"/>
    <w:rsid w:val="00A96CC1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26"/>
    <w:rsid w:val="00AA1E7C"/>
    <w:rsid w:val="00AA1F09"/>
    <w:rsid w:val="00AA21C0"/>
    <w:rsid w:val="00AA23E2"/>
    <w:rsid w:val="00AA24BA"/>
    <w:rsid w:val="00AA2B8F"/>
    <w:rsid w:val="00AA2C74"/>
    <w:rsid w:val="00AA2D08"/>
    <w:rsid w:val="00AA34B0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5D72"/>
    <w:rsid w:val="00AA63C9"/>
    <w:rsid w:val="00AA68B3"/>
    <w:rsid w:val="00AA6991"/>
    <w:rsid w:val="00AA6C49"/>
    <w:rsid w:val="00AA6C65"/>
    <w:rsid w:val="00AA741E"/>
    <w:rsid w:val="00AA7948"/>
    <w:rsid w:val="00AA7C65"/>
    <w:rsid w:val="00AB14B9"/>
    <w:rsid w:val="00AB225D"/>
    <w:rsid w:val="00AB2526"/>
    <w:rsid w:val="00AB2532"/>
    <w:rsid w:val="00AB275F"/>
    <w:rsid w:val="00AB27EA"/>
    <w:rsid w:val="00AB2E02"/>
    <w:rsid w:val="00AB2EB2"/>
    <w:rsid w:val="00AB325D"/>
    <w:rsid w:val="00AB34B4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BF5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39E2"/>
    <w:rsid w:val="00AC4123"/>
    <w:rsid w:val="00AC451A"/>
    <w:rsid w:val="00AC478F"/>
    <w:rsid w:val="00AC4C2C"/>
    <w:rsid w:val="00AC4DE1"/>
    <w:rsid w:val="00AC5359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54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4E45"/>
    <w:rsid w:val="00AD52BD"/>
    <w:rsid w:val="00AD5DB5"/>
    <w:rsid w:val="00AD5F7D"/>
    <w:rsid w:val="00AD67D6"/>
    <w:rsid w:val="00AD6B3E"/>
    <w:rsid w:val="00AD70E2"/>
    <w:rsid w:val="00AD7588"/>
    <w:rsid w:val="00AD7C28"/>
    <w:rsid w:val="00AD7C88"/>
    <w:rsid w:val="00AE052B"/>
    <w:rsid w:val="00AE0962"/>
    <w:rsid w:val="00AE0A91"/>
    <w:rsid w:val="00AE0EC5"/>
    <w:rsid w:val="00AE0FCB"/>
    <w:rsid w:val="00AE1355"/>
    <w:rsid w:val="00AE1B7D"/>
    <w:rsid w:val="00AE1C38"/>
    <w:rsid w:val="00AE1D21"/>
    <w:rsid w:val="00AE2C29"/>
    <w:rsid w:val="00AE2C68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617"/>
    <w:rsid w:val="00AE4CD3"/>
    <w:rsid w:val="00AE4F2B"/>
    <w:rsid w:val="00AE53B1"/>
    <w:rsid w:val="00AE57C0"/>
    <w:rsid w:val="00AE5A7C"/>
    <w:rsid w:val="00AE6090"/>
    <w:rsid w:val="00AE6138"/>
    <w:rsid w:val="00AE6236"/>
    <w:rsid w:val="00AE6583"/>
    <w:rsid w:val="00AE6630"/>
    <w:rsid w:val="00AE6724"/>
    <w:rsid w:val="00AE6B68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74F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AF7B67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0E0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289"/>
    <w:rsid w:val="00B12444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9C0"/>
    <w:rsid w:val="00B14C18"/>
    <w:rsid w:val="00B14E80"/>
    <w:rsid w:val="00B1501A"/>
    <w:rsid w:val="00B15364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8FD"/>
    <w:rsid w:val="00B20DA0"/>
    <w:rsid w:val="00B20DB6"/>
    <w:rsid w:val="00B21420"/>
    <w:rsid w:val="00B2149A"/>
    <w:rsid w:val="00B2158E"/>
    <w:rsid w:val="00B21F60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3E7"/>
    <w:rsid w:val="00B35C30"/>
    <w:rsid w:val="00B36423"/>
    <w:rsid w:val="00B3655F"/>
    <w:rsid w:val="00B36FC7"/>
    <w:rsid w:val="00B37033"/>
    <w:rsid w:val="00B3705D"/>
    <w:rsid w:val="00B370F3"/>
    <w:rsid w:val="00B37B74"/>
    <w:rsid w:val="00B37BA4"/>
    <w:rsid w:val="00B403D4"/>
    <w:rsid w:val="00B4072C"/>
    <w:rsid w:val="00B4095A"/>
    <w:rsid w:val="00B40BBE"/>
    <w:rsid w:val="00B40C2E"/>
    <w:rsid w:val="00B40CAF"/>
    <w:rsid w:val="00B40D2F"/>
    <w:rsid w:val="00B4139F"/>
    <w:rsid w:val="00B429BA"/>
    <w:rsid w:val="00B42D85"/>
    <w:rsid w:val="00B42E79"/>
    <w:rsid w:val="00B433DE"/>
    <w:rsid w:val="00B4355C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47C79"/>
    <w:rsid w:val="00B50E82"/>
    <w:rsid w:val="00B50F32"/>
    <w:rsid w:val="00B512C9"/>
    <w:rsid w:val="00B52051"/>
    <w:rsid w:val="00B5221E"/>
    <w:rsid w:val="00B5248C"/>
    <w:rsid w:val="00B526A3"/>
    <w:rsid w:val="00B52871"/>
    <w:rsid w:val="00B52D73"/>
    <w:rsid w:val="00B53063"/>
    <w:rsid w:val="00B531CC"/>
    <w:rsid w:val="00B533C7"/>
    <w:rsid w:val="00B5361C"/>
    <w:rsid w:val="00B53682"/>
    <w:rsid w:val="00B538B9"/>
    <w:rsid w:val="00B53EE2"/>
    <w:rsid w:val="00B54457"/>
    <w:rsid w:val="00B54531"/>
    <w:rsid w:val="00B54592"/>
    <w:rsid w:val="00B547F6"/>
    <w:rsid w:val="00B54FAF"/>
    <w:rsid w:val="00B55189"/>
    <w:rsid w:val="00B55347"/>
    <w:rsid w:val="00B55530"/>
    <w:rsid w:val="00B55A37"/>
    <w:rsid w:val="00B55E1C"/>
    <w:rsid w:val="00B56271"/>
    <w:rsid w:val="00B56C06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2CCE"/>
    <w:rsid w:val="00B72DCF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C9D"/>
    <w:rsid w:val="00B76FAE"/>
    <w:rsid w:val="00B77603"/>
    <w:rsid w:val="00B77C75"/>
    <w:rsid w:val="00B77F09"/>
    <w:rsid w:val="00B8027E"/>
    <w:rsid w:val="00B80545"/>
    <w:rsid w:val="00B80569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5213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19E"/>
    <w:rsid w:val="00B9168D"/>
    <w:rsid w:val="00B9172A"/>
    <w:rsid w:val="00B91993"/>
    <w:rsid w:val="00B927B5"/>
    <w:rsid w:val="00B92A23"/>
    <w:rsid w:val="00B92BF0"/>
    <w:rsid w:val="00B92D26"/>
    <w:rsid w:val="00B9346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2A9"/>
    <w:rsid w:val="00B973AF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0BE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717"/>
    <w:rsid w:val="00BB4B4F"/>
    <w:rsid w:val="00BB5913"/>
    <w:rsid w:val="00BB5B40"/>
    <w:rsid w:val="00BB5B68"/>
    <w:rsid w:val="00BB5B8A"/>
    <w:rsid w:val="00BB6023"/>
    <w:rsid w:val="00BB6235"/>
    <w:rsid w:val="00BB6C03"/>
    <w:rsid w:val="00BB6DCE"/>
    <w:rsid w:val="00BB71F4"/>
    <w:rsid w:val="00BB766C"/>
    <w:rsid w:val="00BB7917"/>
    <w:rsid w:val="00BB7EEF"/>
    <w:rsid w:val="00BC0244"/>
    <w:rsid w:val="00BC0602"/>
    <w:rsid w:val="00BC0ADF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1A9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497"/>
    <w:rsid w:val="00BE780B"/>
    <w:rsid w:val="00BF01F9"/>
    <w:rsid w:val="00BF0A04"/>
    <w:rsid w:val="00BF0A20"/>
    <w:rsid w:val="00BF0C82"/>
    <w:rsid w:val="00BF0D33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115"/>
    <w:rsid w:val="00BF44D4"/>
    <w:rsid w:val="00BF4D9D"/>
    <w:rsid w:val="00BF4DA4"/>
    <w:rsid w:val="00BF56B2"/>
    <w:rsid w:val="00BF5778"/>
    <w:rsid w:val="00BF57DE"/>
    <w:rsid w:val="00BF5D87"/>
    <w:rsid w:val="00BF5E1E"/>
    <w:rsid w:val="00BF5ECF"/>
    <w:rsid w:val="00BF5F98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2F9E"/>
    <w:rsid w:val="00C03312"/>
    <w:rsid w:val="00C03C19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01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55F"/>
    <w:rsid w:val="00C1090A"/>
    <w:rsid w:val="00C109A6"/>
    <w:rsid w:val="00C10DC7"/>
    <w:rsid w:val="00C11023"/>
    <w:rsid w:val="00C11036"/>
    <w:rsid w:val="00C111ED"/>
    <w:rsid w:val="00C11813"/>
    <w:rsid w:val="00C12492"/>
    <w:rsid w:val="00C1285D"/>
    <w:rsid w:val="00C12DE9"/>
    <w:rsid w:val="00C1322C"/>
    <w:rsid w:val="00C132C8"/>
    <w:rsid w:val="00C1346B"/>
    <w:rsid w:val="00C134BA"/>
    <w:rsid w:val="00C13FD5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57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1DB1"/>
    <w:rsid w:val="00C221D5"/>
    <w:rsid w:val="00C22490"/>
    <w:rsid w:val="00C226E8"/>
    <w:rsid w:val="00C22DC1"/>
    <w:rsid w:val="00C2413D"/>
    <w:rsid w:val="00C2419D"/>
    <w:rsid w:val="00C2477D"/>
    <w:rsid w:val="00C24E74"/>
    <w:rsid w:val="00C2505C"/>
    <w:rsid w:val="00C251D9"/>
    <w:rsid w:val="00C2527B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0A6"/>
    <w:rsid w:val="00C311E4"/>
    <w:rsid w:val="00C31358"/>
    <w:rsid w:val="00C31439"/>
    <w:rsid w:val="00C31C12"/>
    <w:rsid w:val="00C31E6E"/>
    <w:rsid w:val="00C320CB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1D4"/>
    <w:rsid w:val="00C4238C"/>
    <w:rsid w:val="00C42B7C"/>
    <w:rsid w:val="00C42CCE"/>
    <w:rsid w:val="00C42D07"/>
    <w:rsid w:val="00C434B3"/>
    <w:rsid w:val="00C4364B"/>
    <w:rsid w:val="00C43C5C"/>
    <w:rsid w:val="00C43E12"/>
    <w:rsid w:val="00C440F7"/>
    <w:rsid w:val="00C443F2"/>
    <w:rsid w:val="00C448BB"/>
    <w:rsid w:val="00C44DBD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4777D"/>
    <w:rsid w:val="00C50905"/>
    <w:rsid w:val="00C509E0"/>
    <w:rsid w:val="00C50CD6"/>
    <w:rsid w:val="00C51011"/>
    <w:rsid w:val="00C51174"/>
    <w:rsid w:val="00C515D3"/>
    <w:rsid w:val="00C51B84"/>
    <w:rsid w:val="00C52067"/>
    <w:rsid w:val="00C52634"/>
    <w:rsid w:val="00C52B31"/>
    <w:rsid w:val="00C52BC9"/>
    <w:rsid w:val="00C5304D"/>
    <w:rsid w:val="00C532A1"/>
    <w:rsid w:val="00C537ED"/>
    <w:rsid w:val="00C53AA8"/>
    <w:rsid w:val="00C54007"/>
    <w:rsid w:val="00C5431F"/>
    <w:rsid w:val="00C5456C"/>
    <w:rsid w:val="00C546F5"/>
    <w:rsid w:val="00C54994"/>
    <w:rsid w:val="00C54DE2"/>
    <w:rsid w:val="00C54E27"/>
    <w:rsid w:val="00C550FE"/>
    <w:rsid w:val="00C5546B"/>
    <w:rsid w:val="00C557C0"/>
    <w:rsid w:val="00C56020"/>
    <w:rsid w:val="00C561BC"/>
    <w:rsid w:val="00C565FD"/>
    <w:rsid w:val="00C56C50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9D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63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67DB2"/>
    <w:rsid w:val="00C701F5"/>
    <w:rsid w:val="00C70382"/>
    <w:rsid w:val="00C705E4"/>
    <w:rsid w:val="00C70786"/>
    <w:rsid w:val="00C7081B"/>
    <w:rsid w:val="00C70FF3"/>
    <w:rsid w:val="00C715E0"/>
    <w:rsid w:val="00C72D74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9DD"/>
    <w:rsid w:val="00C75A98"/>
    <w:rsid w:val="00C75E0F"/>
    <w:rsid w:val="00C76228"/>
    <w:rsid w:val="00C762BE"/>
    <w:rsid w:val="00C763B6"/>
    <w:rsid w:val="00C765D7"/>
    <w:rsid w:val="00C766E2"/>
    <w:rsid w:val="00C76E8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5C7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3C90"/>
    <w:rsid w:val="00C94090"/>
    <w:rsid w:val="00C949F5"/>
    <w:rsid w:val="00C94C49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4E2"/>
    <w:rsid w:val="00CA1566"/>
    <w:rsid w:val="00CA1759"/>
    <w:rsid w:val="00CA18A7"/>
    <w:rsid w:val="00CA1A2F"/>
    <w:rsid w:val="00CA1C75"/>
    <w:rsid w:val="00CA1D01"/>
    <w:rsid w:val="00CA1DB7"/>
    <w:rsid w:val="00CA1F0E"/>
    <w:rsid w:val="00CA228A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8F0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0D8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858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22E"/>
    <w:rsid w:val="00CE5AF3"/>
    <w:rsid w:val="00CE5F7A"/>
    <w:rsid w:val="00CE61A8"/>
    <w:rsid w:val="00CE65B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1FBF"/>
    <w:rsid w:val="00CF26A1"/>
    <w:rsid w:val="00CF2886"/>
    <w:rsid w:val="00CF2ABF"/>
    <w:rsid w:val="00CF2BAB"/>
    <w:rsid w:val="00CF2EBB"/>
    <w:rsid w:val="00CF3444"/>
    <w:rsid w:val="00CF3659"/>
    <w:rsid w:val="00CF3F6E"/>
    <w:rsid w:val="00CF3F8B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77"/>
    <w:rsid w:val="00CF73A4"/>
    <w:rsid w:val="00CF7747"/>
    <w:rsid w:val="00CF7A36"/>
    <w:rsid w:val="00D00037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1F5"/>
    <w:rsid w:val="00D033CA"/>
    <w:rsid w:val="00D039FC"/>
    <w:rsid w:val="00D03C62"/>
    <w:rsid w:val="00D03D23"/>
    <w:rsid w:val="00D0452E"/>
    <w:rsid w:val="00D04576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A82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D10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4F78"/>
    <w:rsid w:val="00D24F8A"/>
    <w:rsid w:val="00D25604"/>
    <w:rsid w:val="00D25B8C"/>
    <w:rsid w:val="00D26FC2"/>
    <w:rsid w:val="00D270B3"/>
    <w:rsid w:val="00D27135"/>
    <w:rsid w:val="00D2725B"/>
    <w:rsid w:val="00D275B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4B9C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41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8AC"/>
    <w:rsid w:val="00D45928"/>
    <w:rsid w:val="00D45A41"/>
    <w:rsid w:val="00D45ADC"/>
    <w:rsid w:val="00D460F1"/>
    <w:rsid w:val="00D46251"/>
    <w:rsid w:val="00D468F2"/>
    <w:rsid w:val="00D469D5"/>
    <w:rsid w:val="00D472AF"/>
    <w:rsid w:val="00D475FE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7C6"/>
    <w:rsid w:val="00D54DBF"/>
    <w:rsid w:val="00D5556B"/>
    <w:rsid w:val="00D55628"/>
    <w:rsid w:val="00D55663"/>
    <w:rsid w:val="00D5594A"/>
    <w:rsid w:val="00D55E2B"/>
    <w:rsid w:val="00D56304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638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5DC3"/>
    <w:rsid w:val="00D66196"/>
    <w:rsid w:val="00D66B22"/>
    <w:rsid w:val="00D66BCB"/>
    <w:rsid w:val="00D66F29"/>
    <w:rsid w:val="00D67569"/>
    <w:rsid w:val="00D67A34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77E05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1A6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EBB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AEA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117"/>
    <w:rsid w:val="00DA75D8"/>
    <w:rsid w:val="00DA7A4B"/>
    <w:rsid w:val="00DA7ACC"/>
    <w:rsid w:val="00DA7F41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AB0"/>
    <w:rsid w:val="00DB4BD2"/>
    <w:rsid w:val="00DB4EA5"/>
    <w:rsid w:val="00DB571D"/>
    <w:rsid w:val="00DB59FD"/>
    <w:rsid w:val="00DB5A9B"/>
    <w:rsid w:val="00DB60EF"/>
    <w:rsid w:val="00DB62AD"/>
    <w:rsid w:val="00DB6631"/>
    <w:rsid w:val="00DB66FA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082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9E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AB0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AB1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44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3F84"/>
    <w:rsid w:val="00E140DB"/>
    <w:rsid w:val="00E14410"/>
    <w:rsid w:val="00E14756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0B3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488"/>
    <w:rsid w:val="00E368B6"/>
    <w:rsid w:val="00E36E2C"/>
    <w:rsid w:val="00E36ECB"/>
    <w:rsid w:val="00E3707E"/>
    <w:rsid w:val="00E37291"/>
    <w:rsid w:val="00E37602"/>
    <w:rsid w:val="00E37C0C"/>
    <w:rsid w:val="00E37E28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2A8"/>
    <w:rsid w:val="00E43398"/>
    <w:rsid w:val="00E433BE"/>
    <w:rsid w:val="00E436CF"/>
    <w:rsid w:val="00E437BC"/>
    <w:rsid w:val="00E43977"/>
    <w:rsid w:val="00E43CD5"/>
    <w:rsid w:val="00E44002"/>
    <w:rsid w:val="00E4522B"/>
    <w:rsid w:val="00E4591C"/>
    <w:rsid w:val="00E45F67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1EBF"/>
    <w:rsid w:val="00E52159"/>
    <w:rsid w:val="00E52360"/>
    <w:rsid w:val="00E52857"/>
    <w:rsid w:val="00E535E1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6C30"/>
    <w:rsid w:val="00E5721E"/>
    <w:rsid w:val="00E5734B"/>
    <w:rsid w:val="00E57636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3FEE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23E"/>
    <w:rsid w:val="00E66F17"/>
    <w:rsid w:val="00E66F5D"/>
    <w:rsid w:val="00E672F0"/>
    <w:rsid w:val="00E67381"/>
    <w:rsid w:val="00E674E7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3ABA"/>
    <w:rsid w:val="00E74013"/>
    <w:rsid w:val="00E741AB"/>
    <w:rsid w:val="00E743A9"/>
    <w:rsid w:val="00E74A3E"/>
    <w:rsid w:val="00E74CBF"/>
    <w:rsid w:val="00E74FC7"/>
    <w:rsid w:val="00E75BC7"/>
    <w:rsid w:val="00E75FFA"/>
    <w:rsid w:val="00E76018"/>
    <w:rsid w:val="00E764C6"/>
    <w:rsid w:val="00E76804"/>
    <w:rsid w:val="00E768AA"/>
    <w:rsid w:val="00E776DD"/>
    <w:rsid w:val="00E77CAE"/>
    <w:rsid w:val="00E77DDD"/>
    <w:rsid w:val="00E8018B"/>
    <w:rsid w:val="00E803CB"/>
    <w:rsid w:val="00E80430"/>
    <w:rsid w:val="00E807E2"/>
    <w:rsid w:val="00E81311"/>
    <w:rsid w:val="00E816AF"/>
    <w:rsid w:val="00E81C5F"/>
    <w:rsid w:val="00E81D89"/>
    <w:rsid w:val="00E81E6A"/>
    <w:rsid w:val="00E820E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76A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0BF"/>
    <w:rsid w:val="00E962AA"/>
    <w:rsid w:val="00E9636B"/>
    <w:rsid w:val="00E96576"/>
    <w:rsid w:val="00E96D09"/>
    <w:rsid w:val="00E96FED"/>
    <w:rsid w:val="00E97294"/>
    <w:rsid w:val="00E973E4"/>
    <w:rsid w:val="00E97776"/>
    <w:rsid w:val="00E979FE"/>
    <w:rsid w:val="00EA08B3"/>
    <w:rsid w:val="00EA09C8"/>
    <w:rsid w:val="00EA0AC5"/>
    <w:rsid w:val="00EA0C6A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2AB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283"/>
    <w:rsid w:val="00EB042B"/>
    <w:rsid w:val="00EB04F2"/>
    <w:rsid w:val="00EB0D56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889"/>
    <w:rsid w:val="00EB6BC8"/>
    <w:rsid w:val="00EB74D6"/>
    <w:rsid w:val="00EB7608"/>
    <w:rsid w:val="00EB760C"/>
    <w:rsid w:val="00EB7ED4"/>
    <w:rsid w:val="00EC07D1"/>
    <w:rsid w:val="00EC08F4"/>
    <w:rsid w:val="00EC0A69"/>
    <w:rsid w:val="00EC0D4A"/>
    <w:rsid w:val="00EC1A00"/>
    <w:rsid w:val="00EC1C96"/>
    <w:rsid w:val="00EC2247"/>
    <w:rsid w:val="00EC256F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5F3D"/>
    <w:rsid w:val="00EC621C"/>
    <w:rsid w:val="00EC6270"/>
    <w:rsid w:val="00EC6615"/>
    <w:rsid w:val="00EC686D"/>
    <w:rsid w:val="00EC6AA7"/>
    <w:rsid w:val="00EC6B9F"/>
    <w:rsid w:val="00EC7215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2ABD"/>
    <w:rsid w:val="00EE36B2"/>
    <w:rsid w:val="00EE3A69"/>
    <w:rsid w:val="00EE3D13"/>
    <w:rsid w:val="00EE3D35"/>
    <w:rsid w:val="00EE3EBB"/>
    <w:rsid w:val="00EE4997"/>
    <w:rsid w:val="00EE4A1E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8F3"/>
    <w:rsid w:val="00EF2927"/>
    <w:rsid w:val="00EF3458"/>
    <w:rsid w:val="00EF373E"/>
    <w:rsid w:val="00EF3D3F"/>
    <w:rsid w:val="00EF3F56"/>
    <w:rsid w:val="00EF430B"/>
    <w:rsid w:val="00EF460B"/>
    <w:rsid w:val="00EF4AA7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A1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171"/>
    <w:rsid w:val="00F07371"/>
    <w:rsid w:val="00F07639"/>
    <w:rsid w:val="00F076EE"/>
    <w:rsid w:val="00F078A2"/>
    <w:rsid w:val="00F078CD"/>
    <w:rsid w:val="00F07A4A"/>
    <w:rsid w:val="00F07ADB"/>
    <w:rsid w:val="00F10954"/>
    <w:rsid w:val="00F11097"/>
    <w:rsid w:val="00F1116A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459"/>
    <w:rsid w:val="00F21940"/>
    <w:rsid w:val="00F21A36"/>
    <w:rsid w:val="00F21E4C"/>
    <w:rsid w:val="00F21F1B"/>
    <w:rsid w:val="00F2284B"/>
    <w:rsid w:val="00F22851"/>
    <w:rsid w:val="00F229EB"/>
    <w:rsid w:val="00F233FC"/>
    <w:rsid w:val="00F23465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4FF5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A3"/>
    <w:rsid w:val="00F301CC"/>
    <w:rsid w:val="00F303A1"/>
    <w:rsid w:val="00F304DF"/>
    <w:rsid w:val="00F3084A"/>
    <w:rsid w:val="00F30F65"/>
    <w:rsid w:val="00F31A5B"/>
    <w:rsid w:val="00F31C91"/>
    <w:rsid w:val="00F31D19"/>
    <w:rsid w:val="00F3204F"/>
    <w:rsid w:val="00F327AA"/>
    <w:rsid w:val="00F3304D"/>
    <w:rsid w:val="00F33139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74"/>
    <w:rsid w:val="00F368D7"/>
    <w:rsid w:val="00F36C78"/>
    <w:rsid w:val="00F37085"/>
    <w:rsid w:val="00F375AE"/>
    <w:rsid w:val="00F37BF0"/>
    <w:rsid w:val="00F40403"/>
    <w:rsid w:val="00F40AB4"/>
    <w:rsid w:val="00F41112"/>
    <w:rsid w:val="00F411B4"/>
    <w:rsid w:val="00F41594"/>
    <w:rsid w:val="00F4185B"/>
    <w:rsid w:val="00F418D3"/>
    <w:rsid w:val="00F42107"/>
    <w:rsid w:val="00F422F2"/>
    <w:rsid w:val="00F42A49"/>
    <w:rsid w:val="00F42A7A"/>
    <w:rsid w:val="00F42EFD"/>
    <w:rsid w:val="00F43039"/>
    <w:rsid w:val="00F43CB0"/>
    <w:rsid w:val="00F440C9"/>
    <w:rsid w:val="00F440EE"/>
    <w:rsid w:val="00F44758"/>
    <w:rsid w:val="00F44818"/>
    <w:rsid w:val="00F44D94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1E"/>
    <w:rsid w:val="00F6553C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A6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B48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0DB"/>
    <w:rsid w:val="00F864E7"/>
    <w:rsid w:val="00F8670F"/>
    <w:rsid w:val="00F86963"/>
    <w:rsid w:val="00F87086"/>
    <w:rsid w:val="00F90134"/>
    <w:rsid w:val="00F907C7"/>
    <w:rsid w:val="00F9198D"/>
    <w:rsid w:val="00F91A59"/>
    <w:rsid w:val="00F91B15"/>
    <w:rsid w:val="00F91B7E"/>
    <w:rsid w:val="00F92016"/>
    <w:rsid w:val="00F925B4"/>
    <w:rsid w:val="00F925F6"/>
    <w:rsid w:val="00F92A8D"/>
    <w:rsid w:val="00F92FF8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685"/>
    <w:rsid w:val="00FA4C7D"/>
    <w:rsid w:val="00FA4ED6"/>
    <w:rsid w:val="00FA4FD7"/>
    <w:rsid w:val="00FA5750"/>
    <w:rsid w:val="00FA5874"/>
    <w:rsid w:val="00FA627B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03C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890"/>
    <w:rsid w:val="00FB5D61"/>
    <w:rsid w:val="00FB6343"/>
    <w:rsid w:val="00FB6A75"/>
    <w:rsid w:val="00FB6BF7"/>
    <w:rsid w:val="00FB706A"/>
    <w:rsid w:val="00FB746B"/>
    <w:rsid w:val="00FB74A0"/>
    <w:rsid w:val="00FB7D96"/>
    <w:rsid w:val="00FB7FEA"/>
    <w:rsid w:val="00FC0142"/>
    <w:rsid w:val="00FC03A1"/>
    <w:rsid w:val="00FC0623"/>
    <w:rsid w:val="00FC1B89"/>
    <w:rsid w:val="00FC1D06"/>
    <w:rsid w:val="00FC1F16"/>
    <w:rsid w:val="00FC1FB3"/>
    <w:rsid w:val="00FC200E"/>
    <w:rsid w:val="00FC2855"/>
    <w:rsid w:val="00FC2977"/>
    <w:rsid w:val="00FC317B"/>
    <w:rsid w:val="00FC3AF0"/>
    <w:rsid w:val="00FC3C61"/>
    <w:rsid w:val="00FC3C67"/>
    <w:rsid w:val="00FC3CCA"/>
    <w:rsid w:val="00FC42C3"/>
    <w:rsid w:val="00FC45C0"/>
    <w:rsid w:val="00FC47DE"/>
    <w:rsid w:val="00FC48B4"/>
    <w:rsid w:val="00FC4A9E"/>
    <w:rsid w:val="00FC4DDB"/>
    <w:rsid w:val="00FC51A3"/>
    <w:rsid w:val="00FC5353"/>
    <w:rsid w:val="00FC539A"/>
    <w:rsid w:val="00FC566E"/>
    <w:rsid w:val="00FC5ACB"/>
    <w:rsid w:val="00FC5DF3"/>
    <w:rsid w:val="00FC5F6D"/>
    <w:rsid w:val="00FC6457"/>
    <w:rsid w:val="00FC64B2"/>
    <w:rsid w:val="00FC66C1"/>
    <w:rsid w:val="00FC6703"/>
    <w:rsid w:val="00FC6BA8"/>
    <w:rsid w:val="00FC7248"/>
    <w:rsid w:val="00FC72F9"/>
    <w:rsid w:val="00FC79D3"/>
    <w:rsid w:val="00FD07BE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5E82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436"/>
    <w:rsid w:val="00FF1B34"/>
    <w:rsid w:val="00FF2349"/>
    <w:rsid w:val="00FF2495"/>
    <w:rsid w:val="00FF2AC3"/>
    <w:rsid w:val="00FF2EC4"/>
    <w:rsid w:val="00FF3625"/>
    <w:rsid w:val="00FF36AA"/>
    <w:rsid w:val="00FF382F"/>
    <w:rsid w:val="00FF3D9F"/>
    <w:rsid w:val="00FF4055"/>
    <w:rsid w:val="00FF4786"/>
    <w:rsid w:val="00FF4BA5"/>
    <w:rsid w:val="00FF4D59"/>
    <w:rsid w:val="00FF5169"/>
    <w:rsid w:val="00FF5174"/>
    <w:rsid w:val="00FF5328"/>
    <w:rsid w:val="00FF5399"/>
    <w:rsid w:val="00FF58A7"/>
    <w:rsid w:val="00FF6263"/>
    <w:rsid w:val="00FF69D1"/>
    <w:rsid w:val="00FF6A50"/>
    <w:rsid w:val="00FF6D0F"/>
    <w:rsid w:val="00FF74EF"/>
    <w:rsid w:val="00FF75FD"/>
    <w:rsid w:val="00FF786F"/>
    <w:rsid w:val="01531A44"/>
    <w:rsid w:val="01B501D3"/>
    <w:rsid w:val="01CEC1A8"/>
    <w:rsid w:val="01E3F88E"/>
    <w:rsid w:val="02640B40"/>
    <w:rsid w:val="0264D589"/>
    <w:rsid w:val="0291FA49"/>
    <w:rsid w:val="02AF5C1E"/>
    <w:rsid w:val="02E4E8DA"/>
    <w:rsid w:val="04433EF9"/>
    <w:rsid w:val="04DE34DD"/>
    <w:rsid w:val="04DE5D16"/>
    <w:rsid w:val="05A08F00"/>
    <w:rsid w:val="05BEE161"/>
    <w:rsid w:val="05D74A0D"/>
    <w:rsid w:val="062F2483"/>
    <w:rsid w:val="06ADE894"/>
    <w:rsid w:val="06D4013D"/>
    <w:rsid w:val="06D9B821"/>
    <w:rsid w:val="06E26EF5"/>
    <w:rsid w:val="06E43462"/>
    <w:rsid w:val="07734D3F"/>
    <w:rsid w:val="0797D156"/>
    <w:rsid w:val="08E25D87"/>
    <w:rsid w:val="091543C3"/>
    <w:rsid w:val="093E1360"/>
    <w:rsid w:val="094B8CE8"/>
    <w:rsid w:val="09BB85CE"/>
    <w:rsid w:val="0A522C85"/>
    <w:rsid w:val="0A8941A1"/>
    <w:rsid w:val="0A9D17C1"/>
    <w:rsid w:val="0B54999E"/>
    <w:rsid w:val="0BE11732"/>
    <w:rsid w:val="0CA6704A"/>
    <w:rsid w:val="0CDF8937"/>
    <w:rsid w:val="0CE655C2"/>
    <w:rsid w:val="0D48081E"/>
    <w:rsid w:val="0D5F9151"/>
    <w:rsid w:val="0E548334"/>
    <w:rsid w:val="0EF70A4F"/>
    <w:rsid w:val="0F3B0D31"/>
    <w:rsid w:val="0F77E688"/>
    <w:rsid w:val="104BBAF2"/>
    <w:rsid w:val="1054FDAB"/>
    <w:rsid w:val="10BCDA82"/>
    <w:rsid w:val="11019EA0"/>
    <w:rsid w:val="11A725CE"/>
    <w:rsid w:val="11E2BA63"/>
    <w:rsid w:val="11E98391"/>
    <w:rsid w:val="11FFD8D2"/>
    <w:rsid w:val="12D48FB0"/>
    <w:rsid w:val="12DCA379"/>
    <w:rsid w:val="131C0AC2"/>
    <w:rsid w:val="13340BF6"/>
    <w:rsid w:val="13621A01"/>
    <w:rsid w:val="1386AA20"/>
    <w:rsid w:val="13A43333"/>
    <w:rsid w:val="143341D1"/>
    <w:rsid w:val="14901338"/>
    <w:rsid w:val="15A08A5D"/>
    <w:rsid w:val="1639D356"/>
    <w:rsid w:val="16866B7D"/>
    <w:rsid w:val="16C8E885"/>
    <w:rsid w:val="17A26695"/>
    <w:rsid w:val="188C812D"/>
    <w:rsid w:val="1894304F"/>
    <w:rsid w:val="19130979"/>
    <w:rsid w:val="1926D501"/>
    <w:rsid w:val="195C91F4"/>
    <w:rsid w:val="1971662E"/>
    <w:rsid w:val="19CEE26F"/>
    <w:rsid w:val="19FF654B"/>
    <w:rsid w:val="1B102AEC"/>
    <w:rsid w:val="1B126093"/>
    <w:rsid w:val="1B9A18CA"/>
    <w:rsid w:val="1BCB9E40"/>
    <w:rsid w:val="1BD3FB05"/>
    <w:rsid w:val="1BDCDA12"/>
    <w:rsid w:val="1C7B3F25"/>
    <w:rsid w:val="1CBF9E9C"/>
    <w:rsid w:val="1CCD58D5"/>
    <w:rsid w:val="1CD49819"/>
    <w:rsid w:val="1CFE96A6"/>
    <w:rsid w:val="1D6B3BCF"/>
    <w:rsid w:val="1DE59A2D"/>
    <w:rsid w:val="1E404E62"/>
    <w:rsid w:val="1F0575A4"/>
    <w:rsid w:val="1F0D9500"/>
    <w:rsid w:val="1F4AD45B"/>
    <w:rsid w:val="1F74CECC"/>
    <w:rsid w:val="1FD61546"/>
    <w:rsid w:val="20C1F54B"/>
    <w:rsid w:val="20D9BBE7"/>
    <w:rsid w:val="21540285"/>
    <w:rsid w:val="21690F7F"/>
    <w:rsid w:val="22059BA8"/>
    <w:rsid w:val="2260ECDA"/>
    <w:rsid w:val="22C045AE"/>
    <w:rsid w:val="22DECAE0"/>
    <w:rsid w:val="232A4C99"/>
    <w:rsid w:val="23981DBD"/>
    <w:rsid w:val="244665B7"/>
    <w:rsid w:val="248F3AAF"/>
    <w:rsid w:val="250FA770"/>
    <w:rsid w:val="2542E581"/>
    <w:rsid w:val="258BE64C"/>
    <w:rsid w:val="258E60B4"/>
    <w:rsid w:val="25985547"/>
    <w:rsid w:val="25EFC714"/>
    <w:rsid w:val="2639DD6F"/>
    <w:rsid w:val="2663E694"/>
    <w:rsid w:val="273961BE"/>
    <w:rsid w:val="277F4939"/>
    <w:rsid w:val="27CC6B17"/>
    <w:rsid w:val="280630AC"/>
    <w:rsid w:val="2819E609"/>
    <w:rsid w:val="28558319"/>
    <w:rsid w:val="285AE0E9"/>
    <w:rsid w:val="28C6215C"/>
    <w:rsid w:val="28C7E0A8"/>
    <w:rsid w:val="29345C03"/>
    <w:rsid w:val="2949DD84"/>
    <w:rsid w:val="294A4DBE"/>
    <w:rsid w:val="29E1AC3A"/>
    <w:rsid w:val="2A46EEC3"/>
    <w:rsid w:val="2ADEC811"/>
    <w:rsid w:val="2AE0B5B7"/>
    <w:rsid w:val="2B21621B"/>
    <w:rsid w:val="2B22EA1F"/>
    <w:rsid w:val="2B6330E1"/>
    <w:rsid w:val="2B86E16F"/>
    <w:rsid w:val="2BDDC6F6"/>
    <w:rsid w:val="2BE9AF90"/>
    <w:rsid w:val="2C480DB7"/>
    <w:rsid w:val="2C69B7AA"/>
    <w:rsid w:val="2D731F9A"/>
    <w:rsid w:val="2D75E349"/>
    <w:rsid w:val="2DC0911C"/>
    <w:rsid w:val="2E67A78C"/>
    <w:rsid w:val="2E6B2E40"/>
    <w:rsid w:val="2EF1CDB2"/>
    <w:rsid w:val="2F0B3DB4"/>
    <w:rsid w:val="2F4B313E"/>
    <w:rsid w:val="2F735B64"/>
    <w:rsid w:val="2F99D088"/>
    <w:rsid w:val="304A9F62"/>
    <w:rsid w:val="30512B27"/>
    <w:rsid w:val="3085A5F5"/>
    <w:rsid w:val="308D069B"/>
    <w:rsid w:val="3102E0F0"/>
    <w:rsid w:val="31328453"/>
    <w:rsid w:val="31D8A4BA"/>
    <w:rsid w:val="31F44603"/>
    <w:rsid w:val="320227D6"/>
    <w:rsid w:val="3206E29B"/>
    <w:rsid w:val="3239D46A"/>
    <w:rsid w:val="32BD541B"/>
    <w:rsid w:val="32F5A07A"/>
    <w:rsid w:val="32F815D8"/>
    <w:rsid w:val="33283A88"/>
    <w:rsid w:val="33AE1AE8"/>
    <w:rsid w:val="341E15CA"/>
    <w:rsid w:val="34FBFF7E"/>
    <w:rsid w:val="350BCEF7"/>
    <w:rsid w:val="355CBABC"/>
    <w:rsid w:val="356B8B77"/>
    <w:rsid w:val="362B6B14"/>
    <w:rsid w:val="365FB311"/>
    <w:rsid w:val="36973867"/>
    <w:rsid w:val="36998BAF"/>
    <w:rsid w:val="36AA9E4D"/>
    <w:rsid w:val="36DDB855"/>
    <w:rsid w:val="36EE991D"/>
    <w:rsid w:val="36EF15A7"/>
    <w:rsid w:val="37A41824"/>
    <w:rsid w:val="37E21073"/>
    <w:rsid w:val="380C970B"/>
    <w:rsid w:val="3844973B"/>
    <w:rsid w:val="384B99AD"/>
    <w:rsid w:val="38811B32"/>
    <w:rsid w:val="3890C36D"/>
    <w:rsid w:val="389F609D"/>
    <w:rsid w:val="392B70F4"/>
    <w:rsid w:val="3959E5C3"/>
    <w:rsid w:val="398F6748"/>
    <w:rsid w:val="3A327C88"/>
    <w:rsid w:val="3A4A75F5"/>
    <w:rsid w:val="3A54F331"/>
    <w:rsid w:val="3A5D2F27"/>
    <w:rsid w:val="3A96C1F7"/>
    <w:rsid w:val="3ABCDAA0"/>
    <w:rsid w:val="3BB7826C"/>
    <w:rsid w:val="3C0C90D5"/>
    <w:rsid w:val="3CCF8906"/>
    <w:rsid w:val="3CE3BC3C"/>
    <w:rsid w:val="3D26C585"/>
    <w:rsid w:val="3DC14B2F"/>
    <w:rsid w:val="3DEE8715"/>
    <w:rsid w:val="3E4448A1"/>
    <w:rsid w:val="3E9CED77"/>
    <w:rsid w:val="3EAA69A8"/>
    <w:rsid w:val="3ED16845"/>
    <w:rsid w:val="3F50416F"/>
    <w:rsid w:val="3FF4B870"/>
    <w:rsid w:val="3FFE9059"/>
    <w:rsid w:val="40A87CA2"/>
    <w:rsid w:val="40D4C2DA"/>
    <w:rsid w:val="41CB7079"/>
    <w:rsid w:val="424553BA"/>
    <w:rsid w:val="42C8786A"/>
    <w:rsid w:val="42F4B736"/>
    <w:rsid w:val="43096CCF"/>
    <w:rsid w:val="430EA8E1"/>
    <w:rsid w:val="433BCE9C"/>
    <w:rsid w:val="4355980E"/>
    <w:rsid w:val="43B81810"/>
    <w:rsid w:val="43F0783E"/>
    <w:rsid w:val="44ABB20A"/>
    <w:rsid w:val="44B75EF6"/>
    <w:rsid w:val="456D420F"/>
    <w:rsid w:val="458C69E6"/>
    <w:rsid w:val="45F29CFB"/>
    <w:rsid w:val="45F7036E"/>
    <w:rsid w:val="471EC63B"/>
    <w:rsid w:val="4780A1B4"/>
    <w:rsid w:val="47C5CD20"/>
    <w:rsid w:val="4807C273"/>
    <w:rsid w:val="48517427"/>
    <w:rsid w:val="487A10F3"/>
    <w:rsid w:val="489CBFCA"/>
    <w:rsid w:val="48DA7A97"/>
    <w:rsid w:val="48F070B2"/>
    <w:rsid w:val="496F233D"/>
    <w:rsid w:val="4A7D694C"/>
    <w:rsid w:val="4AE30A51"/>
    <w:rsid w:val="4AFB66C7"/>
    <w:rsid w:val="4B011F49"/>
    <w:rsid w:val="4B530737"/>
    <w:rsid w:val="4BF51FA5"/>
    <w:rsid w:val="4C2CFF0A"/>
    <w:rsid w:val="4C6364AC"/>
    <w:rsid w:val="4CAE13DE"/>
    <w:rsid w:val="4CE27E11"/>
    <w:rsid w:val="4CFC85E7"/>
    <w:rsid w:val="4D095475"/>
    <w:rsid w:val="4D0A8DFD"/>
    <w:rsid w:val="4D15AD49"/>
    <w:rsid w:val="4D352402"/>
    <w:rsid w:val="4D9DA2E9"/>
    <w:rsid w:val="4DBA5620"/>
    <w:rsid w:val="4DF9C8FC"/>
    <w:rsid w:val="4E99FBF2"/>
    <w:rsid w:val="4EACEA24"/>
    <w:rsid w:val="4F7E3768"/>
    <w:rsid w:val="4FAEE8F8"/>
    <w:rsid w:val="4FDA2012"/>
    <w:rsid w:val="4FDEB399"/>
    <w:rsid w:val="501167FF"/>
    <w:rsid w:val="50EA7C80"/>
    <w:rsid w:val="519A42B4"/>
    <w:rsid w:val="51A935D6"/>
    <w:rsid w:val="51D74C1D"/>
    <w:rsid w:val="51FA276D"/>
    <w:rsid w:val="51FA5943"/>
    <w:rsid w:val="522FAC75"/>
    <w:rsid w:val="5281DEA9"/>
    <w:rsid w:val="540A174E"/>
    <w:rsid w:val="549AF598"/>
    <w:rsid w:val="54A431D6"/>
    <w:rsid w:val="54F5B9EA"/>
    <w:rsid w:val="550B1909"/>
    <w:rsid w:val="556D9810"/>
    <w:rsid w:val="563EE555"/>
    <w:rsid w:val="564FDC48"/>
    <w:rsid w:val="56D30886"/>
    <w:rsid w:val="58C54000"/>
    <w:rsid w:val="58DCA221"/>
    <w:rsid w:val="597FA192"/>
    <w:rsid w:val="599F604C"/>
    <w:rsid w:val="59C207D0"/>
    <w:rsid w:val="5B19C15A"/>
    <w:rsid w:val="5B388228"/>
    <w:rsid w:val="5B5B0825"/>
    <w:rsid w:val="5B7A16EC"/>
    <w:rsid w:val="5BF1B66B"/>
    <w:rsid w:val="5C1A69E7"/>
    <w:rsid w:val="5C2015AE"/>
    <w:rsid w:val="5C2CEFCF"/>
    <w:rsid w:val="5CA9D0BB"/>
    <w:rsid w:val="5CAE14CB"/>
    <w:rsid w:val="5CCF6D97"/>
    <w:rsid w:val="5CEE6208"/>
    <w:rsid w:val="5D1276E0"/>
    <w:rsid w:val="5D1A636B"/>
    <w:rsid w:val="5D7D4814"/>
    <w:rsid w:val="5DFFAE41"/>
    <w:rsid w:val="5F28824C"/>
    <w:rsid w:val="60002885"/>
    <w:rsid w:val="605D37AD"/>
    <w:rsid w:val="60C19121"/>
    <w:rsid w:val="60CA658B"/>
    <w:rsid w:val="6100D031"/>
    <w:rsid w:val="6115F1E7"/>
    <w:rsid w:val="612A7762"/>
    <w:rsid w:val="6138C565"/>
    <w:rsid w:val="6219D5F1"/>
    <w:rsid w:val="623871B6"/>
    <w:rsid w:val="62939B42"/>
    <w:rsid w:val="63C8DA62"/>
    <w:rsid w:val="647F8859"/>
    <w:rsid w:val="64C25ED1"/>
    <w:rsid w:val="657CCB6E"/>
    <w:rsid w:val="65FBE201"/>
    <w:rsid w:val="6616608C"/>
    <w:rsid w:val="6702A633"/>
    <w:rsid w:val="678A9AD8"/>
    <w:rsid w:val="67A764D9"/>
    <w:rsid w:val="67AC4738"/>
    <w:rsid w:val="67BAFCF1"/>
    <w:rsid w:val="685377F0"/>
    <w:rsid w:val="6866F13E"/>
    <w:rsid w:val="68E88CEF"/>
    <w:rsid w:val="68EF18B4"/>
    <w:rsid w:val="6A293DF4"/>
    <w:rsid w:val="6A88268E"/>
    <w:rsid w:val="6A8AC1D7"/>
    <w:rsid w:val="6AA8A3FE"/>
    <w:rsid w:val="6BD076B8"/>
    <w:rsid w:val="6C1C06E2"/>
    <w:rsid w:val="6C3DB90F"/>
    <w:rsid w:val="6C8A0D5E"/>
    <w:rsid w:val="6D006285"/>
    <w:rsid w:val="6E342439"/>
    <w:rsid w:val="6EB3259C"/>
    <w:rsid w:val="6EF9BABA"/>
    <w:rsid w:val="6F375B9B"/>
    <w:rsid w:val="6FDBD0FF"/>
    <w:rsid w:val="7025FBA5"/>
    <w:rsid w:val="70D52204"/>
    <w:rsid w:val="7101467D"/>
    <w:rsid w:val="71600E37"/>
    <w:rsid w:val="71B4AC66"/>
    <w:rsid w:val="722C634E"/>
    <w:rsid w:val="72CFDD35"/>
    <w:rsid w:val="72DE2E47"/>
    <w:rsid w:val="73056311"/>
    <w:rsid w:val="73573BCE"/>
    <w:rsid w:val="737D15A2"/>
    <w:rsid w:val="73885C2C"/>
    <w:rsid w:val="74532844"/>
    <w:rsid w:val="745D3546"/>
    <w:rsid w:val="7490647E"/>
    <w:rsid w:val="74F7C683"/>
    <w:rsid w:val="7516237C"/>
    <w:rsid w:val="75288D43"/>
    <w:rsid w:val="75780C06"/>
    <w:rsid w:val="757D68DB"/>
    <w:rsid w:val="758B3D54"/>
    <w:rsid w:val="76165BE9"/>
    <w:rsid w:val="763E3755"/>
    <w:rsid w:val="76712136"/>
    <w:rsid w:val="76838AFD"/>
    <w:rsid w:val="76A8D862"/>
    <w:rsid w:val="771C933B"/>
    <w:rsid w:val="775D5B4A"/>
    <w:rsid w:val="78560BD3"/>
    <w:rsid w:val="78A1FDC6"/>
    <w:rsid w:val="792AC19B"/>
    <w:rsid w:val="796D4B2B"/>
    <w:rsid w:val="7A5037EE"/>
    <w:rsid w:val="7AAD5A20"/>
    <w:rsid w:val="7AEB0694"/>
    <w:rsid w:val="7AF1B997"/>
    <w:rsid w:val="7B20EDBB"/>
    <w:rsid w:val="7B29CBCD"/>
    <w:rsid w:val="7BE6E8E3"/>
    <w:rsid w:val="7C9F2A71"/>
    <w:rsid w:val="7CCCCA03"/>
    <w:rsid w:val="7D02E300"/>
    <w:rsid w:val="7D2DDC17"/>
    <w:rsid w:val="7D5ADB2E"/>
    <w:rsid w:val="7DAC5856"/>
    <w:rsid w:val="7DEC0218"/>
    <w:rsid w:val="7E23A1EB"/>
    <w:rsid w:val="7E7E68C2"/>
    <w:rsid w:val="7E7E9B93"/>
    <w:rsid w:val="7EAC89A1"/>
    <w:rsid w:val="7EEA9ABC"/>
    <w:rsid w:val="7F99CC62"/>
    <w:rsid w:val="7FA640E1"/>
    <w:rsid w:val="7FA7C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stroke="f">
      <v:stroke on="f"/>
    </o:shapedefaults>
    <o:shapelayout v:ext="edit">
      <o:idmap v:ext="edit" data="2"/>
    </o:shapelayout>
  </w:shapeDefaults>
  <w:decimalSymbol w:val="."/>
  <w:listSeparator w:val=","/>
  <w14:docId w14:val="4EB312A9"/>
  <w15:docId w15:val="{50FCFF9B-0164-4153-8A16-B10D99B8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F73"/>
  </w:style>
  <w:style w:type="paragraph" w:styleId="Heading1">
    <w:name w:val="heading 1"/>
    <w:basedOn w:val="Normal"/>
    <w:next w:val="BodyText"/>
    <w:link w:val="Heading1Char"/>
    <w:qFormat/>
    <w:rsid w:val="00C440F7"/>
    <w:pPr>
      <w:keepNext/>
      <w:keepLines/>
      <w:numPr>
        <w:numId w:val="7"/>
      </w:numPr>
      <w:spacing w:before="360" w:after="120" w:line="440" w:lineRule="exact"/>
      <w:outlineLvl w:val="0"/>
    </w:pPr>
    <w:rPr>
      <w:b/>
      <w:bCs/>
      <w:color w:val="201547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440F7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360" w:after="120" w:line="320" w:lineRule="exact"/>
      <w:outlineLvl w:val="1"/>
    </w:pPr>
    <w:rPr>
      <w:b/>
      <w:bCs/>
      <w:iCs/>
      <w:color w:val="201547" w:themeColor="accent1"/>
      <w:kern w:val="20"/>
      <w:sz w:val="32"/>
      <w:szCs w:val="32"/>
    </w:rPr>
  </w:style>
  <w:style w:type="paragraph" w:styleId="Heading3">
    <w:name w:val="heading 3"/>
    <w:basedOn w:val="Normal"/>
    <w:next w:val="BodyText"/>
    <w:link w:val="Heading3Char"/>
    <w:qFormat/>
    <w:rsid w:val="00C440F7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40" w:after="100" w:line="240" w:lineRule="exact"/>
      <w:outlineLvl w:val="2"/>
    </w:pPr>
    <w:rPr>
      <w:b/>
      <w:color w:val="201547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EA0C6A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color w:val="201547" w:themeColor="text2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EA0C6A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b/>
      <w:color w:val="201547" w:themeColor="text2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201547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201547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201547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4F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59"/>
    <w:rsid w:val="00E37E28"/>
    <w:pPr>
      <w:spacing w:before="60" w:after="60" w:line="220" w:lineRule="atLeast"/>
      <w:ind w:left="113" w:right="113"/>
    </w:pPr>
    <w:rPr>
      <w:rFonts w:cs="Times New Roman"/>
      <w:color w:val="201547" w:themeColor="text2"/>
      <w:sz w:val="18"/>
    </w:rPr>
    <w:tblPr>
      <w:tblStyleRowBandSize w:val="1"/>
      <w:tblStyleColBandSize w:val="1"/>
      <w:tblBorders>
        <w:top w:val="single" w:sz="8" w:space="0" w:color="201547" w:themeColor="text2"/>
        <w:bottom w:val="single" w:sz="8" w:space="0" w:color="201547" w:themeColor="text2"/>
        <w:insideH w:val="single" w:sz="8" w:space="0" w:color="201547" w:themeColor="text2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201547" w:themeFill="text2"/>
      </w:tcPr>
    </w:tblStylePr>
    <w:tblStylePr w:type="lastRow">
      <w:rPr>
        <w:b w:val="0"/>
      </w:rPr>
    </w:tblStylePr>
    <w:tblStylePr w:type="firstCol"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201547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A154F"/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EA0C6A"/>
    <w:pPr>
      <w:spacing w:before="60" w:after="120" w:line="280" w:lineRule="atLeast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EA0C6A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BB71F4"/>
    <w:pPr>
      <w:keepNext/>
      <w:keepLines/>
      <w:spacing w:line="240" w:lineRule="atLeast"/>
    </w:pPr>
    <w:rPr>
      <w:rFonts w:cs="Times New Roman"/>
      <w:b/>
      <w:color w:val="FFFFFF"/>
      <w:sz w:val="20"/>
      <w:szCs w:val="22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1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C440F7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201547" w:themeColor="accent1"/>
      <w:spacing w:val="-2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440F7"/>
    <w:rPr>
      <w:rFonts w:asciiTheme="majorHAnsi" w:eastAsiaTheme="majorEastAsia" w:hAnsiTheme="majorHAnsi" w:cstheme="majorBidi"/>
      <w:iCs/>
      <w:color w:val="201547" w:themeColor="accent1"/>
      <w:spacing w:val="-2"/>
      <w:sz w:val="32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paragraph" w:customStyle="1" w:styleId="TableTextBullet">
    <w:name w:val="Table Text Bullet"/>
    <w:basedOn w:val="TableTextLeft"/>
    <w:qFormat/>
    <w:rsid w:val="00BB71F4"/>
    <w:pPr>
      <w:numPr>
        <w:numId w:val="10"/>
      </w:numPr>
      <w:spacing w:line="280" w:lineRule="atLeast"/>
      <w:ind w:left="283" w:hanging="170"/>
    </w:pPr>
    <w:rPr>
      <w:sz w:val="20"/>
    </w:rPr>
  </w:style>
  <w:style w:type="paragraph" w:customStyle="1" w:styleId="TableTextNumbered">
    <w:name w:val="Table Text Numbered"/>
    <w:basedOn w:val="TableTextLeft"/>
    <w:qFormat/>
    <w:rsid w:val="00BB71F4"/>
    <w:pPr>
      <w:numPr>
        <w:numId w:val="2"/>
      </w:numPr>
      <w:spacing w:line="240" w:lineRule="atLeast"/>
    </w:pPr>
    <w:rPr>
      <w:sz w:val="20"/>
    </w:r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BB71F4"/>
    <w:pPr>
      <w:spacing w:line="240" w:lineRule="atLeast"/>
    </w:pPr>
    <w:rPr>
      <w:b/>
      <w:sz w:val="20"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EA0C6A"/>
    <w:rPr>
      <w:rFonts w:asciiTheme="majorHAnsi" w:eastAsiaTheme="majorEastAsia" w:hAnsiTheme="majorHAnsi" w:cstheme="majorBidi"/>
      <w:b/>
      <w:bCs/>
      <w:color w:val="201547" w:themeColor="text2"/>
      <w:sz w:val="24"/>
      <w:szCs w:val="24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C440F7"/>
    <w:pPr>
      <w:spacing w:after="120" w:line="440" w:lineRule="exact"/>
      <w:contextualSpacing/>
      <w:jc w:val="right"/>
    </w:pPr>
    <w:rPr>
      <w:rFonts w:asciiTheme="majorHAnsi" w:eastAsiaTheme="majorEastAsia" w:hAnsiTheme="majorHAnsi" w:cstheme="majorBidi"/>
      <w:b/>
      <w:color w:val="FFFFFF" w:themeColor="background1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440F7"/>
    <w:rPr>
      <w:rFonts w:asciiTheme="majorHAnsi" w:eastAsiaTheme="majorEastAsia" w:hAnsiTheme="majorHAnsi" w:cstheme="majorBidi"/>
      <w:b/>
      <w:color w:val="FFFFFF" w:themeColor="background1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201547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201547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201547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201547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201547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201547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201547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201547" w:themeColor="text2"/>
    </w:rPr>
  </w:style>
  <w:style w:type="character" w:customStyle="1" w:styleId="Heading5Char">
    <w:name w:val="Heading 5 Char"/>
    <w:basedOn w:val="DefaultParagraphFont"/>
    <w:link w:val="Heading5"/>
    <w:rsid w:val="00EA0C6A"/>
    <w:rPr>
      <w:rFonts w:asciiTheme="majorHAnsi" w:eastAsiaTheme="majorEastAsia" w:hAnsiTheme="majorHAnsi" w:cstheme="majorBidi"/>
      <w:b/>
      <w:color w:val="201547" w:themeColor="text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201547" w:themeColor="accent1" w:frame="1"/>
        <w:left w:val="single" w:sz="2" w:space="10" w:color="201547" w:themeColor="accent1" w:frame="1"/>
        <w:bottom w:val="single" w:sz="2" w:space="10" w:color="201547" w:themeColor="accent1" w:frame="1"/>
        <w:right w:val="single" w:sz="2" w:space="10" w:color="201547" w:themeColor="accent1" w:frame="1"/>
      </w:pBdr>
      <w:ind w:left="1152" w:right="1152"/>
    </w:pPr>
    <w:rPr>
      <w:rFonts w:eastAsiaTheme="minorEastAsia" w:cstheme="minorBidi"/>
      <w:i/>
      <w:iCs/>
      <w:color w:val="201547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98148A"/>
    <w:pPr>
      <w:pBdr>
        <w:bottom w:val="single" w:sz="4" w:space="4" w:color="201547" w:themeColor="accent1"/>
      </w:pBdr>
      <w:spacing w:before="200" w:after="280"/>
      <w:ind w:left="936" w:right="936"/>
    </w:pPr>
    <w:rPr>
      <w:b/>
      <w:bCs/>
      <w:i/>
      <w:iCs/>
      <w:color w:val="201547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98148A"/>
    <w:rPr>
      <w:b/>
      <w:bCs/>
      <w:i/>
      <w:iCs/>
      <w:color w:val="201547" w:themeColor="accent1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C440F7"/>
    <w:pPr>
      <w:spacing w:before="240" w:after="240" w:line="360" w:lineRule="exact"/>
    </w:pPr>
    <w:rPr>
      <w:color w:val="201547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201547" w:themeColor="text2"/>
        <w:left w:val="single" w:sz="4" w:space="0" w:color="201547" w:themeColor="text2"/>
        <w:bottom w:val="single" w:sz="4" w:space="0" w:color="201547" w:themeColor="text2"/>
        <w:right w:val="single" w:sz="4" w:space="0" w:color="201547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EA0C6A"/>
    <w:pPr>
      <w:spacing w:before="0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201547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C440F7"/>
    <w:pPr>
      <w:spacing w:before="120" w:after="120" w:line="300" w:lineRule="atLeast"/>
      <w:ind w:left="227" w:right="227"/>
    </w:pPr>
    <w:rPr>
      <w:color w:val="FFFFFF" w:themeColor="background1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BB71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8A154F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201547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201547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C440F7"/>
    <w:rPr>
      <w:b/>
    </w:rPr>
  </w:style>
  <w:style w:type="paragraph" w:customStyle="1" w:styleId="HighlightBoxBullet">
    <w:name w:val="Highlight Box Bullet"/>
    <w:basedOn w:val="HighlightBoxText"/>
    <w:qFormat/>
    <w:rsid w:val="00C440F7"/>
    <w:pPr>
      <w:numPr>
        <w:ilvl w:val="3"/>
        <w:numId w:val="14"/>
      </w:numPr>
      <w:tabs>
        <w:tab w:val="left" w:pos="454"/>
      </w:tabs>
      <w:ind w:left="511" w:hanging="284"/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C440F7"/>
    <w:pPr>
      <w:spacing w:line="240" w:lineRule="auto"/>
    </w:pPr>
    <w:rPr>
      <w:b/>
      <w:color w:val="201547" w:themeColor="accent1"/>
      <w:spacing w:val="-4"/>
      <w:sz w:val="22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1748A0"/>
    <w:pPr>
      <w:framePr w:wrap="around" w:vAnchor="page" w:hAnchor="margin" w:yAlign="bottom"/>
    </w:pPr>
    <w:rPr>
      <w:b/>
      <w:color w:val="201547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C440F7"/>
    <w:rPr>
      <w:b/>
      <w:bCs/>
      <w:color w:val="201547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C440F7"/>
    <w:rPr>
      <w:b/>
      <w:bCs/>
      <w:iCs/>
      <w:color w:val="201547" w:themeColor="accent1"/>
      <w:kern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440F7"/>
    <w:rPr>
      <w:b/>
      <w:color w:val="201547" w:themeColor="accent1"/>
      <w:sz w:val="28"/>
      <w:szCs w:val="28"/>
    </w:rPr>
  </w:style>
  <w:style w:type="table" w:styleId="ColorfulGrid">
    <w:name w:val="Colorful Grid"/>
    <w:basedOn w:val="TableNormal"/>
    <w:uiPriority w:val="73"/>
    <w:semiHidden/>
    <w:rsid w:val="0022698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</w:rPr>
      <w:tblPr/>
      <w:tcPr>
        <w:shd w:val="clear" w:color="auto" w:fill="AFAEAC" w:themeFill="tex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AFAEA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22698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1" w:themeFillTint="33"/>
    </w:tcPr>
    <w:tblStylePr w:type="firstRow">
      <w:rPr>
        <w:b/>
        <w:bCs/>
      </w:rPr>
      <w:tblPr/>
      <w:tcPr>
        <w:shd w:val="clear" w:color="auto" w:fill="917DD8" w:themeFill="accen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917D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1" w:themeFillShade="BF"/>
      </w:tcPr>
    </w:tblStylePr>
    <w:tblStylePr w:type="band1Vert">
      <w:tblPr/>
      <w:tcPr>
        <w:shd w:val="clear" w:color="auto" w:fill="775ECF" w:themeFill="accent1" w:themeFillTint="7F"/>
      </w:tcPr>
    </w:tblStylePr>
    <w:tblStylePr w:type="band1Horz">
      <w:tblPr/>
      <w:tcPr>
        <w:shd w:val="clear" w:color="auto" w:fill="775EC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22698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5F4" w:themeFill="accent2" w:themeFillTint="33"/>
    </w:tcPr>
    <w:tblStylePr w:type="firstRow">
      <w:rPr>
        <w:b/>
        <w:bCs/>
      </w:rPr>
      <w:tblPr/>
      <w:tcPr>
        <w:shd w:val="clear" w:color="auto" w:fill="C1ECEA" w:themeFill="accent2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C1EC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B2A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B2AB" w:themeFill="accent2" w:themeFillShade="BF"/>
      </w:tcPr>
    </w:tblStylePr>
    <w:tblStylePr w:type="band1Vert">
      <w:tblPr/>
      <w:tcPr>
        <w:shd w:val="clear" w:color="auto" w:fill="B2E8E5" w:themeFill="accent2" w:themeFillTint="7F"/>
      </w:tcPr>
    </w:tblStylePr>
    <w:tblStylePr w:type="band1Horz">
      <w:tblPr/>
      <w:tcPr>
        <w:shd w:val="clear" w:color="auto" w:fill="B2E8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22698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8F8" w:themeFill="accent3" w:themeFillTint="33"/>
    </w:tcPr>
    <w:tblStylePr w:type="firstRow">
      <w:rPr>
        <w:b/>
        <w:bCs/>
      </w:rPr>
      <w:tblPr/>
      <w:tcPr>
        <w:shd w:val="clear" w:color="auto" w:fill="D6F2F1" w:themeFill="accent3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D6F2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0CAC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0CAC4" w:themeFill="accent3" w:themeFillShade="BF"/>
      </w:tcPr>
    </w:tblStylePr>
    <w:tblStylePr w:type="band1Vert">
      <w:tblPr/>
      <w:tcPr>
        <w:shd w:val="clear" w:color="auto" w:fill="CCEFEE" w:themeFill="accent3" w:themeFillTint="7F"/>
      </w:tcPr>
    </w:tblStylePr>
    <w:tblStylePr w:type="band1Horz">
      <w:tblPr/>
      <w:tcPr>
        <w:shd w:val="clear" w:color="auto" w:fill="CCEFE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22698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B" w:themeFill="accent4" w:themeFillTint="33"/>
    </w:tcPr>
    <w:tblStylePr w:type="firstRow">
      <w:rPr>
        <w:b/>
        <w:bCs/>
      </w:rPr>
      <w:tblPr/>
      <w:tcPr>
        <w:shd w:val="clear" w:color="auto" w:fill="7AFFF8" w:themeFill="accent4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7AFFF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57E" w:themeFill="accent4" w:themeFillShade="BF"/>
      </w:tcPr>
    </w:tblStylePr>
    <w:tblStylePr w:type="band1Vert">
      <w:tblPr/>
      <w:tcPr>
        <w:shd w:val="clear" w:color="auto" w:fill="59FFF6" w:themeFill="accent4" w:themeFillTint="7F"/>
      </w:tcPr>
    </w:tblStylePr>
    <w:tblStylePr w:type="band1Horz">
      <w:tblPr/>
      <w:tcPr>
        <w:shd w:val="clear" w:color="auto" w:fill="59FFF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22698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5E5" w:themeFill="accent5" w:themeFillTint="33"/>
    </w:tcPr>
    <w:tblStylePr w:type="firstRow">
      <w:rPr>
        <w:b/>
        <w:bCs/>
      </w:rPr>
      <w:tblPr/>
      <w:tcPr>
        <w:shd w:val="clear" w:color="auto" w:fill="B3ADCB" w:themeFill="accent5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B3AD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335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3350" w:themeFill="accent5" w:themeFillShade="BF"/>
      </w:tcPr>
    </w:tblStylePr>
    <w:tblStylePr w:type="band1Vert">
      <w:tblPr/>
      <w:tcPr>
        <w:shd w:val="clear" w:color="auto" w:fill="A198BE" w:themeFill="accent5" w:themeFillTint="7F"/>
      </w:tcPr>
    </w:tblStylePr>
    <w:tblStylePr w:type="band1Horz">
      <w:tblPr/>
      <w:tcPr>
        <w:shd w:val="clear" w:color="auto" w:fill="A198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22698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3E9" w:themeFill="accent6" w:themeFillTint="33"/>
    </w:tcPr>
    <w:tblStylePr w:type="firstRow">
      <w:rPr>
        <w:b/>
        <w:bCs/>
      </w:rPr>
      <w:tblPr/>
      <w:tcPr>
        <w:shd w:val="clear" w:color="auto" w:fill="C9C7D3" w:themeFill="accent6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C9C7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55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556C" w:themeFill="accent6" w:themeFillShade="BF"/>
      </w:tcPr>
    </w:tblStylePr>
    <w:tblStylePr w:type="band1Vert">
      <w:tblPr/>
      <w:tcPr>
        <w:shd w:val="clear" w:color="auto" w:fill="BCB9C8" w:themeFill="accent6" w:themeFillTint="7F"/>
      </w:tcPr>
    </w:tblStylePr>
    <w:tblStylePr w:type="band1Horz">
      <w:tblPr/>
      <w:tcPr>
        <w:shd w:val="clear" w:color="auto" w:fill="BCB9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22698D"/>
    <w:pPr>
      <w:spacing w:line="240" w:lineRule="auto"/>
    </w:pPr>
    <w:tblPr>
      <w:tblStyleRowBandSize w:val="1"/>
      <w:tblStyleColBandSize w:val="1"/>
    </w:tblPr>
    <w:tcPr>
      <w:shd w:val="clear" w:color="auto" w:fill="EBEBEA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BFB7" w:themeFill="accent2" w:themeFillShade="CC"/>
      </w:tcPr>
    </w:tblStylePr>
    <w:tblStylePr w:type="lastRow">
      <w:rPr>
        <w:b/>
        <w:bCs/>
        <w:color w:val="39BFB7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22698D"/>
    <w:pPr>
      <w:spacing w:line="240" w:lineRule="auto"/>
    </w:pPr>
    <w:tblPr>
      <w:tblStyleRowBandSize w:val="1"/>
      <w:tblStyleColBandSize w:val="1"/>
    </w:tblPr>
    <w:tcPr>
      <w:shd w:val="clear" w:color="auto" w:fill="E4D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BFB7" w:themeFill="accent2" w:themeFillShade="CC"/>
      </w:tcPr>
    </w:tblStylePr>
    <w:tblStylePr w:type="lastRow">
      <w:rPr>
        <w:b/>
        <w:bCs/>
        <w:color w:val="39BFB7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1" w:themeFillTint="3F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22698D"/>
    <w:pPr>
      <w:spacing w:line="240" w:lineRule="auto"/>
    </w:pPr>
    <w:tblPr>
      <w:tblStyleRowBandSize w:val="1"/>
      <w:tblStyleColBandSize w:val="1"/>
    </w:tblPr>
    <w:tcPr>
      <w:shd w:val="clear" w:color="auto" w:fill="EFFA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BFB7" w:themeFill="accent2" w:themeFillShade="CC"/>
      </w:tcPr>
    </w:tblStylePr>
    <w:tblStylePr w:type="lastRow">
      <w:rPr>
        <w:b/>
        <w:bCs/>
        <w:color w:val="39BFB7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2" w:themeFill="accent2" w:themeFillTint="3F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22698D"/>
    <w:pPr>
      <w:spacing w:line="240" w:lineRule="auto"/>
    </w:pPr>
    <w:tblPr>
      <w:tblStyleRowBandSize w:val="1"/>
      <w:tblStyleColBandSize w:val="1"/>
    </w:tblPr>
    <w:tcPr>
      <w:shd w:val="clear" w:color="auto" w:fill="F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87" w:themeFill="accent4" w:themeFillShade="CC"/>
      </w:tcPr>
    </w:tblStylePr>
    <w:tblStylePr w:type="lastRow">
      <w:rPr>
        <w:b/>
        <w:bCs/>
        <w:color w:val="008E87" w:themeColor="accent4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7F6" w:themeFill="accent3" w:themeFillTint="3F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22698D"/>
    <w:pPr>
      <w:spacing w:line="240" w:lineRule="auto"/>
    </w:pPr>
    <w:tblPr>
      <w:tblStyleRowBandSize w:val="1"/>
      <w:tblStyleColBandSize w:val="1"/>
    </w:tblPr>
    <w:tcPr>
      <w:shd w:val="clear" w:color="auto" w:fill="DEFF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CEC9" w:themeFill="accent3" w:themeFillShade="CC"/>
      </w:tcPr>
    </w:tblStylePr>
    <w:tblStylePr w:type="lastRow">
      <w:rPr>
        <w:b/>
        <w:bCs/>
        <w:color w:val="5FCEC9" w:themeColor="accent3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A" w:themeFill="accent4" w:themeFillTint="3F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22698D"/>
    <w:pPr>
      <w:spacing w:line="240" w:lineRule="auto"/>
    </w:pPr>
    <w:tblPr>
      <w:tblStyleRowBandSize w:val="1"/>
      <w:tblStyleColBandSize w:val="1"/>
    </w:tblPr>
    <w:tcPr>
      <w:shd w:val="clear" w:color="auto" w:fill="ECEA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5B74" w:themeFill="accent6" w:themeFillShade="CC"/>
      </w:tcPr>
    </w:tblStylePr>
    <w:tblStylePr w:type="lastRow">
      <w:rPr>
        <w:b/>
        <w:bCs/>
        <w:color w:val="605B74" w:themeColor="accent6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CDF" w:themeFill="accent5" w:themeFillTint="3F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22698D"/>
    <w:pPr>
      <w:spacing w:line="240" w:lineRule="auto"/>
    </w:pPr>
    <w:tblPr>
      <w:tblStyleRowBandSize w:val="1"/>
      <w:tblStyleColBandSize w:val="1"/>
    </w:tblPr>
    <w:tcPr>
      <w:shd w:val="clear" w:color="auto" w:fill="F1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656" w:themeFill="accent5" w:themeFillShade="CC"/>
      </w:tcPr>
    </w:tblStylePr>
    <w:tblStylePr w:type="lastRow">
      <w:rPr>
        <w:b/>
        <w:bCs/>
        <w:color w:val="3D3656" w:themeColor="accent5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CE3" w:themeFill="accent6" w:themeFillTint="3F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4" w:space="0" w:color="66D1CB" w:themeColor="accent2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A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D1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1F1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1F1F" w:themeColor="text1" w:themeShade="99"/>
          <w:insideV w:val="nil"/>
        </w:tcBorders>
        <w:shd w:val="clear" w:color="auto" w:fill="201F1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9C9A98" w:themeFill="tex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4" w:space="0" w:color="66D1CB" w:themeColor="accent2"/>
        <w:left w:val="single" w:sz="4" w:space="0" w:color="201547" w:themeColor="accent1"/>
        <w:bottom w:val="single" w:sz="4" w:space="0" w:color="201547" w:themeColor="accent1"/>
        <w:right w:val="single" w:sz="4" w:space="0" w:color="2015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D1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1" w:themeShade="99"/>
          <w:insideV w:val="nil"/>
        </w:tcBorders>
        <w:shd w:val="clear" w:color="auto" w:fill="130C2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1" w:themeFillShade="99"/>
      </w:tcPr>
    </w:tblStylePr>
    <w:tblStylePr w:type="band1Vert">
      <w:tblPr/>
      <w:tcPr>
        <w:shd w:val="clear" w:color="auto" w:fill="917DD8" w:themeFill="accent1" w:themeFillTint="66"/>
      </w:tcPr>
    </w:tblStylePr>
    <w:tblStylePr w:type="band1Horz">
      <w:tblPr/>
      <w:tcPr>
        <w:shd w:val="clear" w:color="auto" w:fill="775ECF" w:themeFill="accen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4" w:space="0" w:color="66D1CB" w:themeColor="accent2"/>
        <w:left w:val="single" w:sz="4" w:space="0" w:color="66D1CB" w:themeColor="accent2"/>
        <w:bottom w:val="single" w:sz="4" w:space="0" w:color="66D1CB" w:themeColor="accent2"/>
        <w:right w:val="single" w:sz="4" w:space="0" w:color="66D1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D1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F8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F89" w:themeColor="accent2" w:themeShade="99"/>
          <w:insideV w:val="nil"/>
        </w:tcBorders>
        <w:shd w:val="clear" w:color="auto" w:fill="2B8F8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F89" w:themeFill="accent2" w:themeFillShade="99"/>
      </w:tcPr>
    </w:tblStylePr>
    <w:tblStylePr w:type="band1Vert">
      <w:tblPr/>
      <w:tcPr>
        <w:shd w:val="clear" w:color="auto" w:fill="C1ECEA" w:themeFill="accent2" w:themeFillTint="66"/>
      </w:tcPr>
    </w:tblStylePr>
    <w:tblStylePr w:type="band1Horz">
      <w:tblPr/>
      <w:tcPr>
        <w:shd w:val="clear" w:color="auto" w:fill="B2E8E5" w:themeFill="accent2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4" w:space="0" w:color="00B2A9" w:themeColor="accent4"/>
        <w:left w:val="single" w:sz="4" w:space="0" w:color="99E0DD" w:themeColor="accent3"/>
        <w:bottom w:val="single" w:sz="4" w:space="0" w:color="99E0DD" w:themeColor="accent3"/>
        <w:right w:val="single" w:sz="4" w:space="0" w:color="99E0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ADA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ADA7" w:themeColor="accent3" w:themeShade="99"/>
          <w:insideV w:val="nil"/>
        </w:tcBorders>
        <w:shd w:val="clear" w:color="auto" w:fill="34ADA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DA7" w:themeFill="accent3" w:themeFillShade="99"/>
      </w:tcPr>
    </w:tblStylePr>
    <w:tblStylePr w:type="band1Vert">
      <w:tblPr/>
      <w:tcPr>
        <w:shd w:val="clear" w:color="auto" w:fill="D6F2F1" w:themeFill="accent3" w:themeFillTint="66"/>
      </w:tcPr>
    </w:tblStylePr>
    <w:tblStylePr w:type="band1Horz">
      <w:tblPr/>
      <w:tcPr>
        <w:shd w:val="clear" w:color="auto" w:fill="CCEFE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4" w:space="0" w:color="99E0DD" w:themeColor="accent3"/>
        <w:left w:val="single" w:sz="4" w:space="0" w:color="00B2A9" w:themeColor="accent4"/>
        <w:bottom w:val="single" w:sz="4" w:space="0" w:color="00B2A9" w:themeColor="accent4"/>
        <w:right w:val="single" w:sz="4" w:space="0" w:color="00B2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E0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5" w:themeColor="accent4" w:themeShade="99"/>
          <w:insideV w:val="nil"/>
        </w:tcBorders>
        <w:shd w:val="clear" w:color="auto" w:fill="006A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5" w:themeFill="accent4" w:themeFillShade="99"/>
      </w:tcPr>
    </w:tblStylePr>
    <w:tblStylePr w:type="band1Vert">
      <w:tblPr/>
      <w:tcPr>
        <w:shd w:val="clear" w:color="auto" w:fill="7AFFF8" w:themeFill="accent4" w:themeFillTint="66"/>
      </w:tcPr>
    </w:tblStylePr>
    <w:tblStylePr w:type="band1Horz">
      <w:tblPr/>
      <w:tcPr>
        <w:shd w:val="clear" w:color="auto" w:fill="59FFF6" w:themeFill="accent4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4" w:space="0" w:color="797391" w:themeColor="accent6"/>
        <w:left w:val="single" w:sz="4" w:space="0" w:color="4D446C" w:themeColor="accent5"/>
        <w:bottom w:val="single" w:sz="4" w:space="0" w:color="4D446C" w:themeColor="accent5"/>
        <w:right w:val="single" w:sz="4" w:space="0" w:color="4D44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A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73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84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840" w:themeColor="accent5" w:themeShade="99"/>
          <w:insideV w:val="nil"/>
        </w:tcBorders>
        <w:shd w:val="clear" w:color="auto" w:fill="2E284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840" w:themeFill="accent5" w:themeFillShade="99"/>
      </w:tcPr>
    </w:tblStylePr>
    <w:tblStylePr w:type="band1Vert">
      <w:tblPr/>
      <w:tcPr>
        <w:shd w:val="clear" w:color="auto" w:fill="B3ADCB" w:themeFill="accent5" w:themeFillTint="66"/>
      </w:tcPr>
    </w:tblStylePr>
    <w:tblStylePr w:type="band1Horz">
      <w:tblPr/>
      <w:tcPr>
        <w:shd w:val="clear" w:color="auto" w:fill="A198BE" w:themeFill="accent5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4" w:space="0" w:color="4D446C" w:themeColor="accent5"/>
        <w:left w:val="single" w:sz="4" w:space="0" w:color="797391" w:themeColor="accent6"/>
        <w:bottom w:val="single" w:sz="4" w:space="0" w:color="797391" w:themeColor="accent6"/>
        <w:right w:val="single" w:sz="4" w:space="0" w:color="7973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4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4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457" w:themeColor="accent6" w:themeShade="99"/>
          <w:insideV w:val="nil"/>
        </w:tcBorders>
        <w:shd w:val="clear" w:color="auto" w:fill="4844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457" w:themeFill="accent6" w:themeFillShade="99"/>
      </w:tcPr>
    </w:tblStylePr>
    <w:tblStylePr w:type="band1Vert">
      <w:tblPr/>
      <w:tcPr>
        <w:shd w:val="clear" w:color="auto" w:fill="C9C7D3" w:themeFill="accent6" w:themeFillTint="66"/>
      </w:tcPr>
    </w:tblStylePr>
    <w:tblStylePr w:type="band1Horz">
      <w:tblPr/>
      <w:tcPr>
        <w:shd w:val="clear" w:color="auto" w:fill="BCB9C8" w:themeFill="accent6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DarkList">
    <w:name w:val="Dark List"/>
    <w:basedOn w:val="TableNormal"/>
    <w:uiPriority w:val="7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272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D1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76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B2A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B2A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B2A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B2A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E0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8F8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CAC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CAC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CAC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CAC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4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13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35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35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35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35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73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9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5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5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5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56C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AFAEAC" w:themeColor="text1" w:themeTint="66"/>
        <w:left w:val="single" w:sz="4" w:space="0" w:color="AFAEAC" w:themeColor="text1" w:themeTint="66"/>
        <w:bottom w:val="single" w:sz="4" w:space="0" w:color="AFAEAC" w:themeColor="text1" w:themeTint="66"/>
        <w:right w:val="single" w:sz="4" w:space="0" w:color="AFAEAC" w:themeColor="text1" w:themeTint="66"/>
        <w:insideH w:val="single" w:sz="4" w:space="0" w:color="AFAEAC" w:themeColor="text1" w:themeTint="66"/>
        <w:insideV w:val="single" w:sz="4" w:space="0" w:color="AFAE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917DD8" w:themeColor="accent1" w:themeTint="66"/>
        <w:left w:val="single" w:sz="4" w:space="0" w:color="917DD8" w:themeColor="accent1" w:themeTint="66"/>
        <w:bottom w:val="single" w:sz="4" w:space="0" w:color="917DD8" w:themeColor="accent1" w:themeTint="66"/>
        <w:right w:val="single" w:sz="4" w:space="0" w:color="917DD8" w:themeColor="accent1" w:themeTint="66"/>
        <w:insideH w:val="single" w:sz="4" w:space="0" w:color="917DD8" w:themeColor="accent1" w:themeTint="66"/>
        <w:insideV w:val="single" w:sz="4" w:space="0" w:color="917D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C1ECEA" w:themeColor="accent2" w:themeTint="66"/>
        <w:left w:val="single" w:sz="4" w:space="0" w:color="C1ECEA" w:themeColor="accent2" w:themeTint="66"/>
        <w:bottom w:val="single" w:sz="4" w:space="0" w:color="C1ECEA" w:themeColor="accent2" w:themeTint="66"/>
        <w:right w:val="single" w:sz="4" w:space="0" w:color="C1ECEA" w:themeColor="accent2" w:themeTint="66"/>
        <w:insideH w:val="single" w:sz="4" w:space="0" w:color="C1ECEA" w:themeColor="accent2" w:themeTint="66"/>
        <w:insideV w:val="single" w:sz="4" w:space="0" w:color="C1EC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E3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E3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D6F2F1" w:themeColor="accent3" w:themeTint="66"/>
        <w:left w:val="single" w:sz="4" w:space="0" w:color="D6F2F1" w:themeColor="accent3" w:themeTint="66"/>
        <w:bottom w:val="single" w:sz="4" w:space="0" w:color="D6F2F1" w:themeColor="accent3" w:themeTint="66"/>
        <w:right w:val="single" w:sz="4" w:space="0" w:color="D6F2F1" w:themeColor="accent3" w:themeTint="66"/>
        <w:insideH w:val="single" w:sz="4" w:space="0" w:color="D6F2F1" w:themeColor="accent3" w:themeTint="66"/>
        <w:insideV w:val="single" w:sz="4" w:space="0" w:color="D6F2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EC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7AFFF8" w:themeColor="accent4" w:themeTint="66"/>
        <w:left w:val="single" w:sz="4" w:space="0" w:color="7AFFF8" w:themeColor="accent4" w:themeTint="66"/>
        <w:bottom w:val="single" w:sz="4" w:space="0" w:color="7AFFF8" w:themeColor="accent4" w:themeTint="66"/>
        <w:right w:val="single" w:sz="4" w:space="0" w:color="7AFFF8" w:themeColor="accent4" w:themeTint="66"/>
        <w:insideH w:val="single" w:sz="4" w:space="0" w:color="7AFFF8" w:themeColor="accent4" w:themeTint="66"/>
        <w:insideV w:val="single" w:sz="4" w:space="0" w:color="7AFFF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B3ADCB" w:themeColor="accent5" w:themeTint="66"/>
        <w:left w:val="single" w:sz="4" w:space="0" w:color="B3ADCB" w:themeColor="accent5" w:themeTint="66"/>
        <w:bottom w:val="single" w:sz="4" w:space="0" w:color="B3ADCB" w:themeColor="accent5" w:themeTint="66"/>
        <w:right w:val="single" w:sz="4" w:space="0" w:color="B3ADCB" w:themeColor="accent5" w:themeTint="66"/>
        <w:insideH w:val="single" w:sz="4" w:space="0" w:color="B3ADCB" w:themeColor="accent5" w:themeTint="66"/>
        <w:insideV w:val="single" w:sz="4" w:space="0" w:color="B3AD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83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83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C9C7D3" w:themeColor="accent6" w:themeTint="66"/>
        <w:left w:val="single" w:sz="4" w:space="0" w:color="C9C7D3" w:themeColor="accent6" w:themeTint="66"/>
        <w:bottom w:val="single" w:sz="4" w:space="0" w:color="C9C7D3" w:themeColor="accent6" w:themeTint="66"/>
        <w:right w:val="single" w:sz="4" w:space="0" w:color="C9C7D3" w:themeColor="accent6" w:themeTint="66"/>
        <w:insideH w:val="single" w:sz="4" w:space="0" w:color="C9C7D3" w:themeColor="accent6" w:themeTint="66"/>
        <w:insideV w:val="single" w:sz="4" w:space="0" w:color="C9C7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" w:space="0" w:color="888583" w:themeColor="text1" w:themeTint="99"/>
        <w:bottom w:val="single" w:sz="2" w:space="0" w:color="888583" w:themeColor="text1" w:themeTint="99"/>
        <w:insideH w:val="single" w:sz="2" w:space="0" w:color="888583" w:themeColor="text1" w:themeTint="99"/>
        <w:insideV w:val="single" w:sz="2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58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" w:space="0" w:color="5B3DC5" w:themeColor="accent1" w:themeTint="99"/>
        <w:bottom w:val="single" w:sz="2" w:space="0" w:color="5B3DC5" w:themeColor="accent1" w:themeTint="99"/>
        <w:insideH w:val="single" w:sz="2" w:space="0" w:color="5B3DC5" w:themeColor="accent1" w:themeTint="99"/>
        <w:insideV w:val="single" w:sz="2" w:space="0" w:color="5B3DC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3DC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3DC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" w:space="0" w:color="A3E3DF" w:themeColor="accent2" w:themeTint="99"/>
        <w:bottom w:val="single" w:sz="2" w:space="0" w:color="A3E3DF" w:themeColor="accent2" w:themeTint="99"/>
        <w:insideH w:val="single" w:sz="2" w:space="0" w:color="A3E3DF" w:themeColor="accent2" w:themeTint="99"/>
        <w:insideV w:val="single" w:sz="2" w:space="0" w:color="A3E3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E3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E3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" w:space="0" w:color="C1ECEA" w:themeColor="accent3" w:themeTint="99"/>
        <w:bottom w:val="single" w:sz="2" w:space="0" w:color="C1ECEA" w:themeColor="accent3" w:themeTint="99"/>
        <w:insideH w:val="single" w:sz="2" w:space="0" w:color="C1ECEA" w:themeColor="accent3" w:themeTint="99"/>
        <w:insideV w:val="single" w:sz="2" w:space="0" w:color="C1EC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C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C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" w:space="0" w:color="37FFF4" w:themeColor="accent4" w:themeTint="99"/>
        <w:bottom w:val="single" w:sz="2" w:space="0" w:color="37FFF4" w:themeColor="accent4" w:themeTint="99"/>
        <w:insideH w:val="single" w:sz="2" w:space="0" w:color="37FFF4" w:themeColor="accent4" w:themeTint="99"/>
        <w:insideV w:val="single" w:sz="2" w:space="0" w:color="37FFF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F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F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" w:space="0" w:color="8E83B1" w:themeColor="accent5" w:themeTint="99"/>
        <w:bottom w:val="single" w:sz="2" w:space="0" w:color="8E83B1" w:themeColor="accent5" w:themeTint="99"/>
        <w:insideH w:val="single" w:sz="2" w:space="0" w:color="8E83B1" w:themeColor="accent5" w:themeTint="99"/>
        <w:insideV w:val="single" w:sz="2" w:space="0" w:color="8E83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83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83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2" w:space="0" w:color="AEABBD" w:themeColor="accent6" w:themeTint="99"/>
        <w:bottom w:val="single" w:sz="2" w:space="0" w:color="AEABBD" w:themeColor="accent6" w:themeTint="99"/>
        <w:insideH w:val="single" w:sz="2" w:space="0" w:color="AEABBD" w:themeColor="accent6" w:themeTint="99"/>
        <w:insideV w:val="single" w:sz="2" w:space="0" w:color="AEA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  <w:insideV w:val="single" w:sz="4" w:space="0" w:color="5B3DC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  <w:tblStylePr w:type="neCell">
      <w:tblPr/>
      <w:tcPr>
        <w:tcBorders>
          <w:bottom w:val="single" w:sz="4" w:space="0" w:color="5B3DC5" w:themeColor="accent1" w:themeTint="99"/>
        </w:tcBorders>
      </w:tcPr>
    </w:tblStylePr>
    <w:tblStylePr w:type="nwCell">
      <w:tblPr/>
      <w:tcPr>
        <w:tcBorders>
          <w:bottom w:val="single" w:sz="4" w:space="0" w:color="5B3DC5" w:themeColor="accent1" w:themeTint="99"/>
        </w:tcBorders>
      </w:tcPr>
    </w:tblStylePr>
    <w:tblStylePr w:type="seCell">
      <w:tblPr/>
      <w:tcPr>
        <w:tcBorders>
          <w:top w:val="single" w:sz="4" w:space="0" w:color="5B3DC5" w:themeColor="accent1" w:themeTint="99"/>
        </w:tcBorders>
      </w:tcPr>
    </w:tblStylePr>
    <w:tblStylePr w:type="swCell">
      <w:tblPr/>
      <w:tcPr>
        <w:tcBorders>
          <w:top w:val="single" w:sz="4" w:space="0" w:color="5B3DC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A3E3DF" w:themeColor="accent2" w:themeTint="99"/>
        <w:left w:val="single" w:sz="4" w:space="0" w:color="A3E3DF" w:themeColor="accent2" w:themeTint="99"/>
        <w:bottom w:val="single" w:sz="4" w:space="0" w:color="A3E3DF" w:themeColor="accent2" w:themeTint="99"/>
        <w:right w:val="single" w:sz="4" w:space="0" w:color="A3E3DF" w:themeColor="accent2" w:themeTint="99"/>
        <w:insideH w:val="single" w:sz="4" w:space="0" w:color="A3E3DF" w:themeColor="accent2" w:themeTint="99"/>
        <w:insideV w:val="single" w:sz="4" w:space="0" w:color="A3E3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  <w:tblStylePr w:type="neCell">
      <w:tblPr/>
      <w:tcPr>
        <w:tcBorders>
          <w:bottom w:val="single" w:sz="4" w:space="0" w:color="A3E3DF" w:themeColor="accent2" w:themeTint="99"/>
        </w:tcBorders>
      </w:tcPr>
    </w:tblStylePr>
    <w:tblStylePr w:type="nwCell">
      <w:tblPr/>
      <w:tcPr>
        <w:tcBorders>
          <w:bottom w:val="single" w:sz="4" w:space="0" w:color="A3E3DF" w:themeColor="accent2" w:themeTint="99"/>
        </w:tcBorders>
      </w:tcPr>
    </w:tblStylePr>
    <w:tblStylePr w:type="seCell">
      <w:tblPr/>
      <w:tcPr>
        <w:tcBorders>
          <w:top w:val="single" w:sz="4" w:space="0" w:color="A3E3DF" w:themeColor="accent2" w:themeTint="99"/>
        </w:tcBorders>
      </w:tcPr>
    </w:tblStylePr>
    <w:tblStylePr w:type="swCell">
      <w:tblPr/>
      <w:tcPr>
        <w:tcBorders>
          <w:top w:val="single" w:sz="4" w:space="0" w:color="A3E3D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C1ECEA" w:themeColor="accent3" w:themeTint="99"/>
        <w:left w:val="single" w:sz="4" w:space="0" w:color="C1ECEA" w:themeColor="accent3" w:themeTint="99"/>
        <w:bottom w:val="single" w:sz="4" w:space="0" w:color="C1ECEA" w:themeColor="accent3" w:themeTint="99"/>
        <w:right w:val="single" w:sz="4" w:space="0" w:color="C1ECEA" w:themeColor="accent3" w:themeTint="99"/>
        <w:insideH w:val="single" w:sz="4" w:space="0" w:color="C1ECEA" w:themeColor="accent3" w:themeTint="99"/>
        <w:insideV w:val="single" w:sz="4" w:space="0" w:color="C1EC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  <w:tblStylePr w:type="neCell">
      <w:tblPr/>
      <w:tcPr>
        <w:tcBorders>
          <w:bottom w:val="single" w:sz="4" w:space="0" w:color="C1ECEA" w:themeColor="accent3" w:themeTint="99"/>
        </w:tcBorders>
      </w:tcPr>
    </w:tblStylePr>
    <w:tblStylePr w:type="nwCell">
      <w:tblPr/>
      <w:tcPr>
        <w:tcBorders>
          <w:bottom w:val="single" w:sz="4" w:space="0" w:color="C1ECEA" w:themeColor="accent3" w:themeTint="99"/>
        </w:tcBorders>
      </w:tcPr>
    </w:tblStylePr>
    <w:tblStylePr w:type="seCell">
      <w:tblPr/>
      <w:tcPr>
        <w:tcBorders>
          <w:top w:val="single" w:sz="4" w:space="0" w:color="C1ECEA" w:themeColor="accent3" w:themeTint="99"/>
        </w:tcBorders>
      </w:tcPr>
    </w:tblStylePr>
    <w:tblStylePr w:type="swCell">
      <w:tblPr/>
      <w:tcPr>
        <w:tcBorders>
          <w:top w:val="single" w:sz="4" w:space="0" w:color="C1EC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4" w:themeTint="99"/>
        <w:left w:val="single" w:sz="4" w:space="0" w:color="37FFF4" w:themeColor="accent4" w:themeTint="99"/>
        <w:bottom w:val="single" w:sz="4" w:space="0" w:color="37FFF4" w:themeColor="accent4" w:themeTint="99"/>
        <w:right w:val="single" w:sz="4" w:space="0" w:color="37FFF4" w:themeColor="accent4" w:themeTint="99"/>
        <w:insideH w:val="single" w:sz="4" w:space="0" w:color="37FFF4" w:themeColor="accent4" w:themeTint="99"/>
        <w:insideV w:val="single" w:sz="4" w:space="0" w:color="37FFF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  <w:tblStylePr w:type="neCell">
      <w:tblPr/>
      <w:tcPr>
        <w:tcBorders>
          <w:bottom w:val="single" w:sz="4" w:space="0" w:color="37FFF4" w:themeColor="accent4" w:themeTint="99"/>
        </w:tcBorders>
      </w:tcPr>
    </w:tblStylePr>
    <w:tblStylePr w:type="nwCell">
      <w:tblPr/>
      <w:tcPr>
        <w:tcBorders>
          <w:bottom w:val="single" w:sz="4" w:space="0" w:color="37FFF4" w:themeColor="accent4" w:themeTint="99"/>
        </w:tcBorders>
      </w:tcPr>
    </w:tblStylePr>
    <w:tblStylePr w:type="seCell">
      <w:tblPr/>
      <w:tcPr>
        <w:tcBorders>
          <w:top w:val="single" w:sz="4" w:space="0" w:color="37FFF4" w:themeColor="accent4" w:themeTint="99"/>
        </w:tcBorders>
      </w:tcPr>
    </w:tblStylePr>
    <w:tblStylePr w:type="swCell">
      <w:tblPr/>
      <w:tcPr>
        <w:tcBorders>
          <w:top w:val="single" w:sz="4" w:space="0" w:color="37FFF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8E83B1" w:themeColor="accent5" w:themeTint="99"/>
        <w:left w:val="single" w:sz="4" w:space="0" w:color="8E83B1" w:themeColor="accent5" w:themeTint="99"/>
        <w:bottom w:val="single" w:sz="4" w:space="0" w:color="8E83B1" w:themeColor="accent5" w:themeTint="99"/>
        <w:right w:val="single" w:sz="4" w:space="0" w:color="8E83B1" w:themeColor="accent5" w:themeTint="99"/>
        <w:insideH w:val="single" w:sz="4" w:space="0" w:color="8E83B1" w:themeColor="accent5" w:themeTint="99"/>
        <w:insideV w:val="single" w:sz="4" w:space="0" w:color="8E83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  <w:tblStylePr w:type="neCell">
      <w:tblPr/>
      <w:tcPr>
        <w:tcBorders>
          <w:bottom w:val="single" w:sz="4" w:space="0" w:color="8E83B1" w:themeColor="accent5" w:themeTint="99"/>
        </w:tcBorders>
      </w:tcPr>
    </w:tblStylePr>
    <w:tblStylePr w:type="nwCell">
      <w:tblPr/>
      <w:tcPr>
        <w:tcBorders>
          <w:bottom w:val="single" w:sz="4" w:space="0" w:color="8E83B1" w:themeColor="accent5" w:themeTint="99"/>
        </w:tcBorders>
      </w:tcPr>
    </w:tblStylePr>
    <w:tblStylePr w:type="seCell">
      <w:tblPr/>
      <w:tcPr>
        <w:tcBorders>
          <w:top w:val="single" w:sz="4" w:space="0" w:color="8E83B1" w:themeColor="accent5" w:themeTint="99"/>
        </w:tcBorders>
      </w:tcPr>
    </w:tblStylePr>
    <w:tblStylePr w:type="swCell">
      <w:tblPr/>
      <w:tcPr>
        <w:tcBorders>
          <w:top w:val="single" w:sz="4" w:space="0" w:color="8E83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AEABBD" w:themeColor="accent6" w:themeTint="99"/>
        <w:left w:val="single" w:sz="4" w:space="0" w:color="AEABBD" w:themeColor="accent6" w:themeTint="99"/>
        <w:bottom w:val="single" w:sz="4" w:space="0" w:color="AEABBD" w:themeColor="accent6" w:themeTint="99"/>
        <w:right w:val="single" w:sz="4" w:space="0" w:color="AEABBD" w:themeColor="accent6" w:themeTint="99"/>
        <w:insideH w:val="single" w:sz="4" w:space="0" w:color="AEABBD" w:themeColor="accent6" w:themeTint="99"/>
        <w:insideV w:val="single" w:sz="4" w:space="0" w:color="AEA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  <w:tblStylePr w:type="neCell">
      <w:tblPr/>
      <w:tcPr>
        <w:tcBorders>
          <w:bottom w:val="single" w:sz="4" w:space="0" w:color="AEABBD" w:themeColor="accent6" w:themeTint="99"/>
        </w:tcBorders>
      </w:tcPr>
    </w:tblStylePr>
    <w:tblStylePr w:type="nwCell">
      <w:tblPr/>
      <w:tcPr>
        <w:tcBorders>
          <w:bottom w:val="single" w:sz="4" w:space="0" w:color="AEABBD" w:themeColor="accent6" w:themeTint="99"/>
        </w:tcBorders>
      </w:tcPr>
    </w:tblStylePr>
    <w:tblStylePr w:type="seCell">
      <w:tblPr/>
      <w:tcPr>
        <w:tcBorders>
          <w:top w:val="single" w:sz="4" w:space="0" w:color="AEABBD" w:themeColor="accent6" w:themeTint="99"/>
        </w:tcBorders>
      </w:tcPr>
    </w:tblStylePr>
    <w:tblStylePr w:type="swCell">
      <w:tblPr/>
      <w:tcPr>
        <w:tcBorders>
          <w:top w:val="single" w:sz="4" w:space="0" w:color="AEABB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  <w:insideV w:val="single" w:sz="4" w:space="0" w:color="5B3D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1"/>
          <w:left w:val="single" w:sz="4" w:space="0" w:color="201547" w:themeColor="accent1"/>
          <w:bottom w:val="single" w:sz="4" w:space="0" w:color="201547" w:themeColor="accent1"/>
          <w:right w:val="single" w:sz="4" w:space="0" w:color="201547" w:themeColor="accent1"/>
          <w:insideH w:val="nil"/>
          <w:insideV w:val="nil"/>
        </w:tcBorders>
        <w:shd w:val="clear" w:color="auto" w:fill="201547" w:themeFill="accent1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A3E3DF" w:themeColor="accent2" w:themeTint="99"/>
        <w:left w:val="single" w:sz="4" w:space="0" w:color="A3E3DF" w:themeColor="accent2" w:themeTint="99"/>
        <w:bottom w:val="single" w:sz="4" w:space="0" w:color="A3E3DF" w:themeColor="accent2" w:themeTint="99"/>
        <w:right w:val="single" w:sz="4" w:space="0" w:color="A3E3DF" w:themeColor="accent2" w:themeTint="99"/>
        <w:insideH w:val="single" w:sz="4" w:space="0" w:color="A3E3DF" w:themeColor="accent2" w:themeTint="99"/>
        <w:insideV w:val="single" w:sz="4" w:space="0" w:color="A3E3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D1CB" w:themeColor="accent2"/>
          <w:left w:val="single" w:sz="4" w:space="0" w:color="66D1CB" w:themeColor="accent2"/>
          <w:bottom w:val="single" w:sz="4" w:space="0" w:color="66D1CB" w:themeColor="accent2"/>
          <w:right w:val="single" w:sz="4" w:space="0" w:color="66D1CB" w:themeColor="accent2"/>
          <w:insideH w:val="nil"/>
          <w:insideV w:val="nil"/>
        </w:tcBorders>
        <w:shd w:val="clear" w:color="auto" w:fill="66D1CB" w:themeFill="accent2"/>
      </w:tcPr>
    </w:tblStylePr>
    <w:tblStylePr w:type="lastRow">
      <w:rPr>
        <w:b/>
        <w:bCs/>
      </w:rPr>
      <w:tblPr/>
      <w:tcPr>
        <w:tcBorders>
          <w:top w:val="double" w:sz="4" w:space="0" w:color="66D1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C1ECEA" w:themeColor="accent3" w:themeTint="99"/>
        <w:left w:val="single" w:sz="4" w:space="0" w:color="C1ECEA" w:themeColor="accent3" w:themeTint="99"/>
        <w:bottom w:val="single" w:sz="4" w:space="0" w:color="C1ECEA" w:themeColor="accent3" w:themeTint="99"/>
        <w:right w:val="single" w:sz="4" w:space="0" w:color="C1ECEA" w:themeColor="accent3" w:themeTint="99"/>
        <w:insideH w:val="single" w:sz="4" w:space="0" w:color="C1ECEA" w:themeColor="accent3" w:themeTint="99"/>
        <w:insideV w:val="single" w:sz="4" w:space="0" w:color="C1EC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E0DD" w:themeColor="accent3"/>
          <w:left w:val="single" w:sz="4" w:space="0" w:color="99E0DD" w:themeColor="accent3"/>
          <w:bottom w:val="single" w:sz="4" w:space="0" w:color="99E0DD" w:themeColor="accent3"/>
          <w:right w:val="single" w:sz="4" w:space="0" w:color="99E0DD" w:themeColor="accent3"/>
          <w:insideH w:val="nil"/>
          <w:insideV w:val="nil"/>
        </w:tcBorders>
        <w:shd w:val="clear" w:color="auto" w:fill="99E0DD" w:themeFill="accent3"/>
      </w:tcPr>
    </w:tblStylePr>
    <w:tblStylePr w:type="lastRow">
      <w:rPr>
        <w:b/>
        <w:bCs/>
      </w:rPr>
      <w:tblPr/>
      <w:tcPr>
        <w:tcBorders>
          <w:top w:val="double" w:sz="4" w:space="0" w:color="99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4" w:themeTint="99"/>
        <w:left w:val="single" w:sz="4" w:space="0" w:color="37FFF4" w:themeColor="accent4" w:themeTint="99"/>
        <w:bottom w:val="single" w:sz="4" w:space="0" w:color="37FFF4" w:themeColor="accent4" w:themeTint="99"/>
        <w:right w:val="single" w:sz="4" w:space="0" w:color="37FFF4" w:themeColor="accent4" w:themeTint="99"/>
        <w:insideH w:val="single" w:sz="4" w:space="0" w:color="37FFF4" w:themeColor="accent4" w:themeTint="99"/>
        <w:insideV w:val="single" w:sz="4" w:space="0" w:color="37FF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4"/>
          <w:left w:val="single" w:sz="4" w:space="0" w:color="00B2A9" w:themeColor="accent4"/>
          <w:bottom w:val="single" w:sz="4" w:space="0" w:color="00B2A9" w:themeColor="accent4"/>
          <w:right w:val="single" w:sz="4" w:space="0" w:color="00B2A9" w:themeColor="accent4"/>
          <w:insideH w:val="nil"/>
          <w:insideV w:val="nil"/>
        </w:tcBorders>
        <w:shd w:val="clear" w:color="auto" w:fill="00B2A9" w:themeFill="accent4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8E83B1" w:themeColor="accent5" w:themeTint="99"/>
        <w:left w:val="single" w:sz="4" w:space="0" w:color="8E83B1" w:themeColor="accent5" w:themeTint="99"/>
        <w:bottom w:val="single" w:sz="4" w:space="0" w:color="8E83B1" w:themeColor="accent5" w:themeTint="99"/>
        <w:right w:val="single" w:sz="4" w:space="0" w:color="8E83B1" w:themeColor="accent5" w:themeTint="99"/>
        <w:insideH w:val="single" w:sz="4" w:space="0" w:color="8E83B1" w:themeColor="accent5" w:themeTint="99"/>
        <w:insideV w:val="single" w:sz="4" w:space="0" w:color="8E83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46C" w:themeColor="accent5"/>
          <w:left w:val="single" w:sz="4" w:space="0" w:color="4D446C" w:themeColor="accent5"/>
          <w:bottom w:val="single" w:sz="4" w:space="0" w:color="4D446C" w:themeColor="accent5"/>
          <w:right w:val="single" w:sz="4" w:space="0" w:color="4D446C" w:themeColor="accent5"/>
          <w:insideH w:val="nil"/>
          <w:insideV w:val="nil"/>
        </w:tcBorders>
        <w:shd w:val="clear" w:color="auto" w:fill="4D446C" w:themeFill="accent5"/>
      </w:tcPr>
    </w:tblStylePr>
    <w:tblStylePr w:type="lastRow">
      <w:rPr>
        <w:b/>
        <w:bCs/>
      </w:rPr>
      <w:tblPr/>
      <w:tcPr>
        <w:tcBorders>
          <w:top w:val="double" w:sz="4" w:space="0" w:color="4D44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AEABBD" w:themeColor="accent6" w:themeTint="99"/>
        <w:left w:val="single" w:sz="4" w:space="0" w:color="AEABBD" w:themeColor="accent6" w:themeTint="99"/>
        <w:bottom w:val="single" w:sz="4" w:space="0" w:color="AEABBD" w:themeColor="accent6" w:themeTint="99"/>
        <w:right w:val="single" w:sz="4" w:space="0" w:color="AEABBD" w:themeColor="accent6" w:themeTint="99"/>
        <w:insideH w:val="single" w:sz="4" w:space="0" w:color="AEABBD" w:themeColor="accent6" w:themeTint="99"/>
        <w:insideV w:val="single" w:sz="4" w:space="0" w:color="AEA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7391" w:themeColor="accent6"/>
          <w:left w:val="single" w:sz="4" w:space="0" w:color="797391" w:themeColor="accent6"/>
          <w:bottom w:val="single" w:sz="4" w:space="0" w:color="797391" w:themeColor="accent6"/>
          <w:right w:val="single" w:sz="4" w:space="0" w:color="797391" w:themeColor="accent6"/>
          <w:insideH w:val="nil"/>
          <w:insideV w:val="nil"/>
        </w:tcBorders>
        <w:shd w:val="clear" w:color="auto" w:fill="797391" w:themeFill="accent6"/>
      </w:tcPr>
    </w:tblStylePr>
    <w:tblStylePr w:type="lastRow">
      <w:rPr>
        <w:b/>
        <w:bCs/>
      </w:rPr>
      <w:tblPr/>
      <w:tcPr>
        <w:tcBorders>
          <w:top w:val="double" w:sz="4" w:space="0" w:color="7973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AFAEA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BE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15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1547" w:themeFill="accent1"/>
      </w:tcPr>
    </w:tblStylePr>
    <w:tblStylePr w:type="band1Vert">
      <w:tblPr/>
      <w:tcPr>
        <w:shd w:val="clear" w:color="auto" w:fill="917DD8" w:themeFill="accent1" w:themeFillTint="66"/>
      </w:tcPr>
    </w:tblStylePr>
    <w:tblStylePr w:type="band1Horz">
      <w:tblPr/>
      <w:tcPr>
        <w:shd w:val="clear" w:color="auto" w:fill="917D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5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D1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D1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D1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D1CB" w:themeFill="accent2"/>
      </w:tcPr>
    </w:tblStylePr>
    <w:tblStylePr w:type="band1Vert">
      <w:tblPr/>
      <w:tcPr>
        <w:shd w:val="clear" w:color="auto" w:fill="C1ECEA" w:themeFill="accent2" w:themeFillTint="66"/>
      </w:tcPr>
    </w:tblStylePr>
    <w:tblStylePr w:type="band1Horz">
      <w:tblPr/>
      <w:tcPr>
        <w:shd w:val="clear" w:color="auto" w:fill="C1EC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E0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E0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E0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E0DD" w:themeFill="accent3"/>
      </w:tcPr>
    </w:tblStylePr>
    <w:tblStylePr w:type="band1Vert">
      <w:tblPr/>
      <w:tcPr>
        <w:shd w:val="clear" w:color="auto" w:fill="D6F2F1" w:themeFill="accent3" w:themeFillTint="66"/>
      </w:tcPr>
    </w:tblStylePr>
    <w:tblStylePr w:type="band1Horz">
      <w:tblPr/>
      <w:tcPr>
        <w:shd w:val="clear" w:color="auto" w:fill="D6F2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A9" w:themeFill="accent4"/>
      </w:tcPr>
    </w:tblStylePr>
    <w:tblStylePr w:type="band1Vert">
      <w:tblPr/>
      <w:tcPr>
        <w:shd w:val="clear" w:color="auto" w:fill="7AFFF8" w:themeFill="accent4" w:themeFillTint="66"/>
      </w:tcPr>
    </w:tblStylePr>
    <w:tblStylePr w:type="band1Horz">
      <w:tblPr/>
      <w:tcPr>
        <w:shd w:val="clear" w:color="auto" w:fill="7AFFF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5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46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46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4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46C" w:themeFill="accent5"/>
      </w:tcPr>
    </w:tblStylePr>
    <w:tblStylePr w:type="band1Vert">
      <w:tblPr/>
      <w:tcPr>
        <w:shd w:val="clear" w:color="auto" w:fill="B3ADCB" w:themeFill="accent5" w:themeFillTint="66"/>
      </w:tcPr>
    </w:tblStylePr>
    <w:tblStylePr w:type="band1Horz">
      <w:tblPr/>
      <w:tcPr>
        <w:shd w:val="clear" w:color="auto" w:fill="B3AD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73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73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73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7391" w:themeFill="accent6"/>
      </w:tcPr>
    </w:tblStylePr>
    <w:tblStylePr w:type="band1Vert">
      <w:tblPr/>
      <w:tcPr>
        <w:shd w:val="clear" w:color="auto" w:fill="C9C7D3" w:themeFill="accent6" w:themeFillTint="66"/>
      </w:tcPr>
    </w:tblStylePr>
    <w:tblStylePr w:type="band1Horz">
      <w:tblPr/>
      <w:tcPr>
        <w:shd w:val="clear" w:color="auto" w:fill="C9C7D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22698D"/>
    <w:pPr>
      <w:spacing w:line="240" w:lineRule="auto"/>
    </w:pPr>
    <w:rPr>
      <w:color w:val="170F34" w:themeColor="accent1" w:themeShade="BF"/>
    </w:rPr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  <w:insideV w:val="single" w:sz="4" w:space="0" w:color="5B3DC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22698D"/>
    <w:pPr>
      <w:spacing w:line="240" w:lineRule="auto"/>
    </w:pPr>
    <w:rPr>
      <w:color w:val="35B2AB" w:themeColor="accent2" w:themeShade="BF"/>
    </w:rPr>
    <w:tblPr>
      <w:tblStyleRowBandSize w:val="1"/>
      <w:tblStyleColBandSize w:val="1"/>
      <w:tblBorders>
        <w:top w:val="single" w:sz="4" w:space="0" w:color="A3E3DF" w:themeColor="accent2" w:themeTint="99"/>
        <w:left w:val="single" w:sz="4" w:space="0" w:color="A3E3DF" w:themeColor="accent2" w:themeTint="99"/>
        <w:bottom w:val="single" w:sz="4" w:space="0" w:color="A3E3DF" w:themeColor="accent2" w:themeTint="99"/>
        <w:right w:val="single" w:sz="4" w:space="0" w:color="A3E3DF" w:themeColor="accent2" w:themeTint="99"/>
        <w:insideH w:val="single" w:sz="4" w:space="0" w:color="A3E3DF" w:themeColor="accent2" w:themeTint="99"/>
        <w:insideV w:val="single" w:sz="4" w:space="0" w:color="A3E3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3E3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E3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22698D"/>
    <w:pPr>
      <w:spacing w:line="240" w:lineRule="auto"/>
    </w:pPr>
    <w:rPr>
      <w:color w:val="50CAC4" w:themeColor="accent3" w:themeShade="BF"/>
    </w:rPr>
    <w:tblPr>
      <w:tblStyleRowBandSize w:val="1"/>
      <w:tblStyleColBandSize w:val="1"/>
      <w:tblBorders>
        <w:top w:val="single" w:sz="4" w:space="0" w:color="C1ECEA" w:themeColor="accent3" w:themeTint="99"/>
        <w:left w:val="single" w:sz="4" w:space="0" w:color="C1ECEA" w:themeColor="accent3" w:themeTint="99"/>
        <w:bottom w:val="single" w:sz="4" w:space="0" w:color="C1ECEA" w:themeColor="accent3" w:themeTint="99"/>
        <w:right w:val="single" w:sz="4" w:space="0" w:color="C1ECEA" w:themeColor="accent3" w:themeTint="99"/>
        <w:insideH w:val="single" w:sz="4" w:space="0" w:color="C1ECEA" w:themeColor="accent3" w:themeTint="99"/>
        <w:insideV w:val="single" w:sz="4" w:space="0" w:color="C1EC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1EC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22698D"/>
    <w:pPr>
      <w:spacing w:line="240" w:lineRule="auto"/>
    </w:pPr>
    <w:rPr>
      <w:color w:val="00857E" w:themeColor="accent4" w:themeShade="BF"/>
    </w:rPr>
    <w:tblPr>
      <w:tblStyleRowBandSize w:val="1"/>
      <w:tblStyleColBandSize w:val="1"/>
      <w:tblBorders>
        <w:top w:val="single" w:sz="4" w:space="0" w:color="37FFF4" w:themeColor="accent4" w:themeTint="99"/>
        <w:left w:val="single" w:sz="4" w:space="0" w:color="37FFF4" w:themeColor="accent4" w:themeTint="99"/>
        <w:bottom w:val="single" w:sz="4" w:space="0" w:color="37FFF4" w:themeColor="accent4" w:themeTint="99"/>
        <w:right w:val="single" w:sz="4" w:space="0" w:color="37FFF4" w:themeColor="accent4" w:themeTint="99"/>
        <w:insideH w:val="single" w:sz="4" w:space="0" w:color="37FFF4" w:themeColor="accent4" w:themeTint="99"/>
        <w:insideV w:val="single" w:sz="4" w:space="0" w:color="37FFF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22698D"/>
    <w:pPr>
      <w:spacing w:line="240" w:lineRule="auto"/>
    </w:pPr>
    <w:rPr>
      <w:color w:val="393350" w:themeColor="accent5" w:themeShade="BF"/>
    </w:rPr>
    <w:tblPr>
      <w:tblStyleRowBandSize w:val="1"/>
      <w:tblStyleColBandSize w:val="1"/>
      <w:tblBorders>
        <w:top w:val="single" w:sz="4" w:space="0" w:color="8E83B1" w:themeColor="accent5" w:themeTint="99"/>
        <w:left w:val="single" w:sz="4" w:space="0" w:color="8E83B1" w:themeColor="accent5" w:themeTint="99"/>
        <w:bottom w:val="single" w:sz="4" w:space="0" w:color="8E83B1" w:themeColor="accent5" w:themeTint="99"/>
        <w:right w:val="single" w:sz="4" w:space="0" w:color="8E83B1" w:themeColor="accent5" w:themeTint="99"/>
        <w:insideH w:val="single" w:sz="4" w:space="0" w:color="8E83B1" w:themeColor="accent5" w:themeTint="99"/>
        <w:insideV w:val="single" w:sz="4" w:space="0" w:color="8E83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83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3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22698D"/>
    <w:pPr>
      <w:spacing w:line="240" w:lineRule="auto"/>
    </w:pPr>
    <w:rPr>
      <w:color w:val="5A556C" w:themeColor="accent6" w:themeShade="BF"/>
    </w:rPr>
    <w:tblPr>
      <w:tblStyleRowBandSize w:val="1"/>
      <w:tblStyleColBandSize w:val="1"/>
      <w:tblBorders>
        <w:top w:val="single" w:sz="4" w:space="0" w:color="AEABBD" w:themeColor="accent6" w:themeTint="99"/>
        <w:left w:val="single" w:sz="4" w:space="0" w:color="AEABBD" w:themeColor="accent6" w:themeTint="99"/>
        <w:bottom w:val="single" w:sz="4" w:space="0" w:color="AEABBD" w:themeColor="accent6" w:themeTint="99"/>
        <w:right w:val="single" w:sz="4" w:space="0" w:color="AEABBD" w:themeColor="accent6" w:themeTint="99"/>
        <w:insideH w:val="single" w:sz="4" w:space="0" w:color="AEABBD" w:themeColor="accent6" w:themeTint="99"/>
        <w:insideV w:val="single" w:sz="4" w:space="0" w:color="AEA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22698D"/>
    <w:pPr>
      <w:spacing w:line="240" w:lineRule="auto"/>
    </w:pPr>
    <w:rPr>
      <w:color w:val="170F34" w:themeColor="accent1" w:themeShade="BF"/>
    </w:rPr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  <w:insideV w:val="single" w:sz="4" w:space="0" w:color="5B3DC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  <w:tblStylePr w:type="neCell">
      <w:tblPr/>
      <w:tcPr>
        <w:tcBorders>
          <w:bottom w:val="single" w:sz="4" w:space="0" w:color="5B3DC5" w:themeColor="accent1" w:themeTint="99"/>
        </w:tcBorders>
      </w:tcPr>
    </w:tblStylePr>
    <w:tblStylePr w:type="nwCell">
      <w:tblPr/>
      <w:tcPr>
        <w:tcBorders>
          <w:bottom w:val="single" w:sz="4" w:space="0" w:color="5B3DC5" w:themeColor="accent1" w:themeTint="99"/>
        </w:tcBorders>
      </w:tcPr>
    </w:tblStylePr>
    <w:tblStylePr w:type="seCell">
      <w:tblPr/>
      <w:tcPr>
        <w:tcBorders>
          <w:top w:val="single" w:sz="4" w:space="0" w:color="5B3DC5" w:themeColor="accent1" w:themeTint="99"/>
        </w:tcBorders>
      </w:tcPr>
    </w:tblStylePr>
    <w:tblStylePr w:type="swCell">
      <w:tblPr/>
      <w:tcPr>
        <w:tcBorders>
          <w:top w:val="single" w:sz="4" w:space="0" w:color="5B3DC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22698D"/>
    <w:pPr>
      <w:spacing w:line="240" w:lineRule="auto"/>
    </w:pPr>
    <w:rPr>
      <w:color w:val="35B2AB" w:themeColor="accent2" w:themeShade="BF"/>
    </w:rPr>
    <w:tblPr>
      <w:tblStyleRowBandSize w:val="1"/>
      <w:tblStyleColBandSize w:val="1"/>
      <w:tblBorders>
        <w:top w:val="single" w:sz="4" w:space="0" w:color="A3E3DF" w:themeColor="accent2" w:themeTint="99"/>
        <w:left w:val="single" w:sz="4" w:space="0" w:color="A3E3DF" w:themeColor="accent2" w:themeTint="99"/>
        <w:bottom w:val="single" w:sz="4" w:space="0" w:color="A3E3DF" w:themeColor="accent2" w:themeTint="99"/>
        <w:right w:val="single" w:sz="4" w:space="0" w:color="A3E3DF" w:themeColor="accent2" w:themeTint="99"/>
        <w:insideH w:val="single" w:sz="4" w:space="0" w:color="A3E3DF" w:themeColor="accent2" w:themeTint="99"/>
        <w:insideV w:val="single" w:sz="4" w:space="0" w:color="A3E3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  <w:tblStylePr w:type="neCell">
      <w:tblPr/>
      <w:tcPr>
        <w:tcBorders>
          <w:bottom w:val="single" w:sz="4" w:space="0" w:color="A3E3DF" w:themeColor="accent2" w:themeTint="99"/>
        </w:tcBorders>
      </w:tcPr>
    </w:tblStylePr>
    <w:tblStylePr w:type="nwCell">
      <w:tblPr/>
      <w:tcPr>
        <w:tcBorders>
          <w:bottom w:val="single" w:sz="4" w:space="0" w:color="A3E3DF" w:themeColor="accent2" w:themeTint="99"/>
        </w:tcBorders>
      </w:tcPr>
    </w:tblStylePr>
    <w:tblStylePr w:type="seCell">
      <w:tblPr/>
      <w:tcPr>
        <w:tcBorders>
          <w:top w:val="single" w:sz="4" w:space="0" w:color="A3E3DF" w:themeColor="accent2" w:themeTint="99"/>
        </w:tcBorders>
      </w:tcPr>
    </w:tblStylePr>
    <w:tblStylePr w:type="swCell">
      <w:tblPr/>
      <w:tcPr>
        <w:tcBorders>
          <w:top w:val="single" w:sz="4" w:space="0" w:color="A3E3D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22698D"/>
    <w:pPr>
      <w:spacing w:line="240" w:lineRule="auto"/>
    </w:pPr>
    <w:rPr>
      <w:color w:val="50CAC4" w:themeColor="accent3" w:themeShade="BF"/>
    </w:rPr>
    <w:tblPr>
      <w:tblStyleRowBandSize w:val="1"/>
      <w:tblStyleColBandSize w:val="1"/>
      <w:tblBorders>
        <w:top w:val="single" w:sz="4" w:space="0" w:color="C1ECEA" w:themeColor="accent3" w:themeTint="99"/>
        <w:left w:val="single" w:sz="4" w:space="0" w:color="C1ECEA" w:themeColor="accent3" w:themeTint="99"/>
        <w:bottom w:val="single" w:sz="4" w:space="0" w:color="C1ECEA" w:themeColor="accent3" w:themeTint="99"/>
        <w:right w:val="single" w:sz="4" w:space="0" w:color="C1ECEA" w:themeColor="accent3" w:themeTint="99"/>
        <w:insideH w:val="single" w:sz="4" w:space="0" w:color="C1ECEA" w:themeColor="accent3" w:themeTint="99"/>
        <w:insideV w:val="single" w:sz="4" w:space="0" w:color="C1EC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  <w:tblStylePr w:type="neCell">
      <w:tblPr/>
      <w:tcPr>
        <w:tcBorders>
          <w:bottom w:val="single" w:sz="4" w:space="0" w:color="C1ECEA" w:themeColor="accent3" w:themeTint="99"/>
        </w:tcBorders>
      </w:tcPr>
    </w:tblStylePr>
    <w:tblStylePr w:type="nwCell">
      <w:tblPr/>
      <w:tcPr>
        <w:tcBorders>
          <w:bottom w:val="single" w:sz="4" w:space="0" w:color="C1ECEA" w:themeColor="accent3" w:themeTint="99"/>
        </w:tcBorders>
      </w:tcPr>
    </w:tblStylePr>
    <w:tblStylePr w:type="seCell">
      <w:tblPr/>
      <w:tcPr>
        <w:tcBorders>
          <w:top w:val="single" w:sz="4" w:space="0" w:color="C1ECEA" w:themeColor="accent3" w:themeTint="99"/>
        </w:tcBorders>
      </w:tcPr>
    </w:tblStylePr>
    <w:tblStylePr w:type="swCell">
      <w:tblPr/>
      <w:tcPr>
        <w:tcBorders>
          <w:top w:val="single" w:sz="4" w:space="0" w:color="C1EC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22698D"/>
    <w:pPr>
      <w:spacing w:line="240" w:lineRule="auto"/>
    </w:pPr>
    <w:rPr>
      <w:color w:val="00857E" w:themeColor="accent4" w:themeShade="BF"/>
    </w:rPr>
    <w:tblPr>
      <w:tblStyleRowBandSize w:val="1"/>
      <w:tblStyleColBandSize w:val="1"/>
      <w:tblBorders>
        <w:top w:val="single" w:sz="4" w:space="0" w:color="37FFF4" w:themeColor="accent4" w:themeTint="99"/>
        <w:left w:val="single" w:sz="4" w:space="0" w:color="37FFF4" w:themeColor="accent4" w:themeTint="99"/>
        <w:bottom w:val="single" w:sz="4" w:space="0" w:color="37FFF4" w:themeColor="accent4" w:themeTint="99"/>
        <w:right w:val="single" w:sz="4" w:space="0" w:color="37FFF4" w:themeColor="accent4" w:themeTint="99"/>
        <w:insideH w:val="single" w:sz="4" w:space="0" w:color="37FFF4" w:themeColor="accent4" w:themeTint="99"/>
        <w:insideV w:val="single" w:sz="4" w:space="0" w:color="37FFF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  <w:tblStylePr w:type="neCell">
      <w:tblPr/>
      <w:tcPr>
        <w:tcBorders>
          <w:bottom w:val="single" w:sz="4" w:space="0" w:color="37FFF4" w:themeColor="accent4" w:themeTint="99"/>
        </w:tcBorders>
      </w:tcPr>
    </w:tblStylePr>
    <w:tblStylePr w:type="nwCell">
      <w:tblPr/>
      <w:tcPr>
        <w:tcBorders>
          <w:bottom w:val="single" w:sz="4" w:space="0" w:color="37FFF4" w:themeColor="accent4" w:themeTint="99"/>
        </w:tcBorders>
      </w:tcPr>
    </w:tblStylePr>
    <w:tblStylePr w:type="seCell">
      <w:tblPr/>
      <w:tcPr>
        <w:tcBorders>
          <w:top w:val="single" w:sz="4" w:space="0" w:color="37FFF4" w:themeColor="accent4" w:themeTint="99"/>
        </w:tcBorders>
      </w:tcPr>
    </w:tblStylePr>
    <w:tblStylePr w:type="swCell">
      <w:tblPr/>
      <w:tcPr>
        <w:tcBorders>
          <w:top w:val="single" w:sz="4" w:space="0" w:color="37FFF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22698D"/>
    <w:pPr>
      <w:spacing w:line="240" w:lineRule="auto"/>
    </w:pPr>
    <w:rPr>
      <w:color w:val="393350" w:themeColor="accent5" w:themeShade="BF"/>
    </w:rPr>
    <w:tblPr>
      <w:tblStyleRowBandSize w:val="1"/>
      <w:tblStyleColBandSize w:val="1"/>
      <w:tblBorders>
        <w:top w:val="single" w:sz="4" w:space="0" w:color="8E83B1" w:themeColor="accent5" w:themeTint="99"/>
        <w:left w:val="single" w:sz="4" w:space="0" w:color="8E83B1" w:themeColor="accent5" w:themeTint="99"/>
        <w:bottom w:val="single" w:sz="4" w:space="0" w:color="8E83B1" w:themeColor="accent5" w:themeTint="99"/>
        <w:right w:val="single" w:sz="4" w:space="0" w:color="8E83B1" w:themeColor="accent5" w:themeTint="99"/>
        <w:insideH w:val="single" w:sz="4" w:space="0" w:color="8E83B1" w:themeColor="accent5" w:themeTint="99"/>
        <w:insideV w:val="single" w:sz="4" w:space="0" w:color="8E83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  <w:tblStylePr w:type="neCell">
      <w:tblPr/>
      <w:tcPr>
        <w:tcBorders>
          <w:bottom w:val="single" w:sz="4" w:space="0" w:color="8E83B1" w:themeColor="accent5" w:themeTint="99"/>
        </w:tcBorders>
      </w:tcPr>
    </w:tblStylePr>
    <w:tblStylePr w:type="nwCell">
      <w:tblPr/>
      <w:tcPr>
        <w:tcBorders>
          <w:bottom w:val="single" w:sz="4" w:space="0" w:color="8E83B1" w:themeColor="accent5" w:themeTint="99"/>
        </w:tcBorders>
      </w:tcPr>
    </w:tblStylePr>
    <w:tblStylePr w:type="seCell">
      <w:tblPr/>
      <w:tcPr>
        <w:tcBorders>
          <w:top w:val="single" w:sz="4" w:space="0" w:color="8E83B1" w:themeColor="accent5" w:themeTint="99"/>
        </w:tcBorders>
      </w:tcPr>
    </w:tblStylePr>
    <w:tblStylePr w:type="swCell">
      <w:tblPr/>
      <w:tcPr>
        <w:tcBorders>
          <w:top w:val="single" w:sz="4" w:space="0" w:color="8E83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22698D"/>
    <w:pPr>
      <w:spacing w:line="240" w:lineRule="auto"/>
    </w:pPr>
    <w:rPr>
      <w:color w:val="5A556C" w:themeColor="accent6" w:themeShade="BF"/>
    </w:rPr>
    <w:tblPr>
      <w:tblStyleRowBandSize w:val="1"/>
      <w:tblStyleColBandSize w:val="1"/>
      <w:tblBorders>
        <w:top w:val="single" w:sz="4" w:space="0" w:color="AEABBD" w:themeColor="accent6" w:themeTint="99"/>
        <w:left w:val="single" w:sz="4" w:space="0" w:color="AEABBD" w:themeColor="accent6" w:themeTint="99"/>
        <w:bottom w:val="single" w:sz="4" w:space="0" w:color="AEABBD" w:themeColor="accent6" w:themeTint="99"/>
        <w:right w:val="single" w:sz="4" w:space="0" w:color="AEABBD" w:themeColor="accent6" w:themeTint="99"/>
        <w:insideH w:val="single" w:sz="4" w:space="0" w:color="AEABBD" w:themeColor="accent6" w:themeTint="99"/>
        <w:insideV w:val="single" w:sz="4" w:space="0" w:color="AEA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  <w:tblStylePr w:type="neCell">
      <w:tblPr/>
      <w:tcPr>
        <w:tcBorders>
          <w:bottom w:val="single" w:sz="4" w:space="0" w:color="AEABBD" w:themeColor="accent6" w:themeTint="99"/>
        </w:tcBorders>
      </w:tcPr>
    </w:tblStylePr>
    <w:tblStylePr w:type="nwCell">
      <w:tblPr/>
      <w:tcPr>
        <w:tcBorders>
          <w:bottom w:val="single" w:sz="4" w:space="0" w:color="AEABBD" w:themeColor="accent6" w:themeTint="99"/>
        </w:tcBorders>
      </w:tcPr>
    </w:tblStylePr>
    <w:tblStylePr w:type="seCell">
      <w:tblPr/>
      <w:tcPr>
        <w:tcBorders>
          <w:top w:val="single" w:sz="4" w:space="0" w:color="AEABBD" w:themeColor="accent6" w:themeTint="99"/>
        </w:tcBorders>
      </w:tcPr>
    </w:tblStylePr>
    <w:tblStylePr w:type="swCell">
      <w:tblPr/>
      <w:tcPr>
        <w:tcBorders>
          <w:top w:val="single" w:sz="4" w:space="0" w:color="AEABB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1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  <w:shd w:val="clear" w:color="auto" w:fill="CECCCC" w:themeFill="text1" w:themeFillTint="3F"/>
      </w:tcPr>
    </w:tblStylePr>
    <w:tblStylePr w:type="band2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201547" w:themeColor="accent1"/>
        <w:left w:val="single" w:sz="8" w:space="0" w:color="201547" w:themeColor="accent1"/>
        <w:bottom w:val="single" w:sz="8" w:space="0" w:color="201547" w:themeColor="accent1"/>
        <w:right w:val="single" w:sz="8" w:space="0" w:color="201547" w:themeColor="accent1"/>
        <w:insideH w:val="single" w:sz="8" w:space="0" w:color="201547" w:themeColor="accent1"/>
        <w:insideV w:val="single" w:sz="8" w:space="0" w:color="2015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18" w:space="0" w:color="201547" w:themeColor="accent1"/>
          <w:right w:val="single" w:sz="8" w:space="0" w:color="201547" w:themeColor="accent1"/>
          <w:insideH w:val="nil"/>
          <w:insideV w:val="single" w:sz="8" w:space="0" w:color="2015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  <w:insideH w:val="nil"/>
          <w:insideV w:val="single" w:sz="8" w:space="0" w:color="2015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  <w:tblStylePr w:type="band1Vert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  <w:shd w:val="clear" w:color="auto" w:fill="BBAFE7" w:themeFill="accent1" w:themeFillTint="3F"/>
      </w:tcPr>
    </w:tblStylePr>
    <w:tblStylePr w:type="band1Horz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  <w:insideV w:val="single" w:sz="8" w:space="0" w:color="201547" w:themeColor="accent1"/>
        </w:tcBorders>
        <w:shd w:val="clear" w:color="auto" w:fill="BBAFE7" w:themeFill="accent1" w:themeFillTint="3F"/>
      </w:tcPr>
    </w:tblStylePr>
    <w:tblStylePr w:type="band2Horz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  <w:insideV w:val="single" w:sz="8" w:space="0" w:color="2015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66D1CB" w:themeColor="accent2"/>
        <w:left w:val="single" w:sz="8" w:space="0" w:color="66D1CB" w:themeColor="accent2"/>
        <w:bottom w:val="single" w:sz="8" w:space="0" w:color="66D1CB" w:themeColor="accent2"/>
        <w:right w:val="single" w:sz="8" w:space="0" w:color="66D1CB" w:themeColor="accent2"/>
        <w:insideH w:val="single" w:sz="8" w:space="0" w:color="66D1CB" w:themeColor="accent2"/>
        <w:insideV w:val="single" w:sz="8" w:space="0" w:color="66D1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18" w:space="0" w:color="66D1CB" w:themeColor="accent2"/>
          <w:right w:val="single" w:sz="8" w:space="0" w:color="66D1CB" w:themeColor="accent2"/>
          <w:insideH w:val="nil"/>
          <w:insideV w:val="single" w:sz="8" w:space="0" w:color="66D1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  <w:insideH w:val="nil"/>
          <w:insideV w:val="single" w:sz="8" w:space="0" w:color="66D1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</w:tcBorders>
      </w:tcPr>
    </w:tblStylePr>
    <w:tblStylePr w:type="band1Vert"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</w:tcBorders>
        <w:shd w:val="clear" w:color="auto" w:fill="D9F3F2" w:themeFill="accent2" w:themeFillTint="3F"/>
      </w:tcPr>
    </w:tblStylePr>
    <w:tblStylePr w:type="band1Horz"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  <w:insideV w:val="single" w:sz="8" w:space="0" w:color="66D1CB" w:themeColor="accent2"/>
        </w:tcBorders>
        <w:shd w:val="clear" w:color="auto" w:fill="D9F3F2" w:themeFill="accent2" w:themeFillTint="3F"/>
      </w:tcPr>
    </w:tblStylePr>
    <w:tblStylePr w:type="band2Horz"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  <w:insideV w:val="single" w:sz="8" w:space="0" w:color="66D1C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99E0DD" w:themeColor="accent3"/>
        <w:left w:val="single" w:sz="8" w:space="0" w:color="99E0DD" w:themeColor="accent3"/>
        <w:bottom w:val="single" w:sz="8" w:space="0" w:color="99E0DD" w:themeColor="accent3"/>
        <w:right w:val="single" w:sz="8" w:space="0" w:color="99E0DD" w:themeColor="accent3"/>
        <w:insideH w:val="single" w:sz="8" w:space="0" w:color="99E0DD" w:themeColor="accent3"/>
        <w:insideV w:val="single" w:sz="8" w:space="0" w:color="99E0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18" w:space="0" w:color="99E0DD" w:themeColor="accent3"/>
          <w:right w:val="single" w:sz="8" w:space="0" w:color="99E0DD" w:themeColor="accent3"/>
          <w:insideH w:val="nil"/>
          <w:insideV w:val="single" w:sz="8" w:space="0" w:color="99E0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  <w:insideH w:val="nil"/>
          <w:insideV w:val="single" w:sz="8" w:space="0" w:color="99E0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</w:tcBorders>
      </w:tcPr>
    </w:tblStylePr>
    <w:tblStylePr w:type="band1Vert"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</w:tcBorders>
        <w:shd w:val="clear" w:color="auto" w:fill="E5F7F6" w:themeFill="accent3" w:themeFillTint="3F"/>
      </w:tcPr>
    </w:tblStylePr>
    <w:tblStylePr w:type="band1Horz"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  <w:insideV w:val="single" w:sz="8" w:space="0" w:color="99E0DD" w:themeColor="accent3"/>
        </w:tcBorders>
        <w:shd w:val="clear" w:color="auto" w:fill="E5F7F6" w:themeFill="accent3" w:themeFillTint="3F"/>
      </w:tcPr>
    </w:tblStylePr>
    <w:tblStylePr w:type="band2Horz"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  <w:insideV w:val="single" w:sz="8" w:space="0" w:color="99E0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00B2A9" w:themeColor="accent4"/>
        <w:left w:val="single" w:sz="8" w:space="0" w:color="00B2A9" w:themeColor="accent4"/>
        <w:bottom w:val="single" w:sz="8" w:space="0" w:color="00B2A9" w:themeColor="accent4"/>
        <w:right w:val="single" w:sz="8" w:space="0" w:color="00B2A9" w:themeColor="accent4"/>
        <w:insideH w:val="single" w:sz="8" w:space="0" w:color="00B2A9" w:themeColor="accent4"/>
        <w:insideV w:val="single" w:sz="8" w:space="0" w:color="00B2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18" w:space="0" w:color="00B2A9" w:themeColor="accent4"/>
          <w:right w:val="single" w:sz="8" w:space="0" w:color="00B2A9" w:themeColor="accent4"/>
          <w:insideH w:val="nil"/>
          <w:insideV w:val="single" w:sz="8" w:space="0" w:color="00B2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  <w:insideH w:val="nil"/>
          <w:insideV w:val="single" w:sz="8" w:space="0" w:color="00B2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</w:tcBorders>
      </w:tcPr>
    </w:tblStylePr>
    <w:tblStylePr w:type="band1Vert"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</w:tcBorders>
        <w:shd w:val="clear" w:color="auto" w:fill="ACFFFA" w:themeFill="accent4" w:themeFillTint="3F"/>
      </w:tcPr>
    </w:tblStylePr>
    <w:tblStylePr w:type="band1Horz"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  <w:insideV w:val="single" w:sz="8" w:space="0" w:color="00B2A9" w:themeColor="accent4"/>
        </w:tcBorders>
        <w:shd w:val="clear" w:color="auto" w:fill="ACFFFA" w:themeFill="accent4" w:themeFillTint="3F"/>
      </w:tcPr>
    </w:tblStylePr>
    <w:tblStylePr w:type="band2Horz"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  <w:insideV w:val="single" w:sz="8" w:space="0" w:color="00B2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4D446C" w:themeColor="accent5"/>
        <w:left w:val="single" w:sz="8" w:space="0" w:color="4D446C" w:themeColor="accent5"/>
        <w:bottom w:val="single" w:sz="8" w:space="0" w:color="4D446C" w:themeColor="accent5"/>
        <w:right w:val="single" w:sz="8" w:space="0" w:color="4D446C" w:themeColor="accent5"/>
        <w:insideH w:val="single" w:sz="8" w:space="0" w:color="4D446C" w:themeColor="accent5"/>
        <w:insideV w:val="single" w:sz="8" w:space="0" w:color="4D44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18" w:space="0" w:color="4D446C" w:themeColor="accent5"/>
          <w:right w:val="single" w:sz="8" w:space="0" w:color="4D446C" w:themeColor="accent5"/>
          <w:insideH w:val="nil"/>
          <w:insideV w:val="single" w:sz="8" w:space="0" w:color="4D44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  <w:insideH w:val="nil"/>
          <w:insideV w:val="single" w:sz="8" w:space="0" w:color="4D44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</w:tcBorders>
      </w:tcPr>
    </w:tblStylePr>
    <w:tblStylePr w:type="band1Vert"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</w:tcBorders>
        <w:shd w:val="clear" w:color="auto" w:fill="D0CCDF" w:themeFill="accent5" w:themeFillTint="3F"/>
      </w:tcPr>
    </w:tblStylePr>
    <w:tblStylePr w:type="band1Horz"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  <w:insideV w:val="single" w:sz="8" w:space="0" w:color="4D446C" w:themeColor="accent5"/>
        </w:tcBorders>
        <w:shd w:val="clear" w:color="auto" w:fill="D0CCDF" w:themeFill="accent5" w:themeFillTint="3F"/>
      </w:tcPr>
    </w:tblStylePr>
    <w:tblStylePr w:type="band2Horz"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  <w:insideV w:val="single" w:sz="8" w:space="0" w:color="4D446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797391" w:themeColor="accent6"/>
        <w:left w:val="single" w:sz="8" w:space="0" w:color="797391" w:themeColor="accent6"/>
        <w:bottom w:val="single" w:sz="8" w:space="0" w:color="797391" w:themeColor="accent6"/>
        <w:right w:val="single" w:sz="8" w:space="0" w:color="797391" w:themeColor="accent6"/>
        <w:insideH w:val="single" w:sz="8" w:space="0" w:color="797391" w:themeColor="accent6"/>
        <w:insideV w:val="single" w:sz="8" w:space="0" w:color="7973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18" w:space="0" w:color="797391" w:themeColor="accent6"/>
          <w:right w:val="single" w:sz="8" w:space="0" w:color="797391" w:themeColor="accent6"/>
          <w:insideH w:val="nil"/>
          <w:insideV w:val="single" w:sz="8" w:space="0" w:color="7973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  <w:insideH w:val="nil"/>
          <w:insideV w:val="single" w:sz="8" w:space="0" w:color="7973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</w:tcBorders>
      </w:tcPr>
    </w:tblStylePr>
    <w:tblStylePr w:type="band1Vert"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</w:tcBorders>
        <w:shd w:val="clear" w:color="auto" w:fill="DDDCE3" w:themeFill="accent6" w:themeFillTint="3F"/>
      </w:tcPr>
    </w:tblStylePr>
    <w:tblStylePr w:type="band1Horz"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  <w:insideV w:val="single" w:sz="8" w:space="0" w:color="797391" w:themeColor="accent6"/>
        </w:tcBorders>
        <w:shd w:val="clear" w:color="auto" w:fill="DDDCE3" w:themeFill="accent6" w:themeFillTint="3F"/>
      </w:tcPr>
    </w:tblStylePr>
    <w:tblStylePr w:type="band2Horz"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  <w:insideV w:val="single" w:sz="8" w:space="0" w:color="797391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201547" w:themeColor="accent1"/>
        <w:left w:val="single" w:sz="8" w:space="0" w:color="201547" w:themeColor="accent1"/>
        <w:bottom w:val="single" w:sz="8" w:space="0" w:color="201547" w:themeColor="accent1"/>
        <w:right w:val="single" w:sz="8" w:space="0" w:color="2015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15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  <w:tblStylePr w:type="band1Horz">
      <w:tblPr/>
      <w:tcPr>
        <w:tcBorders>
          <w:top w:val="single" w:sz="8" w:space="0" w:color="201547" w:themeColor="accent1"/>
          <w:left w:val="single" w:sz="8" w:space="0" w:color="201547" w:themeColor="accent1"/>
          <w:bottom w:val="single" w:sz="8" w:space="0" w:color="201547" w:themeColor="accent1"/>
          <w:right w:val="single" w:sz="8" w:space="0" w:color="2015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66D1CB" w:themeColor="accent2"/>
        <w:left w:val="single" w:sz="8" w:space="0" w:color="66D1CB" w:themeColor="accent2"/>
        <w:bottom w:val="single" w:sz="8" w:space="0" w:color="66D1CB" w:themeColor="accent2"/>
        <w:right w:val="single" w:sz="8" w:space="0" w:color="66D1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D1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</w:tcBorders>
      </w:tcPr>
    </w:tblStylePr>
    <w:tblStylePr w:type="band1Horz">
      <w:tblPr/>
      <w:tcPr>
        <w:tcBorders>
          <w:top w:val="single" w:sz="8" w:space="0" w:color="66D1CB" w:themeColor="accent2"/>
          <w:left w:val="single" w:sz="8" w:space="0" w:color="66D1CB" w:themeColor="accent2"/>
          <w:bottom w:val="single" w:sz="8" w:space="0" w:color="66D1CB" w:themeColor="accent2"/>
          <w:right w:val="single" w:sz="8" w:space="0" w:color="66D1C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99E0DD" w:themeColor="accent3"/>
        <w:left w:val="single" w:sz="8" w:space="0" w:color="99E0DD" w:themeColor="accent3"/>
        <w:bottom w:val="single" w:sz="8" w:space="0" w:color="99E0DD" w:themeColor="accent3"/>
        <w:right w:val="single" w:sz="8" w:space="0" w:color="99E0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E0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</w:tcBorders>
      </w:tcPr>
    </w:tblStylePr>
    <w:tblStylePr w:type="band1Horz">
      <w:tblPr/>
      <w:tcPr>
        <w:tcBorders>
          <w:top w:val="single" w:sz="8" w:space="0" w:color="99E0DD" w:themeColor="accent3"/>
          <w:left w:val="single" w:sz="8" w:space="0" w:color="99E0DD" w:themeColor="accent3"/>
          <w:bottom w:val="single" w:sz="8" w:space="0" w:color="99E0DD" w:themeColor="accent3"/>
          <w:right w:val="single" w:sz="8" w:space="0" w:color="99E0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00B2A9" w:themeColor="accent4"/>
        <w:left w:val="single" w:sz="8" w:space="0" w:color="00B2A9" w:themeColor="accent4"/>
        <w:bottom w:val="single" w:sz="8" w:space="0" w:color="00B2A9" w:themeColor="accent4"/>
        <w:right w:val="single" w:sz="8" w:space="0" w:color="00B2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</w:tcBorders>
      </w:tcPr>
    </w:tblStylePr>
    <w:tblStylePr w:type="band1Horz">
      <w:tblPr/>
      <w:tcPr>
        <w:tcBorders>
          <w:top w:val="single" w:sz="8" w:space="0" w:color="00B2A9" w:themeColor="accent4"/>
          <w:left w:val="single" w:sz="8" w:space="0" w:color="00B2A9" w:themeColor="accent4"/>
          <w:bottom w:val="single" w:sz="8" w:space="0" w:color="00B2A9" w:themeColor="accent4"/>
          <w:right w:val="single" w:sz="8" w:space="0" w:color="00B2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4D446C" w:themeColor="accent5"/>
        <w:left w:val="single" w:sz="8" w:space="0" w:color="4D446C" w:themeColor="accent5"/>
        <w:bottom w:val="single" w:sz="8" w:space="0" w:color="4D446C" w:themeColor="accent5"/>
        <w:right w:val="single" w:sz="8" w:space="0" w:color="4D44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4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</w:tcBorders>
      </w:tcPr>
    </w:tblStylePr>
    <w:tblStylePr w:type="band1Horz">
      <w:tblPr/>
      <w:tcPr>
        <w:tcBorders>
          <w:top w:val="single" w:sz="8" w:space="0" w:color="4D446C" w:themeColor="accent5"/>
          <w:left w:val="single" w:sz="8" w:space="0" w:color="4D446C" w:themeColor="accent5"/>
          <w:bottom w:val="single" w:sz="8" w:space="0" w:color="4D446C" w:themeColor="accent5"/>
          <w:right w:val="single" w:sz="8" w:space="0" w:color="4D446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797391" w:themeColor="accent6"/>
        <w:left w:val="single" w:sz="8" w:space="0" w:color="797391" w:themeColor="accent6"/>
        <w:bottom w:val="single" w:sz="8" w:space="0" w:color="797391" w:themeColor="accent6"/>
        <w:right w:val="single" w:sz="8" w:space="0" w:color="7973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3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</w:tcBorders>
      </w:tcPr>
    </w:tblStylePr>
    <w:tblStylePr w:type="band1Horz">
      <w:tblPr/>
      <w:tcPr>
        <w:tcBorders>
          <w:top w:val="single" w:sz="8" w:space="0" w:color="797391" w:themeColor="accent6"/>
          <w:left w:val="single" w:sz="8" w:space="0" w:color="797391" w:themeColor="accent6"/>
          <w:bottom w:val="single" w:sz="8" w:space="0" w:color="797391" w:themeColor="accent6"/>
          <w:right w:val="single" w:sz="8" w:space="0" w:color="7973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22698D"/>
    <w:pPr>
      <w:spacing w:line="240" w:lineRule="auto"/>
    </w:pPr>
    <w:rPr>
      <w:color w:val="282727" w:themeColor="text1" w:themeShade="BF"/>
    </w:r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22698D"/>
    <w:pPr>
      <w:spacing w:line="240" w:lineRule="auto"/>
    </w:pPr>
    <w:rPr>
      <w:color w:val="170F34" w:themeColor="accent1" w:themeShade="BF"/>
    </w:rPr>
    <w:tblPr>
      <w:tblStyleRowBandSize w:val="1"/>
      <w:tblStyleColBandSize w:val="1"/>
      <w:tblBorders>
        <w:top w:val="single" w:sz="8" w:space="0" w:color="201547" w:themeColor="accent1"/>
        <w:bottom w:val="single" w:sz="8" w:space="0" w:color="2015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1"/>
          <w:left w:val="nil"/>
          <w:bottom w:val="single" w:sz="8" w:space="0" w:color="2015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1"/>
          <w:left w:val="nil"/>
          <w:bottom w:val="single" w:sz="8" w:space="0" w:color="2015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22698D"/>
    <w:pPr>
      <w:spacing w:line="240" w:lineRule="auto"/>
    </w:pPr>
    <w:rPr>
      <w:color w:val="35B2AB" w:themeColor="accent2" w:themeShade="BF"/>
    </w:rPr>
    <w:tblPr>
      <w:tblStyleRowBandSize w:val="1"/>
      <w:tblStyleColBandSize w:val="1"/>
      <w:tblBorders>
        <w:top w:val="single" w:sz="8" w:space="0" w:color="66D1CB" w:themeColor="accent2"/>
        <w:bottom w:val="single" w:sz="8" w:space="0" w:color="66D1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1CB" w:themeColor="accent2"/>
          <w:left w:val="nil"/>
          <w:bottom w:val="single" w:sz="8" w:space="0" w:color="66D1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1CB" w:themeColor="accent2"/>
          <w:left w:val="nil"/>
          <w:bottom w:val="single" w:sz="8" w:space="0" w:color="66D1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22698D"/>
    <w:pPr>
      <w:spacing w:line="240" w:lineRule="auto"/>
    </w:pPr>
    <w:rPr>
      <w:color w:val="50CAC4" w:themeColor="accent3" w:themeShade="BF"/>
    </w:rPr>
    <w:tblPr>
      <w:tblStyleRowBandSize w:val="1"/>
      <w:tblStyleColBandSize w:val="1"/>
      <w:tblBorders>
        <w:top w:val="single" w:sz="8" w:space="0" w:color="99E0DD" w:themeColor="accent3"/>
        <w:bottom w:val="single" w:sz="8" w:space="0" w:color="99E0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E0DD" w:themeColor="accent3"/>
          <w:left w:val="nil"/>
          <w:bottom w:val="single" w:sz="8" w:space="0" w:color="99E0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E0DD" w:themeColor="accent3"/>
          <w:left w:val="nil"/>
          <w:bottom w:val="single" w:sz="8" w:space="0" w:color="99E0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7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7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22698D"/>
    <w:pPr>
      <w:spacing w:line="240" w:lineRule="auto"/>
    </w:pPr>
    <w:rPr>
      <w:color w:val="00857E" w:themeColor="accent4" w:themeShade="BF"/>
    </w:rPr>
    <w:tblPr>
      <w:tblStyleRowBandSize w:val="1"/>
      <w:tblStyleColBandSize w:val="1"/>
      <w:tblBorders>
        <w:top w:val="single" w:sz="8" w:space="0" w:color="00B2A9" w:themeColor="accent4"/>
        <w:bottom w:val="single" w:sz="8" w:space="0" w:color="00B2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4"/>
          <w:left w:val="nil"/>
          <w:bottom w:val="single" w:sz="8" w:space="0" w:color="00B2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4"/>
          <w:left w:val="nil"/>
          <w:bottom w:val="single" w:sz="8" w:space="0" w:color="00B2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22698D"/>
    <w:pPr>
      <w:spacing w:line="240" w:lineRule="auto"/>
    </w:pPr>
    <w:rPr>
      <w:color w:val="393350" w:themeColor="accent5" w:themeShade="BF"/>
    </w:rPr>
    <w:tblPr>
      <w:tblStyleRowBandSize w:val="1"/>
      <w:tblStyleColBandSize w:val="1"/>
      <w:tblBorders>
        <w:top w:val="single" w:sz="8" w:space="0" w:color="4D446C" w:themeColor="accent5"/>
        <w:bottom w:val="single" w:sz="8" w:space="0" w:color="4D44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46C" w:themeColor="accent5"/>
          <w:left w:val="nil"/>
          <w:bottom w:val="single" w:sz="8" w:space="0" w:color="4D44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46C" w:themeColor="accent5"/>
          <w:left w:val="nil"/>
          <w:bottom w:val="single" w:sz="8" w:space="0" w:color="4D44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C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CC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22698D"/>
    <w:pPr>
      <w:spacing w:line="240" w:lineRule="auto"/>
    </w:pPr>
    <w:rPr>
      <w:color w:val="5A556C" w:themeColor="accent6" w:themeShade="BF"/>
    </w:rPr>
    <w:tblPr>
      <w:tblStyleRowBandSize w:val="1"/>
      <w:tblStyleColBandSize w:val="1"/>
      <w:tblBorders>
        <w:top w:val="single" w:sz="8" w:space="0" w:color="797391" w:themeColor="accent6"/>
        <w:bottom w:val="single" w:sz="8" w:space="0" w:color="7973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391" w:themeColor="accent6"/>
          <w:left w:val="nil"/>
          <w:bottom w:val="single" w:sz="8" w:space="0" w:color="7973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391" w:themeColor="accent6"/>
          <w:left w:val="nil"/>
          <w:bottom w:val="single" w:sz="8" w:space="0" w:color="7973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C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CE3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3D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E3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E3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C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83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83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2269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bottom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5B3DC5" w:themeColor="accent1" w:themeTint="99"/>
        <w:bottom w:val="single" w:sz="4" w:space="0" w:color="5B3DC5" w:themeColor="accent1" w:themeTint="99"/>
        <w:insideH w:val="single" w:sz="4" w:space="0" w:color="5B3DC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A3E3DF" w:themeColor="accent2" w:themeTint="99"/>
        <w:bottom w:val="single" w:sz="4" w:space="0" w:color="A3E3DF" w:themeColor="accent2" w:themeTint="99"/>
        <w:insideH w:val="single" w:sz="4" w:space="0" w:color="A3E3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C1ECEA" w:themeColor="accent3" w:themeTint="99"/>
        <w:bottom w:val="single" w:sz="4" w:space="0" w:color="C1ECEA" w:themeColor="accent3" w:themeTint="99"/>
        <w:insideH w:val="single" w:sz="4" w:space="0" w:color="C1EC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4" w:themeTint="99"/>
        <w:bottom w:val="single" w:sz="4" w:space="0" w:color="37FFF4" w:themeColor="accent4" w:themeTint="99"/>
        <w:insideH w:val="single" w:sz="4" w:space="0" w:color="37FFF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8E83B1" w:themeColor="accent5" w:themeTint="99"/>
        <w:bottom w:val="single" w:sz="4" w:space="0" w:color="8E83B1" w:themeColor="accent5" w:themeTint="99"/>
        <w:insideH w:val="single" w:sz="4" w:space="0" w:color="8E83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AEABBD" w:themeColor="accent6" w:themeTint="99"/>
        <w:bottom w:val="single" w:sz="4" w:space="0" w:color="AEABBD" w:themeColor="accent6" w:themeTint="99"/>
        <w:insideH w:val="single" w:sz="4" w:space="0" w:color="AEA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3534" w:themeColor="text1"/>
          <w:right w:val="single" w:sz="4" w:space="0" w:color="363534" w:themeColor="text1"/>
        </w:tcBorders>
      </w:tcPr>
    </w:tblStylePr>
    <w:tblStylePr w:type="band1Horz">
      <w:tblPr/>
      <w:tcPr>
        <w:tcBorders>
          <w:top w:val="single" w:sz="4" w:space="0" w:color="363534" w:themeColor="text1"/>
          <w:bottom w:val="single" w:sz="4" w:space="0" w:color="36353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534" w:themeColor="text1"/>
          <w:left w:val="nil"/>
        </w:tcBorders>
      </w:tcPr>
    </w:tblStylePr>
    <w:tblStylePr w:type="swCell">
      <w:tblPr/>
      <w:tcPr>
        <w:tcBorders>
          <w:top w:val="double" w:sz="4" w:space="0" w:color="363534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201547" w:themeColor="accent1"/>
        <w:left w:val="single" w:sz="4" w:space="0" w:color="201547" w:themeColor="accent1"/>
        <w:bottom w:val="single" w:sz="4" w:space="0" w:color="201547" w:themeColor="accent1"/>
        <w:right w:val="single" w:sz="4" w:space="0" w:color="2015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1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1"/>
          <w:right w:val="single" w:sz="4" w:space="0" w:color="201547" w:themeColor="accent1"/>
        </w:tcBorders>
      </w:tcPr>
    </w:tblStylePr>
    <w:tblStylePr w:type="band1Horz">
      <w:tblPr/>
      <w:tcPr>
        <w:tcBorders>
          <w:top w:val="single" w:sz="4" w:space="0" w:color="201547" w:themeColor="accent1"/>
          <w:bottom w:val="single" w:sz="4" w:space="0" w:color="2015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1"/>
          <w:left w:val="nil"/>
        </w:tcBorders>
      </w:tcPr>
    </w:tblStylePr>
    <w:tblStylePr w:type="swCell">
      <w:tblPr/>
      <w:tcPr>
        <w:tcBorders>
          <w:top w:val="double" w:sz="4" w:space="0" w:color="2015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66D1CB" w:themeColor="accent2"/>
        <w:left w:val="single" w:sz="4" w:space="0" w:color="66D1CB" w:themeColor="accent2"/>
        <w:bottom w:val="single" w:sz="4" w:space="0" w:color="66D1CB" w:themeColor="accent2"/>
        <w:right w:val="single" w:sz="4" w:space="0" w:color="66D1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D1CB" w:themeFill="accent2"/>
      </w:tcPr>
    </w:tblStylePr>
    <w:tblStylePr w:type="lastRow">
      <w:rPr>
        <w:b/>
        <w:bCs/>
      </w:rPr>
      <w:tblPr/>
      <w:tcPr>
        <w:tcBorders>
          <w:top w:val="double" w:sz="4" w:space="0" w:color="66D1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D1CB" w:themeColor="accent2"/>
          <w:right w:val="single" w:sz="4" w:space="0" w:color="66D1CB" w:themeColor="accent2"/>
        </w:tcBorders>
      </w:tcPr>
    </w:tblStylePr>
    <w:tblStylePr w:type="band1Horz">
      <w:tblPr/>
      <w:tcPr>
        <w:tcBorders>
          <w:top w:val="single" w:sz="4" w:space="0" w:color="66D1CB" w:themeColor="accent2"/>
          <w:bottom w:val="single" w:sz="4" w:space="0" w:color="66D1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D1CB" w:themeColor="accent2"/>
          <w:left w:val="nil"/>
        </w:tcBorders>
      </w:tcPr>
    </w:tblStylePr>
    <w:tblStylePr w:type="swCell">
      <w:tblPr/>
      <w:tcPr>
        <w:tcBorders>
          <w:top w:val="double" w:sz="4" w:space="0" w:color="66D1C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99E0DD" w:themeColor="accent3"/>
        <w:left w:val="single" w:sz="4" w:space="0" w:color="99E0DD" w:themeColor="accent3"/>
        <w:bottom w:val="single" w:sz="4" w:space="0" w:color="99E0DD" w:themeColor="accent3"/>
        <w:right w:val="single" w:sz="4" w:space="0" w:color="99E0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E0DD" w:themeFill="accent3"/>
      </w:tcPr>
    </w:tblStylePr>
    <w:tblStylePr w:type="lastRow">
      <w:rPr>
        <w:b/>
        <w:bCs/>
      </w:rPr>
      <w:tblPr/>
      <w:tcPr>
        <w:tcBorders>
          <w:top w:val="double" w:sz="4" w:space="0" w:color="99E0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E0DD" w:themeColor="accent3"/>
          <w:right w:val="single" w:sz="4" w:space="0" w:color="99E0DD" w:themeColor="accent3"/>
        </w:tcBorders>
      </w:tcPr>
    </w:tblStylePr>
    <w:tblStylePr w:type="band1Horz">
      <w:tblPr/>
      <w:tcPr>
        <w:tcBorders>
          <w:top w:val="single" w:sz="4" w:space="0" w:color="99E0DD" w:themeColor="accent3"/>
          <w:bottom w:val="single" w:sz="4" w:space="0" w:color="99E0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E0DD" w:themeColor="accent3"/>
          <w:left w:val="nil"/>
        </w:tcBorders>
      </w:tcPr>
    </w:tblStylePr>
    <w:tblStylePr w:type="swCell">
      <w:tblPr/>
      <w:tcPr>
        <w:tcBorders>
          <w:top w:val="double" w:sz="4" w:space="0" w:color="99E0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00B2A9" w:themeColor="accent4"/>
        <w:left w:val="single" w:sz="4" w:space="0" w:color="00B2A9" w:themeColor="accent4"/>
        <w:bottom w:val="single" w:sz="4" w:space="0" w:color="00B2A9" w:themeColor="accent4"/>
        <w:right w:val="single" w:sz="4" w:space="0" w:color="00B2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A9" w:themeFill="accent4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A9" w:themeColor="accent4"/>
          <w:right w:val="single" w:sz="4" w:space="0" w:color="00B2A9" w:themeColor="accent4"/>
        </w:tcBorders>
      </w:tcPr>
    </w:tblStylePr>
    <w:tblStylePr w:type="band1Horz">
      <w:tblPr/>
      <w:tcPr>
        <w:tcBorders>
          <w:top w:val="single" w:sz="4" w:space="0" w:color="00B2A9" w:themeColor="accent4"/>
          <w:bottom w:val="single" w:sz="4" w:space="0" w:color="00B2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A9" w:themeColor="accent4"/>
          <w:left w:val="nil"/>
        </w:tcBorders>
      </w:tcPr>
    </w:tblStylePr>
    <w:tblStylePr w:type="swCell">
      <w:tblPr/>
      <w:tcPr>
        <w:tcBorders>
          <w:top w:val="double" w:sz="4" w:space="0" w:color="00B2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4D446C" w:themeColor="accent5"/>
        <w:left w:val="single" w:sz="4" w:space="0" w:color="4D446C" w:themeColor="accent5"/>
        <w:bottom w:val="single" w:sz="4" w:space="0" w:color="4D446C" w:themeColor="accent5"/>
        <w:right w:val="single" w:sz="4" w:space="0" w:color="4D446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46C" w:themeFill="accent5"/>
      </w:tcPr>
    </w:tblStylePr>
    <w:tblStylePr w:type="lastRow">
      <w:rPr>
        <w:b/>
        <w:bCs/>
      </w:rPr>
      <w:tblPr/>
      <w:tcPr>
        <w:tcBorders>
          <w:top w:val="double" w:sz="4" w:space="0" w:color="4D446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46C" w:themeColor="accent5"/>
          <w:right w:val="single" w:sz="4" w:space="0" w:color="4D446C" w:themeColor="accent5"/>
        </w:tcBorders>
      </w:tcPr>
    </w:tblStylePr>
    <w:tblStylePr w:type="band1Horz">
      <w:tblPr/>
      <w:tcPr>
        <w:tcBorders>
          <w:top w:val="single" w:sz="4" w:space="0" w:color="4D446C" w:themeColor="accent5"/>
          <w:bottom w:val="single" w:sz="4" w:space="0" w:color="4D446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46C" w:themeColor="accent5"/>
          <w:left w:val="nil"/>
        </w:tcBorders>
      </w:tcPr>
    </w:tblStylePr>
    <w:tblStylePr w:type="swCell">
      <w:tblPr/>
      <w:tcPr>
        <w:tcBorders>
          <w:top w:val="double" w:sz="4" w:space="0" w:color="4D446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797391" w:themeColor="accent6"/>
        <w:left w:val="single" w:sz="4" w:space="0" w:color="797391" w:themeColor="accent6"/>
        <w:bottom w:val="single" w:sz="4" w:space="0" w:color="797391" w:themeColor="accent6"/>
        <w:right w:val="single" w:sz="4" w:space="0" w:color="7973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7391" w:themeFill="accent6"/>
      </w:tcPr>
    </w:tblStylePr>
    <w:tblStylePr w:type="lastRow">
      <w:rPr>
        <w:b/>
        <w:bCs/>
      </w:rPr>
      <w:tblPr/>
      <w:tcPr>
        <w:tcBorders>
          <w:top w:val="double" w:sz="4" w:space="0" w:color="7973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7391" w:themeColor="accent6"/>
          <w:right w:val="single" w:sz="4" w:space="0" w:color="797391" w:themeColor="accent6"/>
        </w:tcBorders>
      </w:tcPr>
    </w:tblStylePr>
    <w:tblStylePr w:type="band1Horz">
      <w:tblPr/>
      <w:tcPr>
        <w:tcBorders>
          <w:top w:val="single" w:sz="4" w:space="0" w:color="797391" w:themeColor="accent6"/>
          <w:bottom w:val="single" w:sz="4" w:space="0" w:color="7973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7391" w:themeColor="accent6"/>
          <w:left w:val="nil"/>
        </w:tcBorders>
      </w:tcPr>
    </w:tblStylePr>
    <w:tblStylePr w:type="swCell">
      <w:tblPr/>
      <w:tcPr>
        <w:tcBorders>
          <w:top w:val="double" w:sz="4" w:space="0" w:color="7973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5B3DC5" w:themeColor="accent1" w:themeTint="99"/>
        <w:left w:val="single" w:sz="4" w:space="0" w:color="5B3DC5" w:themeColor="accent1" w:themeTint="99"/>
        <w:bottom w:val="single" w:sz="4" w:space="0" w:color="5B3DC5" w:themeColor="accent1" w:themeTint="99"/>
        <w:right w:val="single" w:sz="4" w:space="0" w:color="5B3DC5" w:themeColor="accent1" w:themeTint="99"/>
        <w:insideH w:val="single" w:sz="4" w:space="0" w:color="5B3D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1"/>
          <w:left w:val="single" w:sz="4" w:space="0" w:color="201547" w:themeColor="accent1"/>
          <w:bottom w:val="single" w:sz="4" w:space="0" w:color="201547" w:themeColor="accent1"/>
          <w:right w:val="single" w:sz="4" w:space="0" w:color="201547" w:themeColor="accent1"/>
          <w:insideH w:val="nil"/>
        </w:tcBorders>
        <w:shd w:val="clear" w:color="auto" w:fill="201547" w:themeFill="accent1"/>
      </w:tcPr>
    </w:tblStylePr>
    <w:tblStylePr w:type="lastRow">
      <w:rPr>
        <w:b/>
        <w:bCs/>
      </w:rPr>
      <w:tblPr/>
      <w:tcPr>
        <w:tcBorders>
          <w:top w:val="double" w:sz="4" w:space="0" w:color="5B3D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A3E3DF" w:themeColor="accent2" w:themeTint="99"/>
        <w:left w:val="single" w:sz="4" w:space="0" w:color="A3E3DF" w:themeColor="accent2" w:themeTint="99"/>
        <w:bottom w:val="single" w:sz="4" w:space="0" w:color="A3E3DF" w:themeColor="accent2" w:themeTint="99"/>
        <w:right w:val="single" w:sz="4" w:space="0" w:color="A3E3DF" w:themeColor="accent2" w:themeTint="99"/>
        <w:insideH w:val="single" w:sz="4" w:space="0" w:color="A3E3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D1CB" w:themeColor="accent2"/>
          <w:left w:val="single" w:sz="4" w:space="0" w:color="66D1CB" w:themeColor="accent2"/>
          <w:bottom w:val="single" w:sz="4" w:space="0" w:color="66D1CB" w:themeColor="accent2"/>
          <w:right w:val="single" w:sz="4" w:space="0" w:color="66D1CB" w:themeColor="accent2"/>
          <w:insideH w:val="nil"/>
        </w:tcBorders>
        <w:shd w:val="clear" w:color="auto" w:fill="66D1CB" w:themeFill="accent2"/>
      </w:tcPr>
    </w:tblStylePr>
    <w:tblStylePr w:type="lastRow">
      <w:rPr>
        <w:b/>
        <w:bCs/>
      </w:rPr>
      <w:tblPr/>
      <w:tcPr>
        <w:tcBorders>
          <w:top w:val="double" w:sz="4" w:space="0" w:color="A3E3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C1ECEA" w:themeColor="accent3" w:themeTint="99"/>
        <w:left w:val="single" w:sz="4" w:space="0" w:color="C1ECEA" w:themeColor="accent3" w:themeTint="99"/>
        <w:bottom w:val="single" w:sz="4" w:space="0" w:color="C1ECEA" w:themeColor="accent3" w:themeTint="99"/>
        <w:right w:val="single" w:sz="4" w:space="0" w:color="C1ECEA" w:themeColor="accent3" w:themeTint="99"/>
        <w:insideH w:val="single" w:sz="4" w:space="0" w:color="C1EC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E0DD" w:themeColor="accent3"/>
          <w:left w:val="single" w:sz="4" w:space="0" w:color="99E0DD" w:themeColor="accent3"/>
          <w:bottom w:val="single" w:sz="4" w:space="0" w:color="99E0DD" w:themeColor="accent3"/>
          <w:right w:val="single" w:sz="4" w:space="0" w:color="99E0DD" w:themeColor="accent3"/>
          <w:insideH w:val="nil"/>
        </w:tcBorders>
        <w:shd w:val="clear" w:color="auto" w:fill="99E0DD" w:themeFill="accent3"/>
      </w:tcPr>
    </w:tblStylePr>
    <w:tblStylePr w:type="lastRow">
      <w:rPr>
        <w:b/>
        <w:bCs/>
      </w:rPr>
      <w:tblPr/>
      <w:tcPr>
        <w:tcBorders>
          <w:top w:val="double" w:sz="4" w:space="0" w:color="C1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4" w:themeTint="99"/>
        <w:left w:val="single" w:sz="4" w:space="0" w:color="37FFF4" w:themeColor="accent4" w:themeTint="99"/>
        <w:bottom w:val="single" w:sz="4" w:space="0" w:color="37FFF4" w:themeColor="accent4" w:themeTint="99"/>
        <w:right w:val="single" w:sz="4" w:space="0" w:color="37FFF4" w:themeColor="accent4" w:themeTint="99"/>
        <w:insideH w:val="single" w:sz="4" w:space="0" w:color="37FF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4"/>
          <w:left w:val="single" w:sz="4" w:space="0" w:color="00B2A9" w:themeColor="accent4"/>
          <w:bottom w:val="single" w:sz="4" w:space="0" w:color="00B2A9" w:themeColor="accent4"/>
          <w:right w:val="single" w:sz="4" w:space="0" w:color="00B2A9" w:themeColor="accent4"/>
          <w:insideH w:val="nil"/>
        </w:tcBorders>
        <w:shd w:val="clear" w:color="auto" w:fill="00B2A9" w:themeFill="accent4"/>
      </w:tcPr>
    </w:tblStylePr>
    <w:tblStylePr w:type="lastRow">
      <w:rPr>
        <w:b/>
        <w:bCs/>
      </w:rPr>
      <w:tblPr/>
      <w:tcPr>
        <w:tcBorders>
          <w:top w:val="double" w:sz="4" w:space="0" w:color="37FF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8E83B1" w:themeColor="accent5" w:themeTint="99"/>
        <w:left w:val="single" w:sz="4" w:space="0" w:color="8E83B1" w:themeColor="accent5" w:themeTint="99"/>
        <w:bottom w:val="single" w:sz="4" w:space="0" w:color="8E83B1" w:themeColor="accent5" w:themeTint="99"/>
        <w:right w:val="single" w:sz="4" w:space="0" w:color="8E83B1" w:themeColor="accent5" w:themeTint="99"/>
        <w:insideH w:val="single" w:sz="4" w:space="0" w:color="8E83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46C" w:themeColor="accent5"/>
          <w:left w:val="single" w:sz="4" w:space="0" w:color="4D446C" w:themeColor="accent5"/>
          <w:bottom w:val="single" w:sz="4" w:space="0" w:color="4D446C" w:themeColor="accent5"/>
          <w:right w:val="single" w:sz="4" w:space="0" w:color="4D446C" w:themeColor="accent5"/>
          <w:insideH w:val="nil"/>
        </w:tcBorders>
        <w:shd w:val="clear" w:color="auto" w:fill="4D446C" w:themeFill="accent5"/>
      </w:tcPr>
    </w:tblStylePr>
    <w:tblStylePr w:type="lastRow">
      <w:rPr>
        <w:b/>
        <w:bCs/>
      </w:rPr>
      <w:tblPr/>
      <w:tcPr>
        <w:tcBorders>
          <w:top w:val="double" w:sz="4" w:space="0" w:color="8E83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AEABBD" w:themeColor="accent6" w:themeTint="99"/>
        <w:left w:val="single" w:sz="4" w:space="0" w:color="AEABBD" w:themeColor="accent6" w:themeTint="99"/>
        <w:bottom w:val="single" w:sz="4" w:space="0" w:color="AEABBD" w:themeColor="accent6" w:themeTint="99"/>
        <w:right w:val="single" w:sz="4" w:space="0" w:color="AEABBD" w:themeColor="accent6" w:themeTint="99"/>
        <w:insideH w:val="single" w:sz="4" w:space="0" w:color="AEA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7391" w:themeColor="accent6"/>
          <w:left w:val="single" w:sz="4" w:space="0" w:color="797391" w:themeColor="accent6"/>
          <w:bottom w:val="single" w:sz="4" w:space="0" w:color="797391" w:themeColor="accent6"/>
          <w:right w:val="single" w:sz="4" w:space="0" w:color="797391" w:themeColor="accent6"/>
          <w:insideH w:val="nil"/>
        </w:tcBorders>
        <w:shd w:val="clear" w:color="auto" w:fill="797391" w:themeFill="accent6"/>
      </w:tcPr>
    </w:tblStylePr>
    <w:tblStylePr w:type="lastRow">
      <w:rPr>
        <w:b/>
        <w:bCs/>
      </w:rPr>
      <w:tblPr/>
      <w:tcPr>
        <w:tcBorders>
          <w:top w:val="double" w:sz="4" w:space="0" w:color="AEA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3534" w:themeColor="text1"/>
        <w:left w:val="single" w:sz="24" w:space="0" w:color="363534" w:themeColor="text1"/>
        <w:bottom w:val="single" w:sz="24" w:space="0" w:color="363534" w:themeColor="text1"/>
        <w:right w:val="single" w:sz="24" w:space="0" w:color="363534" w:themeColor="text1"/>
      </w:tblBorders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01547" w:themeColor="accent1"/>
        <w:left w:val="single" w:sz="24" w:space="0" w:color="201547" w:themeColor="accent1"/>
        <w:bottom w:val="single" w:sz="24" w:space="0" w:color="201547" w:themeColor="accent1"/>
        <w:right w:val="single" w:sz="24" w:space="0" w:color="201547" w:themeColor="accent1"/>
      </w:tblBorders>
    </w:tblPr>
    <w:tcPr>
      <w:shd w:val="clear" w:color="auto" w:fill="2015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D1CB" w:themeColor="accent2"/>
        <w:left w:val="single" w:sz="24" w:space="0" w:color="66D1CB" w:themeColor="accent2"/>
        <w:bottom w:val="single" w:sz="24" w:space="0" w:color="66D1CB" w:themeColor="accent2"/>
        <w:right w:val="single" w:sz="24" w:space="0" w:color="66D1CB" w:themeColor="accent2"/>
      </w:tblBorders>
    </w:tblPr>
    <w:tcPr>
      <w:shd w:val="clear" w:color="auto" w:fill="66D1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E0DD" w:themeColor="accent3"/>
        <w:left w:val="single" w:sz="24" w:space="0" w:color="99E0DD" w:themeColor="accent3"/>
        <w:bottom w:val="single" w:sz="24" w:space="0" w:color="99E0DD" w:themeColor="accent3"/>
        <w:right w:val="single" w:sz="24" w:space="0" w:color="99E0DD" w:themeColor="accent3"/>
      </w:tblBorders>
    </w:tblPr>
    <w:tcPr>
      <w:shd w:val="clear" w:color="auto" w:fill="99E0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A9" w:themeColor="accent4"/>
        <w:left w:val="single" w:sz="24" w:space="0" w:color="00B2A9" w:themeColor="accent4"/>
        <w:bottom w:val="single" w:sz="24" w:space="0" w:color="00B2A9" w:themeColor="accent4"/>
        <w:right w:val="single" w:sz="24" w:space="0" w:color="00B2A9" w:themeColor="accent4"/>
      </w:tblBorders>
    </w:tblPr>
    <w:tcPr>
      <w:shd w:val="clear" w:color="auto" w:fill="00B2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46C" w:themeColor="accent5"/>
        <w:left w:val="single" w:sz="24" w:space="0" w:color="4D446C" w:themeColor="accent5"/>
        <w:bottom w:val="single" w:sz="24" w:space="0" w:color="4D446C" w:themeColor="accent5"/>
        <w:right w:val="single" w:sz="24" w:space="0" w:color="4D446C" w:themeColor="accent5"/>
      </w:tblBorders>
    </w:tblPr>
    <w:tcPr>
      <w:shd w:val="clear" w:color="auto" w:fill="4D446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22698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7391" w:themeColor="accent6"/>
        <w:left w:val="single" w:sz="24" w:space="0" w:color="797391" w:themeColor="accent6"/>
        <w:bottom w:val="single" w:sz="24" w:space="0" w:color="797391" w:themeColor="accent6"/>
        <w:right w:val="single" w:sz="24" w:space="0" w:color="797391" w:themeColor="accent6"/>
      </w:tblBorders>
    </w:tblPr>
    <w:tcPr>
      <w:shd w:val="clear" w:color="auto" w:fill="7973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bottom w:val="single" w:sz="4" w:space="0" w:color="36353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6353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22698D"/>
    <w:pPr>
      <w:spacing w:line="240" w:lineRule="auto"/>
    </w:pPr>
    <w:rPr>
      <w:color w:val="170F34" w:themeColor="accent1" w:themeShade="BF"/>
    </w:rPr>
    <w:tblPr>
      <w:tblStyleRowBandSize w:val="1"/>
      <w:tblStyleColBandSize w:val="1"/>
      <w:tblBorders>
        <w:top w:val="single" w:sz="4" w:space="0" w:color="201547" w:themeColor="accent1"/>
        <w:bottom w:val="single" w:sz="4" w:space="0" w:color="2015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015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015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22698D"/>
    <w:pPr>
      <w:spacing w:line="240" w:lineRule="auto"/>
    </w:pPr>
    <w:rPr>
      <w:color w:val="35B2AB" w:themeColor="accent2" w:themeShade="BF"/>
    </w:rPr>
    <w:tblPr>
      <w:tblStyleRowBandSize w:val="1"/>
      <w:tblStyleColBandSize w:val="1"/>
      <w:tblBorders>
        <w:top w:val="single" w:sz="4" w:space="0" w:color="66D1CB" w:themeColor="accent2"/>
        <w:bottom w:val="single" w:sz="4" w:space="0" w:color="66D1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6D1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6D1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22698D"/>
    <w:pPr>
      <w:spacing w:line="240" w:lineRule="auto"/>
    </w:pPr>
    <w:rPr>
      <w:color w:val="50CAC4" w:themeColor="accent3" w:themeShade="BF"/>
    </w:rPr>
    <w:tblPr>
      <w:tblStyleRowBandSize w:val="1"/>
      <w:tblStyleColBandSize w:val="1"/>
      <w:tblBorders>
        <w:top w:val="single" w:sz="4" w:space="0" w:color="99E0DD" w:themeColor="accent3"/>
        <w:bottom w:val="single" w:sz="4" w:space="0" w:color="99E0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9E0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9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22698D"/>
    <w:pPr>
      <w:spacing w:line="240" w:lineRule="auto"/>
    </w:pPr>
    <w:rPr>
      <w:color w:val="00857E" w:themeColor="accent4" w:themeShade="BF"/>
    </w:rPr>
    <w:tblPr>
      <w:tblStyleRowBandSize w:val="1"/>
      <w:tblStyleColBandSize w:val="1"/>
      <w:tblBorders>
        <w:top w:val="single" w:sz="4" w:space="0" w:color="00B2A9" w:themeColor="accent4"/>
        <w:bottom w:val="single" w:sz="4" w:space="0" w:color="00B2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2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22698D"/>
    <w:pPr>
      <w:spacing w:line="240" w:lineRule="auto"/>
    </w:pPr>
    <w:rPr>
      <w:color w:val="393350" w:themeColor="accent5" w:themeShade="BF"/>
    </w:rPr>
    <w:tblPr>
      <w:tblStyleRowBandSize w:val="1"/>
      <w:tblStyleColBandSize w:val="1"/>
      <w:tblBorders>
        <w:top w:val="single" w:sz="4" w:space="0" w:color="4D446C" w:themeColor="accent5"/>
        <w:bottom w:val="single" w:sz="4" w:space="0" w:color="4D446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446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44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22698D"/>
    <w:pPr>
      <w:spacing w:line="240" w:lineRule="auto"/>
    </w:pPr>
    <w:rPr>
      <w:color w:val="5A556C" w:themeColor="accent6" w:themeShade="BF"/>
    </w:rPr>
    <w:tblPr>
      <w:tblStyleRowBandSize w:val="1"/>
      <w:tblStyleColBandSize w:val="1"/>
      <w:tblBorders>
        <w:top w:val="single" w:sz="4" w:space="0" w:color="797391" w:themeColor="accent6"/>
        <w:bottom w:val="single" w:sz="4" w:space="0" w:color="7973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73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73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22698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53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53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53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53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22698D"/>
    <w:pPr>
      <w:spacing w:line="240" w:lineRule="auto"/>
    </w:pPr>
    <w:rPr>
      <w:color w:val="170F3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15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15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15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15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BEEC" w:themeFill="accent1" w:themeFillTint="33"/>
      </w:tcPr>
    </w:tblStylePr>
    <w:tblStylePr w:type="band1Horz">
      <w:tblPr/>
      <w:tcPr>
        <w:shd w:val="clear" w:color="auto" w:fill="C8BE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22698D"/>
    <w:pPr>
      <w:spacing w:line="240" w:lineRule="auto"/>
    </w:pPr>
    <w:rPr>
      <w:color w:val="35B2A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D1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D1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D1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D1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F5F4" w:themeFill="accent2" w:themeFillTint="33"/>
      </w:tcPr>
    </w:tblStylePr>
    <w:tblStylePr w:type="band1Horz">
      <w:tblPr/>
      <w:tcPr>
        <w:shd w:val="clear" w:color="auto" w:fill="E0F5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22698D"/>
    <w:pPr>
      <w:spacing w:line="240" w:lineRule="auto"/>
    </w:pPr>
    <w:rPr>
      <w:color w:val="50CAC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E0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E0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E0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E0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8F8" w:themeFill="accent3" w:themeFillTint="33"/>
      </w:tcPr>
    </w:tblStylePr>
    <w:tblStylePr w:type="band1Horz">
      <w:tblPr/>
      <w:tcPr>
        <w:shd w:val="clear" w:color="auto" w:fill="EAF8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22698D"/>
    <w:pPr>
      <w:spacing w:line="240" w:lineRule="auto"/>
    </w:pPr>
    <w:rPr>
      <w:color w:val="008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4" w:themeFillTint="33"/>
      </w:tcPr>
    </w:tblStylePr>
    <w:tblStylePr w:type="band1Horz">
      <w:tblPr/>
      <w:tcPr>
        <w:shd w:val="clear" w:color="auto" w:fill="BCFFF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22698D"/>
    <w:pPr>
      <w:spacing w:line="240" w:lineRule="auto"/>
    </w:pPr>
    <w:rPr>
      <w:color w:val="39335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4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4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4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4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D5E5" w:themeFill="accent5" w:themeFillTint="33"/>
      </w:tcPr>
    </w:tblStylePr>
    <w:tblStylePr w:type="band1Horz">
      <w:tblPr/>
      <w:tcPr>
        <w:shd w:val="clear" w:color="auto" w:fill="D9D5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22698D"/>
    <w:pPr>
      <w:spacing w:line="240" w:lineRule="auto"/>
    </w:pPr>
    <w:rPr>
      <w:color w:val="5A55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73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73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73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73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3E9" w:themeFill="accent6" w:themeFillTint="33"/>
      </w:tcPr>
    </w:tblStylePr>
    <w:tblStylePr w:type="band1Horz">
      <w:tblPr/>
      <w:tcPr>
        <w:shd w:val="clear" w:color="auto" w:fill="E4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  <w:insideV w:val="single" w:sz="8" w:space="0" w:color="696765" w:themeColor="text1" w:themeTint="BF"/>
      </w:tblBorders>
    </w:tblPr>
    <w:tcPr>
      <w:shd w:val="clear" w:color="auto" w:fill="CE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67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442D97" w:themeColor="accent1" w:themeTint="BF"/>
        <w:left w:val="single" w:sz="8" w:space="0" w:color="442D97" w:themeColor="accent1" w:themeTint="BF"/>
        <w:bottom w:val="single" w:sz="8" w:space="0" w:color="442D97" w:themeColor="accent1" w:themeTint="BF"/>
        <w:right w:val="single" w:sz="8" w:space="0" w:color="442D97" w:themeColor="accent1" w:themeTint="BF"/>
        <w:insideH w:val="single" w:sz="8" w:space="0" w:color="442D97" w:themeColor="accent1" w:themeTint="BF"/>
        <w:insideV w:val="single" w:sz="8" w:space="0" w:color="442D97" w:themeColor="accent1" w:themeTint="BF"/>
      </w:tblBorders>
    </w:tblPr>
    <w:tcPr>
      <w:shd w:val="clear" w:color="auto" w:fill="BBA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1" w:themeFillTint="7F"/>
      </w:tcPr>
    </w:tblStylePr>
    <w:tblStylePr w:type="band1Horz">
      <w:tblPr/>
      <w:tcPr>
        <w:shd w:val="clear" w:color="auto" w:fill="775EC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8CDCD7" w:themeColor="accent2" w:themeTint="BF"/>
        <w:left w:val="single" w:sz="8" w:space="0" w:color="8CDCD7" w:themeColor="accent2" w:themeTint="BF"/>
        <w:bottom w:val="single" w:sz="8" w:space="0" w:color="8CDCD7" w:themeColor="accent2" w:themeTint="BF"/>
        <w:right w:val="single" w:sz="8" w:space="0" w:color="8CDCD7" w:themeColor="accent2" w:themeTint="BF"/>
        <w:insideH w:val="single" w:sz="8" w:space="0" w:color="8CDCD7" w:themeColor="accent2" w:themeTint="BF"/>
        <w:insideV w:val="single" w:sz="8" w:space="0" w:color="8CDCD7" w:themeColor="accent2" w:themeTint="BF"/>
      </w:tblBorders>
    </w:tblPr>
    <w:tcPr>
      <w:shd w:val="clear" w:color="auto" w:fill="D9F3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CD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8E5" w:themeFill="accent2" w:themeFillTint="7F"/>
      </w:tcPr>
    </w:tblStylePr>
    <w:tblStylePr w:type="band1Horz">
      <w:tblPr/>
      <w:tcPr>
        <w:shd w:val="clear" w:color="auto" w:fill="B2E8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B2E7E5" w:themeColor="accent3" w:themeTint="BF"/>
        <w:left w:val="single" w:sz="8" w:space="0" w:color="B2E7E5" w:themeColor="accent3" w:themeTint="BF"/>
        <w:bottom w:val="single" w:sz="8" w:space="0" w:color="B2E7E5" w:themeColor="accent3" w:themeTint="BF"/>
        <w:right w:val="single" w:sz="8" w:space="0" w:color="B2E7E5" w:themeColor="accent3" w:themeTint="BF"/>
        <w:insideH w:val="single" w:sz="8" w:space="0" w:color="B2E7E5" w:themeColor="accent3" w:themeTint="BF"/>
        <w:insideV w:val="single" w:sz="8" w:space="0" w:color="B2E7E5" w:themeColor="accent3" w:themeTint="BF"/>
      </w:tblBorders>
    </w:tblPr>
    <w:tcPr>
      <w:shd w:val="clear" w:color="auto" w:fill="E5F7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E7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EE" w:themeFill="accent3" w:themeFillTint="7F"/>
      </w:tcPr>
    </w:tblStylePr>
    <w:tblStylePr w:type="band1Horz">
      <w:tblPr/>
      <w:tcPr>
        <w:shd w:val="clear" w:color="auto" w:fill="CCEFE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06FFF2" w:themeColor="accent4" w:themeTint="BF"/>
        <w:left w:val="single" w:sz="8" w:space="0" w:color="06FFF2" w:themeColor="accent4" w:themeTint="BF"/>
        <w:bottom w:val="single" w:sz="8" w:space="0" w:color="06FFF2" w:themeColor="accent4" w:themeTint="BF"/>
        <w:right w:val="single" w:sz="8" w:space="0" w:color="06FFF2" w:themeColor="accent4" w:themeTint="BF"/>
        <w:insideH w:val="single" w:sz="8" w:space="0" w:color="06FFF2" w:themeColor="accent4" w:themeTint="BF"/>
        <w:insideV w:val="single" w:sz="8" w:space="0" w:color="06FFF2" w:themeColor="accent4" w:themeTint="BF"/>
      </w:tblBorders>
    </w:tblPr>
    <w:tcPr>
      <w:shd w:val="clear" w:color="auto" w:fill="ACFF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F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6" w:themeFill="accent4" w:themeFillTint="7F"/>
      </w:tcPr>
    </w:tblStylePr>
    <w:tblStylePr w:type="band1Horz">
      <w:tblPr/>
      <w:tcPr>
        <w:shd w:val="clear" w:color="auto" w:fill="59FFF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72659E" w:themeColor="accent5" w:themeTint="BF"/>
        <w:left w:val="single" w:sz="8" w:space="0" w:color="72659E" w:themeColor="accent5" w:themeTint="BF"/>
        <w:bottom w:val="single" w:sz="8" w:space="0" w:color="72659E" w:themeColor="accent5" w:themeTint="BF"/>
        <w:right w:val="single" w:sz="8" w:space="0" w:color="72659E" w:themeColor="accent5" w:themeTint="BF"/>
        <w:insideH w:val="single" w:sz="8" w:space="0" w:color="72659E" w:themeColor="accent5" w:themeTint="BF"/>
        <w:insideV w:val="single" w:sz="8" w:space="0" w:color="72659E" w:themeColor="accent5" w:themeTint="BF"/>
      </w:tblBorders>
    </w:tblPr>
    <w:tcPr>
      <w:shd w:val="clear" w:color="auto" w:fill="D0CC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65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98BE" w:themeFill="accent5" w:themeFillTint="7F"/>
      </w:tcPr>
    </w:tblStylePr>
    <w:tblStylePr w:type="band1Horz">
      <w:tblPr/>
      <w:tcPr>
        <w:shd w:val="clear" w:color="auto" w:fill="A198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9A96AC" w:themeColor="accent6" w:themeTint="BF"/>
        <w:left w:val="single" w:sz="8" w:space="0" w:color="9A96AC" w:themeColor="accent6" w:themeTint="BF"/>
        <w:bottom w:val="single" w:sz="8" w:space="0" w:color="9A96AC" w:themeColor="accent6" w:themeTint="BF"/>
        <w:right w:val="single" w:sz="8" w:space="0" w:color="9A96AC" w:themeColor="accent6" w:themeTint="BF"/>
        <w:insideH w:val="single" w:sz="8" w:space="0" w:color="9A96AC" w:themeColor="accent6" w:themeTint="BF"/>
        <w:insideV w:val="single" w:sz="8" w:space="0" w:color="9A96AC" w:themeColor="accent6" w:themeTint="BF"/>
      </w:tblBorders>
    </w:tblPr>
    <w:tcPr>
      <w:shd w:val="clear" w:color="auto" w:fill="DDDC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96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C8" w:themeFill="accent6" w:themeFillTint="7F"/>
      </w:tcPr>
    </w:tblStylePr>
    <w:tblStylePr w:type="band1Horz">
      <w:tblPr/>
      <w:tcPr>
        <w:shd w:val="clear" w:color="auto" w:fill="BCB9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cPr>
      <w:shd w:val="clear" w:color="auto" w:fill="CECCCC" w:themeFill="text1" w:themeFillTint="3F"/>
    </w:tcPr>
    <w:tblStylePr w:type="firstRow">
      <w:rPr>
        <w:b/>
        <w:bCs/>
        <w:color w:val="363534" w:themeColor="text1"/>
      </w:rPr>
      <w:tblPr/>
      <w:tcPr>
        <w:shd w:val="clear" w:color="auto" w:fill="EBEBEA" w:themeFill="tex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D5" w:themeFill="text1" w:themeFillTint="33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tcBorders>
          <w:insideH w:val="single" w:sz="6" w:space="0" w:color="363534" w:themeColor="text1"/>
          <w:insideV w:val="single" w:sz="6" w:space="0" w:color="363534" w:themeColor="text1"/>
        </w:tcBorders>
        <w:shd w:val="clear" w:color="auto" w:fill="9C9A9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1"/>
        <w:left w:val="single" w:sz="8" w:space="0" w:color="201547" w:themeColor="accent1"/>
        <w:bottom w:val="single" w:sz="8" w:space="0" w:color="201547" w:themeColor="accent1"/>
        <w:right w:val="single" w:sz="8" w:space="0" w:color="201547" w:themeColor="accent1"/>
        <w:insideH w:val="single" w:sz="8" w:space="0" w:color="201547" w:themeColor="accent1"/>
        <w:insideV w:val="single" w:sz="8" w:space="0" w:color="201547" w:themeColor="accent1"/>
      </w:tblBorders>
    </w:tblPr>
    <w:tcPr>
      <w:shd w:val="clear" w:color="auto" w:fill="BBAFE7" w:themeFill="accent1" w:themeFillTint="3F"/>
    </w:tcPr>
    <w:tblStylePr w:type="firstRow">
      <w:rPr>
        <w:b/>
        <w:bCs/>
        <w:color w:val="363534" w:themeColor="text1"/>
      </w:rPr>
      <w:tblPr/>
      <w:tcPr>
        <w:shd w:val="clear" w:color="auto" w:fill="E4DFF5" w:themeFill="accen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1" w:themeFillTint="33"/>
      </w:tcPr>
    </w:tblStylePr>
    <w:tblStylePr w:type="band1Vert">
      <w:tblPr/>
      <w:tcPr>
        <w:shd w:val="clear" w:color="auto" w:fill="775ECF" w:themeFill="accent1" w:themeFillTint="7F"/>
      </w:tcPr>
    </w:tblStylePr>
    <w:tblStylePr w:type="band1Horz">
      <w:tblPr/>
      <w:tcPr>
        <w:tcBorders>
          <w:insideH w:val="single" w:sz="6" w:space="0" w:color="201547" w:themeColor="accent1"/>
          <w:insideV w:val="single" w:sz="6" w:space="0" w:color="201547" w:themeColor="accent1"/>
        </w:tcBorders>
        <w:shd w:val="clear" w:color="auto" w:fill="775E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D1CB" w:themeColor="accent2"/>
        <w:left w:val="single" w:sz="8" w:space="0" w:color="66D1CB" w:themeColor="accent2"/>
        <w:bottom w:val="single" w:sz="8" w:space="0" w:color="66D1CB" w:themeColor="accent2"/>
        <w:right w:val="single" w:sz="8" w:space="0" w:color="66D1CB" w:themeColor="accent2"/>
        <w:insideH w:val="single" w:sz="8" w:space="0" w:color="66D1CB" w:themeColor="accent2"/>
        <w:insideV w:val="single" w:sz="8" w:space="0" w:color="66D1CB" w:themeColor="accent2"/>
      </w:tblBorders>
    </w:tblPr>
    <w:tcPr>
      <w:shd w:val="clear" w:color="auto" w:fill="D9F3F2" w:themeFill="accent2" w:themeFillTint="3F"/>
    </w:tcPr>
    <w:tblStylePr w:type="firstRow">
      <w:rPr>
        <w:b/>
        <w:bCs/>
        <w:color w:val="363534" w:themeColor="text1"/>
      </w:rPr>
      <w:tblPr/>
      <w:tcPr>
        <w:shd w:val="clear" w:color="auto" w:fill="EFFAF9" w:themeFill="accent2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5F4" w:themeFill="accent2" w:themeFillTint="33"/>
      </w:tcPr>
    </w:tblStylePr>
    <w:tblStylePr w:type="band1Vert">
      <w:tblPr/>
      <w:tcPr>
        <w:shd w:val="clear" w:color="auto" w:fill="B2E8E5" w:themeFill="accent2" w:themeFillTint="7F"/>
      </w:tcPr>
    </w:tblStylePr>
    <w:tblStylePr w:type="band1Horz">
      <w:tblPr/>
      <w:tcPr>
        <w:tcBorders>
          <w:insideH w:val="single" w:sz="6" w:space="0" w:color="66D1CB" w:themeColor="accent2"/>
          <w:insideV w:val="single" w:sz="6" w:space="0" w:color="66D1CB" w:themeColor="accent2"/>
        </w:tcBorders>
        <w:shd w:val="clear" w:color="auto" w:fill="B2E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9E0DD" w:themeColor="accent3"/>
        <w:left w:val="single" w:sz="8" w:space="0" w:color="99E0DD" w:themeColor="accent3"/>
        <w:bottom w:val="single" w:sz="8" w:space="0" w:color="99E0DD" w:themeColor="accent3"/>
        <w:right w:val="single" w:sz="8" w:space="0" w:color="99E0DD" w:themeColor="accent3"/>
        <w:insideH w:val="single" w:sz="8" w:space="0" w:color="99E0DD" w:themeColor="accent3"/>
        <w:insideV w:val="single" w:sz="8" w:space="0" w:color="99E0DD" w:themeColor="accent3"/>
      </w:tblBorders>
    </w:tblPr>
    <w:tcPr>
      <w:shd w:val="clear" w:color="auto" w:fill="E5F7F6" w:themeFill="accent3" w:themeFillTint="3F"/>
    </w:tcPr>
    <w:tblStylePr w:type="firstRow">
      <w:rPr>
        <w:b/>
        <w:bCs/>
        <w:color w:val="363534" w:themeColor="text1"/>
      </w:rPr>
      <w:tblPr/>
      <w:tcPr>
        <w:shd w:val="clear" w:color="auto" w:fill="F4FCFB" w:themeFill="accent3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8F8" w:themeFill="accent3" w:themeFillTint="33"/>
      </w:tcPr>
    </w:tblStylePr>
    <w:tblStylePr w:type="band1Vert">
      <w:tblPr/>
      <w:tcPr>
        <w:shd w:val="clear" w:color="auto" w:fill="CCEFEE" w:themeFill="accent3" w:themeFillTint="7F"/>
      </w:tcPr>
    </w:tblStylePr>
    <w:tblStylePr w:type="band1Horz">
      <w:tblPr/>
      <w:tcPr>
        <w:tcBorders>
          <w:insideH w:val="single" w:sz="6" w:space="0" w:color="99E0DD" w:themeColor="accent3"/>
          <w:insideV w:val="single" w:sz="6" w:space="0" w:color="99E0DD" w:themeColor="accent3"/>
        </w:tcBorders>
        <w:shd w:val="clear" w:color="auto" w:fill="CCEFE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4"/>
        <w:left w:val="single" w:sz="8" w:space="0" w:color="00B2A9" w:themeColor="accent4"/>
        <w:bottom w:val="single" w:sz="8" w:space="0" w:color="00B2A9" w:themeColor="accent4"/>
        <w:right w:val="single" w:sz="8" w:space="0" w:color="00B2A9" w:themeColor="accent4"/>
        <w:insideH w:val="single" w:sz="8" w:space="0" w:color="00B2A9" w:themeColor="accent4"/>
        <w:insideV w:val="single" w:sz="8" w:space="0" w:color="00B2A9" w:themeColor="accent4"/>
      </w:tblBorders>
    </w:tblPr>
    <w:tcPr>
      <w:shd w:val="clear" w:color="auto" w:fill="ACFFFA" w:themeFill="accent4" w:themeFillTint="3F"/>
    </w:tcPr>
    <w:tblStylePr w:type="firstRow">
      <w:rPr>
        <w:b/>
        <w:bCs/>
        <w:color w:val="363534" w:themeColor="text1"/>
      </w:rPr>
      <w:tblPr/>
      <w:tcPr>
        <w:shd w:val="clear" w:color="auto" w:fill="DEFFFD" w:themeFill="accent4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B" w:themeFill="accent4" w:themeFillTint="33"/>
      </w:tcPr>
    </w:tblStylePr>
    <w:tblStylePr w:type="band1Vert">
      <w:tblPr/>
      <w:tcPr>
        <w:shd w:val="clear" w:color="auto" w:fill="59FFF6" w:themeFill="accent4" w:themeFillTint="7F"/>
      </w:tcPr>
    </w:tblStylePr>
    <w:tblStylePr w:type="band1Horz">
      <w:tblPr/>
      <w:tcPr>
        <w:tcBorders>
          <w:insideH w:val="single" w:sz="6" w:space="0" w:color="00B2A9" w:themeColor="accent4"/>
          <w:insideV w:val="single" w:sz="6" w:space="0" w:color="00B2A9" w:themeColor="accent4"/>
        </w:tcBorders>
        <w:shd w:val="clear" w:color="auto" w:fill="59FFF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46C" w:themeColor="accent5"/>
        <w:left w:val="single" w:sz="8" w:space="0" w:color="4D446C" w:themeColor="accent5"/>
        <w:bottom w:val="single" w:sz="8" w:space="0" w:color="4D446C" w:themeColor="accent5"/>
        <w:right w:val="single" w:sz="8" w:space="0" w:color="4D446C" w:themeColor="accent5"/>
        <w:insideH w:val="single" w:sz="8" w:space="0" w:color="4D446C" w:themeColor="accent5"/>
        <w:insideV w:val="single" w:sz="8" w:space="0" w:color="4D446C" w:themeColor="accent5"/>
      </w:tblBorders>
    </w:tblPr>
    <w:tcPr>
      <w:shd w:val="clear" w:color="auto" w:fill="D0CCDF" w:themeFill="accent5" w:themeFillTint="3F"/>
    </w:tcPr>
    <w:tblStylePr w:type="firstRow">
      <w:rPr>
        <w:b/>
        <w:bCs/>
        <w:color w:val="363534" w:themeColor="text1"/>
      </w:rPr>
      <w:tblPr/>
      <w:tcPr>
        <w:shd w:val="clear" w:color="auto" w:fill="ECEAF2" w:themeFill="accent5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5E5" w:themeFill="accent5" w:themeFillTint="33"/>
      </w:tcPr>
    </w:tblStylePr>
    <w:tblStylePr w:type="band1Vert">
      <w:tblPr/>
      <w:tcPr>
        <w:shd w:val="clear" w:color="auto" w:fill="A198BE" w:themeFill="accent5" w:themeFillTint="7F"/>
      </w:tcPr>
    </w:tblStylePr>
    <w:tblStylePr w:type="band1Horz">
      <w:tblPr/>
      <w:tcPr>
        <w:tcBorders>
          <w:insideH w:val="single" w:sz="6" w:space="0" w:color="4D446C" w:themeColor="accent5"/>
          <w:insideV w:val="single" w:sz="6" w:space="0" w:color="4D446C" w:themeColor="accent5"/>
        </w:tcBorders>
        <w:shd w:val="clear" w:color="auto" w:fill="A198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97391" w:themeColor="accent6"/>
        <w:left w:val="single" w:sz="8" w:space="0" w:color="797391" w:themeColor="accent6"/>
        <w:bottom w:val="single" w:sz="8" w:space="0" w:color="797391" w:themeColor="accent6"/>
        <w:right w:val="single" w:sz="8" w:space="0" w:color="797391" w:themeColor="accent6"/>
        <w:insideH w:val="single" w:sz="8" w:space="0" w:color="797391" w:themeColor="accent6"/>
        <w:insideV w:val="single" w:sz="8" w:space="0" w:color="797391" w:themeColor="accent6"/>
      </w:tblBorders>
    </w:tblPr>
    <w:tcPr>
      <w:shd w:val="clear" w:color="auto" w:fill="DDDCE3" w:themeFill="accent6" w:themeFillTint="3F"/>
    </w:tcPr>
    <w:tblStylePr w:type="firstRow">
      <w:rPr>
        <w:b/>
        <w:bCs/>
        <w:color w:val="363534" w:themeColor="text1"/>
      </w:rPr>
      <w:tblPr/>
      <w:tcPr>
        <w:shd w:val="clear" w:color="auto" w:fill="F1F1F4" w:themeFill="accent6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3E9" w:themeFill="accent6" w:themeFillTint="33"/>
      </w:tcPr>
    </w:tblStylePr>
    <w:tblStylePr w:type="band1Vert">
      <w:tblPr/>
      <w:tcPr>
        <w:shd w:val="clear" w:color="auto" w:fill="BCB9C8" w:themeFill="accent6" w:themeFillTint="7F"/>
      </w:tcPr>
    </w:tblStylePr>
    <w:tblStylePr w:type="band1Horz">
      <w:tblPr/>
      <w:tcPr>
        <w:tcBorders>
          <w:insideH w:val="single" w:sz="6" w:space="0" w:color="797391" w:themeColor="accent6"/>
          <w:insideV w:val="single" w:sz="6" w:space="0" w:color="797391" w:themeColor="accent6"/>
        </w:tcBorders>
        <w:shd w:val="clear" w:color="auto" w:fill="BCB9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A9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A98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1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1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D1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D1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8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7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E0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E0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E0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E0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FE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FE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CC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4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4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4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4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98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98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C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3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3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3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3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9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9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3534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shd w:val="clear" w:color="auto" w:fill="CE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201547" w:themeColor="accent1"/>
        <w:bottom w:val="single" w:sz="8" w:space="0" w:color="2015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1547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201547" w:themeColor="accent1"/>
          <w:bottom w:val="single" w:sz="8" w:space="0" w:color="2015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1"/>
          <w:bottom w:val="single" w:sz="8" w:space="0" w:color="201547" w:themeColor="accent1"/>
        </w:tcBorders>
      </w:tcPr>
    </w:tblStylePr>
    <w:tblStylePr w:type="band1Vert">
      <w:tblPr/>
      <w:tcPr>
        <w:shd w:val="clear" w:color="auto" w:fill="BBAFE7" w:themeFill="accent1" w:themeFillTint="3F"/>
      </w:tcPr>
    </w:tblStylePr>
    <w:tblStylePr w:type="band1Horz">
      <w:tblPr/>
      <w:tcPr>
        <w:shd w:val="clear" w:color="auto" w:fill="BBAFE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66D1CB" w:themeColor="accent2"/>
        <w:bottom w:val="single" w:sz="8" w:space="0" w:color="66D1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D1CB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66D1CB" w:themeColor="accent2"/>
          <w:bottom w:val="single" w:sz="8" w:space="0" w:color="66D1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D1CB" w:themeColor="accent2"/>
          <w:bottom w:val="single" w:sz="8" w:space="0" w:color="66D1CB" w:themeColor="accent2"/>
        </w:tcBorders>
      </w:tcPr>
    </w:tblStylePr>
    <w:tblStylePr w:type="band1Vert">
      <w:tblPr/>
      <w:tcPr>
        <w:shd w:val="clear" w:color="auto" w:fill="D9F3F2" w:themeFill="accent2" w:themeFillTint="3F"/>
      </w:tcPr>
    </w:tblStylePr>
    <w:tblStylePr w:type="band1Horz">
      <w:tblPr/>
      <w:tcPr>
        <w:shd w:val="clear" w:color="auto" w:fill="D9F3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99E0DD" w:themeColor="accent3"/>
        <w:bottom w:val="single" w:sz="8" w:space="0" w:color="99E0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E0DD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99E0DD" w:themeColor="accent3"/>
          <w:bottom w:val="single" w:sz="8" w:space="0" w:color="99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E0DD" w:themeColor="accent3"/>
          <w:bottom w:val="single" w:sz="8" w:space="0" w:color="99E0DD" w:themeColor="accent3"/>
        </w:tcBorders>
      </w:tcPr>
    </w:tblStylePr>
    <w:tblStylePr w:type="band1Vert">
      <w:tblPr/>
      <w:tcPr>
        <w:shd w:val="clear" w:color="auto" w:fill="E5F7F6" w:themeFill="accent3" w:themeFillTint="3F"/>
      </w:tcPr>
    </w:tblStylePr>
    <w:tblStylePr w:type="band1Horz">
      <w:tblPr/>
      <w:tcPr>
        <w:shd w:val="clear" w:color="auto" w:fill="E5F7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00B2A9" w:themeColor="accent4"/>
        <w:bottom w:val="single" w:sz="8" w:space="0" w:color="00B2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A9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B2A9" w:themeColor="accent4"/>
          <w:bottom w:val="single" w:sz="8" w:space="0" w:color="00B2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A9" w:themeColor="accent4"/>
          <w:bottom w:val="single" w:sz="8" w:space="0" w:color="00B2A9" w:themeColor="accent4"/>
        </w:tcBorders>
      </w:tcPr>
    </w:tblStylePr>
    <w:tblStylePr w:type="band1Vert">
      <w:tblPr/>
      <w:tcPr>
        <w:shd w:val="clear" w:color="auto" w:fill="ACFFFA" w:themeFill="accent4" w:themeFillTint="3F"/>
      </w:tcPr>
    </w:tblStylePr>
    <w:tblStylePr w:type="band1Horz">
      <w:tblPr/>
      <w:tcPr>
        <w:shd w:val="clear" w:color="auto" w:fill="ACFFF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4D446C" w:themeColor="accent5"/>
        <w:bottom w:val="single" w:sz="8" w:space="0" w:color="4D44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46C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4D446C" w:themeColor="accent5"/>
          <w:bottom w:val="single" w:sz="8" w:space="0" w:color="4D44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46C" w:themeColor="accent5"/>
          <w:bottom w:val="single" w:sz="8" w:space="0" w:color="4D446C" w:themeColor="accent5"/>
        </w:tcBorders>
      </w:tcPr>
    </w:tblStylePr>
    <w:tblStylePr w:type="band1Vert">
      <w:tblPr/>
      <w:tcPr>
        <w:shd w:val="clear" w:color="auto" w:fill="D0CCDF" w:themeFill="accent5" w:themeFillTint="3F"/>
      </w:tcPr>
    </w:tblStylePr>
    <w:tblStylePr w:type="band1Horz">
      <w:tblPr/>
      <w:tcPr>
        <w:shd w:val="clear" w:color="auto" w:fill="D0CC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797391" w:themeColor="accent6"/>
        <w:bottom w:val="single" w:sz="8" w:space="0" w:color="7973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7391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97391" w:themeColor="accent6"/>
          <w:bottom w:val="single" w:sz="8" w:space="0" w:color="7973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7391" w:themeColor="accent6"/>
          <w:bottom w:val="single" w:sz="8" w:space="0" w:color="797391" w:themeColor="accent6"/>
        </w:tcBorders>
      </w:tcPr>
    </w:tblStylePr>
    <w:tblStylePr w:type="band1Vert">
      <w:tblPr/>
      <w:tcPr>
        <w:shd w:val="clear" w:color="auto" w:fill="DDDCE3" w:themeFill="accent6" w:themeFillTint="3F"/>
      </w:tcPr>
    </w:tblStylePr>
    <w:tblStylePr w:type="band1Horz">
      <w:tblPr/>
      <w:tcPr>
        <w:shd w:val="clear" w:color="auto" w:fill="DDDC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353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353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353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01547" w:themeColor="accent1"/>
        <w:left w:val="single" w:sz="8" w:space="0" w:color="201547" w:themeColor="accent1"/>
        <w:bottom w:val="single" w:sz="8" w:space="0" w:color="201547" w:themeColor="accent1"/>
        <w:right w:val="single" w:sz="8" w:space="0" w:color="2015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D1CB" w:themeColor="accent2"/>
        <w:left w:val="single" w:sz="8" w:space="0" w:color="66D1CB" w:themeColor="accent2"/>
        <w:bottom w:val="single" w:sz="8" w:space="0" w:color="66D1CB" w:themeColor="accent2"/>
        <w:right w:val="single" w:sz="8" w:space="0" w:color="66D1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D1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D1CB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D1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D1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9E0DD" w:themeColor="accent3"/>
        <w:left w:val="single" w:sz="8" w:space="0" w:color="99E0DD" w:themeColor="accent3"/>
        <w:bottom w:val="single" w:sz="8" w:space="0" w:color="99E0DD" w:themeColor="accent3"/>
        <w:right w:val="single" w:sz="8" w:space="0" w:color="99E0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E0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E0D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E0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E0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7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7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2A9" w:themeColor="accent4"/>
        <w:left w:val="single" w:sz="8" w:space="0" w:color="00B2A9" w:themeColor="accent4"/>
        <w:bottom w:val="single" w:sz="8" w:space="0" w:color="00B2A9" w:themeColor="accent4"/>
        <w:right w:val="single" w:sz="8" w:space="0" w:color="00B2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2A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46C" w:themeColor="accent5"/>
        <w:left w:val="single" w:sz="8" w:space="0" w:color="4D446C" w:themeColor="accent5"/>
        <w:bottom w:val="single" w:sz="8" w:space="0" w:color="4D446C" w:themeColor="accent5"/>
        <w:right w:val="single" w:sz="8" w:space="0" w:color="4D44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4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4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4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4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C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CC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22698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97391" w:themeColor="accent6"/>
        <w:left w:val="single" w:sz="8" w:space="0" w:color="797391" w:themeColor="accent6"/>
        <w:bottom w:val="single" w:sz="8" w:space="0" w:color="797391" w:themeColor="accent6"/>
        <w:right w:val="single" w:sz="8" w:space="0" w:color="7973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3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3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3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3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C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C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442D97" w:themeColor="accent1" w:themeTint="BF"/>
        <w:left w:val="single" w:sz="8" w:space="0" w:color="442D97" w:themeColor="accent1" w:themeTint="BF"/>
        <w:bottom w:val="single" w:sz="8" w:space="0" w:color="442D97" w:themeColor="accent1" w:themeTint="BF"/>
        <w:right w:val="single" w:sz="8" w:space="0" w:color="442D97" w:themeColor="accent1" w:themeTint="BF"/>
        <w:insideH w:val="single" w:sz="8" w:space="0" w:color="442D9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2D97" w:themeColor="accent1" w:themeTint="BF"/>
          <w:left w:val="single" w:sz="8" w:space="0" w:color="442D97" w:themeColor="accent1" w:themeTint="BF"/>
          <w:bottom w:val="single" w:sz="8" w:space="0" w:color="442D97" w:themeColor="accent1" w:themeTint="BF"/>
          <w:right w:val="single" w:sz="8" w:space="0" w:color="442D97" w:themeColor="accent1" w:themeTint="BF"/>
          <w:insideH w:val="nil"/>
          <w:insideV w:val="nil"/>
        </w:tcBorders>
        <w:shd w:val="clear" w:color="auto" w:fill="2015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1" w:themeTint="BF"/>
          <w:left w:val="single" w:sz="8" w:space="0" w:color="442D97" w:themeColor="accent1" w:themeTint="BF"/>
          <w:bottom w:val="single" w:sz="8" w:space="0" w:color="442D97" w:themeColor="accent1" w:themeTint="BF"/>
          <w:right w:val="single" w:sz="8" w:space="0" w:color="442D9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8CDCD7" w:themeColor="accent2" w:themeTint="BF"/>
        <w:left w:val="single" w:sz="8" w:space="0" w:color="8CDCD7" w:themeColor="accent2" w:themeTint="BF"/>
        <w:bottom w:val="single" w:sz="8" w:space="0" w:color="8CDCD7" w:themeColor="accent2" w:themeTint="BF"/>
        <w:right w:val="single" w:sz="8" w:space="0" w:color="8CDCD7" w:themeColor="accent2" w:themeTint="BF"/>
        <w:insideH w:val="single" w:sz="8" w:space="0" w:color="8CDCD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CD7" w:themeColor="accent2" w:themeTint="BF"/>
          <w:left w:val="single" w:sz="8" w:space="0" w:color="8CDCD7" w:themeColor="accent2" w:themeTint="BF"/>
          <w:bottom w:val="single" w:sz="8" w:space="0" w:color="8CDCD7" w:themeColor="accent2" w:themeTint="BF"/>
          <w:right w:val="single" w:sz="8" w:space="0" w:color="8CDCD7" w:themeColor="accent2" w:themeTint="BF"/>
          <w:insideH w:val="nil"/>
          <w:insideV w:val="nil"/>
        </w:tcBorders>
        <w:shd w:val="clear" w:color="auto" w:fill="66D1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CD7" w:themeColor="accent2" w:themeTint="BF"/>
          <w:left w:val="single" w:sz="8" w:space="0" w:color="8CDCD7" w:themeColor="accent2" w:themeTint="BF"/>
          <w:bottom w:val="single" w:sz="8" w:space="0" w:color="8CDCD7" w:themeColor="accent2" w:themeTint="BF"/>
          <w:right w:val="single" w:sz="8" w:space="0" w:color="8CDCD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B2E7E5" w:themeColor="accent3" w:themeTint="BF"/>
        <w:left w:val="single" w:sz="8" w:space="0" w:color="B2E7E5" w:themeColor="accent3" w:themeTint="BF"/>
        <w:bottom w:val="single" w:sz="8" w:space="0" w:color="B2E7E5" w:themeColor="accent3" w:themeTint="BF"/>
        <w:right w:val="single" w:sz="8" w:space="0" w:color="B2E7E5" w:themeColor="accent3" w:themeTint="BF"/>
        <w:insideH w:val="single" w:sz="8" w:space="0" w:color="B2E7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E7E5" w:themeColor="accent3" w:themeTint="BF"/>
          <w:left w:val="single" w:sz="8" w:space="0" w:color="B2E7E5" w:themeColor="accent3" w:themeTint="BF"/>
          <w:bottom w:val="single" w:sz="8" w:space="0" w:color="B2E7E5" w:themeColor="accent3" w:themeTint="BF"/>
          <w:right w:val="single" w:sz="8" w:space="0" w:color="B2E7E5" w:themeColor="accent3" w:themeTint="BF"/>
          <w:insideH w:val="nil"/>
          <w:insideV w:val="nil"/>
        </w:tcBorders>
        <w:shd w:val="clear" w:color="auto" w:fill="99E0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E7E5" w:themeColor="accent3" w:themeTint="BF"/>
          <w:left w:val="single" w:sz="8" w:space="0" w:color="B2E7E5" w:themeColor="accent3" w:themeTint="BF"/>
          <w:bottom w:val="single" w:sz="8" w:space="0" w:color="B2E7E5" w:themeColor="accent3" w:themeTint="BF"/>
          <w:right w:val="single" w:sz="8" w:space="0" w:color="B2E7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7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7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06FFF2" w:themeColor="accent4" w:themeTint="BF"/>
        <w:left w:val="single" w:sz="8" w:space="0" w:color="06FFF2" w:themeColor="accent4" w:themeTint="BF"/>
        <w:bottom w:val="single" w:sz="8" w:space="0" w:color="06FFF2" w:themeColor="accent4" w:themeTint="BF"/>
        <w:right w:val="single" w:sz="8" w:space="0" w:color="06FFF2" w:themeColor="accent4" w:themeTint="BF"/>
        <w:insideH w:val="single" w:sz="8" w:space="0" w:color="06FF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F2" w:themeColor="accent4" w:themeTint="BF"/>
          <w:left w:val="single" w:sz="8" w:space="0" w:color="06FFF2" w:themeColor="accent4" w:themeTint="BF"/>
          <w:bottom w:val="single" w:sz="8" w:space="0" w:color="06FFF2" w:themeColor="accent4" w:themeTint="BF"/>
          <w:right w:val="single" w:sz="8" w:space="0" w:color="06FFF2" w:themeColor="accent4" w:themeTint="BF"/>
          <w:insideH w:val="nil"/>
          <w:insideV w:val="nil"/>
        </w:tcBorders>
        <w:shd w:val="clear" w:color="auto" w:fill="00B2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F2" w:themeColor="accent4" w:themeTint="BF"/>
          <w:left w:val="single" w:sz="8" w:space="0" w:color="06FFF2" w:themeColor="accent4" w:themeTint="BF"/>
          <w:bottom w:val="single" w:sz="8" w:space="0" w:color="06FFF2" w:themeColor="accent4" w:themeTint="BF"/>
          <w:right w:val="single" w:sz="8" w:space="0" w:color="06FF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72659E" w:themeColor="accent5" w:themeTint="BF"/>
        <w:left w:val="single" w:sz="8" w:space="0" w:color="72659E" w:themeColor="accent5" w:themeTint="BF"/>
        <w:bottom w:val="single" w:sz="8" w:space="0" w:color="72659E" w:themeColor="accent5" w:themeTint="BF"/>
        <w:right w:val="single" w:sz="8" w:space="0" w:color="72659E" w:themeColor="accent5" w:themeTint="BF"/>
        <w:insideH w:val="single" w:sz="8" w:space="0" w:color="7265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659E" w:themeColor="accent5" w:themeTint="BF"/>
          <w:left w:val="single" w:sz="8" w:space="0" w:color="72659E" w:themeColor="accent5" w:themeTint="BF"/>
          <w:bottom w:val="single" w:sz="8" w:space="0" w:color="72659E" w:themeColor="accent5" w:themeTint="BF"/>
          <w:right w:val="single" w:sz="8" w:space="0" w:color="72659E" w:themeColor="accent5" w:themeTint="BF"/>
          <w:insideH w:val="nil"/>
          <w:insideV w:val="nil"/>
        </w:tcBorders>
        <w:shd w:val="clear" w:color="auto" w:fill="4D44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659E" w:themeColor="accent5" w:themeTint="BF"/>
          <w:left w:val="single" w:sz="8" w:space="0" w:color="72659E" w:themeColor="accent5" w:themeTint="BF"/>
          <w:bottom w:val="single" w:sz="8" w:space="0" w:color="72659E" w:themeColor="accent5" w:themeTint="BF"/>
          <w:right w:val="single" w:sz="8" w:space="0" w:color="7265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C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CC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8" w:space="0" w:color="9A96AC" w:themeColor="accent6" w:themeTint="BF"/>
        <w:left w:val="single" w:sz="8" w:space="0" w:color="9A96AC" w:themeColor="accent6" w:themeTint="BF"/>
        <w:bottom w:val="single" w:sz="8" w:space="0" w:color="9A96AC" w:themeColor="accent6" w:themeTint="BF"/>
        <w:right w:val="single" w:sz="8" w:space="0" w:color="9A96AC" w:themeColor="accent6" w:themeTint="BF"/>
        <w:insideH w:val="single" w:sz="8" w:space="0" w:color="9A96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6AC" w:themeColor="accent6" w:themeTint="BF"/>
          <w:left w:val="single" w:sz="8" w:space="0" w:color="9A96AC" w:themeColor="accent6" w:themeTint="BF"/>
          <w:bottom w:val="single" w:sz="8" w:space="0" w:color="9A96AC" w:themeColor="accent6" w:themeTint="BF"/>
          <w:right w:val="single" w:sz="8" w:space="0" w:color="9A96AC" w:themeColor="accent6" w:themeTint="BF"/>
          <w:insideH w:val="nil"/>
          <w:insideV w:val="nil"/>
        </w:tcBorders>
        <w:shd w:val="clear" w:color="auto" w:fill="7973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6AC" w:themeColor="accent6" w:themeTint="BF"/>
          <w:left w:val="single" w:sz="8" w:space="0" w:color="9A96AC" w:themeColor="accent6" w:themeTint="BF"/>
          <w:bottom w:val="single" w:sz="8" w:space="0" w:color="9A96AC" w:themeColor="accent6" w:themeTint="BF"/>
          <w:right w:val="single" w:sz="8" w:space="0" w:color="9A96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C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1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1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D1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E0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E0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E0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4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4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4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3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3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3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22698D"/>
    <w:pPr>
      <w:spacing w:line="240" w:lineRule="auto"/>
    </w:pPr>
    <w:tblPr>
      <w:tblStyleRowBandSize w:val="1"/>
      <w:tblStyleColBandSize w:val="1"/>
      <w:tblBorders>
        <w:top w:val="single" w:sz="4" w:space="0" w:color="9B9997" w:themeColor="text1" w:themeTint="80"/>
        <w:bottom w:val="single" w:sz="4" w:space="0" w:color="9B99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B99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2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1Horz">
      <w:tblPr/>
      <w:tcPr>
        <w:tcBorders>
          <w:top w:val="single" w:sz="4" w:space="0" w:color="9B9997" w:themeColor="text1" w:themeTint="80"/>
          <w:bottom w:val="single" w:sz="4" w:space="0" w:color="9B9997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2269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B99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22698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22698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99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99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99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99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22698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274DF5"/>
    <w:pPr>
      <w:spacing w:line="240" w:lineRule="auto"/>
    </w:pPr>
    <w:tblPr/>
  </w:style>
  <w:style w:type="table" w:customStyle="1" w:styleId="RVStyle2">
    <w:name w:val="RV Style2"/>
    <w:basedOn w:val="TableNormal"/>
    <w:uiPriority w:val="99"/>
    <w:rsid w:val="00274DF5"/>
    <w:pPr>
      <w:spacing w:line="240" w:lineRule="auto"/>
    </w:pPr>
    <w:tblPr/>
    <w:tcPr>
      <w:shd w:val="clear" w:color="auto" w:fill="FFFFFF" w:themeFill="background1"/>
    </w:tcPr>
  </w:style>
  <w:style w:type="table" w:customStyle="1" w:styleId="Style2">
    <w:name w:val="Style2"/>
    <w:basedOn w:val="TableNormal"/>
    <w:uiPriority w:val="99"/>
    <w:rsid w:val="00E37E28"/>
    <w:pPr>
      <w:spacing w:line="240" w:lineRule="auto"/>
    </w:pPr>
    <w:tblPr/>
  </w:style>
  <w:style w:type="paragraph" w:styleId="BodyTextIndent">
    <w:name w:val="Body Text Indent"/>
    <w:basedOn w:val="Normal"/>
    <w:link w:val="BodyTextIndentChar"/>
    <w:semiHidden/>
    <w:rsid w:val="00E76804"/>
    <w:pPr>
      <w:spacing w:after="120" w:line="240" w:lineRule="auto"/>
      <w:ind w:left="283"/>
    </w:pPr>
    <w:rPr>
      <w:rFonts w:ascii="Calibri" w:hAnsi="Calibri" w:cs="Times New Roman"/>
      <w:color w:val="auto"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6804"/>
    <w:rPr>
      <w:rFonts w:ascii="Calibri" w:hAnsi="Calibri" w:cs="Times New Roman"/>
      <w:color w:val="auto"/>
      <w:sz w:val="22"/>
      <w:szCs w:val="24"/>
      <w:lang w:eastAsia="en-US"/>
    </w:rPr>
  </w:style>
  <w:style w:type="paragraph" w:customStyle="1" w:styleId="DTPLIbodycopy">
    <w:name w:val="DTPLI body copy"/>
    <w:basedOn w:val="Normal"/>
    <w:qFormat/>
    <w:rsid w:val="00E76804"/>
    <w:pPr>
      <w:spacing w:after="120" w:line="240" w:lineRule="auto"/>
      <w:ind w:right="-2"/>
    </w:pPr>
    <w:rPr>
      <w:rFonts w:ascii="Tahoma" w:hAnsi="Tahoma"/>
      <w:color w:val="auto"/>
      <w:sz w:val="18"/>
    </w:rPr>
  </w:style>
  <w:style w:type="paragraph" w:customStyle="1" w:styleId="DTPLIheadinggreen">
    <w:name w:val="DTPLI heading green"/>
    <w:basedOn w:val="Normal"/>
    <w:next w:val="Normal"/>
    <w:qFormat/>
    <w:rsid w:val="00E76804"/>
    <w:pPr>
      <w:keepNext/>
      <w:spacing w:before="480" w:after="120" w:line="240" w:lineRule="auto"/>
      <w:ind w:right="-2"/>
    </w:pPr>
    <w:rPr>
      <w:rFonts w:ascii="Tahoma" w:hAnsi="Tahoma"/>
      <w:color w:val="57A84C"/>
      <w:sz w:val="30"/>
    </w:rPr>
  </w:style>
  <w:style w:type="paragraph" w:customStyle="1" w:styleId="DTPLIheadingtopcolumngreen">
    <w:name w:val="DTPLI heading top column green"/>
    <w:basedOn w:val="Normal"/>
    <w:qFormat/>
    <w:rsid w:val="00E76804"/>
    <w:pPr>
      <w:keepNext/>
      <w:spacing w:after="120" w:line="240" w:lineRule="auto"/>
    </w:pPr>
    <w:rPr>
      <w:rFonts w:ascii="Verdana" w:hAnsi="Verdana" w:cs="Times New Roman"/>
      <w:color w:val="57A84C"/>
      <w:sz w:val="30"/>
    </w:rPr>
  </w:style>
  <w:style w:type="paragraph" w:customStyle="1" w:styleId="Instructions">
    <w:name w:val="Instructions"/>
    <w:locked/>
    <w:rsid w:val="00E76804"/>
    <w:pPr>
      <w:spacing w:before="240" w:after="160"/>
    </w:pPr>
    <w:rPr>
      <w:rFonts w:ascii="Verdana" w:hAnsi="Verdana" w:cs="Times New Roman"/>
      <w:color w:val="0000FF"/>
      <w:szCs w:val="24"/>
    </w:rPr>
  </w:style>
  <w:style w:type="paragraph" w:customStyle="1" w:styleId="zFooterURL">
    <w:name w:val="_zFooterURL"/>
    <w:rsid w:val="00E76804"/>
    <w:pPr>
      <w:spacing w:line="240" w:lineRule="auto"/>
      <w:ind w:left="-34" w:hanging="694"/>
    </w:pPr>
    <w:rPr>
      <w:rFonts w:ascii="Arial" w:hAnsi="Arial"/>
      <w:color w:val="636466"/>
      <w:sz w:val="54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95205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7242C"/>
    <w:rPr>
      <w:color w:val="2B579A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B0543"/>
    <w:pPr>
      <w:widowControl w:val="0"/>
      <w:autoSpaceDE w:val="0"/>
      <w:autoSpaceDN w:val="0"/>
      <w:spacing w:line="240" w:lineRule="auto"/>
      <w:ind w:left="410"/>
    </w:pPr>
    <w:rPr>
      <w:rFonts w:ascii="Arial" w:eastAsia="Arial" w:hAnsi="Arial"/>
      <w:color w:val="auto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A9043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roperty.portphillip@delwp.vic.gov.a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s://www.deeca.vic.gov.au/boards-and-governance/committees-of-managemen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3h\Downloads\DEECA_Blank%20A4.dotx" TargetMode="External"/></Relationships>
</file>

<file path=word/theme/theme1.xml><?xml version="1.0" encoding="utf-8"?>
<a:theme xmlns:a="http://schemas.openxmlformats.org/drawingml/2006/main" name="DEECA_Interim">
  <a:themeElements>
    <a:clrScheme name="DEECA_Interim">
      <a:dk1>
        <a:srgbClr val="363534"/>
      </a:dk1>
      <a:lt1>
        <a:sysClr val="window" lastClr="FFFFFF"/>
      </a:lt1>
      <a:dk2>
        <a:srgbClr val="201547"/>
      </a:dk2>
      <a:lt2>
        <a:srgbClr val="E5F7F6"/>
      </a:lt2>
      <a:accent1>
        <a:srgbClr val="201547"/>
      </a:accent1>
      <a:accent2>
        <a:srgbClr val="66D1CB"/>
      </a:accent2>
      <a:accent3>
        <a:srgbClr val="99E0DD"/>
      </a:accent3>
      <a:accent4>
        <a:srgbClr val="00B2A9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ECA_Interim" id="{8D8631BA-E090-4A41-8272-A7255EEB9787}" vid="{9B254E74-E378-4023-A597-F6A9287779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02BE9BA1014AA8B7918217D1B907" ma:contentTypeVersion="21" ma:contentTypeDescription="Create a new document." ma:contentTypeScope="" ma:versionID="4590fc6c2dfc27583b941b0d36bb0a64">
  <xsd:schema xmlns:xsd="http://www.w3.org/2001/XMLSchema" xmlns:xs="http://www.w3.org/2001/XMLSchema" xmlns:p="http://schemas.microsoft.com/office/2006/metadata/properties" xmlns:ns2="a5f32de4-e402-4188-b034-e71ca7d22e54" xmlns:ns3="3e029de9-3a30-4035-b640-9d759a783e08" xmlns:ns4="0948044b-6086-4fb3-a173-f8f38747775d" xmlns:ns5="9fd47c19-1c4a-4d7d-b342-c10cef269344" targetNamespace="http://schemas.microsoft.com/office/2006/metadata/properties" ma:root="true" ma:fieldsID="49f9d1e8444e04d724c2cb1cdca4fca6" ns2:_="" ns3:_="" ns4:_="" ns5:_="">
    <xsd:import namespace="a5f32de4-e402-4188-b034-e71ca7d22e54"/>
    <xsd:import namespace="3e029de9-3a30-4035-b640-9d759a783e08"/>
    <xsd:import namespace="0948044b-6086-4fb3-a173-f8f38747775d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9de9-3a30-4035-b640-9d759a783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044b-6086-4fb3-a173-f8f38747775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68431962-9dfc-4eec-9f8e-5fec0de5e90e}" ma:internalName="TaxCatchAll" ma:showField="CatchAllData" ma:web="0948044b-6086-4fb3-a173-f8f387477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 xsi:nil="true"/>
    <SharedWithUsers xmlns="0948044b-6086-4fb3-a173-f8f38747775d">
      <UserInfo>
        <DisplayName>SharingLinks.26218a0c-8744-4080-8bc8-a3f062955fae.Flexible.680993ea-da2c-472e-b031-a74a406d05fe</DisplayName>
        <AccountId>78</AccountId>
        <AccountType/>
      </UserInfo>
      <UserInfo>
        <DisplayName>SharingLinks.a42a8f7d-632c-4bcd-8e76-91991317b979.Flexible.2e1cc1f3-89a9-4d45-915d-1f422a9cfc1e</DisplayName>
        <AccountId>90</AccountId>
        <AccountType/>
      </UserInfo>
      <UserInfo>
        <DisplayName>Sarah Wordsworth (DEECA)</DisplayName>
        <AccountId>266</AccountId>
        <AccountType/>
      </UserInfo>
      <UserInfo>
        <DisplayName>Jasmine J Collard (DEECA)</DisplayName>
        <AccountId>170</AccountId>
        <AccountType/>
      </UserInfo>
    </SharedWithUsers>
    <lcf76f155ced4ddcb4097134ff3c332f xmlns="3e029de9-3a30-4035-b640-9d759a783e08">
      <Terms xmlns="http://schemas.microsoft.com/office/infopath/2007/PartnerControls"/>
    </lcf76f155ced4ddcb4097134ff3c332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C8575-F472-4978-9FA5-311BB80911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2A86EB-DD65-4229-81A0-D50196DE9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3e029de9-3a30-4035-b640-9d759a783e08"/>
    <ds:schemaRef ds:uri="0948044b-6086-4fb3-a173-f8f38747775d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906D8-E754-4E0B-9F62-912A75D99F7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64E4FD1-D2C8-423A-92A1-18FE488CF4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0DE12A-1DF4-48E8-AE3E-AA5D93E05F0B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0948044b-6086-4fb3-a173-f8f38747775d"/>
    <ds:schemaRef ds:uri="3e029de9-3a30-4035-b640-9d759a783e08"/>
  </ds:schemaRefs>
</ds:datastoreItem>
</file>

<file path=customXml/itemProps6.xml><?xml version="1.0" encoding="utf-8"?>
<ds:datastoreItem xmlns:ds="http://schemas.openxmlformats.org/officeDocument/2006/customXml" ds:itemID="{52CDB521-F302-4911-8270-50CE10715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DEECA_Blank A4.dotx</Template>
  <TotalTime>1</TotalTime>
  <Pages>5</Pages>
  <Words>1006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Links>
    <vt:vector size="12" baseType="variant">
      <vt:variant>
        <vt:i4>3866713</vt:i4>
      </vt:variant>
      <vt:variant>
        <vt:i4>3</vt:i4>
      </vt:variant>
      <vt:variant>
        <vt:i4>0</vt:i4>
      </vt:variant>
      <vt:variant>
        <vt:i4>5</vt:i4>
      </vt:variant>
      <vt:variant>
        <vt:lpwstr>mailto:property.portphillip@delwp.vic.gov.au</vt:lpwstr>
      </vt:variant>
      <vt:variant>
        <vt:lpwstr/>
      </vt:variant>
      <vt:variant>
        <vt:i4>3080301</vt:i4>
      </vt:variant>
      <vt:variant>
        <vt:i4>0</vt:i4>
      </vt:variant>
      <vt:variant>
        <vt:i4>0</vt:i4>
      </vt:variant>
      <vt:variant>
        <vt:i4>5</vt:i4>
      </vt:variant>
      <vt:variant>
        <vt:lpwstr>https://www.deeca.vic.gov.au/boards-and-governance/committees-of-management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subject/>
  <dc:creator>Debbie Buchanan (DELWP)</dc:creator>
  <cp:keywords/>
  <dc:description/>
  <cp:lastModifiedBy>Jade Heaton (DEECA)</cp:lastModifiedBy>
  <cp:revision>2</cp:revision>
  <cp:lastPrinted>2022-05-27T18:31:00Z</cp:lastPrinted>
  <dcterms:created xsi:type="dcterms:W3CDTF">2023-03-20T07:24:00Z</dcterms:created>
  <dcterms:modified xsi:type="dcterms:W3CDTF">2023-03-20T07:24:00Z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Section">
    <vt:lpwstr>7;#All|8270565e-a836-42c0-aa61-1ac7b0ff14aa</vt:lpwstr>
  </property>
  <property fmtid="{D5CDD505-2E9C-101B-9397-08002B2CF9AE}" pid="19" name="AdaRegion">
    <vt:lpwstr/>
  </property>
  <property fmtid="{D5CDD505-2E9C-101B-9397-08002B2CF9AE}" pid="20" name="AdaAskAdaKeyword">
    <vt:lpwstr>91;#Recruiting someone to your team|f7744592-b315-4d8e-a76c-334f2b802bf1;#164;#Grade review|f7ad65ac-03ab-486a-9d79-d2a18ebc3522;#138;#Student interns|64cffe4a-5ed8-4613-901d-4715e00cad1e;#180;#Expression of interest to fill a vacancy|6d398fea-abd8-4137-b21d-f2907c9c9cc9</vt:lpwstr>
  </property>
  <property fmtid="{D5CDD505-2E9C-101B-9397-08002B2CF9AE}" pid="21" name="Sub-Section">
    <vt:lpwstr/>
  </property>
  <property fmtid="{D5CDD505-2E9C-101B-9397-08002B2CF9AE}" pid="22" name="Agency">
    <vt:lpwstr>1;#Department of Environment, Land, Water and Planning|607a3f87-1228-4cd9-82a5-076aa8776274</vt:lpwstr>
  </property>
  <property fmtid="{D5CDD505-2E9C-101B-9397-08002B2CF9AE}" pid="23" name="Branch">
    <vt:lpwstr>6;#All|8270565e-a836-42c0-aa61-1ac7b0ff14aa</vt:lpwstr>
  </property>
  <property fmtid="{D5CDD505-2E9C-101B-9397-08002B2CF9AE}" pid="24" name="o85941e134754762b9719660a258a6e6">
    <vt:lpwstr/>
  </property>
  <property fmtid="{D5CDD505-2E9C-101B-9397-08002B2CF9AE}" pid="25" name="ContentTypeId">
    <vt:lpwstr>0x010100A19E02BE9BA1014AA8B7918217D1B907</vt:lpwstr>
  </property>
  <property fmtid="{D5CDD505-2E9C-101B-9397-08002B2CF9AE}" pid="26" name="Copyright Licence Name">
    <vt:lpwstr/>
  </property>
  <property fmtid="{D5CDD505-2E9C-101B-9397-08002B2CF9AE}" pid="27" name="Resource type">
    <vt:lpwstr/>
  </property>
  <property fmtid="{D5CDD505-2E9C-101B-9397-08002B2CF9AE}" pid="28" name="df723ab3fe1c4eb7a0b151674e7ac40d">
    <vt:lpwstr/>
  </property>
  <property fmtid="{D5CDD505-2E9C-101B-9397-08002B2CF9AE}" pid="29" name="Division">
    <vt:lpwstr>5;#People and Culture|c4e519e5-2a1a-4634-bbb0-9eb965f1a8c4</vt:lpwstr>
  </property>
  <property fmtid="{D5CDD505-2E9C-101B-9397-08002B2CF9AE}" pid="30" name="Dissemination Limiting Marker">
    <vt:lpwstr>2;#FOUO|955eb6fc-b35a-4808-8aa5-31e514fa3f26</vt:lpwstr>
  </property>
  <property fmtid="{D5CDD505-2E9C-101B-9397-08002B2CF9AE}" pid="31" name="Security Classification">
    <vt:lpwstr>3;#Unclassified|7fa379f4-4aba-4692-ab80-7d39d3a23cf4</vt:lpwstr>
  </property>
  <property fmtid="{D5CDD505-2E9C-101B-9397-08002B2CF9AE}" pid="32" name="AuthorIds_UIVersion_9216">
    <vt:lpwstr>1110</vt:lpwstr>
  </property>
  <property fmtid="{D5CDD505-2E9C-101B-9397-08002B2CF9AE}" pid="33" name="ld508a88e6264ce89693af80a72862cb">
    <vt:lpwstr/>
  </property>
  <property fmtid="{D5CDD505-2E9C-101B-9397-08002B2CF9AE}" pid="34" name="Category">
    <vt:lpwstr/>
  </property>
  <property fmtid="{D5CDD505-2E9C-101B-9397-08002B2CF9AE}" pid="35" name="AdaOwningGroup">
    <vt:lpwstr>18;#People and Culture|4fe8dd26-179b-41a1-8a74-1f09d81ad67a</vt:lpwstr>
  </property>
  <property fmtid="{D5CDD505-2E9C-101B-9397-08002B2CF9AE}" pid="36" name="Reference Type">
    <vt:lpwstr/>
  </property>
  <property fmtid="{D5CDD505-2E9C-101B-9397-08002B2CF9AE}" pid="37" name="Copyright License Type">
    <vt:lpwstr/>
  </property>
  <property fmtid="{D5CDD505-2E9C-101B-9397-08002B2CF9AE}" pid="38" name="Capability">
    <vt:lpwstr/>
  </property>
  <property fmtid="{D5CDD505-2E9C-101B-9397-08002B2CF9AE}" pid="39" name="_dlc_DocIdItemGuid">
    <vt:lpwstr>ed070192-9a99-4a5b-8a95-e8db3d2c4591</vt:lpwstr>
  </property>
  <property fmtid="{D5CDD505-2E9C-101B-9397-08002B2CF9AE}" pid="40" name="Group1">
    <vt:lpwstr>4;#Corporate Services|583021de-5b88-4fc0-9d26-f0e13a42b826</vt:lpwstr>
  </property>
  <property fmtid="{D5CDD505-2E9C-101B-9397-08002B2CF9AE}" pid="41" name="MediaServiceImageTags">
    <vt:lpwstr/>
  </property>
  <property fmtid="{D5CDD505-2E9C-101B-9397-08002B2CF9AE}" pid="42" name="MSIP_Label_4257e2ab-f512-40e2-9c9a-c64247360765_Enabled">
    <vt:lpwstr>true</vt:lpwstr>
  </property>
  <property fmtid="{D5CDD505-2E9C-101B-9397-08002B2CF9AE}" pid="43" name="MSIP_Label_4257e2ab-f512-40e2-9c9a-c64247360765_SetDate">
    <vt:lpwstr>2023-03-20T07:23:55Z</vt:lpwstr>
  </property>
  <property fmtid="{D5CDD505-2E9C-101B-9397-08002B2CF9AE}" pid="44" name="MSIP_Label_4257e2ab-f512-40e2-9c9a-c64247360765_Method">
    <vt:lpwstr>Privileged</vt:lpwstr>
  </property>
  <property fmtid="{D5CDD505-2E9C-101B-9397-08002B2CF9AE}" pid="45" name="MSIP_Label_4257e2ab-f512-40e2-9c9a-c64247360765_Name">
    <vt:lpwstr>OFFICIAL</vt:lpwstr>
  </property>
  <property fmtid="{D5CDD505-2E9C-101B-9397-08002B2CF9AE}" pid="46" name="MSIP_Label_4257e2ab-f512-40e2-9c9a-c64247360765_SiteId">
    <vt:lpwstr>e8bdd6f7-fc18-4e48-a554-7f547927223b</vt:lpwstr>
  </property>
  <property fmtid="{D5CDD505-2E9C-101B-9397-08002B2CF9AE}" pid="47" name="MSIP_Label_4257e2ab-f512-40e2-9c9a-c64247360765_ActionId">
    <vt:lpwstr>90a0d96a-6521-4561-b5c4-efb25310b68f</vt:lpwstr>
  </property>
  <property fmtid="{D5CDD505-2E9C-101B-9397-08002B2CF9AE}" pid="48" name="MSIP_Label_4257e2ab-f512-40e2-9c9a-c64247360765_ContentBits">
    <vt:lpwstr>2</vt:lpwstr>
  </property>
</Properties>
</file>