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5522A8" w:rsidTr="00BB2E1F" w14:paraId="0D03B926" w14:textId="77777777">
        <w:trPr>
          <w:trHeight w:val="1418" w:hRule="exact"/>
        </w:trPr>
        <w:tc>
          <w:tcPr>
            <w:tcW w:w="7761" w:type="dxa"/>
            <w:vAlign w:val="center"/>
          </w:tcPr>
          <w:p w:rsidRPr="009B1003" w:rsidR="005522A8" w:rsidP="005522A8" w:rsidRDefault="00ED6306" w14:paraId="78B68470" w14:textId="31D5CED0">
            <w:pPr>
              <w:pStyle w:val="Title"/>
            </w:pPr>
            <w:r>
              <w:t>DEECA Privacy Policy</w:t>
            </w:r>
          </w:p>
        </w:tc>
      </w:tr>
      <w:tr w:rsidR="005522A8" w:rsidTr="00BB2E1F" w14:paraId="2896613B" w14:textId="77777777">
        <w:trPr>
          <w:trHeight w:val="1247"/>
        </w:trPr>
        <w:tc>
          <w:tcPr>
            <w:tcW w:w="7761" w:type="dxa"/>
            <w:vAlign w:val="center"/>
          </w:tcPr>
          <w:p w:rsidRPr="00ED6306" w:rsidR="005522A8" w:rsidP="005522A8" w:rsidRDefault="00ED6306" w14:paraId="62E28F0A" w14:textId="0B6DC727">
            <w:pPr>
              <w:pStyle w:val="Subtitle"/>
              <w:rPr>
                <w:rFonts w:eastAsia="Times New Roman" w:cs="Arial" w:asciiTheme="minorHAnsi" w:hAnsiTheme="minorHAnsi"/>
                <w:i/>
                <w:iCs w:val="0"/>
                <w:color w:val="363534" w:themeColor="text1"/>
                <w:spacing w:val="0"/>
                <w:sz w:val="20"/>
                <w:szCs w:val="20"/>
              </w:rPr>
            </w:pPr>
            <w:r>
              <w:rPr>
                <w:i/>
                <w:iCs w:val="0"/>
              </w:rPr>
              <w:t>Privacy and Data Protection Act 2014</w:t>
            </w:r>
          </w:p>
        </w:tc>
      </w:tr>
    </w:tbl>
    <w:p w:rsidRPr="006F362D" w:rsidR="007F57BA" w:rsidP="007F57BA" w:rsidRDefault="007F57BA" w14:paraId="57CBC582" w14:textId="77777777">
      <w:pPr>
        <w:pStyle w:val="BodyText"/>
        <w:spacing w:after="240"/>
        <w:rPr>
          <w:sz w:val="18"/>
          <w:szCs w:val="18"/>
        </w:rPr>
        <w:sectPr w:rsidRPr="006F362D" w:rsidR="007F57BA" w:rsidSect="00361E3D">
          <w:headerReference w:type="even" r:id="rId14"/>
          <w:headerReference w:type="default" r:id="rId15"/>
          <w:footerReference w:type="even" r:id="rId16"/>
          <w:footerReference w:type="default" r:id="rId17"/>
          <w:headerReference w:type="first" r:id="rId18"/>
          <w:footerReference w:type="first" r:id="rId19"/>
          <w:type w:val="continuous"/>
          <w:pgSz w:w="11907" w:h="16840" w:orient="portrait" w:code="9"/>
          <w:pgMar w:top="851" w:right="851" w:bottom="1985" w:left="851" w:header="567" w:footer="907" w:gutter="0"/>
          <w:cols w:space="284"/>
          <w:titlePg/>
          <w:docGrid w:linePitch="360"/>
        </w:sectPr>
      </w:pPr>
    </w:p>
    <w:p w:rsidRPr="006F362D" w:rsidR="00ED6306" w:rsidP="00ED6306" w:rsidRDefault="00ED6306" w14:paraId="30AB9D96" w14:textId="77777777">
      <w:pPr>
        <w:spacing w:after="120"/>
        <w:outlineLvl w:val="0"/>
        <w:rPr>
          <w:rFonts w:asciiTheme="majorHAnsi" w:hAnsiTheme="majorHAnsi" w:cstheme="majorHAnsi"/>
          <w:b/>
          <w:bCs/>
          <w:color w:val="002060"/>
          <w:sz w:val="22"/>
          <w:szCs w:val="22"/>
          <w14:textOutline w14:w="0" w14:cap="flat" w14:cmpd="sng" w14:algn="ctr">
            <w14:noFill/>
            <w14:prstDash w14:val="solid"/>
            <w14:round/>
          </w14:textOutline>
        </w:rPr>
      </w:pPr>
      <w:r w:rsidRPr="006F362D">
        <w:rPr>
          <w:rFonts w:asciiTheme="majorHAnsi" w:hAnsiTheme="majorHAnsi" w:cstheme="majorHAnsi"/>
          <w:b/>
          <w:bCs/>
          <w:color w:val="002060"/>
          <w:sz w:val="22"/>
          <w:szCs w:val="22"/>
          <w14:textOutline w14:w="0" w14:cap="flat" w14:cmpd="sng" w14:algn="ctr">
            <w14:noFill/>
            <w14:prstDash w14:val="solid"/>
            <w14:round/>
          </w14:textOutline>
        </w:rPr>
        <w:t xml:space="preserve">Personal Information </w:t>
      </w:r>
    </w:p>
    <w:p w:rsidRPr="00ED6306" w:rsidR="00ED6306" w:rsidP="00ED6306" w:rsidRDefault="00ED6306" w14:paraId="42C95D42" w14:textId="4D27FC1B">
      <w:pPr>
        <w:spacing w:after="120"/>
        <w:jc w:val="both"/>
        <w:rPr>
          <w:rFonts w:asciiTheme="majorHAnsi" w:hAnsiTheme="majorHAnsi" w:cstheme="majorHAnsi"/>
          <w:color w:val="002060"/>
          <w:szCs w:val="22"/>
          <w14:textOutline w14:w="0" w14:cap="flat" w14:cmpd="sng" w14:algn="ctr">
            <w14:noFill/>
            <w14:prstDash w14:val="solid"/>
            <w14:round/>
          </w14:textOutline>
        </w:rPr>
      </w:pPr>
      <w:r w:rsidRPr="00ED6306">
        <w:rPr>
          <w:rFonts w:asciiTheme="majorHAnsi" w:hAnsiTheme="majorHAnsi" w:cstheme="majorHAnsi"/>
          <w:color w:val="002060"/>
          <w:szCs w:val="22"/>
          <w14:textOutline w14:w="0" w14:cap="flat" w14:cmpd="sng" w14:algn="ctr">
            <w14:noFill/>
            <w14:prstDash w14:val="solid"/>
            <w14:round/>
          </w14:textOutline>
        </w:rPr>
        <w:t xml:space="preserve">Personal Information is information about you, whether fact or opinion, from which your identity could be reasonably ascertained.  The amount and type of personal information the Department and Energy, Environment and Climate Action (DEECA) collects about you depends upon the nature of the department’s relationship with you and your requirements from the department. </w:t>
      </w:r>
    </w:p>
    <w:p w:rsidRPr="006F362D" w:rsidR="00ED6306" w:rsidP="00ED6306" w:rsidRDefault="00ED6306" w14:paraId="0626A966" w14:textId="77777777">
      <w:pPr>
        <w:spacing w:before="180" w:after="113"/>
        <w:jc w:val="both"/>
        <w:outlineLvl w:val="0"/>
        <w:rPr>
          <w:rFonts w:asciiTheme="majorHAnsi" w:hAnsiTheme="majorHAnsi" w:cstheme="majorHAnsi"/>
          <w:b/>
          <w:bCs/>
          <w:color w:val="002060"/>
          <w:sz w:val="22"/>
          <w:szCs w:val="18"/>
        </w:rPr>
      </w:pPr>
      <w:r w:rsidRPr="006F362D">
        <w:rPr>
          <w:rFonts w:asciiTheme="majorHAnsi" w:hAnsiTheme="majorHAnsi" w:cstheme="majorHAnsi"/>
          <w:b/>
          <w:bCs/>
          <w:color w:val="002060"/>
          <w:sz w:val="22"/>
          <w:szCs w:val="18"/>
        </w:rPr>
        <w:t xml:space="preserve">Collection of Personal Information </w:t>
      </w:r>
    </w:p>
    <w:p w:rsidRPr="00ED6306" w:rsidR="00ED6306" w:rsidP="00ED6306" w:rsidRDefault="00ED6306" w14:paraId="143D528C" w14:textId="6893A5DC">
      <w:pPr>
        <w:spacing w:after="113"/>
        <w:jc w:val="both"/>
        <w:rPr>
          <w:rFonts w:cstheme="minorHAnsi"/>
          <w:color w:val="002060"/>
          <w:szCs w:val="22"/>
        </w:rPr>
      </w:pPr>
      <w:r w:rsidRPr="00ED6306">
        <w:rPr>
          <w:rFonts w:cstheme="minorHAnsi"/>
          <w:color w:val="002060"/>
          <w:szCs w:val="22"/>
        </w:rPr>
        <w:t>The information collected by the department covers a wide range of activities from the management of Crown Land,</w:t>
      </w:r>
      <w:r w:rsidR="00030459">
        <w:rPr>
          <w:rFonts w:cstheme="minorHAnsi"/>
          <w:color w:val="002060"/>
          <w:szCs w:val="22"/>
        </w:rPr>
        <w:t xml:space="preserve"> agriculture,</w:t>
      </w:r>
      <w:r w:rsidRPr="00ED6306">
        <w:rPr>
          <w:rFonts w:cstheme="minorHAnsi"/>
          <w:color w:val="002060"/>
          <w:szCs w:val="22"/>
        </w:rPr>
        <w:t xml:space="preserve"> use of </w:t>
      </w:r>
      <w:r w:rsidR="00030459">
        <w:rPr>
          <w:rFonts w:cstheme="minorHAnsi"/>
          <w:color w:val="002060"/>
          <w:szCs w:val="22"/>
        </w:rPr>
        <w:t xml:space="preserve">earth and </w:t>
      </w:r>
      <w:r w:rsidRPr="00ED6306">
        <w:rPr>
          <w:rFonts w:cstheme="minorHAnsi"/>
          <w:color w:val="002060"/>
          <w:szCs w:val="22"/>
        </w:rPr>
        <w:t xml:space="preserve">water resources, fire prevention, information about the management of the state’s parks and reserves to </w:t>
      </w:r>
      <w:r w:rsidR="00C6524E">
        <w:rPr>
          <w:rFonts w:cstheme="minorHAnsi"/>
          <w:color w:val="002060"/>
          <w:szCs w:val="22"/>
        </w:rPr>
        <w:t>energy and climate action</w:t>
      </w:r>
      <w:r w:rsidRPr="00ED6306">
        <w:rPr>
          <w:rFonts w:cstheme="minorHAnsi"/>
          <w:color w:val="002060"/>
          <w:szCs w:val="22"/>
        </w:rPr>
        <w:t xml:space="preserve">. </w:t>
      </w:r>
    </w:p>
    <w:p w:rsidRPr="00ED6306" w:rsidR="00ED6306" w:rsidP="00ED6306" w:rsidRDefault="00ED6306" w14:paraId="0F9489F2" w14:textId="181BAF69">
      <w:pPr>
        <w:spacing w:after="113"/>
        <w:jc w:val="both"/>
        <w:rPr>
          <w:rFonts w:cstheme="minorHAnsi"/>
          <w:color w:val="002060"/>
          <w:szCs w:val="22"/>
        </w:rPr>
      </w:pPr>
      <w:r w:rsidRPr="00ED6306">
        <w:rPr>
          <w:rFonts w:cstheme="minorHAnsi"/>
          <w:color w:val="002060"/>
          <w:szCs w:val="22"/>
        </w:rPr>
        <w:t xml:space="preserve">DEECA collects personal information only when it is necessary for its functions or services, this includes the information needed to manage or administer those functions or services. </w:t>
      </w:r>
    </w:p>
    <w:p w:rsidRPr="00ED6306" w:rsidR="00ED6306" w:rsidP="00ED6306" w:rsidRDefault="00ED6306" w14:paraId="507CCE86" w14:textId="1D804CD0">
      <w:pPr>
        <w:spacing w:after="113"/>
        <w:jc w:val="both"/>
        <w:rPr>
          <w:rFonts w:cstheme="minorHAnsi"/>
          <w:color w:val="002060"/>
          <w:szCs w:val="22"/>
        </w:rPr>
      </w:pPr>
      <w:r w:rsidRPr="00ED6306">
        <w:rPr>
          <w:rFonts w:cstheme="minorHAnsi"/>
          <w:color w:val="002060"/>
          <w:szCs w:val="22"/>
        </w:rPr>
        <w:t>Information is collected wherever possible from you directly.  Our aim is to collect it lawfully, fairly and without undue intrusion.  At the time the information is collected, DEECA will advise you in general terms of any other individuals or organisations that have access to the information and whether there are any consequences of not providing the information.</w:t>
      </w:r>
    </w:p>
    <w:p w:rsidRPr="00ED6306" w:rsidR="00ED6306" w:rsidP="00ED6306" w:rsidRDefault="00ED6306" w14:paraId="5F0BBAB4" w14:textId="15F25DA6">
      <w:pPr>
        <w:spacing w:after="113"/>
        <w:jc w:val="both"/>
        <w:rPr>
          <w:rFonts w:cstheme="minorHAnsi"/>
          <w:color w:val="002060"/>
          <w:szCs w:val="22"/>
        </w:rPr>
      </w:pPr>
      <w:r w:rsidRPr="00ED6306">
        <w:rPr>
          <w:rFonts w:cstheme="minorHAnsi"/>
          <w:color w:val="002060"/>
          <w:szCs w:val="22"/>
        </w:rPr>
        <w:t>If DEECA needs to collect “sensitive” personal information about you, your consent will be sought to do so.</w:t>
      </w:r>
    </w:p>
    <w:p w:rsidRPr="00ED6306" w:rsidR="00ED6306" w:rsidP="00ED6306" w:rsidRDefault="00ED6306" w14:paraId="600664EE" w14:textId="77777777">
      <w:pPr>
        <w:spacing w:before="180" w:after="120"/>
        <w:jc w:val="both"/>
        <w:outlineLvl w:val="0"/>
        <w:rPr>
          <w:rFonts w:ascii="Calibri" w:hAnsi="Calibri" w:cstheme="minorHAnsi"/>
          <w:b/>
          <w:bCs/>
          <w:color w:val="002060"/>
          <w:sz w:val="24"/>
        </w:rPr>
      </w:pPr>
      <w:r w:rsidRPr="00ED6306">
        <w:rPr>
          <w:rFonts w:ascii="Calibri" w:hAnsi="Calibri" w:cstheme="minorHAnsi"/>
          <w:b/>
          <w:bCs/>
          <w:color w:val="002060"/>
          <w:sz w:val="24"/>
        </w:rPr>
        <w:t xml:space="preserve">Use and Disclosure of Personal Information </w:t>
      </w:r>
    </w:p>
    <w:p w:rsidRPr="00ED6306" w:rsidR="00ED6306" w:rsidP="00ED6306" w:rsidRDefault="00ED6306" w14:paraId="705ADA9F" w14:textId="45E64030">
      <w:pPr>
        <w:spacing w:after="113"/>
        <w:jc w:val="both"/>
        <w:rPr>
          <w:rFonts w:cstheme="minorHAnsi"/>
          <w:color w:val="002060"/>
          <w:szCs w:val="22"/>
        </w:rPr>
      </w:pPr>
      <w:r w:rsidRPr="00ED6306">
        <w:rPr>
          <w:rFonts w:cstheme="minorHAnsi"/>
          <w:color w:val="002060"/>
          <w:szCs w:val="22"/>
        </w:rPr>
        <w:t>DEECA uses information only for the purpose for which it was collected or a logically related purpose you would reasonably expect (in the case of sensitive information, a directly related purpose) unless you have consented to another specific use.  In some circumstances DEECA is required or authorised by law to release information to other government agencies, law enforcement bodies or to prevent serious and imminent threat to an individual’s life, health, safety or welfare.</w:t>
      </w:r>
    </w:p>
    <w:p w:rsidRPr="00ED6306" w:rsidR="00ED6306" w:rsidP="00ED6306" w:rsidRDefault="00ED6306" w14:paraId="6881EFA2" w14:textId="285C0860">
      <w:pPr>
        <w:spacing w:after="113"/>
        <w:jc w:val="both"/>
        <w:rPr>
          <w:rFonts w:cstheme="minorHAnsi"/>
          <w:color w:val="002060"/>
          <w:szCs w:val="22"/>
        </w:rPr>
      </w:pPr>
      <w:r w:rsidRPr="00ED6306">
        <w:rPr>
          <w:rFonts w:cstheme="minorHAnsi"/>
          <w:color w:val="002060"/>
        </w:rPr>
        <w:t xml:space="preserve">Your contact details may be used by DEECA or its contracted service providers, bound by confidentiality agreements, to survey you about your experience with DEECA.  </w:t>
      </w:r>
    </w:p>
    <w:p w:rsidRPr="00ED6306" w:rsidR="00ED6306" w:rsidP="00ED6306" w:rsidRDefault="00ED6306" w14:paraId="5BD30D04" w14:textId="77777777">
      <w:pPr>
        <w:spacing w:before="180" w:after="120"/>
        <w:jc w:val="both"/>
        <w:outlineLvl w:val="0"/>
        <w:rPr>
          <w:rFonts w:ascii="Calibri" w:hAnsi="Calibri" w:cstheme="minorHAnsi"/>
          <w:b/>
          <w:bCs/>
          <w:color w:val="002060"/>
          <w:sz w:val="24"/>
        </w:rPr>
      </w:pPr>
      <w:r w:rsidRPr="00ED6306">
        <w:rPr>
          <w:rFonts w:ascii="Calibri" w:hAnsi="Calibri" w:cstheme="minorHAnsi"/>
          <w:b/>
          <w:bCs/>
          <w:color w:val="002060"/>
          <w:sz w:val="24"/>
        </w:rPr>
        <w:t xml:space="preserve">Data Quality </w:t>
      </w:r>
    </w:p>
    <w:p w:rsidRPr="00ED6306" w:rsidR="00ED6306" w:rsidP="00ED6306" w:rsidRDefault="00ED6306" w14:paraId="4AA73343" w14:textId="4CF69435">
      <w:pPr>
        <w:jc w:val="both"/>
        <w:outlineLvl w:val="0"/>
        <w:rPr>
          <w:rFonts w:cstheme="minorHAnsi"/>
          <w:color w:val="002060"/>
          <w:szCs w:val="22"/>
        </w:rPr>
      </w:pPr>
      <w:r w:rsidRPr="00ED6306">
        <w:rPr>
          <w:rFonts w:cstheme="minorHAnsi"/>
          <w:color w:val="002060"/>
          <w:szCs w:val="22"/>
        </w:rPr>
        <w:t>Wherever possible, DEECA will seek to ensure that the personal information it collects, uses or discloses is accurate, complete and up to date.  In many instances DEECA relies upon you to provide accurate and complete information and to advise the department should your circumstances change over time.</w:t>
      </w:r>
    </w:p>
    <w:p w:rsidRPr="00ED6306" w:rsidR="00ED6306" w:rsidP="00ED6306" w:rsidRDefault="00ED6306" w14:paraId="0B665EE5" w14:textId="77777777">
      <w:pPr>
        <w:spacing w:before="120" w:line="300" w:lineRule="atLeast"/>
        <w:outlineLvl w:val="0"/>
        <w:rPr>
          <w:rFonts w:ascii="Calibri" w:hAnsi="Calibri" w:cstheme="minorHAnsi"/>
          <w:b/>
          <w:bCs/>
          <w:color w:val="002060"/>
          <w:sz w:val="24"/>
        </w:rPr>
      </w:pPr>
      <w:r w:rsidRPr="00ED6306">
        <w:rPr>
          <w:rFonts w:ascii="Calibri" w:hAnsi="Calibri" w:cstheme="minorHAnsi"/>
          <w:b/>
          <w:bCs/>
          <w:color w:val="002060"/>
          <w:sz w:val="24"/>
        </w:rPr>
        <w:t xml:space="preserve">Data Security </w:t>
      </w:r>
    </w:p>
    <w:p w:rsidRPr="00ED6306" w:rsidR="00ED6306" w:rsidP="00ED6306" w:rsidRDefault="00ED6306" w14:paraId="71532A97" w14:textId="2FFA87EB">
      <w:pPr>
        <w:spacing w:before="120" w:after="120"/>
        <w:jc w:val="both"/>
        <w:rPr>
          <w:rFonts w:cstheme="minorHAnsi"/>
          <w:color w:val="002060"/>
          <w:szCs w:val="22"/>
        </w:rPr>
      </w:pPr>
      <w:r w:rsidRPr="00ED6306">
        <w:rPr>
          <w:rFonts w:cstheme="minorHAnsi"/>
          <w:color w:val="002060"/>
          <w:szCs w:val="22"/>
        </w:rPr>
        <w:t>DEECA seeks to protect your personal information from misuse, loss, unauthorised access, modification or disclosure.  The department securely destroys or de-identifies personal information when it is no longer needed for any purpose.  Where personal information is provided to a contracted third party for the performance of a DEECA service, that party is bound by contract to ensure the information is treated with the same level of privacy protection as it would be afforded in the department.</w:t>
      </w:r>
    </w:p>
    <w:p w:rsidRPr="00ED6306" w:rsidR="00ED6306" w:rsidP="00ED6306" w:rsidRDefault="00ED6306" w14:paraId="1E95D3ED" w14:textId="77777777">
      <w:pPr>
        <w:spacing w:before="180" w:after="120" w:line="300" w:lineRule="atLeast"/>
        <w:jc w:val="both"/>
        <w:outlineLvl w:val="0"/>
        <w:rPr>
          <w:rFonts w:ascii="Calibri" w:hAnsi="Calibri" w:cstheme="minorHAnsi"/>
          <w:color w:val="002060"/>
          <w:sz w:val="24"/>
        </w:rPr>
      </w:pPr>
    </w:p>
    <w:p w:rsidRPr="00ED6306" w:rsidR="00ED6306" w:rsidP="00ED6306" w:rsidRDefault="00ED6306" w14:paraId="74EFE251" w14:textId="77777777">
      <w:pPr>
        <w:spacing w:before="180" w:after="120" w:line="300" w:lineRule="atLeast"/>
        <w:jc w:val="both"/>
        <w:outlineLvl w:val="0"/>
        <w:rPr>
          <w:rFonts w:ascii="Calibri" w:hAnsi="Calibri" w:cstheme="minorHAnsi"/>
          <w:b/>
          <w:bCs/>
          <w:color w:val="002060"/>
          <w:sz w:val="24"/>
        </w:rPr>
      </w:pPr>
      <w:r w:rsidRPr="00ED6306">
        <w:rPr>
          <w:rFonts w:ascii="Calibri" w:hAnsi="Calibri" w:cstheme="minorHAnsi"/>
          <w:b/>
          <w:bCs/>
          <w:color w:val="002060"/>
          <w:sz w:val="24"/>
        </w:rPr>
        <w:lastRenderedPageBreak/>
        <w:t xml:space="preserve">Interstate Transfer of Information </w:t>
      </w:r>
    </w:p>
    <w:p w:rsidRPr="00ED6306" w:rsidR="00ED6306" w:rsidP="00ED6306" w:rsidRDefault="00ED6306" w14:paraId="31CA389C" w14:textId="28772396">
      <w:pPr>
        <w:spacing w:after="113"/>
        <w:jc w:val="both"/>
        <w:rPr>
          <w:rFonts w:cstheme="minorHAnsi"/>
          <w:color w:val="002060"/>
          <w:szCs w:val="22"/>
        </w:rPr>
      </w:pPr>
      <w:r w:rsidRPr="00ED6306">
        <w:rPr>
          <w:rFonts w:cstheme="minorHAnsi"/>
          <w:color w:val="002060"/>
          <w:szCs w:val="22"/>
        </w:rPr>
        <w:t>DEECA only transfers personally identifying information outside the state of Victoria where this is required for the purpose for which it was collected or if required by law. DEECA seeks to ensure the information is afforded the same level of privacy protection it would receive in Victoria.</w:t>
      </w:r>
    </w:p>
    <w:p w:rsidRPr="00ED6306" w:rsidR="00ED6306" w:rsidP="00ED6306" w:rsidRDefault="00ED6306" w14:paraId="35EA83D3" w14:textId="77777777">
      <w:pPr>
        <w:spacing w:before="180" w:after="113" w:line="300" w:lineRule="atLeast"/>
        <w:jc w:val="both"/>
        <w:outlineLvl w:val="0"/>
        <w:rPr>
          <w:rFonts w:ascii="Calibri" w:hAnsi="Calibri" w:cstheme="minorHAnsi"/>
          <w:b/>
          <w:bCs/>
          <w:color w:val="002060"/>
          <w:sz w:val="24"/>
        </w:rPr>
      </w:pPr>
      <w:r w:rsidRPr="00ED6306">
        <w:rPr>
          <w:rFonts w:ascii="Calibri" w:hAnsi="Calibri" w:cstheme="minorHAnsi"/>
          <w:b/>
          <w:bCs/>
          <w:color w:val="002060"/>
          <w:sz w:val="24"/>
        </w:rPr>
        <w:t xml:space="preserve">Access and Correction </w:t>
      </w:r>
    </w:p>
    <w:p w:rsidRPr="00ED6306" w:rsidR="00ED6306" w:rsidP="111D8C0F" w:rsidRDefault="00ED6306" w14:paraId="00D0169D" w14:textId="154E9D56">
      <w:pPr>
        <w:spacing w:after="120"/>
        <w:jc w:val="both"/>
        <w:rPr>
          <w:rFonts w:cs="Arial" w:cstheme="minorAscii"/>
          <w:color w:val="002060"/>
        </w:rPr>
      </w:pPr>
      <w:r w:rsidRPr="111D8C0F" w:rsidR="00ED6306">
        <w:rPr>
          <w:rFonts w:cs="Arial" w:cstheme="minorAscii"/>
          <w:color w:val="002060"/>
        </w:rPr>
        <w:t>You have the right to access and correct information about you that is held by DE</w:t>
      </w:r>
      <w:r w:rsidRPr="111D8C0F" w:rsidR="74A5360A">
        <w:rPr>
          <w:rFonts w:cs="Arial" w:cstheme="minorAscii"/>
          <w:color w:val="002060"/>
        </w:rPr>
        <w:t>ECA</w:t>
      </w:r>
      <w:r w:rsidRPr="111D8C0F" w:rsidR="00ED6306">
        <w:rPr>
          <w:rFonts w:cs="Arial" w:cstheme="minorAscii"/>
          <w:color w:val="002060"/>
        </w:rPr>
        <w:t xml:space="preserve">.  In most cases, requests for access will be administered </w:t>
      </w:r>
      <w:r w:rsidRPr="111D8C0F" w:rsidR="00ED6306">
        <w:rPr>
          <w:rFonts w:cs="Arial" w:cstheme="minorAscii"/>
          <w:color w:val="002060"/>
        </w:rPr>
        <w:t>in accordance with</w:t>
      </w:r>
      <w:r w:rsidRPr="111D8C0F" w:rsidR="00ED6306">
        <w:rPr>
          <w:rFonts w:cs="Arial" w:cstheme="minorAscii"/>
          <w:color w:val="002060"/>
        </w:rPr>
        <w:t xml:space="preserve"> the </w:t>
      </w:r>
      <w:r w:rsidRPr="111D8C0F" w:rsidR="00ED6306">
        <w:rPr>
          <w:rFonts w:cs="Arial" w:cstheme="minorAscii"/>
          <w:i w:val="1"/>
          <w:iCs w:val="1"/>
          <w:color w:val="002060"/>
        </w:rPr>
        <w:t>Freedom of Information Act 1982,</w:t>
      </w:r>
      <w:r w:rsidRPr="111D8C0F" w:rsidR="00ED6306">
        <w:rPr>
          <w:rFonts w:cs="Arial" w:cstheme="minorAscii"/>
          <w:color w:val="002060"/>
        </w:rPr>
        <w:t xml:space="preserve"> particularly requests that may affect the privacy of another individual or relate to commercial activity</w:t>
      </w:r>
      <w:r w:rsidRPr="111D8C0F" w:rsidR="00ED6306">
        <w:rPr>
          <w:rFonts w:cs="Arial" w:cstheme="minorAscii"/>
          <w:color w:val="002060"/>
        </w:rPr>
        <w:t xml:space="preserve">.  </w:t>
      </w:r>
      <w:r w:rsidRPr="111D8C0F" w:rsidR="00ED6306">
        <w:rPr>
          <w:rFonts w:cs="Arial" w:cstheme="minorAscii"/>
          <w:color w:val="002060"/>
        </w:rPr>
        <w:t>Very simple</w:t>
      </w:r>
      <w:r w:rsidRPr="111D8C0F" w:rsidR="00ED6306">
        <w:rPr>
          <w:rFonts w:cs="Arial" w:cstheme="minorAscii"/>
          <w:color w:val="002060"/>
        </w:rPr>
        <w:t xml:space="preserve"> requests that involve information relating only to you, which is easy to retrieve and of a small quantity may be dealt with informally.</w:t>
      </w:r>
    </w:p>
    <w:p w:rsidRPr="00ED6306" w:rsidR="00ED6306" w:rsidP="00ED6306" w:rsidRDefault="00ED6306" w14:paraId="4A003A29" w14:textId="77777777">
      <w:pPr>
        <w:spacing w:after="113"/>
        <w:jc w:val="both"/>
        <w:rPr>
          <w:rFonts w:cstheme="minorHAnsi"/>
          <w:color w:val="002060"/>
          <w:szCs w:val="22"/>
        </w:rPr>
      </w:pPr>
      <w:r w:rsidRPr="00ED6306">
        <w:rPr>
          <w:rFonts w:cstheme="minorHAnsi"/>
          <w:color w:val="002060"/>
          <w:szCs w:val="22"/>
        </w:rPr>
        <w:t xml:space="preserve">It should be noted that where another statute stipulates the way access to personal information should be given or an amendment made, that Act’s direction will be followed.  </w:t>
      </w:r>
    </w:p>
    <w:p w:rsidRPr="00ED6306" w:rsidR="00ED6306" w:rsidP="00ED6306" w:rsidRDefault="00ED6306" w14:paraId="05C4086C" w14:textId="77777777">
      <w:pPr>
        <w:spacing w:before="180" w:line="300" w:lineRule="atLeast"/>
        <w:jc w:val="both"/>
        <w:outlineLvl w:val="0"/>
        <w:rPr>
          <w:rFonts w:ascii="Calibri" w:hAnsi="Calibri" w:cstheme="minorHAnsi"/>
          <w:b/>
          <w:bCs/>
          <w:color w:val="002060"/>
          <w:sz w:val="24"/>
        </w:rPr>
      </w:pPr>
      <w:r w:rsidRPr="00ED6306">
        <w:rPr>
          <w:rFonts w:ascii="Calibri" w:hAnsi="Calibri" w:cstheme="minorHAnsi"/>
          <w:b/>
          <w:bCs/>
          <w:color w:val="002060"/>
          <w:sz w:val="24"/>
        </w:rPr>
        <w:t xml:space="preserve">Unique Identifiers </w:t>
      </w:r>
    </w:p>
    <w:p w:rsidRPr="00ED6306" w:rsidR="00ED6306" w:rsidP="00ED6306" w:rsidRDefault="00ED6306" w14:paraId="4C83C7CA" w14:textId="77777777">
      <w:pPr>
        <w:spacing w:before="120" w:after="120"/>
        <w:jc w:val="both"/>
        <w:rPr>
          <w:rFonts w:cstheme="minorHAnsi"/>
          <w:color w:val="002060"/>
          <w:szCs w:val="22"/>
        </w:rPr>
      </w:pPr>
      <w:r w:rsidRPr="00ED6306">
        <w:rPr>
          <w:rFonts w:cstheme="minorHAnsi"/>
          <w:color w:val="002060"/>
          <w:szCs w:val="22"/>
        </w:rPr>
        <w:t>A unique identifier is a code consisting of alphabet characters and numerals (not a person’s name) which is applied to an individual and distinguishes them from other individuals, for example a driver’s licence number.</w:t>
      </w:r>
    </w:p>
    <w:p w:rsidRPr="00ED6306" w:rsidR="00ED6306" w:rsidP="00ED6306" w:rsidRDefault="00ED6306" w14:paraId="76945ED4" w14:textId="0C5E3257">
      <w:pPr>
        <w:spacing w:after="113"/>
        <w:jc w:val="both"/>
        <w:rPr>
          <w:rFonts w:cstheme="minorHAnsi"/>
          <w:color w:val="002060"/>
          <w:szCs w:val="22"/>
        </w:rPr>
      </w:pPr>
      <w:r w:rsidRPr="00ED6306">
        <w:rPr>
          <w:rFonts w:cstheme="minorHAnsi"/>
          <w:color w:val="002060"/>
          <w:szCs w:val="22"/>
        </w:rPr>
        <w:t>DEECA does not assign, use or disclose unique identifiers to individuals unless it is necessary to do so to carry out one of its organisational functions efficiently and does not use as its own identifier, or an identifier assigned by another organisation for another purpose.</w:t>
      </w:r>
    </w:p>
    <w:p w:rsidRPr="00ED6306" w:rsidR="00ED6306" w:rsidP="00ED6306" w:rsidRDefault="00ED6306" w14:paraId="3506F20A" w14:textId="77777777">
      <w:pPr>
        <w:spacing w:before="180" w:after="120" w:line="300" w:lineRule="atLeast"/>
        <w:jc w:val="both"/>
        <w:outlineLvl w:val="0"/>
        <w:rPr>
          <w:rFonts w:ascii="Calibri" w:hAnsi="Calibri" w:cstheme="minorHAnsi"/>
          <w:b/>
          <w:bCs/>
          <w:color w:val="002060"/>
          <w:sz w:val="24"/>
        </w:rPr>
      </w:pPr>
      <w:r w:rsidRPr="00ED6306">
        <w:rPr>
          <w:rFonts w:ascii="Calibri" w:hAnsi="Calibri" w:cstheme="minorHAnsi"/>
          <w:b/>
          <w:bCs/>
          <w:color w:val="002060"/>
          <w:sz w:val="24"/>
        </w:rPr>
        <w:t xml:space="preserve">Anonymity </w:t>
      </w:r>
    </w:p>
    <w:p w:rsidRPr="00ED6306" w:rsidR="00ED6306" w:rsidP="111D8C0F" w:rsidRDefault="00ED6306" w14:paraId="66802965" w14:textId="4D879F88">
      <w:pPr>
        <w:spacing w:after="113"/>
        <w:jc w:val="both"/>
        <w:rPr>
          <w:rFonts w:cs="Arial" w:cstheme="minorAscii"/>
          <w:color w:val="002060"/>
        </w:rPr>
      </w:pPr>
      <w:r w:rsidRPr="111D8C0F" w:rsidR="00ED6306">
        <w:rPr>
          <w:rFonts w:cs="Arial" w:cstheme="minorAscii"/>
          <w:color w:val="002060"/>
        </w:rPr>
        <w:t xml:space="preserve">Wherever it is </w:t>
      </w:r>
      <w:r w:rsidRPr="111D8C0F" w:rsidR="00ED6306">
        <w:rPr>
          <w:rFonts w:cs="Arial" w:cstheme="minorAscii"/>
          <w:color w:val="002060"/>
        </w:rPr>
        <w:t>practicable</w:t>
      </w:r>
      <w:r w:rsidRPr="111D8C0F" w:rsidR="00ED6306">
        <w:rPr>
          <w:rFonts w:cs="Arial" w:cstheme="minorAscii"/>
          <w:color w:val="002060"/>
        </w:rPr>
        <w:t xml:space="preserve"> and lawful, DE</w:t>
      </w:r>
      <w:r w:rsidRPr="111D8C0F" w:rsidR="7635E405">
        <w:rPr>
          <w:rFonts w:cs="Arial" w:cstheme="minorAscii"/>
          <w:color w:val="002060"/>
        </w:rPr>
        <w:t>ECA</w:t>
      </w:r>
      <w:r w:rsidRPr="111D8C0F" w:rsidR="00ED6306">
        <w:rPr>
          <w:rFonts w:cs="Arial" w:cstheme="minorAscii"/>
          <w:color w:val="002060"/>
        </w:rPr>
        <w:t xml:space="preserve"> </w:t>
      </w:r>
      <w:r w:rsidRPr="111D8C0F" w:rsidR="00ED6306">
        <w:rPr>
          <w:rFonts w:cs="Arial" w:cstheme="minorAscii"/>
          <w:color w:val="002060"/>
        </w:rPr>
        <w:t>seeks</w:t>
      </w:r>
      <w:r w:rsidRPr="111D8C0F" w:rsidR="00ED6306">
        <w:rPr>
          <w:rFonts w:cs="Arial" w:cstheme="minorAscii"/>
          <w:color w:val="002060"/>
        </w:rPr>
        <w:t xml:space="preserve"> to allow you to interact anonymously with the department.</w:t>
      </w:r>
    </w:p>
    <w:p w:rsidRPr="00ED6306" w:rsidR="00ED6306" w:rsidP="00ED6306" w:rsidRDefault="00ED6306" w14:paraId="5DC0F7A2" w14:textId="77777777">
      <w:pPr>
        <w:spacing w:before="180" w:after="120" w:line="300" w:lineRule="atLeast"/>
        <w:jc w:val="both"/>
        <w:outlineLvl w:val="0"/>
        <w:rPr>
          <w:rFonts w:ascii="Calibri" w:hAnsi="Calibri" w:cstheme="minorHAnsi"/>
          <w:b/>
          <w:bCs/>
          <w:color w:val="002060"/>
          <w:sz w:val="24"/>
        </w:rPr>
      </w:pPr>
      <w:r w:rsidRPr="00ED6306">
        <w:rPr>
          <w:rFonts w:ascii="Calibri" w:hAnsi="Calibri" w:cstheme="minorHAnsi"/>
          <w:b/>
          <w:bCs/>
          <w:color w:val="002060"/>
          <w:sz w:val="24"/>
        </w:rPr>
        <w:t xml:space="preserve">Access and Complaints  </w:t>
      </w:r>
    </w:p>
    <w:p w:rsidRPr="00ED6306" w:rsidR="00ED6306" w:rsidP="00ED6306" w:rsidRDefault="00ED6306" w14:paraId="4EE8E9ED" w14:textId="7B424B98">
      <w:pPr>
        <w:spacing w:before="85" w:after="170" w:line="240" w:lineRule="auto"/>
        <w:jc w:val="both"/>
        <w:rPr>
          <w:rFonts w:cstheme="minorHAnsi"/>
          <w:i/>
          <w:color w:val="002060"/>
          <w:szCs w:val="22"/>
        </w:rPr>
      </w:pPr>
      <w:r w:rsidRPr="00ED6306">
        <w:rPr>
          <w:rFonts w:cstheme="minorHAnsi"/>
          <w:color w:val="002060"/>
          <w:szCs w:val="22"/>
        </w:rPr>
        <w:t xml:space="preserve">If you wish to gain access to your personal information you can contact DEECA at the </w:t>
      </w:r>
      <w:r>
        <w:rPr>
          <w:rFonts w:cstheme="minorHAnsi"/>
          <w:color w:val="002060"/>
          <w:szCs w:val="22"/>
        </w:rPr>
        <w:t xml:space="preserve">email </w:t>
      </w:r>
      <w:r w:rsidRPr="00ED6306">
        <w:rPr>
          <w:rFonts w:cstheme="minorHAnsi"/>
          <w:color w:val="002060"/>
          <w:szCs w:val="22"/>
        </w:rPr>
        <w:t>address below</w:t>
      </w:r>
      <w:r>
        <w:rPr>
          <w:rFonts w:cstheme="minorHAnsi"/>
          <w:color w:val="002060"/>
          <w:szCs w:val="22"/>
        </w:rPr>
        <w:t>.</w:t>
      </w:r>
      <w:r w:rsidRPr="00ED6306">
        <w:rPr>
          <w:rFonts w:cstheme="minorHAnsi"/>
          <w:color w:val="002060"/>
          <w:szCs w:val="22"/>
        </w:rPr>
        <w:t xml:space="preserve"> If your request is more complex you will need to seek access to the information by submitting a Freedom of Information request (</w:t>
      </w:r>
      <w:hyperlink w:history="1" r:id="rId20">
        <w:r>
          <w:rPr>
            <w:rStyle w:val="Hyperlink"/>
          </w:rPr>
          <w:t>Freedom of information (de</w:t>
        </w:r>
        <w:r w:rsidR="00815AD7">
          <w:rPr>
            <w:rStyle w:val="Hyperlink"/>
          </w:rPr>
          <w:t>eca</w:t>
        </w:r>
        <w:r>
          <w:rPr>
            <w:rStyle w:val="Hyperlink"/>
          </w:rPr>
          <w:t>.vic.gov.au)</w:t>
        </w:r>
      </w:hyperlink>
      <w:r w:rsidRPr="00ED6306">
        <w:rPr>
          <w:rFonts w:cstheme="minorHAnsi"/>
          <w:color w:val="002060"/>
          <w:szCs w:val="22"/>
        </w:rPr>
        <w:t>).</w:t>
      </w:r>
    </w:p>
    <w:p w:rsidRPr="00ED6306" w:rsidR="00ED6306" w:rsidP="00ED6306" w:rsidRDefault="00ED6306" w14:paraId="58630E66" w14:textId="11190D1D">
      <w:pPr>
        <w:spacing w:after="113"/>
        <w:jc w:val="both"/>
        <w:rPr>
          <w:rFonts w:cstheme="minorHAnsi"/>
          <w:color w:val="002060"/>
          <w:szCs w:val="22"/>
        </w:rPr>
      </w:pPr>
      <w:r w:rsidRPr="00ED6306">
        <w:rPr>
          <w:rFonts w:cstheme="minorHAnsi"/>
          <w:color w:val="002060"/>
          <w:szCs w:val="22"/>
        </w:rPr>
        <w:t>If you consider your privacy has been breached or interfered with you can make a complaint by contacting the FOI &amp; Privacy Unit at FOI.Unit@deeca.vic.gov.au.</w:t>
      </w:r>
    </w:p>
    <w:p w:rsidR="00C32C62" w:rsidP="005522A8" w:rsidRDefault="00C32C62" w14:paraId="2766C65B" w14:textId="4415E0EF">
      <w:pPr>
        <w:pStyle w:val="BodyText"/>
      </w:pPr>
    </w:p>
    <w:sectPr w:rsidR="00C32C62" w:rsidSect="00361E3D">
      <w:headerReference w:type="default" r:id="rId21"/>
      <w:footerReference w:type="default" r:id="rId22"/>
      <w:type w:val="continuous"/>
      <w:pgSz w:w="11907" w:h="16840" w:orient="portrait" w:code="9"/>
      <w:pgMar w:top="1134" w:right="851" w:bottom="851" w:left="851" w:header="567"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19D" w:rsidRDefault="001A519D" w14:paraId="7404DFF9" w14:textId="77777777">
      <w:r>
        <w:separator/>
      </w:r>
    </w:p>
    <w:p w:rsidR="001A519D" w:rsidRDefault="001A519D" w14:paraId="7A1154B5" w14:textId="77777777"/>
    <w:p w:rsidR="001A519D" w:rsidRDefault="001A519D" w14:paraId="05EB8A56" w14:textId="77777777"/>
  </w:endnote>
  <w:endnote w:type="continuationSeparator" w:id="0">
    <w:p w:rsidR="001A519D" w:rsidRDefault="001A519D" w14:paraId="3EA09280" w14:textId="77777777">
      <w:r>
        <w:continuationSeparator/>
      </w:r>
    </w:p>
    <w:p w:rsidR="001A519D" w:rsidRDefault="001A519D" w14:paraId="31211BEE" w14:textId="77777777"/>
    <w:p w:rsidR="001A519D" w:rsidRDefault="001A519D" w14:paraId="5E3954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32C62" w:rsidP="00C32C62" w:rsidRDefault="00C32C62" w14:paraId="44136E09" w14:textId="48669F4D">
    <w:pPr>
      <w:pStyle w:val="Footer"/>
      <w:ind w:left="284" w:hanging="284"/>
      <w:rPr>
        <w:b/>
        <w:bCs/>
        <w:color w:val="201547" w:themeColor="text2"/>
      </w:rPr>
    </w:pPr>
    <w:r>
      <w:rPr>
        <w:noProof/>
      </w:rPr>
      <mc:AlternateContent>
        <mc:Choice Requires="wps">
          <w:drawing>
            <wp:anchor distT="0" distB="0" distL="114300" distR="114300" simplePos="0" relativeHeight="251704320" behindDoc="0" locked="0" layoutInCell="0" allowOverlap="1" wp14:anchorId="3871255E" wp14:editId="67B34650">
              <wp:simplePos x="0" y="0"/>
              <wp:positionH relativeFrom="page">
                <wp:posOffset>0</wp:posOffset>
              </wp:positionH>
              <wp:positionV relativeFrom="page">
                <wp:posOffset>10229215</wp:posOffset>
              </wp:positionV>
              <wp:extent cx="7560945" cy="273050"/>
              <wp:effectExtent l="0" t="0" r="0" b="12700"/>
              <wp:wrapNone/>
              <wp:docPr id="2" name="MSIPCM492b4d86917fdcefc3ad0f7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51F73" w:rsidR="00C32C62" w:rsidP="00C32C62" w:rsidRDefault="00C32C62" w14:paraId="01D784EF" w14:textId="77777777">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871255E">
              <v:stroke joinstyle="miter"/>
              <v:path gradientshapeok="t" o:connecttype="rect"/>
            </v:shapetype>
            <v:shape id="MSIPCM492b4d86917fdcefc3ad0f7b" style="position:absolute;left:0;text-align:left;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v:textbox inset=",0,,0">
                <w:txbxContent>
                  <w:p w:rsidRPr="00A51F73" w:rsidR="00C32C62" w:rsidP="00C32C62" w:rsidRDefault="00C32C62" w14:paraId="01D784EF" w14:textId="77777777">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sdt>
      <w:sdtPr>
        <w:id w:val="-166099846"/>
        <w:docPartObj>
          <w:docPartGallery w:val="Page Numbers (Bottom of Page)"/>
          <w:docPartUnique/>
        </w:docPartObj>
      </w:sdtPr>
      <w:sdtEndPr>
        <w:rPr>
          <w:noProof/>
        </w:rPr>
      </w:sdtEndPr>
      <w:sdtContent>
        <w:r w:rsidRPr="00A51F73">
          <w:rPr>
            <w:b/>
            <w:bCs/>
          </w:rPr>
          <w:fldChar w:fldCharType="begin"/>
        </w:r>
        <w:r w:rsidRPr="00A51F73">
          <w:rPr>
            <w:b/>
            <w:bCs/>
          </w:rPr>
          <w:instrText xml:space="preserve"> PAGE   \* MERGEFORMAT </w:instrText>
        </w:r>
        <w:r w:rsidRPr="00A51F73">
          <w:rPr>
            <w:b/>
            <w:bCs/>
          </w:rPr>
          <w:fldChar w:fldCharType="separate"/>
        </w:r>
        <w:r>
          <w:rPr>
            <w:b/>
            <w:bCs/>
          </w:rPr>
          <w:t>2</w:t>
        </w:r>
        <w:r w:rsidRPr="00A51F73">
          <w:rPr>
            <w:b/>
            <w:bCs/>
            <w:noProof/>
          </w:rPr>
          <w:fldChar w:fldCharType="end"/>
        </w:r>
      </w:sdtContent>
    </w:sdt>
    <w:r w:rsidRPr="00A51F73">
      <w:rPr>
        <w:noProof/>
      </w:rPr>
      <w:tab/>
    </w:r>
    <w:r w:rsidR="00356EAD">
      <w:rPr>
        <w:b/>
        <w:bCs/>
        <w:color w:val="201547" w:themeColor="text2"/>
      </w:rPr>
      <w:t>DEECA Privacy Policy</w:t>
    </w:r>
  </w:p>
  <w:p w:rsidRPr="00A51F73" w:rsidR="00356EAD" w:rsidP="00356EAD" w:rsidRDefault="00356EAD" w14:paraId="23FA34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47066" w:rsidP="00296569" w:rsidRDefault="00BB71F4" w14:paraId="2331CA78" w14:textId="77777777">
    <w:pPr>
      <w:pStyle w:val="xWeb"/>
      <w:spacing w:after="960"/>
    </w:pPr>
    <w:r>
      <w:rPr>
        <w:noProof/>
        <w:sz w:val="18"/>
      </w:rPr>
      <w:t>--</w:t>
    </w:r>
    <w:r w:rsidR="00890D78">
      <w:rPr>
        <w:noProof/>
        <w:sz w:val="18"/>
      </w:rPr>
      <w:drawing>
        <wp:inline distT="0" distB="0" distL="0" distR="0" wp14:anchorId="5FF0C056" wp14:editId="320F822D">
          <wp:extent cx="2494800" cy="1065600"/>
          <wp:effectExtent l="0" t="0" r="0" b="0"/>
          <wp:docPr id="11"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EA0C6A">
      <w:rPr>
        <w:noProof/>
        <w:sz w:val="18"/>
      </w:rPr>
      <mc:AlternateContent>
        <mc:Choice Requires="wps">
          <w:drawing>
            <wp:anchor distT="0" distB="0" distL="114300" distR="114300" simplePos="0" relativeHeight="251685888" behindDoc="0" locked="0" layoutInCell="0" allowOverlap="1" wp14:anchorId="1801D782" wp14:editId="19B563EE">
              <wp:simplePos x="0" y="0"/>
              <wp:positionH relativeFrom="page">
                <wp:posOffset>0</wp:posOffset>
              </wp:positionH>
              <wp:positionV relativeFrom="page">
                <wp:posOffset>10229215</wp:posOffset>
              </wp:positionV>
              <wp:extent cx="7560945" cy="273050"/>
              <wp:effectExtent l="0" t="0" r="0" b="12700"/>
              <wp:wrapNone/>
              <wp:docPr id="9" name="MSIPCMba0144a79f5d4b0323b3fe9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A0C6A" w:rsidR="00EA0C6A" w:rsidP="00EA0C6A" w:rsidRDefault="00EA0C6A" w14:paraId="4B38E3E4" w14:textId="77777777">
                          <w:pPr>
                            <w:jc w:val="center"/>
                            <w:rPr>
                              <w:rFonts w:ascii="Calibri" w:hAnsi="Calibri" w:cs="Calibri"/>
                              <w:color w:val="000000"/>
                              <w:sz w:val="24"/>
                            </w:rPr>
                          </w:pPr>
                          <w:r w:rsidRPr="00EA0C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801D782">
              <v:stroke joinstyle="miter"/>
              <v:path gradientshapeok="t" o:connecttype="rect"/>
            </v:shapetype>
            <v:shape id="MSIPCMba0144a79f5d4b0323b3fe98" style="position:absolute;margin-left:0;margin-top:805.45pt;width:595.3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v:textbox inset=",0,,0">
                <w:txbxContent>
                  <w:p w:rsidRPr="00EA0C6A" w:rsidR="00EA0C6A" w:rsidP="00EA0C6A" w:rsidRDefault="00EA0C6A" w14:paraId="4B38E3E4" w14:textId="77777777">
                    <w:pPr>
                      <w:jc w:val="center"/>
                      <w:rPr>
                        <w:rFonts w:ascii="Calibri" w:hAnsi="Calibri" w:cs="Calibri"/>
                        <w:color w:val="000000"/>
                        <w:sz w:val="24"/>
                      </w:rPr>
                    </w:pPr>
                    <w:r w:rsidRPr="00EA0C6A">
                      <w:rPr>
                        <w:rFonts w:ascii="Calibri" w:hAnsi="Calibri" w:cs="Calibri"/>
                        <w:color w:val="000000"/>
                        <w:sz w:val="24"/>
                      </w:rPr>
                      <w:t>OFFICIAL</w:t>
                    </w:r>
                  </w:p>
                </w:txbxContent>
              </v:textbox>
              <w10:wrap anchorx="page" anchory="page"/>
            </v:shape>
          </w:pict>
        </mc:Fallback>
      </mc:AlternateContent>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47E19" w:rsidR="00B40C2E" w:rsidP="000721CE" w:rsidRDefault="00403601" w14:paraId="518221C7" w14:textId="702DA88C">
    <w:pPr>
      <w:pStyle w:val="Footer"/>
      <w:rPr>
        <w:b/>
        <w:bCs/>
        <w:color w:val="201547" w:themeColor="text2"/>
        <w:sz w:val="24"/>
        <w:szCs w:val="32"/>
      </w:rPr>
    </w:pPr>
    <w:r w:rsidRPr="00403601">
      <w:rPr>
        <w:b/>
        <w:bCs/>
        <w:noProof/>
        <w:color w:val="201547" w:themeColor="text2"/>
        <w:sz w:val="24"/>
        <w:szCs w:val="32"/>
      </w:rPr>
      <w:drawing>
        <wp:anchor distT="0" distB="0" distL="114300" distR="114300" simplePos="0" relativeHeight="251696128" behindDoc="0" locked="0" layoutInCell="1" allowOverlap="1" wp14:anchorId="22A7F99F" wp14:editId="3D35AEBB">
          <wp:simplePos x="0" y="0"/>
          <wp:positionH relativeFrom="page">
            <wp:align>right</wp:align>
          </wp:positionH>
          <wp:positionV relativeFrom="bottomMargin">
            <wp:align>bottom</wp:align>
          </wp:positionV>
          <wp:extent cx="2833200" cy="10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r w:rsidRPr="00447E19" w:rsidR="001138E9">
      <w:rPr>
        <w:b/>
        <w:bCs/>
        <w:noProof/>
        <w:color w:val="201547" w:themeColor="text2"/>
        <w:sz w:val="28"/>
        <w:szCs w:val="32"/>
      </w:rPr>
      <mc:AlternateContent>
        <mc:Choice Requires="wps">
          <w:drawing>
            <wp:anchor distT="0" distB="0" distL="114300" distR="114300" simplePos="0" relativeHeight="251691008" behindDoc="0" locked="0" layoutInCell="0" allowOverlap="1" wp14:anchorId="1478D9E7" wp14:editId="1A6FBCB1">
              <wp:simplePos x="0" y="0"/>
              <wp:positionH relativeFrom="page">
                <wp:posOffset>0</wp:posOffset>
              </wp:positionH>
              <wp:positionV relativeFrom="page">
                <wp:posOffset>10229215</wp:posOffset>
              </wp:positionV>
              <wp:extent cx="7560945" cy="273050"/>
              <wp:effectExtent l="0" t="0" r="0" b="12700"/>
              <wp:wrapNone/>
              <wp:docPr id="100" name="MSIPCM21f748b6971c93b009bd16d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47E19" w:rsidR="001138E9" w:rsidP="001138E9" w:rsidRDefault="001138E9" w14:paraId="622DFFA1" w14:textId="77777777">
                          <w:pPr>
                            <w:jc w:val="center"/>
                            <w:rPr>
                              <w:rFonts w:ascii="Calibri" w:hAnsi="Calibri" w:cs="Calibri"/>
                              <w:color w:val="000000"/>
                              <w:sz w:val="24"/>
                            </w:rPr>
                          </w:pPr>
                          <w:r w:rsidRPr="00447E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478D9E7">
              <v:stroke joinstyle="miter"/>
              <v:path gradientshapeok="t" o:connecttype="rect"/>
            </v:shapetype>
            <v:shape id="MSIPCM21f748b6971c93b009bd16d1" style="position:absolute;margin-left:0;margin-top:805.45pt;width:595.35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v:textbox inset=",0,,0">
                <w:txbxContent>
                  <w:p w:rsidRPr="00447E19" w:rsidR="001138E9" w:rsidP="001138E9" w:rsidRDefault="001138E9" w14:paraId="622DFFA1" w14:textId="77777777">
                    <w:pPr>
                      <w:jc w:val="center"/>
                      <w:rPr>
                        <w:rFonts w:ascii="Calibri" w:hAnsi="Calibri" w:cs="Calibri"/>
                        <w:color w:val="000000"/>
                        <w:sz w:val="24"/>
                      </w:rPr>
                    </w:pPr>
                    <w:r w:rsidRPr="00447E19">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81694" w:rsidR="00C32C62" w:rsidP="00C32C62" w:rsidRDefault="00C32C62" w14:paraId="2F54045A" w14:textId="77777777">
    <w:pPr>
      <w:pStyle w:val="FooterOdd"/>
      <w:rPr>
        <w:color w:val="201547" w:themeColor="text2"/>
      </w:rPr>
    </w:pPr>
    <w:r>
      <w:rPr>
        <w:b/>
        <w:bCs/>
        <w:noProof/>
        <w:color w:val="201547" w:themeColor="text2"/>
      </w:rPr>
      <mc:AlternateContent>
        <mc:Choice Requires="wps">
          <w:drawing>
            <wp:anchor distT="0" distB="0" distL="114300" distR="114300" simplePos="0" relativeHeight="251702272" behindDoc="0" locked="0" layoutInCell="0" allowOverlap="1" wp14:anchorId="4537B781" wp14:editId="05879C4B">
              <wp:simplePos x="0" y="0"/>
              <wp:positionH relativeFrom="page">
                <wp:posOffset>0</wp:posOffset>
              </wp:positionH>
              <wp:positionV relativeFrom="page">
                <wp:posOffset>10229215</wp:posOffset>
              </wp:positionV>
              <wp:extent cx="7560945" cy="273050"/>
              <wp:effectExtent l="0" t="0" r="0" b="12700"/>
              <wp:wrapNone/>
              <wp:docPr id="12" name="MSIPCMa49d457eaadbebd386dfa78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51F73" w:rsidR="00C32C62" w:rsidP="00C32C62" w:rsidRDefault="00C32C62" w14:paraId="43304F03" w14:textId="77777777">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537B781">
              <v:stroke joinstyle="miter"/>
              <v:path gradientshapeok="t" o:connecttype="rect"/>
            </v:shapetype>
            <v:shape id="MSIPCMa49d457eaadbebd386dfa784"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v:textbox inset=",0,,0">
                <w:txbxContent>
                  <w:p w:rsidRPr="00A51F73" w:rsidR="00C32C62" w:rsidP="00C32C62" w:rsidRDefault="00C32C62" w14:paraId="43304F03" w14:textId="77777777">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r w:rsidRPr="00181694">
      <w:rPr>
        <w:b/>
        <w:bCs/>
        <w:color w:val="201547" w:themeColor="text2"/>
      </w:rPr>
      <w:t>Title</w:t>
    </w:r>
    <w:r w:rsidRPr="00181694">
      <w:rPr>
        <w:color w:val="201547" w:themeColor="text2"/>
      </w:rPr>
      <w:t xml:space="preserve"> Subtitle</w:t>
    </w:r>
    <w:r>
      <w:rPr>
        <w:color w:val="201547" w:themeColor="text2"/>
      </w:rPr>
      <w:tab/>
    </w:r>
    <w:sdt>
      <w:sdtPr>
        <w:rPr>
          <w:color w:val="201547" w:themeColor="text2"/>
        </w:rPr>
        <w:id w:val="-404376945"/>
        <w:docPartObj>
          <w:docPartGallery w:val="Page Numbers (Bottom of Page)"/>
          <w:docPartUnique/>
        </w:docPartObj>
      </w:sdtPr>
      <w:sdtEndPr>
        <w:rPr>
          <w:b/>
          <w:bCs/>
        </w:rPr>
      </w:sdtEndPr>
      <w:sdtContent>
        <w:r w:rsidRPr="00181694">
          <w:rPr>
            <w:b/>
            <w:bCs/>
            <w:color w:val="201547" w:themeColor="text2"/>
          </w:rPr>
          <w:fldChar w:fldCharType="begin"/>
        </w:r>
        <w:r w:rsidRPr="00181694">
          <w:rPr>
            <w:b/>
            <w:bCs/>
            <w:color w:val="201547" w:themeColor="text2"/>
          </w:rPr>
          <w:instrText xml:space="preserve"> PAGE   \* MERGEFORMAT </w:instrText>
        </w:r>
        <w:r w:rsidRPr="00181694">
          <w:rPr>
            <w:b/>
            <w:bCs/>
            <w:color w:val="201547" w:themeColor="text2"/>
          </w:rPr>
          <w:fldChar w:fldCharType="separate"/>
        </w:r>
        <w:r>
          <w:rPr>
            <w:b/>
            <w:bCs/>
            <w:color w:val="201547" w:themeColor="text2"/>
          </w:rPr>
          <w:t>3</w:t>
        </w:r>
        <w:r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8F5280" w:rsidR="001A519D" w:rsidP="008F5280" w:rsidRDefault="001A519D" w14:paraId="3E0F7FF1" w14:textId="77777777">
      <w:pPr>
        <w:pStyle w:val="FootnoteSeparator"/>
      </w:pPr>
    </w:p>
    <w:p w:rsidR="001A519D" w:rsidRDefault="001A519D" w14:paraId="73AC2819" w14:textId="77777777"/>
  </w:footnote>
  <w:footnote w:type="continuationSeparator" w:id="0">
    <w:p w:rsidR="001A519D" w:rsidP="008F5280" w:rsidRDefault="001A519D" w14:paraId="3062CB75" w14:textId="77777777">
      <w:pPr>
        <w:pStyle w:val="FootnoteSeparator"/>
      </w:pPr>
    </w:p>
    <w:p w:rsidR="001A519D" w:rsidRDefault="001A519D" w14:paraId="59241487" w14:textId="77777777"/>
    <w:p w:rsidR="001A519D" w:rsidRDefault="001A519D" w14:paraId="583474C1" w14:textId="77777777"/>
  </w:footnote>
  <w:footnote w:type="continuationNotice" w:id="1">
    <w:p w:rsidR="001A519D" w:rsidP="00D55628" w:rsidRDefault="001A519D" w14:paraId="357D0FA6" w14:textId="77777777"/>
    <w:p w:rsidR="001A519D" w:rsidRDefault="001A519D" w14:paraId="19CE1385" w14:textId="77777777"/>
    <w:p w:rsidR="001A519D" w:rsidRDefault="001A519D" w14:paraId="11CFA2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441" w:rsidRDefault="00EB0441" w14:paraId="56D02C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01F49" w:rsidP="00501F49" w:rsidRDefault="00501F49" w14:paraId="3EB1C133" w14:textId="77777777">
    <w:pPr>
      <w:pStyle w:val="Header"/>
      <w:spacing w:before="240"/>
      <w:jc w:val="right"/>
    </w:pPr>
    <w:r>
      <w:rPr>
        <w:noProof/>
        <w:color w:val="99E0DD" w:themeColor="accent3"/>
      </w:rPr>
      <w:drawing>
        <wp:anchor distT="0" distB="0" distL="114300" distR="114300" simplePos="0" relativeHeight="251687936" behindDoc="1" locked="0" layoutInCell="1" allowOverlap="1" wp14:anchorId="06CE7381" wp14:editId="3931DB2E">
          <wp:simplePos x="0" y="0"/>
          <wp:positionH relativeFrom="page">
            <wp:posOffset>4622800</wp:posOffset>
          </wp:positionH>
          <wp:positionV relativeFrom="page">
            <wp:posOffset>330200</wp:posOffset>
          </wp:positionV>
          <wp:extent cx="2395220" cy="965200"/>
          <wp:effectExtent l="0" t="0" r="5080" b="635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40F7" w:rsidRDefault="00403601" w14:paraId="6514461B" w14:textId="2CD346D8">
    <w:pPr>
      <w:pStyle w:val="Header"/>
    </w:pPr>
    <w:r>
      <w:rPr>
        <w:noProof/>
      </w:rPr>
      <mc:AlternateContent>
        <mc:Choice Requires="wpg">
          <w:drawing>
            <wp:anchor distT="0" distB="0" distL="114300" distR="114300" simplePos="0" relativeHeight="251698176" behindDoc="0" locked="0" layoutInCell="1" allowOverlap="1" wp14:anchorId="40518FD4" wp14:editId="5A4B08BB">
              <wp:simplePos x="0" y="0"/>
              <wp:positionH relativeFrom="column">
                <wp:posOffset>-269240</wp:posOffset>
              </wp:positionH>
              <wp:positionV relativeFrom="paragraph">
                <wp:posOffset>-99836</wp:posOffset>
              </wp:positionV>
              <wp:extent cx="7019925" cy="1811614"/>
              <wp:effectExtent l="0" t="0" r="3175" b="5080"/>
              <wp:wrapNone/>
              <wp:docPr id="8" name="Group 8"/>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3" name="Rectangle"/>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wps:wsp>
                      <wps:cNvPr id="4"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5"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pic:pic xmlns:pic="http://schemas.openxmlformats.org/drawingml/2006/picture">
                      <pic:nvPicPr>
                        <pic:cNvPr id="7" name="Picture 7"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w:pict>
            <v:group id="Group 8" style="position:absolute;margin-left:-21.2pt;margin-top:-7.85pt;width:552.75pt;height:142.65pt;z-index:251698176;mso-height-relative:margin" coordsize="70199,18116" o:spid="_x0000_s1026" w14:anchorId="497FE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">
              <v:rect id="Rectangle" style="position:absolute;width:70199;height:8997;visibility:visible;mso-wrap-style:square;v-text-anchor:top" o:spid="_x0000_s1027" fillcolor="#201547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"/>
              <v:shape id="TriangleLeft" style="position:absolute;width:8636;height:8997;visibility:visible;mso-wrap-style:square;v-text-anchor:top" coordsize="1334,1419" o:spid="_x0000_s1028" fillcolor="#00b2a9 [3207]" stroked="f" path="m,l665,1419,1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">
                <v:path arrowok="t" o:connecttype="custom" o:connectlocs="0,0;430505,899795;863600,0;0,0" o:connectangles="0,0,0,0"/>
              </v:shape>
              <v:shape id="TriangleRight" style="position:absolute;left:4307;width:8636;height:8997;visibility:visible;mso-wrap-style:square;v-text-anchor:top" coordsize="1339,1419" o:spid="_x0000_s1029" fillcolor="#99e0dd [3206]" stroked="f" path="m1339,1419l669,,,1419r1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">
                <v:path arrowok="t" o:connecttype="custom" o:connectlocs="863600,899795;431478,0;0,899795;863600,899795" o:connectangles="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4302;top:8997;width:8640;height:9119;visibility:visible;mso-wrap-style:square" alt="A picture containing text, flag&#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">
                <v:imagedata o:title="A picture containing text, flag&#10;&#10;Description automatically generated" r:id="rId2"/>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6B68" w:rsidR="007C3531" w:rsidP="00AE6B68" w:rsidRDefault="007C3531" w14:paraId="7EF6D6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64E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264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6005C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B0CBE0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E27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hint="default" w:ascii="Times New Roman" w:hAnsi="Times New Roman"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4D545EC4"/>
    <w:multiLevelType w:val="multilevel"/>
    <w:tmpl w:val="4044011C"/>
    <w:name w:val="HighlightBoxBullet"/>
    <w:lvl w:ilvl="0">
      <w:start w:val="1"/>
      <w:numFmt w:val="bullet"/>
      <w:lvlRestart w:val="0"/>
      <w:lvlText w:val="•"/>
      <w:lvlJc w:val="left"/>
      <w:pPr>
        <w:ind w:left="454" w:hanging="227"/>
      </w:pPr>
      <w:rPr>
        <w:rFonts w:hint="default" w:ascii="Arial" w:hAnsi="Arial" w:cs="Arial"/>
        <w:color w:val="FFFFFF"/>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21" w15:restartNumberingAfterBreak="0">
    <w:nsid w:val="4E130285"/>
    <w:multiLevelType w:val="hybridMultilevel"/>
    <w:tmpl w:val="192AD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hint="default" w:ascii="Calibri" w:hAnsi="Calibri"/>
        <w:color w:val="auto"/>
        <w:sz w:val="20"/>
      </w:rPr>
    </w:lvl>
    <w:lvl w:ilvl="1">
      <w:start w:val="1"/>
      <w:numFmt w:val="bullet"/>
      <w:lvlText w:val="–"/>
      <w:lvlJc w:val="left"/>
      <w:pPr>
        <w:tabs>
          <w:tab w:val="num" w:pos="851"/>
        </w:tabs>
        <w:ind w:left="482" w:hanging="170"/>
      </w:pPr>
      <w:rPr>
        <w:rFonts w:hint="default" w:ascii="Calibri" w:hAnsi="Calibri" w:cs="Times New Roman"/>
        <w:b w:val="0"/>
        <w:i w:val="0"/>
        <w:color w:val="auto"/>
        <w:position w:val="2"/>
        <w:sz w:val="20"/>
      </w:rPr>
    </w:lvl>
    <w:lvl w:ilvl="2">
      <w:start w:val="1"/>
      <w:numFmt w:val="bullet"/>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201547"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69926BFC"/>
    <w:lvl w:ilvl="0" w:tplc="07362070">
      <w:start w:val="1"/>
      <w:numFmt w:val="bullet"/>
      <w:lvlText w:val="•"/>
      <w:lvlJc w:val="left"/>
      <w:pPr>
        <w:ind w:left="587" w:hanging="360"/>
      </w:pPr>
      <w:rPr>
        <w:rFonts w:hint="default" w:ascii="Arial" w:hAnsi="Arial"/>
        <w:color w:val="FFFFFF"/>
        <w:sz w:val="22"/>
        <w:szCs w:val="18"/>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147EA0A2">
      <w:start w:val="1"/>
      <w:numFmt w:val="bullet"/>
      <w:pStyle w:val="HighlightBox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673649528">
    <w:abstractNumId w:val="18"/>
  </w:num>
  <w:num w:numId="2" w16cid:durableId="1665740373">
    <w:abstractNumId w:val="28"/>
  </w:num>
  <w:num w:numId="3" w16cid:durableId="1419137094">
    <w:abstractNumId w:val="25"/>
  </w:num>
  <w:num w:numId="4" w16cid:durableId="999432292">
    <w:abstractNumId w:val="32"/>
  </w:num>
  <w:num w:numId="5" w16cid:durableId="1658067254">
    <w:abstractNumId w:val="15"/>
  </w:num>
  <w:num w:numId="6" w16cid:durableId="262417452">
    <w:abstractNumId w:val="12"/>
  </w:num>
  <w:num w:numId="7" w16cid:durableId="670258800">
    <w:abstractNumId w:val="11"/>
  </w:num>
  <w:num w:numId="8" w16cid:durableId="348919594">
    <w:abstractNumId w:val="10"/>
  </w:num>
  <w:num w:numId="9" w16cid:durableId="523323534">
    <w:abstractNumId w:val="29"/>
  </w:num>
  <w:num w:numId="10" w16cid:durableId="1374890098">
    <w:abstractNumId w:val="13"/>
  </w:num>
  <w:num w:numId="11" w16cid:durableId="1341590599">
    <w:abstractNumId w:val="16"/>
  </w:num>
  <w:num w:numId="12" w16cid:durableId="1684550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1604793">
    <w:abstractNumId w:val="14"/>
  </w:num>
  <w:num w:numId="14" w16cid:durableId="1979649363">
    <w:abstractNumId w:val="24"/>
  </w:num>
  <w:num w:numId="15" w16cid:durableId="1937130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0984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31975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3354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3132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322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9917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824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1505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663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83889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8793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0208130">
    <w:abstractNumId w:val="31"/>
  </w:num>
  <w:num w:numId="28" w16cid:durableId="1740863933">
    <w:abstractNumId w:val="31"/>
    <w:lvlOverride w:ilvl="0">
      <w:startOverride w:val="1"/>
    </w:lvlOverride>
  </w:num>
  <w:num w:numId="29" w16cid:durableId="1837568430">
    <w:abstractNumId w:val="19"/>
  </w:num>
  <w:num w:numId="30" w16cid:durableId="16778862">
    <w:abstractNumId w:val="30"/>
  </w:num>
  <w:num w:numId="31" w16cid:durableId="649212771">
    <w:abstractNumId w:val="8"/>
  </w:num>
  <w:num w:numId="32" w16cid:durableId="580145883">
    <w:abstractNumId w:val="27"/>
  </w:num>
  <w:num w:numId="33" w16cid:durableId="551035881">
    <w:abstractNumId w:val="20"/>
  </w:num>
  <w:num w:numId="34" w16cid:durableId="565340652">
    <w:abstractNumId w:val="9"/>
  </w:num>
  <w:num w:numId="35" w16cid:durableId="247274753">
    <w:abstractNumId w:val="7"/>
  </w:num>
  <w:num w:numId="36" w16cid:durableId="679089444">
    <w:abstractNumId w:val="6"/>
  </w:num>
  <w:num w:numId="37" w16cid:durableId="1545828563">
    <w:abstractNumId w:val="5"/>
  </w:num>
  <w:num w:numId="38" w16cid:durableId="386882899">
    <w:abstractNumId w:val="4"/>
  </w:num>
  <w:num w:numId="39" w16cid:durableId="1810587440">
    <w:abstractNumId w:val="1"/>
  </w:num>
  <w:num w:numId="40" w16cid:durableId="1115173303">
    <w:abstractNumId w:val="0"/>
  </w:num>
  <w:num w:numId="41" w16cid:durableId="2082290654">
    <w:abstractNumId w:val="3"/>
  </w:num>
  <w:num w:numId="42" w16cid:durableId="1694375616">
    <w:abstractNumId w:val="2"/>
  </w:num>
  <w:num w:numId="43" w16cid:durableId="1773628752">
    <w:abstractNumId w:val="21"/>
  </w:num>
  <w:num w:numId="44" w16cid:durableId="146946847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lang="en-US" w:vendorID="64" w:dllVersion="0" w:nlCheck="1" w:checkStyle="0" w:appName="MSWord"/>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F37BF0"/>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459"/>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3C59"/>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4D6F"/>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3051"/>
    <w:rsid w:val="0009328B"/>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8A"/>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EFA"/>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8D7"/>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975"/>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1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19D"/>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AA"/>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7D6"/>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DF5"/>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5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1CE1"/>
    <w:rsid w:val="00352130"/>
    <w:rsid w:val="00352289"/>
    <w:rsid w:val="00352C21"/>
    <w:rsid w:val="00353573"/>
    <w:rsid w:val="00353707"/>
    <w:rsid w:val="0035412D"/>
    <w:rsid w:val="00354216"/>
    <w:rsid w:val="00354841"/>
    <w:rsid w:val="00354EFD"/>
    <w:rsid w:val="00354F38"/>
    <w:rsid w:val="00354F4F"/>
    <w:rsid w:val="003555CC"/>
    <w:rsid w:val="003561B4"/>
    <w:rsid w:val="00356EAD"/>
    <w:rsid w:val="003574ED"/>
    <w:rsid w:val="003576A7"/>
    <w:rsid w:val="003576FA"/>
    <w:rsid w:val="0036096A"/>
    <w:rsid w:val="00360B61"/>
    <w:rsid w:val="00360F3F"/>
    <w:rsid w:val="00361287"/>
    <w:rsid w:val="0036145D"/>
    <w:rsid w:val="00361E3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0BC"/>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08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601"/>
    <w:rsid w:val="00404BE4"/>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47E19"/>
    <w:rsid w:val="0045004D"/>
    <w:rsid w:val="00450367"/>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4DA2"/>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4F03"/>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50BE8"/>
    <w:rsid w:val="00550C69"/>
    <w:rsid w:val="00551607"/>
    <w:rsid w:val="005522A8"/>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077"/>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19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9EA"/>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5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62D"/>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5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AD7"/>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115"/>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1F9"/>
    <w:rsid w:val="0098053B"/>
    <w:rsid w:val="009807C6"/>
    <w:rsid w:val="00980ACA"/>
    <w:rsid w:val="00980F14"/>
    <w:rsid w:val="0098125C"/>
    <w:rsid w:val="0098146B"/>
    <w:rsid w:val="0098148A"/>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CB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4CB1"/>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660"/>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F5"/>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9E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355"/>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B67"/>
    <w:rsid w:val="00B00433"/>
    <w:rsid w:val="00B00AFA"/>
    <w:rsid w:val="00B017D8"/>
    <w:rsid w:val="00B01A56"/>
    <w:rsid w:val="00B01E99"/>
    <w:rsid w:val="00B025A5"/>
    <w:rsid w:val="00B0383E"/>
    <w:rsid w:val="00B03852"/>
    <w:rsid w:val="00B03B76"/>
    <w:rsid w:val="00B03C53"/>
    <w:rsid w:val="00B03D71"/>
    <w:rsid w:val="00B04FF3"/>
    <w:rsid w:val="00B05AD9"/>
    <w:rsid w:val="00B060E0"/>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279"/>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5F"/>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C62"/>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F7"/>
    <w:rsid w:val="00C443F2"/>
    <w:rsid w:val="00C448BB"/>
    <w:rsid w:val="00C44DBD"/>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634"/>
    <w:rsid w:val="00C52B31"/>
    <w:rsid w:val="00C52BC9"/>
    <w:rsid w:val="00C5304D"/>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4E"/>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9E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E28"/>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6D5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23E"/>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283"/>
    <w:rsid w:val="00EB042B"/>
    <w:rsid w:val="00EB0441"/>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306"/>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37BF0"/>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2FF8"/>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06"/>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111D8C0F"/>
    <w:rsid w:val="74A5360A"/>
    <w:rsid w:val="7635E4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2C982BBE"/>
  <w15:docId w15:val="{C9F7F689-C704-4B1A-B2D6-80BDFF6E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0283"/>
  </w:style>
  <w:style w:type="paragraph" w:styleId="Heading1">
    <w:name w:val="heading 1"/>
    <w:basedOn w:val="Normal"/>
    <w:next w:val="BodyText"/>
    <w:link w:val="Heading1Char"/>
    <w:qFormat/>
    <w:rsid w:val="00C440F7"/>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C440F7"/>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C440F7"/>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hAnsiTheme="majorHAnsi" w:eastAsiaTheme="majorEastAsia"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hAnsiTheme="majorHAnsi" w:eastAsiaTheme="majorEastAsia"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E37E28"/>
    <w:pPr>
      <w:spacing w:before="60" w:after="60" w:line="220" w:lineRule="atLeast"/>
      <w:ind w:left="113" w:right="113"/>
    </w:pPr>
    <w:rPr>
      <w:rFonts w:cs="Times New Roman"/>
      <w:color w:val="201547" w:themeColor="text2"/>
      <w:sz w:val="18"/>
    </w:rPr>
    <w:tblPr>
      <w:tblStyleRowBandSize w:val="1"/>
      <w:tblStyleColBandSize w:val="1"/>
      <w:tblBorders>
        <w:top w:val="single" w:color="201547" w:themeColor="text2" w:sz="8" w:space="0"/>
        <w:bottom w:val="single" w:color="201547" w:themeColor="text2" w:sz="8" w:space="0"/>
        <w:insideH w:val="single" w:color="201547" w:themeColor="text2" w:sz="8" w:space="0"/>
      </w:tblBorders>
      <w:tblCellMar>
        <w:left w:w="0" w:type="dxa"/>
        <w:right w:w="0" w:type="dxa"/>
      </w:tblCellMar>
    </w:tblPr>
    <w:tcPr>
      <w:shd w:val="clear" w:color="auto" w:fill="FFFFFF" w:themeFill="background1"/>
    </w:tc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FFFFFF" w:themeFill="background1"/>
      </w:tcPr>
    </w:tblStylePr>
    <w:tblStylePr w:type="lastCol">
      <w:pPr>
        <w:jc w:val="left"/>
      </w:p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uiPriority w:val="99"/>
    <w:rsid w:val="00C328E9"/>
    <w:rPr>
      <w:sz w:val="16"/>
    </w:rPr>
  </w:style>
  <w:style w:type="paragraph" w:styleId="FooterOddPageNumber" w:customStyle="1">
    <w:name w:val="Footer Odd Page Number"/>
    <w:basedOn w:val="FooterOdd"/>
    <w:semiHidden/>
    <w:rsid w:val="001748A0"/>
    <w:pPr>
      <w:ind w:right="28"/>
    </w:pPr>
    <w:rPr>
      <w:b/>
      <w:color w:val="201547"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uiPriority w:val="99"/>
    <w:rsid w:val="008A154F"/>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styleId="BodyTextChar" w:customStyle="1">
    <w:name w:val="Body Text Char"/>
    <w:basedOn w:val="DefaultParagraphFont"/>
    <w:link w:val="BodyText"/>
    <w:rsid w:val="00EA0C6A"/>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BB71F4"/>
    <w:pPr>
      <w:keepNext/>
      <w:keepLines/>
      <w:spacing w:line="240" w:lineRule="atLeast"/>
    </w:pPr>
    <w:rPr>
      <w:rFonts w:cs="Times New Roman"/>
      <w:b/>
      <w:color w:val="FFFFFF"/>
      <w:sz w:val="20"/>
      <w:szCs w:val="22"/>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C440F7"/>
    <w:pPr>
      <w:numPr>
        <w:ilvl w:val="1"/>
      </w:numPr>
      <w:spacing w:line="320" w:lineRule="exact"/>
      <w:jc w:val="right"/>
    </w:pPr>
    <w:rPr>
      <w:rFonts w:asciiTheme="majorHAnsi" w:hAnsiTheme="majorHAnsi" w:eastAsiaTheme="majorEastAsia" w:cstheme="majorBidi"/>
      <w:iCs/>
      <w:color w:val="201547" w:themeColor="accent1"/>
      <w:spacing w:val="-2"/>
      <w:sz w:val="32"/>
      <w:szCs w:val="24"/>
    </w:rPr>
  </w:style>
  <w:style w:type="character" w:styleId="SubtitleChar" w:customStyle="1">
    <w:name w:val="Subtitle Char"/>
    <w:basedOn w:val="DefaultParagraphFont"/>
    <w:link w:val="Subtitle"/>
    <w:uiPriority w:val="99"/>
    <w:rsid w:val="00C440F7"/>
    <w:rPr>
      <w:rFonts w:asciiTheme="majorHAnsi" w:hAnsiTheme="majorHAnsi" w:eastAsiaTheme="majorEastAsia" w:cstheme="majorBidi"/>
      <w:iCs/>
      <w:color w:val="201547" w:themeColor="accent1"/>
      <w:spacing w:val="-2"/>
      <w:sz w:val="32"/>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paragraph" w:styleId="TableTextBullet" w:customStyle="1">
    <w:name w:val="Table Text Bullet"/>
    <w:basedOn w:val="TableTextLeft"/>
    <w:qFormat/>
    <w:rsid w:val="00BB71F4"/>
    <w:pPr>
      <w:numPr>
        <w:numId w:val="10"/>
      </w:numPr>
      <w:spacing w:line="280" w:lineRule="atLeast"/>
      <w:ind w:left="283" w:hanging="170"/>
    </w:pPr>
    <w:rPr>
      <w:sz w:val="20"/>
    </w:rPr>
  </w:style>
  <w:style w:type="paragraph" w:styleId="TableTextNumbered" w:customStyle="1">
    <w:name w:val="Table Text Numbered"/>
    <w:basedOn w:val="TableTextLeft"/>
    <w:qFormat/>
    <w:rsid w:val="00BB71F4"/>
    <w:pPr>
      <w:numPr>
        <w:numId w:val="2"/>
      </w:numPr>
      <w:spacing w:line="240" w:lineRule="atLeast"/>
    </w:pPr>
    <w:rPr>
      <w:sz w:val="20"/>
    </w:r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BB71F4"/>
    <w:pPr>
      <w:spacing w:line="240" w:lineRule="atLeast"/>
    </w:pPr>
    <w:rPr>
      <w:b/>
      <w:sz w:val="20"/>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EA0C6A"/>
    <w:rPr>
      <w:rFonts w:asciiTheme="majorHAnsi" w:hAnsiTheme="majorHAnsi" w:eastAsiaTheme="majorEastAsia" w:cstheme="majorBidi"/>
      <w:b/>
      <w:bCs/>
      <w:color w:val="201547" w:themeColor="text2"/>
      <w:sz w:val="24"/>
      <w:szCs w:val="24"/>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C440F7"/>
    <w:pPr>
      <w:spacing w:after="120" w:line="440" w:lineRule="exact"/>
      <w:contextualSpacing/>
      <w:jc w:val="right"/>
    </w:pPr>
    <w:rPr>
      <w:rFonts w:asciiTheme="majorHAnsi" w:hAnsiTheme="majorHAnsi" w:eastAsiaTheme="majorEastAsia" w:cstheme="majorBidi"/>
      <w:b/>
      <w:color w:val="FFFFFF" w:themeColor="background1"/>
      <w:spacing w:val="-2"/>
      <w:sz w:val="40"/>
      <w:szCs w:val="52"/>
    </w:rPr>
  </w:style>
  <w:style w:type="character" w:styleId="TitleChar" w:customStyle="1">
    <w:name w:val="Title Char"/>
    <w:basedOn w:val="DefaultParagraphFont"/>
    <w:link w:val="Title"/>
    <w:uiPriority w:val="99"/>
    <w:rsid w:val="00C440F7"/>
    <w:rPr>
      <w:rFonts w:asciiTheme="majorHAnsi" w:hAnsiTheme="majorHAnsi" w:eastAsiaTheme="majorEastAsia" w:cstheme="majorBidi"/>
      <w:b/>
      <w:color w:val="FFFFFF" w:themeColor="background1"/>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201547"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201547" w:themeColor="text2"/>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201547" w:themeColor="text2"/>
    </w:rPr>
  </w:style>
  <w:style w:type="character" w:styleId="Heading5Char" w:customStyle="1">
    <w:name w:val="Heading 5 Char"/>
    <w:basedOn w:val="DefaultParagraphFont"/>
    <w:link w:val="Heading5"/>
    <w:rsid w:val="00EA0C6A"/>
    <w:rPr>
      <w:rFonts w:asciiTheme="majorHAnsi" w:hAnsiTheme="majorHAnsi" w:eastAsiaTheme="majorEastAsia" w:cstheme="majorBidi"/>
      <w:b/>
      <w:color w:val="201547" w:themeColor="text2"/>
    </w:rPr>
  </w:style>
  <w:style w:type="paragraph" w:styleId="BlockText">
    <w:name w:val="Block Text"/>
    <w:basedOn w:val="Normal"/>
    <w:semiHidden/>
    <w:unhideWhenUsed/>
    <w:rsid w:val="0049165E"/>
    <w:pPr>
      <w:pBdr>
        <w:top w:val="single" w:color="201547" w:themeColor="accent1" w:sz="2" w:space="10" w:frame="1"/>
        <w:left w:val="single" w:color="201547" w:themeColor="accent1" w:sz="2" w:space="10" w:frame="1"/>
        <w:bottom w:val="single" w:color="201547" w:themeColor="accent1" w:sz="2" w:space="10" w:frame="1"/>
        <w:right w:val="single" w:color="201547" w:themeColor="accent1" w:sz="2" w:space="10"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98148A"/>
    <w:pPr>
      <w:pBdr>
        <w:bottom w:val="single" w:color="201547" w:themeColor="accent1" w:sz="4" w:space="4"/>
      </w:pBdr>
      <w:spacing w:before="200" w:after="280"/>
      <w:ind w:left="936" w:right="936"/>
    </w:pPr>
    <w:rPr>
      <w:b/>
      <w:bCs/>
      <w:i/>
      <w:iCs/>
      <w:color w:val="201547" w:themeColor="accent1"/>
    </w:rPr>
  </w:style>
  <w:style w:type="character" w:styleId="IntenseQuoteChar" w:customStyle="1">
    <w:name w:val="Intense Quote Char"/>
    <w:basedOn w:val="DefaultParagraphFont"/>
    <w:link w:val="IntenseQuote"/>
    <w:semiHidden/>
    <w:rsid w:val="0098148A"/>
    <w:rPr>
      <w:b/>
      <w:bCs/>
      <w:i/>
      <w:iCs/>
      <w:color w:val="201547" w:themeColor="accent1"/>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C440F7"/>
    <w:pPr>
      <w:spacing w:before="240" w:after="240" w:line="360" w:lineRule="exact"/>
    </w:pPr>
    <w:rPr>
      <w:color w:val="201547"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201547" w:themeColor="text2" w:sz="4" w:space="0"/>
        <w:left w:val="single" w:color="201547" w:themeColor="text2" w:sz="4" w:space="0"/>
        <w:bottom w:val="single" w:color="201547" w:themeColor="text2" w:sz="4" w:space="0"/>
        <w:right w:val="single" w:color="201547"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EA0C6A"/>
    <w:pPr>
      <w:spacing w:before="0"/>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201547" w:themeColor="text2"/>
      <w:sz w:val="40"/>
      <w:szCs w:val="40"/>
    </w:rPr>
  </w:style>
  <w:style w:type="paragraph" w:styleId="HighlightBoxText" w:customStyle="1">
    <w:name w:val="Highlight Box Text"/>
    <w:basedOn w:val="Normal"/>
    <w:qFormat/>
    <w:rsid w:val="00C440F7"/>
    <w:pPr>
      <w:spacing w:before="120" w:after="120" w:line="300" w:lineRule="atLeast"/>
      <w:ind w:left="227" w:right="227"/>
    </w:pPr>
    <w:rPr>
      <w:color w:val="FFFFFF" w:themeColor="background1"/>
      <w:spacing w:val="-2"/>
      <w:sz w:val="24"/>
    </w:rPr>
  </w:style>
  <w:style w:type="character" w:styleId="FollowedHyperlink">
    <w:name w:val="FollowedHyperlink"/>
    <w:basedOn w:val="DefaultParagraphFont"/>
    <w:rsid w:val="00502E1D"/>
    <w:rPr>
      <w:color w:val="800080" w:themeColor="followedHyperlink"/>
      <w:u w:val="single"/>
    </w:rPr>
  </w:style>
  <w:style w:type="paragraph" w:styleId="TableHeadingRight" w:customStyle="1">
    <w:name w:val="Table Heading Right"/>
    <w:basedOn w:val="TableHeadingLeft"/>
    <w:qFormat/>
    <w:rsid w:val="0086233C"/>
    <w:pPr>
      <w:jc w:val="right"/>
    </w:p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BB71F4"/>
    <w:pPr>
      <w:jc w:val="center"/>
    </w:pPr>
  </w:style>
  <w:style w:type="paragraph" w:styleId="Footnotes2" w:customStyle="1">
    <w:name w:val="Footnotes 2"/>
    <w:basedOn w:val="Normal"/>
    <w:rsid w:val="0016301C"/>
    <w:pPr>
      <w:numPr>
        <w:ilvl w:val="1"/>
        <w:numId w:val="6"/>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styleId="BodyText100ThemeColour" w:customStyle="1">
    <w:name w:val="Body Text 100% Theme Colour"/>
    <w:basedOn w:val="BodyText"/>
    <w:qFormat/>
    <w:rsid w:val="00096B2D"/>
    <w:rPr>
      <w:color w:val="201547" w:themeColor="text2"/>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3"/>
      </w:numPr>
      <w:spacing w:before="120" w:after="120"/>
    </w:pPr>
  </w:style>
  <w:style w:type="paragraph" w:styleId="ListAlpha2" w:customStyle="1">
    <w:name w:val="List Alpha 2"/>
    <w:basedOn w:val="Normal"/>
    <w:qFormat/>
    <w:rsid w:val="00893106"/>
    <w:pPr>
      <w:numPr>
        <w:ilvl w:val="1"/>
        <w:numId w:val="13"/>
      </w:numPr>
      <w:spacing w:before="120" w:after="120"/>
    </w:pPr>
  </w:style>
  <w:style w:type="paragraph" w:styleId="ListAlpha3" w:customStyle="1">
    <w:name w:val="List Alpha 3"/>
    <w:basedOn w:val="Normal"/>
    <w:qFormat/>
    <w:rsid w:val="00893106"/>
    <w:pPr>
      <w:numPr>
        <w:ilvl w:val="2"/>
        <w:numId w:val="13"/>
      </w:numPr>
      <w:spacing w:before="120" w:after="120"/>
    </w:pPr>
  </w:style>
  <w:style w:type="paragraph" w:styleId="HighlightBoxHeading" w:customStyle="1">
    <w:name w:val="Highlight Box Heading"/>
    <w:basedOn w:val="HighlightBoxText"/>
    <w:qFormat/>
    <w:rsid w:val="00C440F7"/>
    <w:rPr>
      <w:b/>
    </w:rPr>
  </w:style>
  <w:style w:type="paragraph" w:styleId="HighlightBoxBullet" w:customStyle="1">
    <w:name w:val="Highlight Box Bullet"/>
    <w:basedOn w:val="HighlightBoxText"/>
    <w:qFormat/>
    <w:rsid w:val="00C440F7"/>
    <w:pPr>
      <w:numPr>
        <w:ilvl w:val="3"/>
        <w:numId w:val="44"/>
      </w:numPr>
      <w:tabs>
        <w:tab w:val="left" w:pos="454"/>
      </w:tabs>
      <w:ind w:left="511" w:hanging="284"/>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29"/>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C440F7"/>
    <w:pPr>
      <w:spacing w:line="240" w:lineRule="auto"/>
    </w:pPr>
    <w:rPr>
      <w:b/>
      <w:color w:val="201547" w:themeColor="accent1"/>
      <w:spacing w:val="-4"/>
      <w:sz w:val="22"/>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201547" w:themeColor="accent1"/>
    </w:rPr>
  </w:style>
  <w:style w:type="character" w:styleId="HiddenText" w:customStyle="1">
    <w:name w:val="Hidden Text"/>
    <w:basedOn w:val="DefaultParagraphFont"/>
    <w:uiPriority w:val="1"/>
    <w:rsid w:val="007362BC"/>
    <w:rPr>
      <w:vanish/>
      <w:color w:val="FF0000"/>
      <w:sz w:val="16"/>
      <w:u w:val="dotted"/>
    </w:rPr>
  </w:style>
  <w:style w:type="character" w:styleId="Heading1Char" w:customStyle="1">
    <w:name w:val="Heading 1 Char"/>
    <w:basedOn w:val="DefaultParagraphFont"/>
    <w:link w:val="Heading1"/>
    <w:rsid w:val="00C440F7"/>
    <w:rPr>
      <w:b/>
      <w:bCs/>
      <w:color w:val="201547" w:themeColor="accent1"/>
      <w:kern w:val="32"/>
      <w:sz w:val="40"/>
      <w:szCs w:val="32"/>
    </w:rPr>
  </w:style>
  <w:style w:type="character" w:styleId="Heading2Char" w:customStyle="1">
    <w:name w:val="Heading 2 Char"/>
    <w:basedOn w:val="DefaultParagraphFont"/>
    <w:link w:val="Heading2"/>
    <w:rsid w:val="00C440F7"/>
    <w:rPr>
      <w:b/>
      <w:bCs/>
      <w:iCs/>
      <w:color w:val="201547" w:themeColor="accent1"/>
      <w:kern w:val="20"/>
      <w:sz w:val="32"/>
      <w:szCs w:val="32"/>
    </w:rPr>
  </w:style>
  <w:style w:type="character" w:styleId="Heading3Char" w:customStyle="1">
    <w:name w:val="Heading 3 Char"/>
    <w:basedOn w:val="DefaultParagraphFont"/>
    <w:link w:val="Heading3"/>
    <w:rsid w:val="00C440F7"/>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color="FFFFFF" w:themeColor="background1" w:sz="12" w:space="0"/>
        </w:tcBorders>
        <w:shd w:val="clear" w:color="auto" w:fill="39BFB7" w:themeFill="accent2" w:themeFillShade="CC"/>
      </w:tcPr>
    </w:tblStylePr>
    <w:tblStylePr w:type="lastRow">
      <w:rPr>
        <w:b/>
        <w:bCs/>
        <w:color w:val="39BFB7"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color="FFFFFF" w:themeColor="background1" w:sz="12" w:space="0"/>
        </w:tcBorders>
        <w:shd w:val="clear" w:color="auto" w:fill="39BFB7" w:themeFill="accent2" w:themeFillShade="CC"/>
      </w:tcPr>
    </w:tblStylePr>
    <w:tblStylePr w:type="lastRow">
      <w:rPr>
        <w:b/>
        <w:bCs/>
        <w:color w:val="39BFB7"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color="FFFFFF" w:themeColor="background1" w:sz="12" w:space="0"/>
        </w:tcBorders>
        <w:shd w:val="clear" w:color="auto" w:fill="39BFB7" w:themeFill="accent2" w:themeFillShade="CC"/>
      </w:tcPr>
    </w:tblStylePr>
    <w:tblStylePr w:type="lastRow">
      <w:rPr>
        <w:b/>
        <w:bCs/>
        <w:color w:val="39BFB7"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color="FFFFFF" w:themeColor="background1" w:sz="12" w:space="0"/>
        </w:tcBorders>
        <w:shd w:val="clear" w:color="auto" w:fill="008E87" w:themeFill="accent4" w:themeFillShade="CC"/>
      </w:tcPr>
    </w:tblStylePr>
    <w:tblStylePr w:type="lastRow">
      <w:rPr>
        <w:b/>
        <w:bCs/>
        <w:color w:val="008E87" w:themeColor="accent4"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color="FFFFFF" w:themeColor="background1" w:sz="12" w:space="0"/>
        </w:tcBorders>
        <w:shd w:val="clear" w:color="auto" w:fill="5FCEC9" w:themeFill="accent3" w:themeFillShade="CC"/>
      </w:tcPr>
    </w:tblStylePr>
    <w:tblStylePr w:type="lastRow">
      <w:rPr>
        <w:b/>
        <w:bCs/>
        <w:color w:val="5FCEC9" w:themeColor="accent3"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color="FFFFFF" w:themeColor="background1" w:sz="12" w:space="0"/>
        </w:tcBorders>
        <w:shd w:val="clear" w:color="auto" w:fill="605B74" w:themeFill="accent6" w:themeFillShade="CC"/>
      </w:tcPr>
    </w:tblStylePr>
    <w:tblStylePr w:type="lastRow">
      <w:rPr>
        <w:b/>
        <w:bCs/>
        <w:color w:val="605B74" w:themeColor="accent6"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color="FFFFFF" w:themeColor="background1" w:sz="12" w:space="0"/>
        </w:tcBorders>
        <w:shd w:val="clear" w:color="auto" w:fill="3D3656" w:themeFill="accent5" w:themeFillShade="CC"/>
      </w:tcPr>
    </w:tblStylePr>
    <w:tblStylePr w:type="lastRow">
      <w:rPr>
        <w:b/>
        <w:bCs/>
        <w:color w:val="3D3656" w:themeColor="accent5"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color="66D1CB" w:themeColor="accent2" w:sz="24" w:space="0"/>
        <w:left w:val="single" w:color="363534" w:themeColor="text1" w:sz="4" w:space="0"/>
        <w:bottom w:val="single" w:color="363534" w:themeColor="text1" w:sz="4" w:space="0"/>
        <w:right w:val="single" w:color="363534" w:themeColor="text1" w:sz="4" w:space="0"/>
        <w:insideH w:val="single" w:color="FFFFFF" w:themeColor="background1" w:sz="4" w:space="0"/>
        <w:insideV w:val="single" w:color="FFFFFF" w:themeColor="background1" w:sz="4" w:space="0"/>
      </w:tblBorders>
    </w:tblPr>
    <w:tcPr>
      <w:shd w:val="clear" w:color="auto" w:fill="EBEBEA" w:themeFill="text1" w:themeFillTint="19"/>
    </w:tcPr>
    <w:tblStylePr w:type="firstRow">
      <w:rPr>
        <w:b/>
        <w:bCs/>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color="201F1F" w:themeColor="text1" w:themeShade="99" w:sz="4" w:space="0"/>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color="66D1CB" w:themeColor="accent2" w:sz="24" w:space="0"/>
        <w:left w:val="single" w:color="201547" w:themeColor="accent1" w:sz="4" w:space="0"/>
        <w:bottom w:val="single" w:color="201547" w:themeColor="accent1" w:sz="4" w:space="0"/>
        <w:right w:val="single" w:color="201547" w:themeColor="accent1" w:sz="4" w:space="0"/>
        <w:insideH w:val="single" w:color="FFFFFF" w:themeColor="background1" w:sz="4" w:space="0"/>
        <w:insideV w:val="single" w:color="FFFFFF" w:themeColor="background1" w:sz="4" w:space="0"/>
      </w:tblBorders>
    </w:tblPr>
    <w:tcPr>
      <w:shd w:val="clear" w:color="auto" w:fill="E4DFF5" w:themeFill="accent1" w:themeFillTint="19"/>
    </w:tcPr>
    <w:tblStylePr w:type="firstRow">
      <w:rPr>
        <w:b/>
        <w:bCs/>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color="130C2A" w:themeColor="accent1" w:themeShade="99" w:sz="4" w:space="0"/>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color="66D1CB" w:themeColor="accent2" w:sz="24" w:space="0"/>
        <w:left w:val="single" w:color="66D1CB" w:themeColor="accent2" w:sz="4" w:space="0"/>
        <w:bottom w:val="single" w:color="66D1CB" w:themeColor="accent2" w:sz="4" w:space="0"/>
        <w:right w:val="single" w:color="66D1CB" w:themeColor="accent2" w:sz="4" w:space="0"/>
        <w:insideH w:val="single" w:color="FFFFFF" w:themeColor="background1" w:sz="4" w:space="0"/>
        <w:insideV w:val="single" w:color="FFFFFF" w:themeColor="background1" w:sz="4" w:space="0"/>
      </w:tblBorders>
    </w:tblPr>
    <w:tcPr>
      <w:shd w:val="clear" w:color="auto" w:fill="EFFAF9" w:themeFill="accent2" w:themeFillTint="19"/>
    </w:tcPr>
    <w:tblStylePr w:type="firstRow">
      <w:rPr>
        <w:b/>
        <w:bCs/>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color="2B8F89" w:themeColor="accent2" w:themeShade="99" w:sz="4" w:space="0"/>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color="00B2A9" w:themeColor="accent4" w:sz="24" w:space="0"/>
        <w:left w:val="single" w:color="99E0DD" w:themeColor="accent3" w:sz="4" w:space="0"/>
        <w:bottom w:val="single" w:color="99E0DD" w:themeColor="accent3" w:sz="4" w:space="0"/>
        <w:right w:val="single" w:color="99E0DD" w:themeColor="accent3" w:sz="4" w:space="0"/>
        <w:insideH w:val="single" w:color="FFFFFF" w:themeColor="background1" w:sz="4" w:space="0"/>
        <w:insideV w:val="single" w:color="FFFFFF" w:themeColor="background1" w:sz="4" w:space="0"/>
      </w:tblBorders>
    </w:tblPr>
    <w:tcPr>
      <w:shd w:val="clear" w:color="auto" w:fill="F4FCFB" w:themeFill="accent3" w:themeFillTint="19"/>
    </w:tcPr>
    <w:tblStylePr w:type="firstRow">
      <w:rPr>
        <w:b/>
        <w:bCs/>
      </w:rPr>
      <w:tblPr/>
      <w:tcPr>
        <w:tcBorders>
          <w:top w:val="nil"/>
          <w:left w:val="nil"/>
          <w:bottom w:val="single" w:color="00B2A9"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color="34ADA7" w:themeColor="accent3" w:themeShade="99" w:sz="4" w:space="0"/>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color="99E0DD" w:themeColor="accent3" w:sz="24" w:space="0"/>
        <w:left w:val="single" w:color="00B2A9" w:themeColor="accent4" w:sz="4" w:space="0"/>
        <w:bottom w:val="single" w:color="00B2A9" w:themeColor="accent4" w:sz="4" w:space="0"/>
        <w:right w:val="single" w:color="00B2A9" w:themeColor="accent4" w:sz="4" w:space="0"/>
        <w:insideH w:val="single" w:color="FFFFFF" w:themeColor="background1" w:sz="4" w:space="0"/>
        <w:insideV w:val="single" w:color="FFFFFF" w:themeColor="background1" w:sz="4" w:space="0"/>
      </w:tblBorders>
    </w:tblPr>
    <w:tcPr>
      <w:shd w:val="clear" w:color="auto" w:fill="DEFFFD" w:themeFill="accent4" w:themeFillTint="19"/>
    </w:tcPr>
    <w:tblStylePr w:type="firstRow">
      <w:rPr>
        <w:b/>
        <w:bCs/>
      </w:rPr>
      <w:tblPr/>
      <w:tcPr>
        <w:tcBorders>
          <w:top w:val="nil"/>
          <w:left w:val="nil"/>
          <w:bottom w:val="single" w:color="99E0D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color="006A65" w:themeColor="accent4" w:themeShade="99" w:sz="4" w:space="0"/>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color="797391" w:themeColor="accent6" w:sz="24" w:space="0"/>
        <w:left w:val="single" w:color="4D446C" w:themeColor="accent5" w:sz="4" w:space="0"/>
        <w:bottom w:val="single" w:color="4D446C" w:themeColor="accent5" w:sz="4" w:space="0"/>
        <w:right w:val="single" w:color="4D446C" w:themeColor="accent5" w:sz="4" w:space="0"/>
        <w:insideH w:val="single" w:color="FFFFFF" w:themeColor="background1" w:sz="4" w:space="0"/>
        <w:insideV w:val="single" w:color="FFFFFF" w:themeColor="background1" w:sz="4" w:space="0"/>
      </w:tblBorders>
    </w:tblPr>
    <w:tcPr>
      <w:shd w:val="clear" w:color="auto" w:fill="ECEAF2" w:themeFill="accent5" w:themeFillTint="19"/>
    </w:tcPr>
    <w:tblStylePr w:type="firstRow">
      <w:rPr>
        <w:b/>
        <w:bCs/>
      </w:rPr>
      <w:tblPr/>
      <w:tcPr>
        <w:tcBorders>
          <w:top w:val="nil"/>
          <w:left w:val="nil"/>
          <w:bottom w:val="single" w:color="797391"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color="2E2840" w:themeColor="accent5" w:themeShade="99" w:sz="4" w:space="0"/>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color="4D446C" w:themeColor="accent5" w:sz="24" w:space="0"/>
        <w:left w:val="single" w:color="797391" w:themeColor="accent6" w:sz="4" w:space="0"/>
        <w:bottom w:val="single" w:color="797391" w:themeColor="accent6" w:sz="4" w:space="0"/>
        <w:right w:val="single" w:color="797391" w:themeColor="accent6" w:sz="4" w:space="0"/>
        <w:insideH w:val="single" w:color="FFFFFF" w:themeColor="background1" w:sz="4" w:space="0"/>
        <w:insideV w:val="single" w:color="FFFFFF" w:themeColor="background1" w:sz="4" w:space="0"/>
      </w:tblBorders>
    </w:tblPr>
    <w:tcPr>
      <w:shd w:val="clear" w:color="auto" w:fill="F1F1F4" w:themeFill="accent6" w:themeFillTint="19"/>
    </w:tcPr>
    <w:tblStylePr w:type="firstRow">
      <w:rPr>
        <w:b/>
        <w:bCs/>
      </w:rPr>
      <w:tblPr/>
      <w:tcPr>
        <w:tcBorders>
          <w:top w:val="nil"/>
          <w:left w:val="nil"/>
          <w:bottom w:val="single" w:color="4D446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color="484457" w:themeColor="accent6" w:themeShade="99" w:sz="4" w:space="0"/>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282727"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70F34"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5B2AB"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0CAC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857E"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9335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A556C"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color="AFAEAC" w:themeColor="text1" w:themeTint="66" w:sz="4" w:space="0"/>
        <w:left w:val="single" w:color="AFAEAC" w:themeColor="text1" w:themeTint="66" w:sz="4" w:space="0"/>
        <w:bottom w:val="single" w:color="AFAEAC" w:themeColor="text1" w:themeTint="66" w:sz="4" w:space="0"/>
        <w:right w:val="single" w:color="AFAEAC" w:themeColor="text1" w:themeTint="66" w:sz="4" w:space="0"/>
        <w:insideH w:val="single" w:color="AFAEAC" w:themeColor="text1" w:themeTint="66" w:sz="4" w:space="0"/>
        <w:insideV w:val="single" w:color="AFAEAC" w:themeColor="text1" w:themeTint="66" w:sz="4" w:space="0"/>
      </w:tblBorders>
    </w:tblPr>
    <w:tblStylePr w:type="firstRow">
      <w:rPr>
        <w:b/>
        <w:bCs/>
      </w:rPr>
      <w:tblPr/>
      <w:tcPr>
        <w:tcBorders>
          <w:bottom w:val="single" w:color="888583" w:themeColor="text1" w:themeTint="99" w:sz="12" w:space="0"/>
        </w:tcBorders>
      </w:tcPr>
    </w:tblStylePr>
    <w:tblStylePr w:type="lastRow">
      <w:rPr>
        <w:b/>
        <w:bCs/>
      </w:rPr>
      <w:tblPr/>
      <w:tcPr>
        <w:tcBorders>
          <w:top w:val="double" w:color="888583"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color="917DD8" w:themeColor="accent1" w:themeTint="66" w:sz="4" w:space="0"/>
        <w:left w:val="single" w:color="917DD8" w:themeColor="accent1" w:themeTint="66" w:sz="4" w:space="0"/>
        <w:bottom w:val="single" w:color="917DD8" w:themeColor="accent1" w:themeTint="66" w:sz="4" w:space="0"/>
        <w:right w:val="single" w:color="917DD8" w:themeColor="accent1" w:themeTint="66" w:sz="4" w:space="0"/>
        <w:insideH w:val="single" w:color="917DD8" w:themeColor="accent1" w:themeTint="66" w:sz="4" w:space="0"/>
        <w:insideV w:val="single" w:color="917DD8" w:themeColor="accent1" w:themeTint="66" w:sz="4" w:space="0"/>
      </w:tblBorders>
    </w:tblPr>
    <w:tblStylePr w:type="firstRow">
      <w:rPr>
        <w:b/>
        <w:bCs/>
      </w:rPr>
      <w:tblPr/>
      <w:tcPr>
        <w:tcBorders>
          <w:bottom w:val="single" w:color="5B3DC5" w:themeColor="accent1" w:themeTint="99" w:sz="12" w:space="0"/>
        </w:tcBorders>
      </w:tcPr>
    </w:tblStylePr>
    <w:tblStylePr w:type="lastRow">
      <w:rPr>
        <w:b/>
        <w:bCs/>
      </w:rPr>
      <w:tblPr/>
      <w:tcPr>
        <w:tcBorders>
          <w:top w:val="double" w:color="5B3DC5"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color="C1ECEA" w:themeColor="accent2" w:themeTint="66" w:sz="4" w:space="0"/>
        <w:left w:val="single" w:color="C1ECEA" w:themeColor="accent2" w:themeTint="66" w:sz="4" w:space="0"/>
        <w:bottom w:val="single" w:color="C1ECEA" w:themeColor="accent2" w:themeTint="66" w:sz="4" w:space="0"/>
        <w:right w:val="single" w:color="C1ECEA" w:themeColor="accent2" w:themeTint="66" w:sz="4" w:space="0"/>
        <w:insideH w:val="single" w:color="C1ECEA" w:themeColor="accent2" w:themeTint="66" w:sz="4" w:space="0"/>
        <w:insideV w:val="single" w:color="C1ECEA" w:themeColor="accent2" w:themeTint="66" w:sz="4" w:space="0"/>
      </w:tblBorders>
    </w:tblPr>
    <w:tblStylePr w:type="firstRow">
      <w:rPr>
        <w:b/>
        <w:bCs/>
      </w:rPr>
      <w:tblPr/>
      <w:tcPr>
        <w:tcBorders>
          <w:bottom w:val="single" w:color="A3E3DF" w:themeColor="accent2" w:themeTint="99" w:sz="12" w:space="0"/>
        </w:tcBorders>
      </w:tcPr>
    </w:tblStylePr>
    <w:tblStylePr w:type="lastRow">
      <w:rPr>
        <w:b/>
        <w:bCs/>
      </w:rPr>
      <w:tblPr/>
      <w:tcPr>
        <w:tcBorders>
          <w:top w:val="double" w:color="A3E3DF"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color="D6F2F1" w:themeColor="accent3" w:themeTint="66" w:sz="4" w:space="0"/>
        <w:left w:val="single" w:color="D6F2F1" w:themeColor="accent3" w:themeTint="66" w:sz="4" w:space="0"/>
        <w:bottom w:val="single" w:color="D6F2F1" w:themeColor="accent3" w:themeTint="66" w:sz="4" w:space="0"/>
        <w:right w:val="single" w:color="D6F2F1" w:themeColor="accent3" w:themeTint="66" w:sz="4" w:space="0"/>
        <w:insideH w:val="single" w:color="D6F2F1" w:themeColor="accent3" w:themeTint="66" w:sz="4" w:space="0"/>
        <w:insideV w:val="single" w:color="D6F2F1" w:themeColor="accent3" w:themeTint="66" w:sz="4" w:space="0"/>
      </w:tblBorders>
    </w:tblPr>
    <w:tblStylePr w:type="firstRow">
      <w:rPr>
        <w:b/>
        <w:bCs/>
      </w:rPr>
      <w:tblPr/>
      <w:tcPr>
        <w:tcBorders>
          <w:bottom w:val="single" w:color="C1ECEA" w:themeColor="accent3" w:themeTint="99" w:sz="12" w:space="0"/>
        </w:tcBorders>
      </w:tcPr>
    </w:tblStylePr>
    <w:tblStylePr w:type="lastRow">
      <w:rPr>
        <w:b/>
        <w:bCs/>
      </w:rPr>
      <w:tblPr/>
      <w:tcPr>
        <w:tcBorders>
          <w:top w:val="double" w:color="C1ECEA"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color="7AFFF8" w:themeColor="accent4" w:themeTint="66" w:sz="4" w:space="0"/>
        <w:left w:val="single" w:color="7AFFF8" w:themeColor="accent4" w:themeTint="66" w:sz="4" w:space="0"/>
        <w:bottom w:val="single" w:color="7AFFF8" w:themeColor="accent4" w:themeTint="66" w:sz="4" w:space="0"/>
        <w:right w:val="single" w:color="7AFFF8" w:themeColor="accent4" w:themeTint="66" w:sz="4" w:space="0"/>
        <w:insideH w:val="single" w:color="7AFFF8" w:themeColor="accent4" w:themeTint="66" w:sz="4" w:space="0"/>
        <w:insideV w:val="single" w:color="7AFFF8" w:themeColor="accent4" w:themeTint="66" w:sz="4" w:space="0"/>
      </w:tblBorders>
    </w:tblPr>
    <w:tblStylePr w:type="firstRow">
      <w:rPr>
        <w:b/>
        <w:bCs/>
      </w:rPr>
      <w:tblPr/>
      <w:tcPr>
        <w:tcBorders>
          <w:bottom w:val="single" w:color="37FFF4" w:themeColor="accent4" w:themeTint="99" w:sz="12" w:space="0"/>
        </w:tcBorders>
      </w:tcPr>
    </w:tblStylePr>
    <w:tblStylePr w:type="lastRow">
      <w:rPr>
        <w:b/>
        <w:bCs/>
      </w:rPr>
      <w:tblPr/>
      <w:tcPr>
        <w:tcBorders>
          <w:top w:val="double" w:color="37FFF4"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color="B3ADCB" w:themeColor="accent5" w:themeTint="66" w:sz="4" w:space="0"/>
        <w:left w:val="single" w:color="B3ADCB" w:themeColor="accent5" w:themeTint="66" w:sz="4" w:space="0"/>
        <w:bottom w:val="single" w:color="B3ADCB" w:themeColor="accent5" w:themeTint="66" w:sz="4" w:space="0"/>
        <w:right w:val="single" w:color="B3ADCB" w:themeColor="accent5" w:themeTint="66" w:sz="4" w:space="0"/>
        <w:insideH w:val="single" w:color="B3ADCB" w:themeColor="accent5" w:themeTint="66" w:sz="4" w:space="0"/>
        <w:insideV w:val="single" w:color="B3ADCB" w:themeColor="accent5" w:themeTint="66" w:sz="4" w:space="0"/>
      </w:tblBorders>
    </w:tblPr>
    <w:tblStylePr w:type="firstRow">
      <w:rPr>
        <w:b/>
        <w:bCs/>
      </w:rPr>
      <w:tblPr/>
      <w:tcPr>
        <w:tcBorders>
          <w:bottom w:val="single" w:color="8E83B1" w:themeColor="accent5" w:themeTint="99" w:sz="12" w:space="0"/>
        </w:tcBorders>
      </w:tcPr>
    </w:tblStylePr>
    <w:tblStylePr w:type="lastRow">
      <w:rPr>
        <w:b/>
        <w:bCs/>
      </w:rPr>
      <w:tblPr/>
      <w:tcPr>
        <w:tcBorders>
          <w:top w:val="double" w:color="8E83B1"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color="C9C7D3" w:themeColor="accent6" w:themeTint="66" w:sz="4" w:space="0"/>
        <w:left w:val="single" w:color="C9C7D3" w:themeColor="accent6" w:themeTint="66" w:sz="4" w:space="0"/>
        <w:bottom w:val="single" w:color="C9C7D3" w:themeColor="accent6" w:themeTint="66" w:sz="4" w:space="0"/>
        <w:right w:val="single" w:color="C9C7D3" w:themeColor="accent6" w:themeTint="66" w:sz="4" w:space="0"/>
        <w:insideH w:val="single" w:color="C9C7D3" w:themeColor="accent6" w:themeTint="66" w:sz="4" w:space="0"/>
        <w:insideV w:val="single" w:color="C9C7D3" w:themeColor="accent6" w:themeTint="66" w:sz="4" w:space="0"/>
      </w:tblBorders>
    </w:tblPr>
    <w:tblStylePr w:type="firstRow">
      <w:rPr>
        <w:b/>
        <w:bCs/>
      </w:rPr>
      <w:tblPr/>
      <w:tcPr>
        <w:tcBorders>
          <w:bottom w:val="single" w:color="AEABBD" w:themeColor="accent6" w:themeTint="99" w:sz="12" w:space="0"/>
        </w:tcBorders>
      </w:tcPr>
    </w:tblStylePr>
    <w:tblStylePr w:type="lastRow">
      <w:rPr>
        <w:b/>
        <w:bCs/>
      </w:rPr>
      <w:tblPr/>
      <w:tcPr>
        <w:tcBorders>
          <w:top w:val="double" w:color="AEABB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color="888583" w:themeColor="text1" w:themeTint="99" w:sz="2" w:space="0"/>
        <w:bottom w:val="single" w:color="888583" w:themeColor="text1" w:themeTint="99" w:sz="2" w:space="0"/>
        <w:insideH w:val="single" w:color="888583" w:themeColor="text1" w:themeTint="99" w:sz="2" w:space="0"/>
        <w:insideV w:val="single" w:color="888583" w:themeColor="text1" w:themeTint="99" w:sz="2" w:space="0"/>
      </w:tblBorders>
    </w:tblPr>
    <w:tblStylePr w:type="firstRow">
      <w:rPr>
        <w:b/>
        <w:bCs/>
      </w:rPr>
      <w:tblPr/>
      <w:tcPr>
        <w:tcBorders>
          <w:top w:val="nil"/>
          <w:bottom w:val="single" w:color="888583" w:themeColor="text1" w:themeTint="99" w:sz="12" w:space="0"/>
          <w:insideH w:val="nil"/>
          <w:insideV w:val="nil"/>
        </w:tcBorders>
        <w:shd w:val="clear" w:color="auto" w:fill="FFFFFF" w:themeFill="background1"/>
      </w:tcPr>
    </w:tblStylePr>
    <w:tblStylePr w:type="lastRow">
      <w:rPr>
        <w:b/>
        <w:bCs/>
      </w:rPr>
      <w:tblPr/>
      <w:tcPr>
        <w:tcBorders>
          <w:top w:val="double" w:color="888583"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color="5B3DC5" w:themeColor="accent1" w:themeTint="99" w:sz="2" w:space="0"/>
        <w:bottom w:val="single" w:color="5B3DC5" w:themeColor="accent1" w:themeTint="99" w:sz="2" w:space="0"/>
        <w:insideH w:val="single" w:color="5B3DC5" w:themeColor="accent1" w:themeTint="99" w:sz="2" w:space="0"/>
        <w:insideV w:val="single" w:color="5B3DC5" w:themeColor="accent1" w:themeTint="99" w:sz="2" w:space="0"/>
      </w:tblBorders>
    </w:tblPr>
    <w:tblStylePr w:type="firstRow">
      <w:rPr>
        <w:b/>
        <w:bCs/>
      </w:rPr>
      <w:tblPr/>
      <w:tcPr>
        <w:tcBorders>
          <w:top w:val="nil"/>
          <w:bottom w:val="single" w:color="5B3DC5" w:themeColor="accent1" w:themeTint="99" w:sz="12" w:space="0"/>
          <w:insideH w:val="nil"/>
          <w:insideV w:val="nil"/>
        </w:tcBorders>
        <w:shd w:val="clear" w:color="auto" w:fill="FFFFFF" w:themeFill="background1"/>
      </w:tcPr>
    </w:tblStylePr>
    <w:tblStylePr w:type="lastRow">
      <w:rPr>
        <w:b/>
        <w:bCs/>
      </w:rPr>
      <w:tblPr/>
      <w:tcPr>
        <w:tcBorders>
          <w:top w:val="double" w:color="5B3DC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color="A3E3DF" w:themeColor="accent2" w:themeTint="99" w:sz="2" w:space="0"/>
        <w:bottom w:val="single" w:color="A3E3DF" w:themeColor="accent2" w:themeTint="99" w:sz="2" w:space="0"/>
        <w:insideH w:val="single" w:color="A3E3DF" w:themeColor="accent2" w:themeTint="99" w:sz="2" w:space="0"/>
        <w:insideV w:val="single" w:color="A3E3DF" w:themeColor="accent2" w:themeTint="99" w:sz="2" w:space="0"/>
      </w:tblBorders>
    </w:tblPr>
    <w:tblStylePr w:type="firstRow">
      <w:rPr>
        <w:b/>
        <w:bCs/>
      </w:rPr>
      <w:tblPr/>
      <w:tcPr>
        <w:tcBorders>
          <w:top w:val="nil"/>
          <w:bottom w:val="single" w:color="A3E3DF" w:themeColor="accent2" w:themeTint="99" w:sz="12" w:space="0"/>
          <w:insideH w:val="nil"/>
          <w:insideV w:val="nil"/>
        </w:tcBorders>
        <w:shd w:val="clear" w:color="auto" w:fill="FFFFFF" w:themeFill="background1"/>
      </w:tcPr>
    </w:tblStylePr>
    <w:tblStylePr w:type="lastRow">
      <w:rPr>
        <w:b/>
        <w:bCs/>
      </w:rPr>
      <w:tblPr/>
      <w:tcPr>
        <w:tcBorders>
          <w:top w:val="double" w:color="A3E3D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color="C1ECEA" w:themeColor="accent3" w:themeTint="99" w:sz="2" w:space="0"/>
        <w:bottom w:val="single" w:color="C1ECEA" w:themeColor="accent3" w:themeTint="99" w:sz="2" w:space="0"/>
        <w:insideH w:val="single" w:color="C1ECEA" w:themeColor="accent3" w:themeTint="99" w:sz="2" w:space="0"/>
        <w:insideV w:val="single" w:color="C1ECEA" w:themeColor="accent3" w:themeTint="99" w:sz="2" w:space="0"/>
      </w:tblBorders>
    </w:tblPr>
    <w:tblStylePr w:type="firstRow">
      <w:rPr>
        <w:b/>
        <w:bCs/>
      </w:rPr>
      <w:tblPr/>
      <w:tcPr>
        <w:tcBorders>
          <w:top w:val="nil"/>
          <w:bottom w:val="single" w:color="C1ECEA" w:themeColor="accent3" w:themeTint="99" w:sz="12" w:space="0"/>
          <w:insideH w:val="nil"/>
          <w:insideV w:val="nil"/>
        </w:tcBorders>
        <w:shd w:val="clear" w:color="auto" w:fill="FFFFFF" w:themeFill="background1"/>
      </w:tcPr>
    </w:tblStylePr>
    <w:tblStylePr w:type="lastRow">
      <w:rPr>
        <w:b/>
        <w:bCs/>
      </w:rPr>
      <w:tblPr/>
      <w:tcPr>
        <w:tcBorders>
          <w:top w:val="double" w:color="C1ECE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color="37FFF4" w:themeColor="accent4" w:themeTint="99" w:sz="2" w:space="0"/>
        <w:bottom w:val="single" w:color="37FFF4" w:themeColor="accent4" w:themeTint="99" w:sz="2" w:space="0"/>
        <w:insideH w:val="single" w:color="37FFF4" w:themeColor="accent4" w:themeTint="99" w:sz="2" w:space="0"/>
        <w:insideV w:val="single" w:color="37FFF4" w:themeColor="accent4" w:themeTint="99" w:sz="2" w:space="0"/>
      </w:tblBorders>
    </w:tblPr>
    <w:tblStylePr w:type="firstRow">
      <w:rPr>
        <w:b/>
        <w:bCs/>
      </w:rPr>
      <w:tblPr/>
      <w:tcPr>
        <w:tcBorders>
          <w:top w:val="nil"/>
          <w:bottom w:val="single" w:color="37FFF4" w:themeColor="accent4" w:themeTint="99" w:sz="12" w:space="0"/>
          <w:insideH w:val="nil"/>
          <w:insideV w:val="nil"/>
        </w:tcBorders>
        <w:shd w:val="clear" w:color="auto" w:fill="FFFFFF" w:themeFill="background1"/>
      </w:tcPr>
    </w:tblStylePr>
    <w:tblStylePr w:type="lastRow">
      <w:rPr>
        <w:b/>
        <w:bCs/>
      </w:rPr>
      <w:tblPr/>
      <w:tcPr>
        <w:tcBorders>
          <w:top w:val="double" w:color="37FFF4"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color="8E83B1" w:themeColor="accent5" w:themeTint="99" w:sz="2" w:space="0"/>
        <w:bottom w:val="single" w:color="8E83B1" w:themeColor="accent5" w:themeTint="99" w:sz="2" w:space="0"/>
        <w:insideH w:val="single" w:color="8E83B1" w:themeColor="accent5" w:themeTint="99" w:sz="2" w:space="0"/>
        <w:insideV w:val="single" w:color="8E83B1" w:themeColor="accent5" w:themeTint="99" w:sz="2" w:space="0"/>
      </w:tblBorders>
    </w:tblPr>
    <w:tblStylePr w:type="firstRow">
      <w:rPr>
        <w:b/>
        <w:bCs/>
      </w:rPr>
      <w:tblPr/>
      <w:tcPr>
        <w:tcBorders>
          <w:top w:val="nil"/>
          <w:bottom w:val="single" w:color="8E83B1" w:themeColor="accent5" w:themeTint="99" w:sz="12" w:space="0"/>
          <w:insideH w:val="nil"/>
          <w:insideV w:val="nil"/>
        </w:tcBorders>
        <w:shd w:val="clear" w:color="auto" w:fill="FFFFFF" w:themeFill="background1"/>
      </w:tcPr>
    </w:tblStylePr>
    <w:tblStylePr w:type="lastRow">
      <w:rPr>
        <w:b/>
        <w:bCs/>
      </w:rPr>
      <w:tblPr/>
      <w:tcPr>
        <w:tcBorders>
          <w:top w:val="double" w:color="8E83B1"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color="AEABBD" w:themeColor="accent6" w:themeTint="99" w:sz="2" w:space="0"/>
        <w:bottom w:val="single" w:color="AEABBD" w:themeColor="accent6" w:themeTint="99" w:sz="2" w:space="0"/>
        <w:insideH w:val="single" w:color="AEABBD" w:themeColor="accent6" w:themeTint="99" w:sz="2" w:space="0"/>
        <w:insideV w:val="single" w:color="AEABBD" w:themeColor="accent6" w:themeTint="99" w:sz="2" w:space="0"/>
      </w:tblBorders>
    </w:tblPr>
    <w:tblStylePr w:type="firstRow">
      <w:rPr>
        <w:b/>
        <w:bCs/>
      </w:rPr>
      <w:tblPr/>
      <w:tcPr>
        <w:tcBorders>
          <w:top w:val="nil"/>
          <w:bottom w:val="single" w:color="AEABBD" w:themeColor="accent6" w:themeTint="99" w:sz="12" w:space="0"/>
          <w:insideH w:val="nil"/>
          <w:insideV w:val="nil"/>
        </w:tcBorders>
        <w:shd w:val="clear" w:color="auto" w:fill="FFFFFF" w:themeFill="background1"/>
      </w:tcPr>
    </w:tblStylePr>
    <w:tblStylePr w:type="lastRow">
      <w:rPr>
        <w:b/>
        <w:bCs/>
      </w:rPr>
      <w:tblPr/>
      <w:tcPr>
        <w:tcBorders>
          <w:top w:val="double" w:color="AEABB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color="888583" w:themeColor="text1" w:themeTint="99" w:sz="4" w:space="0"/>
        </w:tcBorders>
      </w:tcPr>
    </w:tblStylePr>
    <w:tblStylePr w:type="nwCell">
      <w:tblPr/>
      <w:tcPr>
        <w:tcBorders>
          <w:bottom w:val="single" w:color="888583" w:themeColor="text1" w:themeTint="99" w:sz="4" w:space="0"/>
        </w:tcBorders>
      </w:tcPr>
    </w:tblStylePr>
    <w:tblStylePr w:type="seCell">
      <w:tblPr/>
      <w:tcPr>
        <w:tcBorders>
          <w:top w:val="single" w:color="888583" w:themeColor="text1" w:themeTint="99" w:sz="4" w:space="0"/>
        </w:tcBorders>
      </w:tcPr>
    </w:tblStylePr>
    <w:tblStylePr w:type="swCell">
      <w:tblPr/>
      <w:tcPr>
        <w:tcBorders>
          <w:top w:val="single" w:color="888583" w:themeColor="text1" w:themeTint="99" w:sz="4" w:space="0"/>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color="5B3DC5" w:themeColor="accent1" w:themeTint="99" w:sz="4" w:space="0"/>
        </w:tcBorders>
      </w:tcPr>
    </w:tblStylePr>
    <w:tblStylePr w:type="nwCell">
      <w:tblPr/>
      <w:tcPr>
        <w:tcBorders>
          <w:bottom w:val="single" w:color="5B3DC5" w:themeColor="accent1" w:themeTint="99" w:sz="4" w:space="0"/>
        </w:tcBorders>
      </w:tcPr>
    </w:tblStylePr>
    <w:tblStylePr w:type="seCell">
      <w:tblPr/>
      <w:tcPr>
        <w:tcBorders>
          <w:top w:val="single" w:color="5B3DC5" w:themeColor="accent1" w:themeTint="99" w:sz="4" w:space="0"/>
        </w:tcBorders>
      </w:tcPr>
    </w:tblStylePr>
    <w:tblStylePr w:type="swCell">
      <w:tblPr/>
      <w:tcPr>
        <w:tcBorders>
          <w:top w:val="single" w:color="5B3DC5" w:themeColor="accent1" w:themeTint="99" w:sz="4" w:space="0"/>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color="A3E3DF" w:themeColor="accent2" w:themeTint="99" w:sz="4" w:space="0"/>
        </w:tcBorders>
      </w:tcPr>
    </w:tblStylePr>
    <w:tblStylePr w:type="nwCell">
      <w:tblPr/>
      <w:tcPr>
        <w:tcBorders>
          <w:bottom w:val="single" w:color="A3E3DF" w:themeColor="accent2" w:themeTint="99" w:sz="4" w:space="0"/>
        </w:tcBorders>
      </w:tcPr>
    </w:tblStylePr>
    <w:tblStylePr w:type="seCell">
      <w:tblPr/>
      <w:tcPr>
        <w:tcBorders>
          <w:top w:val="single" w:color="A3E3DF" w:themeColor="accent2" w:themeTint="99" w:sz="4" w:space="0"/>
        </w:tcBorders>
      </w:tcPr>
    </w:tblStylePr>
    <w:tblStylePr w:type="swCell">
      <w:tblPr/>
      <w:tcPr>
        <w:tcBorders>
          <w:top w:val="single" w:color="A3E3DF" w:themeColor="accent2" w:themeTint="99" w:sz="4" w:space="0"/>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color="C1ECEA" w:themeColor="accent3" w:themeTint="99" w:sz="4" w:space="0"/>
        </w:tcBorders>
      </w:tcPr>
    </w:tblStylePr>
    <w:tblStylePr w:type="nwCell">
      <w:tblPr/>
      <w:tcPr>
        <w:tcBorders>
          <w:bottom w:val="single" w:color="C1ECEA" w:themeColor="accent3" w:themeTint="99" w:sz="4" w:space="0"/>
        </w:tcBorders>
      </w:tcPr>
    </w:tblStylePr>
    <w:tblStylePr w:type="seCell">
      <w:tblPr/>
      <w:tcPr>
        <w:tcBorders>
          <w:top w:val="single" w:color="C1ECEA" w:themeColor="accent3" w:themeTint="99" w:sz="4" w:space="0"/>
        </w:tcBorders>
      </w:tcPr>
    </w:tblStylePr>
    <w:tblStylePr w:type="swCell">
      <w:tblPr/>
      <w:tcPr>
        <w:tcBorders>
          <w:top w:val="single" w:color="C1ECEA" w:themeColor="accent3" w:themeTint="99" w:sz="4" w:space="0"/>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color="37FFF4" w:themeColor="accent4" w:themeTint="99" w:sz="4" w:space="0"/>
        </w:tcBorders>
      </w:tcPr>
    </w:tblStylePr>
    <w:tblStylePr w:type="nwCell">
      <w:tblPr/>
      <w:tcPr>
        <w:tcBorders>
          <w:bottom w:val="single" w:color="37FFF4" w:themeColor="accent4" w:themeTint="99" w:sz="4" w:space="0"/>
        </w:tcBorders>
      </w:tcPr>
    </w:tblStylePr>
    <w:tblStylePr w:type="seCell">
      <w:tblPr/>
      <w:tcPr>
        <w:tcBorders>
          <w:top w:val="single" w:color="37FFF4" w:themeColor="accent4" w:themeTint="99" w:sz="4" w:space="0"/>
        </w:tcBorders>
      </w:tcPr>
    </w:tblStylePr>
    <w:tblStylePr w:type="swCell">
      <w:tblPr/>
      <w:tcPr>
        <w:tcBorders>
          <w:top w:val="single" w:color="37FFF4" w:themeColor="accent4" w:themeTint="99" w:sz="4" w:space="0"/>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color="8E83B1" w:themeColor="accent5" w:themeTint="99" w:sz="4" w:space="0"/>
        </w:tcBorders>
      </w:tcPr>
    </w:tblStylePr>
    <w:tblStylePr w:type="nwCell">
      <w:tblPr/>
      <w:tcPr>
        <w:tcBorders>
          <w:bottom w:val="single" w:color="8E83B1" w:themeColor="accent5" w:themeTint="99" w:sz="4" w:space="0"/>
        </w:tcBorders>
      </w:tcPr>
    </w:tblStylePr>
    <w:tblStylePr w:type="seCell">
      <w:tblPr/>
      <w:tcPr>
        <w:tcBorders>
          <w:top w:val="single" w:color="8E83B1" w:themeColor="accent5" w:themeTint="99" w:sz="4" w:space="0"/>
        </w:tcBorders>
      </w:tcPr>
    </w:tblStylePr>
    <w:tblStylePr w:type="swCell">
      <w:tblPr/>
      <w:tcPr>
        <w:tcBorders>
          <w:top w:val="single" w:color="8E83B1" w:themeColor="accent5" w:themeTint="99" w:sz="4" w:space="0"/>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color="AEABBD" w:themeColor="accent6" w:themeTint="99" w:sz="4" w:space="0"/>
        </w:tcBorders>
      </w:tcPr>
    </w:tblStylePr>
    <w:tblStylePr w:type="nwCell">
      <w:tblPr/>
      <w:tcPr>
        <w:tcBorders>
          <w:bottom w:val="single" w:color="AEABBD" w:themeColor="accent6" w:themeTint="99" w:sz="4" w:space="0"/>
        </w:tcBorders>
      </w:tcPr>
    </w:tblStylePr>
    <w:tblStylePr w:type="seCell">
      <w:tblPr/>
      <w:tcPr>
        <w:tcBorders>
          <w:top w:val="single" w:color="AEABBD" w:themeColor="accent6" w:themeTint="99" w:sz="4" w:space="0"/>
        </w:tcBorders>
      </w:tcPr>
    </w:tblStylePr>
    <w:tblStylePr w:type="swCell">
      <w:tblPr/>
      <w:tcPr>
        <w:tcBorders>
          <w:top w:val="single" w:color="AEABBD" w:themeColor="accent6" w:themeTint="99" w:sz="4" w:space="0"/>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color w:val="FFFFFF" w:themeColor="background1"/>
      </w:rPr>
      <w:tblPr/>
      <w:tcPr>
        <w:tcBorders>
          <w:top w:val="single" w:color="363534" w:themeColor="text1" w:sz="4" w:space="0"/>
          <w:left w:val="single" w:color="363534" w:themeColor="text1" w:sz="4" w:space="0"/>
          <w:bottom w:val="single" w:color="363534" w:themeColor="text1" w:sz="4" w:space="0"/>
          <w:right w:val="single" w:color="363534" w:themeColor="text1" w:sz="4" w:space="0"/>
          <w:insideH w:val="nil"/>
          <w:insideV w:val="nil"/>
        </w:tcBorders>
        <w:shd w:val="clear" w:color="auto" w:fill="363534" w:themeFill="text1"/>
      </w:tcPr>
    </w:tblStylePr>
    <w:tblStylePr w:type="lastRow">
      <w:rPr>
        <w:b/>
        <w:bCs/>
      </w:rPr>
      <w:tblPr/>
      <w:tcPr>
        <w:tcBorders>
          <w:top w:val="double" w:color="363534" w:themeColor="text1"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color w:val="FFFFFF" w:themeColor="background1"/>
      </w:rPr>
      <w:tblPr/>
      <w:tcPr>
        <w:tcBorders>
          <w:top w:val="single" w:color="201547" w:themeColor="accent1" w:sz="4" w:space="0"/>
          <w:left w:val="single" w:color="201547" w:themeColor="accent1" w:sz="4" w:space="0"/>
          <w:bottom w:val="single" w:color="201547" w:themeColor="accent1" w:sz="4" w:space="0"/>
          <w:right w:val="single" w:color="201547" w:themeColor="accent1" w:sz="4" w:space="0"/>
          <w:insideH w:val="nil"/>
          <w:insideV w:val="nil"/>
        </w:tcBorders>
        <w:shd w:val="clear" w:color="auto" w:fill="201547" w:themeFill="accent1"/>
      </w:tcPr>
    </w:tblStylePr>
    <w:tblStylePr w:type="lastRow">
      <w:rPr>
        <w:b/>
        <w:bCs/>
      </w:rPr>
      <w:tblPr/>
      <w:tcPr>
        <w:tcBorders>
          <w:top w:val="double" w:color="201547" w:themeColor="accent1"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color w:val="FFFFFF" w:themeColor="background1"/>
      </w:rPr>
      <w:tblPr/>
      <w:tcPr>
        <w:tcBorders>
          <w:top w:val="single" w:color="66D1CB" w:themeColor="accent2" w:sz="4" w:space="0"/>
          <w:left w:val="single" w:color="66D1CB" w:themeColor="accent2" w:sz="4" w:space="0"/>
          <w:bottom w:val="single" w:color="66D1CB" w:themeColor="accent2" w:sz="4" w:space="0"/>
          <w:right w:val="single" w:color="66D1CB" w:themeColor="accent2" w:sz="4" w:space="0"/>
          <w:insideH w:val="nil"/>
          <w:insideV w:val="nil"/>
        </w:tcBorders>
        <w:shd w:val="clear" w:color="auto" w:fill="66D1CB" w:themeFill="accent2"/>
      </w:tcPr>
    </w:tblStylePr>
    <w:tblStylePr w:type="lastRow">
      <w:rPr>
        <w:b/>
        <w:bCs/>
      </w:rPr>
      <w:tblPr/>
      <w:tcPr>
        <w:tcBorders>
          <w:top w:val="double" w:color="66D1CB" w:themeColor="accent2"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color w:val="FFFFFF" w:themeColor="background1"/>
      </w:rPr>
      <w:tblPr/>
      <w:tcPr>
        <w:tcBorders>
          <w:top w:val="single" w:color="99E0DD" w:themeColor="accent3" w:sz="4" w:space="0"/>
          <w:left w:val="single" w:color="99E0DD" w:themeColor="accent3" w:sz="4" w:space="0"/>
          <w:bottom w:val="single" w:color="99E0DD" w:themeColor="accent3" w:sz="4" w:space="0"/>
          <w:right w:val="single" w:color="99E0DD" w:themeColor="accent3" w:sz="4" w:space="0"/>
          <w:insideH w:val="nil"/>
          <w:insideV w:val="nil"/>
        </w:tcBorders>
        <w:shd w:val="clear" w:color="auto" w:fill="99E0DD" w:themeFill="accent3"/>
      </w:tcPr>
    </w:tblStylePr>
    <w:tblStylePr w:type="lastRow">
      <w:rPr>
        <w:b/>
        <w:bCs/>
      </w:rPr>
      <w:tblPr/>
      <w:tcPr>
        <w:tcBorders>
          <w:top w:val="double" w:color="99E0DD" w:themeColor="accent3"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color w:val="FFFFFF" w:themeColor="background1"/>
      </w:rPr>
      <w:tblPr/>
      <w:tcPr>
        <w:tcBorders>
          <w:top w:val="single" w:color="00B2A9" w:themeColor="accent4" w:sz="4" w:space="0"/>
          <w:left w:val="single" w:color="00B2A9" w:themeColor="accent4" w:sz="4" w:space="0"/>
          <w:bottom w:val="single" w:color="00B2A9" w:themeColor="accent4" w:sz="4" w:space="0"/>
          <w:right w:val="single" w:color="00B2A9" w:themeColor="accent4" w:sz="4" w:space="0"/>
          <w:insideH w:val="nil"/>
          <w:insideV w:val="nil"/>
        </w:tcBorders>
        <w:shd w:val="clear" w:color="auto" w:fill="00B2A9" w:themeFill="accent4"/>
      </w:tcPr>
    </w:tblStylePr>
    <w:tblStylePr w:type="lastRow">
      <w:rPr>
        <w:b/>
        <w:bCs/>
      </w:rPr>
      <w:tblPr/>
      <w:tcPr>
        <w:tcBorders>
          <w:top w:val="double" w:color="00B2A9" w:themeColor="accent4"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color w:val="FFFFFF" w:themeColor="background1"/>
      </w:rPr>
      <w:tblPr/>
      <w:tcPr>
        <w:tcBorders>
          <w:top w:val="single" w:color="4D446C" w:themeColor="accent5" w:sz="4" w:space="0"/>
          <w:left w:val="single" w:color="4D446C" w:themeColor="accent5" w:sz="4" w:space="0"/>
          <w:bottom w:val="single" w:color="4D446C" w:themeColor="accent5" w:sz="4" w:space="0"/>
          <w:right w:val="single" w:color="4D446C" w:themeColor="accent5" w:sz="4" w:space="0"/>
          <w:insideH w:val="nil"/>
          <w:insideV w:val="nil"/>
        </w:tcBorders>
        <w:shd w:val="clear" w:color="auto" w:fill="4D446C" w:themeFill="accent5"/>
      </w:tcPr>
    </w:tblStylePr>
    <w:tblStylePr w:type="lastRow">
      <w:rPr>
        <w:b/>
        <w:bCs/>
      </w:rPr>
      <w:tblPr/>
      <w:tcPr>
        <w:tcBorders>
          <w:top w:val="double" w:color="4D446C" w:themeColor="accent5"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color w:val="FFFFFF" w:themeColor="background1"/>
      </w:rPr>
      <w:tblPr/>
      <w:tcPr>
        <w:tcBorders>
          <w:top w:val="single" w:color="797391" w:themeColor="accent6" w:sz="4" w:space="0"/>
          <w:left w:val="single" w:color="797391" w:themeColor="accent6" w:sz="4" w:space="0"/>
          <w:bottom w:val="single" w:color="797391" w:themeColor="accent6" w:sz="4" w:space="0"/>
          <w:right w:val="single" w:color="797391" w:themeColor="accent6" w:sz="4" w:space="0"/>
          <w:insideH w:val="nil"/>
          <w:insideV w:val="nil"/>
        </w:tcBorders>
        <w:shd w:val="clear" w:color="auto" w:fill="797391" w:themeFill="accent6"/>
      </w:tcPr>
    </w:tblStylePr>
    <w:tblStylePr w:type="lastRow">
      <w:rPr>
        <w:b/>
        <w:bCs/>
      </w:rPr>
      <w:tblPr/>
      <w:tcPr>
        <w:tcBorders>
          <w:top w:val="double" w:color="797391" w:themeColor="accent6"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D6D5"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63534"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63534"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63534"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8BEEC"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01547"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01547"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01547"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0F5F4"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6D1CB"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6D1CB"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6D1CB"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8F8"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9E0D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9E0D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9E0D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CFFFB"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B2A9"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B2A9"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B2A9"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D5E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D446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D446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D446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3E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97391"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97391"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97391"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bottom w:val="single" w:color="888583" w:themeColor="text1" w:themeTint="99" w:sz="12" w:space="0"/>
        </w:tcBorders>
      </w:tcPr>
    </w:tblStylePr>
    <w:tblStylePr w:type="lastRow">
      <w:rPr>
        <w:b/>
        <w:bCs/>
      </w:rPr>
      <w:tblPr/>
      <w:tcPr>
        <w:tcBorders>
          <w:top w:val="doub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rPr>
      <w:tblPr/>
      <w:tcPr>
        <w:tcBorders>
          <w:bottom w:val="single" w:color="5B3DC5" w:themeColor="accent1" w:themeTint="99" w:sz="12" w:space="0"/>
        </w:tcBorders>
      </w:tcPr>
    </w:tblStylePr>
    <w:tblStylePr w:type="lastRow">
      <w:rPr>
        <w:b/>
        <w:bCs/>
      </w:rPr>
      <w:tblPr/>
      <w:tcPr>
        <w:tcBorders>
          <w:top w:val="double" w:color="5B3DC5" w:themeColor="accent1" w:themeTint="99"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rPr>
      <w:tblPr/>
      <w:tcPr>
        <w:tcBorders>
          <w:bottom w:val="single" w:color="A3E3DF" w:themeColor="accent2" w:themeTint="99" w:sz="12" w:space="0"/>
        </w:tcBorders>
      </w:tcPr>
    </w:tblStylePr>
    <w:tblStylePr w:type="lastRow">
      <w:rPr>
        <w:b/>
        <w:bCs/>
      </w:rPr>
      <w:tblPr/>
      <w:tcPr>
        <w:tcBorders>
          <w:top w:val="double" w:color="A3E3DF" w:themeColor="accent2" w:themeTint="99"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rPr>
      <w:tblPr/>
      <w:tcPr>
        <w:tcBorders>
          <w:bottom w:val="single" w:color="C1ECEA" w:themeColor="accent3" w:themeTint="99" w:sz="12" w:space="0"/>
        </w:tcBorders>
      </w:tcPr>
    </w:tblStylePr>
    <w:tblStylePr w:type="lastRow">
      <w:rPr>
        <w:b/>
        <w:bCs/>
      </w:rPr>
      <w:tblPr/>
      <w:tcPr>
        <w:tcBorders>
          <w:top w:val="double" w:color="C1ECEA" w:themeColor="accent3" w:themeTint="99"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rPr>
      <w:tblPr/>
      <w:tcPr>
        <w:tcBorders>
          <w:bottom w:val="single" w:color="37FFF4" w:themeColor="accent4" w:themeTint="99" w:sz="12" w:space="0"/>
        </w:tcBorders>
      </w:tcPr>
    </w:tblStylePr>
    <w:tblStylePr w:type="lastRow">
      <w:rPr>
        <w:b/>
        <w:bCs/>
      </w:rPr>
      <w:tblPr/>
      <w:tcPr>
        <w:tcBorders>
          <w:top w:val="double" w:color="37FFF4" w:themeColor="accent4" w:themeTint="99"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rPr>
      <w:tblPr/>
      <w:tcPr>
        <w:tcBorders>
          <w:bottom w:val="single" w:color="8E83B1" w:themeColor="accent5" w:themeTint="99" w:sz="12" w:space="0"/>
        </w:tcBorders>
      </w:tcPr>
    </w:tblStylePr>
    <w:tblStylePr w:type="lastRow">
      <w:rPr>
        <w:b/>
        <w:bCs/>
      </w:rPr>
      <w:tblPr/>
      <w:tcPr>
        <w:tcBorders>
          <w:top w:val="double" w:color="8E83B1" w:themeColor="accent5" w:themeTint="99"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rPr>
      <w:tblPr/>
      <w:tcPr>
        <w:tcBorders>
          <w:bottom w:val="single" w:color="AEABBD" w:themeColor="accent6" w:themeTint="99" w:sz="12" w:space="0"/>
        </w:tcBorders>
      </w:tcPr>
    </w:tblStylePr>
    <w:tblStylePr w:type="lastRow">
      <w:rPr>
        <w:b/>
        <w:bCs/>
      </w:rPr>
      <w:tblPr/>
      <w:tcPr>
        <w:tcBorders>
          <w:top w:val="double" w:color="AEABBD" w:themeColor="accent6" w:themeTint="99"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color="888583" w:themeColor="text1" w:themeTint="99" w:sz="4" w:space="0"/>
        </w:tcBorders>
      </w:tcPr>
    </w:tblStylePr>
    <w:tblStylePr w:type="nwCell">
      <w:tblPr/>
      <w:tcPr>
        <w:tcBorders>
          <w:bottom w:val="single" w:color="888583" w:themeColor="text1" w:themeTint="99" w:sz="4" w:space="0"/>
        </w:tcBorders>
      </w:tcPr>
    </w:tblStylePr>
    <w:tblStylePr w:type="seCell">
      <w:tblPr/>
      <w:tcPr>
        <w:tcBorders>
          <w:top w:val="single" w:color="888583" w:themeColor="text1" w:themeTint="99" w:sz="4" w:space="0"/>
        </w:tcBorders>
      </w:tcPr>
    </w:tblStylePr>
    <w:tblStylePr w:type="swCell">
      <w:tblPr/>
      <w:tcPr>
        <w:tcBorders>
          <w:top w:val="single" w:color="888583" w:themeColor="text1" w:themeTint="99" w:sz="4" w:space="0"/>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color="5B3DC5" w:themeColor="accent1" w:themeTint="99" w:sz="4" w:space="0"/>
        </w:tcBorders>
      </w:tcPr>
    </w:tblStylePr>
    <w:tblStylePr w:type="nwCell">
      <w:tblPr/>
      <w:tcPr>
        <w:tcBorders>
          <w:bottom w:val="single" w:color="5B3DC5" w:themeColor="accent1" w:themeTint="99" w:sz="4" w:space="0"/>
        </w:tcBorders>
      </w:tcPr>
    </w:tblStylePr>
    <w:tblStylePr w:type="seCell">
      <w:tblPr/>
      <w:tcPr>
        <w:tcBorders>
          <w:top w:val="single" w:color="5B3DC5" w:themeColor="accent1" w:themeTint="99" w:sz="4" w:space="0"/>
        </w:tcBorders>
      </w:tcPr>
    </w:tblStylePr>
    <w:tblStylePr w:type="swCell">
      <w:tblPr/>
      <w:tcPr>
        <w:tcBorders>
          <w:top w:val="single" w:color="5B3DC5" w:themeColor="accent1" w:themeTint="99" w:sz="4" w:space="0"/>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color="A3E3DF" w:themeColor="accent2" w:themeTint="99" w:sz="4" w:space="0"/>
        </w:tcBorders>
      </w:tcPr>
    </w:tblStylePr>
    <w:tblStylePr w:type="nwCell">
      <w:tblPr/>
      <w:tcPr>
        <w:tcBorders>
          <w:bottom w:val="single" w:color="A3E3DF" w:themeColor="accent2" w:themeTint="99" w:sz="4" w:space="0"/>
        </w:tcBorders>
      </w:tcPr>
    </w:tblStylePr>
    <w:tblStylePr w:type="seCell">
      <w:tblPr/>
      <w:tcPr>
        <w:tcBorders>
          <w:top w:val="single" w:color="A3E3DF" w:themeColor="accent2" w:themeTint="99" w:sz="4" w:space="0"/>
        </w:tcBorders>
      </w:tcPr>
    </w:tblStylePr>
    <w:tblStylePr w:type="swCell">
      <w:tblPr/>
      <w:tcPr>
        <w:tcBorders>
          <w:top w:val="single" w:color="A3E3DF" w:themeColor="accent2" w:themeTint="99" w:sz="4" w:space="0"/>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color="C1ECEA" w:themeColor="accent3" w:themeTint="99" w:sz="4" w:space="0"/>
        </w:tcBorders>
      </w:tcPr>
    </w:tblStylePr>
    <w:tblStylePr w:type="nwCell">
      <w:tblPr/>
      <w:tcPr>
        <w:tcBorders>
          <w:bottom w:val="single" w:color="C1ECEA" w:themeColor="accent3" w:themeTint="99" w:sz="4" w:space="0"/>
        </w:tcBorders>
      </w:tcPr>
    </w:tblStylePr>
    <w:tblStylePr w:type="seCell">
      <w:tblPr/>
      <w:tcPr>
        <w:tcBorders>
          <w:top w:val="single" w:color="C1ECEA" w:themeColor="accent3" w:themeTint="99" w:sz="4" w:space="0"/>
        </w:tcBorders>
      </w:tcPr>
    </w:tblStylePr>
    <w:tblStylePr w:type="swCell">
      <w:tblPr/>
      <w:tcPr>
        <w:tcBorders>
          <w:top w:val="single" w:color="C1ECEA" w:themeColor="accent3" w:themeTint="99" w:sz="4" w:space="0"/>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color="37FFF4" w:themeColor="accent4" w:themeTint="99" w:sz="4" w:space="0"/>
        </w:tcBorders>
      </w:tcPr>
    </w:tblStylePr>
    <w:tblStylePr w:type="nwCell">
      <w:tblPr/>
      <w:tcPr>
        <w:tcBorders>
          <w:bottom w:val="single" w:color="37FFF4" w:themeColor="accent4" w:themeTint="99" w:sz="4" w:space="0"/>
        </w:tcBorders>
      </w:tcPr>
    </w:tblStylePr>
    <w:tblStylePr w:type="seCell">
      <w:tblPr/>
      <w:tcPr>
        <w:tcBorders>
          <w:top w:val="single" w:color="37FFF4" w:themeColor="accent4" w:themeTint="99" w:sz="4" w:space="0"/>
        </w:tcBorders>
      </w:tcPr>
    </w:tblStylePr>
    <w:tblStylePr w:type="swCell">
      <w:tblPr/>
      <w:tcPr>
        <w:tcBorders>
          <w:top w:val="single" w:color="37FFF4" w:themeColor="accent4" w:themeTint="99" w:sz="4" w:space="0"/>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color="8E83B1" w:themeColor="accent5" w:themeTint="99" w:sz="4" w:space="0"/>
        </w:tcBorders>
      </w:tcPr>
    </w:tblStylePr>
    <w:tblStylePr w:type="nwCell">
      <w:tblPr/>
      <w:tcPr>
        <w:tcBorders>
          <w:bottom w:val="single" w:color="8E83B1" w:themeColor="accent5" w:themeTint="99" w:sz="4" w:space="0"/>
        </w:tcBorders>
      </w:tcPr>
    </w:tblStylePr>
    <w:tblStylePr w:type="seCell">
      <w:tblPr/>
      <w:tcPr>
        <w:tcBorders>
          <w:top w:val="single" w:color="8E83B1" w:themeColor="accent5" w:themeTint="99" w:sz="4" w:space="0"/>
        </w:tcBorders>
      </w:tcPr>
    </w:tblStylePr>
    <w:tblStylePr w:type="swCell">
      <w:tblPr/>
      <w:tcPr>
        <w:tcBorders>
          <w:top w:val="single" w:color="8E83B1" w:themeColor="accent5" w:themeTint="99" w:sz="4" w:space="0"/>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color="AEABBD" w:themeColor="accent6" w:themeTint="99" w:sz="4" w:space="0"/>
        </w:tcBorders>
      </w:tcPr>
    </w:tblStylePr>
    <w:tblStylePr w:type="nwCell">
      <w:tblPr/>
      <w:tcPr>
        <w:tcBorders>
          <w:bottom w:val="single" w:color="AEABBD" w:themeColor="accent6" w:themeTint="99" w:sz="4" w:space="0"/>
        </w:tcBorders>
      </w:tcPr>
    </w:tblStylePr>
    <w:tblStylePr w:type="seCell">
      <w:tblPr/>
      <w:tcPr>
        <w:tcBorders>
          <w:top w:val="single" w:color="AEABBD" w:themeColor="accent6" w:themeTint="99" w:sz="4" w:space="0"/>
        </w:tcBorders>
      </w:tcPr>
    </w:tblStylePr>
    <w:tblStylePr w:type="swCell">
      <w:tblPr/>
      <w:tcPr>
        <w:tcBorders>
          <w:top w:val="single" w:color="AEABBD" w:themeColor="accent6" w:themeTint="99" w:sz="4" w:space="0"/>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insideH w:val="single" w:color="363534" w:themeColor="text1" w:sz="8" w:space="0"/>
        <w:insideV w:val="single" w:color="363534"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63534" w:themeColor="text1" w:sz="8" w:space="0"/>
          <w:left w:val="single" w:color="363534" w:themeColor="text1" w:sz="8" w:space="0"/>
          <w:bottom w:val="single" w:color="363534" w:themeColor="text1" w:sz="18" w:space="0"/>
          <w:right w:val="single" w:color="363534" w:themeColor="text1" w:sz="8" w:space="0"/>
          <w:insideH w:val="nil"/>
          <w:insideV w:val="single" w:color="363534"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63534" w:themeColor="text1" w:sz="6" w:space="0"/>
          <w:left w:val="single" w:color="363534" w:themeColor="text1" w:sz="8" w:space="0"/>
          <w:bottom w:val="single" w:color="363534" w:themeColor="text1" w:sz="8" w:space="0"/>
          <w:right w:val="single" w:color="363534" w:themeColor="text1" w:sz="8" w:space="0"/>
          <w:insideH w:val="nil"/>
          <w:insideV w:val="single" w:color="363534"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tblStylePr w:type="band1Vert">
      <w:tblPr/>
      <w:tcPr>
        <w:tcBorders>
          <w:top w:val="single" w:color="363534" w:themeColor="text1" w:sz="8" w:space="0"/>
          <w:left w:val="single" w:color="363534" w:themeColor="text1" w:sz="8" w:space="0"/>
          <w:bottom w:val="single" w:color="363534" w:themeColor="text1" w:sz="8" w:space="0"/>
          <w:right w:val="single" w:color="363534" w:themeColor="text1" w:sz="8" w:space="0"/>
        </w:tcBorders>
        <w:shd w:val="clear" w:color="auto" w:fill="CECCCC" w:themeFill="text1" w:themeFillTint="3F"/>
      </w:tcPr>
    </w:tblStylePr>
    <w:tblStylePr w:type="band1Horz">
      <w:tblPr/>
      <w:tcPr>
        <w:tcBorders>
          <w:top w:val="single" w:color="363534" w:themeColor="text1" w:sz="8" w:space="0"/>
          <w:left w:val="single" w:color="363534" w:themeColor="text1" w:sz="8" w:space="0"/>
          <w:bottom w:val="single" w:color="363534" w:themeColor="text1" w:sz="8" w:space="0"/>
          <w:right w:val="single" w:color="363534" w:themeColor="text1" w:sz="8" w:space="0"/>
          <w:insideV w:val="single" w:color="363534" w:themeColor="text1" w:sz="8" w:space="0"/>
        </w:tcBorders>
        <w:shd w:val="clear" w:color="auto" w:fill="CECCCC" w:themeFill="text1" w:themeFillTint="3F"/>
      </w:tcPr>
    </w:tblStylePr>
    <w:tblStylePr w:type="band2Horz">
      <w:tblPr/>
      <w:tcPr>
        <w:tcBorders>
          <w:top w:val="single" w:color="363534" w:themeColor="text1" w:sz="8" w:space="0"/>
          <w:left w:val="single" w:color="363534" w:themeColor="text1" w:sz="8" w:space="0"/>
          <w:bottom w:val="single" w:color="363534" w:themeColor="text1" w:sz="8" w:space="0"/>
          <w:right w:val="single" w:color="363534" w:themeColor="text1" w:sz="8" w:space="0"/>
          <w:insideV w:val="single" w:color="363534" w:themeColor="text1" w:sz="8" w:space="0"/>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insideH w:val="single" w:color="201547" w:themeColor="accent1" w:sz="8" w:space="0"/>
        <w:insideV w:val="single" w:color="201547"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01547" w:themeColor="accent1" w:sz="8" w:space="0"/>
          <w:left w:val="single" w:color="201547" w:themeColor="accent1" w:sz="8" w:space="0"/>
          <w:bottom w:val="single" w:color="201547" w:themeColor="accent1" w:sz="18" w:space="0"/>
          <w:right w:val="single" w:color="201547" w:themeColor="accent1" w:sz="8" w:space="0"/>
          <w:insideH w:val="nil"/>
          <w:insideV w:val="single" w:color="201547"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01547" w:themeColor="accent1" w:sz="6" w:space="0"/>
          <w:left w:val="single" w:color="201547" w:themeColor="accent1" w:sz="8" w:space="0"/>
          <w:bottom w:val="single" w:color="201547" w:themeColor="accent1" w:sz="8" w:space="0"/>
          <w:right w:val="single" w:color="201547" w:themeColor="accent1" w:sz="8" w:space="0"/>
          <w:insideH w:val="nil"/>
          <w:insideV w:val="single" w:color="201547"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tcPr>
    </w:tblStylePr>
    <w:tblStylePr w:type="band1Vert">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shd w:val="clear" w:color="auto" w:fill="BBAFE7" w:themeFill="accent1" w:themeFillTint="3F"/>
      </w:tcPr>
    </w:tblStylePr>
    <w:tblStylePr w:type="band1Horz">
      <w:tblPr/>
      <w:tcPr>
        <w:tcBorders>
          <w:top w:val="single" w:color="201547" w:themeColor="accent1" w:sz="8" w:space="0"/>
          <w:left w:val="single" w:color="201547" w:themeColor="accent1" w:sz="8" w:space="0"/>
          <w:bottom w:val="single" w:color="201547" w:themeColor="accent1" w:sz="8" w:space="0"/>
          <w:right w:val="single" w:color="201547" w:themeColor="accent1" w:sz="8" w:space="0"/>
          <w:insideV w:val="single" w:color="201547" w:themeColor="accent1" w:sz="8" w:space="0"/>
        </w:tcBorders>
        <w:shd w:val="clear" w:color="auto" w:fill="BBAFE7" w:themeFill="accent1" w:themeFillTint="3F"/>
      </w:tcPr>
    </w:tblStylePr>
    <w:tblStylePr w:type="band2Horz">
      <w:tblPr/>
      <w:tcPr>
        <w:tcBorders>
          <w:top w:val="single" w:color="201547" w:themeColor="accent1" w:sz="8" w:space="0"/>
          <w:left w:val="single" w:color="201547" w:themeColor="accent1" w:sz="8" w:space="0"/>
          <w:bottom w:val="single" w:color="201547" w:themeColor="accent1" w:sz="8" w:space="0"/>
          <w:right w:val="single" w:color="201547" w:themeColor="accent1" w:sz="8" w:space="0"/>
          <w:insideV w:val="single" w:color="201547" w:themeColor="accent1" w:sz="8" w:space="0"/>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insideH w:val="single" w:color="66D1CB" w:themeColor="accent2" w:sz="8" w:space="0"/>
        <w:insideV w:val="single" w:color="66D1CB"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6D1CB" w:themeColor="accent2" w:sz="8" w:space="0"/>
          <w:left w:val="single" w:color="66D1CB" w:themeColor="accent2" w:sz="8" w:space="0"/>
          <w:bottom w:val="single" w:color="66D1CB" w:themeColor="accent2" w:sz="18" w:space="0"/>
          <w:right w:val="single" w:color="66D1CB" w:themeColor="accent2" w:sz="8" w:space="0"/>
          <w:insideH w:val="nil"/>
          <w:insideV w:val="single" w:color="66D1CB"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6D1CB" w:themeColor="accent2" w:sz="6" w:space="0"/>
          <w:left w:val="single" w:color="66D1CB" w:themeColor="accent2" w:sz="8" w:space="0"/>
          <w:bottom w:val="single" w:color="66D1CB" w:themeColor="accent2" w:sz="8" w:space="0"/>
          <w:right w:val="single" w:color="66D1CB" w:themeColor="accent2" w:sz="8" w:space="0"/>
          <w:insideH w:val="nil"/>
          <w:insideV w:val="single" w:color="66D1CB"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tcPr>
    </w:tblStylePr>
    <w:tblStylePr w:type="band1Vert">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shd w:val="clear" w:color="auto" w:fill="D9F3F2" w:themeFill="accent2" w:themeFillTint="3F"/>
      </w:tcPr>
    </w:tblStylePr>
    <w:tblStylePr w:type="band1Horz">
      <w:tblPr/>
      <w:tcPr>
        <w:tcBorders>
          <w:top w:val="single" w:color="66D1CB" w:themeColor="accent2" w:sz="8" w:space="0"/>
          <w:left w:val="single" w:color="66D1CB" w:themeColor="accent2" w:sz="8" w:space="0"/>
          <w:bottom w:val="single" w:color="66D1CB" w:themeColor="accent2" w:sz="8" w:space="0"/>
          <w:right w:val="single" w:color="66D1CB" w:themeColor="accent2" w:sz="8" w:space="0"/>
          <w:insideV w:val="single" w:color="66D1CB" w:themeColor="accent2" w:sz="8" w:space="0"/>
        </w:tcBorders>
        <w:shd w:val="clear" w:color="auto" w:fill="D9F3F2" w:themeFill="accent2" w:themeFillTint="3F"/>
      </w:tcPr>
    </w:tblStylePr>
    <w:tblStylePr w:type="band2Horz">
      <w:tblPr/>
      <w:tcPr>
        <w:tcBorders>
          <w:top w:val="single" w:color="66D1CB" w:themeColor="accent2" w:sz="8" w:space="0"/>
          <w:left w:val="single" w:color="66D1CB" w:themeColor="accent2" w:sz="8" w:space="0"/>
          <w:bottom w:val="single" w:color="66D1CB" w:themeColor="accent2" w:sz="8" w:space="0"/>
          <w:right w:val="single" w:color="66D1CB" w:themeColor="accent2" w:sz="8" w:space="0"/>
          <w:insideV w:val="single" w:color="66D1CB" w:themeColor="accent2" w:sz="8" w:space="0"/>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insideH w:val="single" w:color="99E0DD" w:themeColor="accent3" w:sz="8" w:space="0"/>
        <w:insideV w:val="single" w:color="99E0D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9E0DD" w:themeColor="accent3" w:sz="8" w:space="0"/>
          <w:left w:val="single" w:color="99E0DD" w:themeColor="accent3" w:sz="8" w:space="0"/>
          <w:bottom w:val="single" w:color="99E0DD" w:themeColor="accent3" w:sz="18" w:space="0"/>
          <w:right w:val="single" w:color="99E0DD" w:themeColor="accent3" w:sz="8" w:space="0"/>
          <w:insideH w:val="nil"/>
          <w:insideV w:val="single" w:color="99E0D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9E0DD" w:themeColor="accent3" w:sz="6" w:space="0"/>
          <w:left w:val="single" w:color="99E0DD" w:themeColor="accent3" w:sz="8" w:space="0"/>
          <w:bottom w:val="single" w:color="99E0DD" w:themeColor="accent3" w:sz="8" w:space="0"/>
          <w:right w:val="single" w:color="99E0DD" w:themeColor="accent3" w:sz="8" w:space="0"/>
          <w:insideH w:val="nil"/>
          <w:insideV w:val="single" w:color="99E0D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tcPr>
    </w:tblStylePr>
    <w:tblStylePr w:type="band1Vert">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shd w:val="clear" w:color="auto" w:fill="E5F7F6" w:themeFill="accent3" w:themeFillTint="3F"/>
      </w:tcPr>
    </w:tblStylePr>
    <w:tblStylePr w:type="band1Horz">
      <w:tblPr/>
      <w:tcPr>
        <w:tcBorders>
          <w:top w:val="single" w:color="99E0DD" w:themeColor="accent3" w:sz="8" w:space="0"/>
          <w:left w:val="single" w:color="99E0DD" w:themeColor="accent3" w:sz="8" w:space="0"/>
          <w:bottom w:val="single" w:color="99E0DD" w:themeColor="accent3" w:sz="8" w:space="0"/>
          <w:right w:val="single" w:color="99E0DD" w:themeColor="accent3" w:sz="8" w:space="0"/>
          <w:insideV w:val="single" w:color="99E0DD" w:themeColor="accent3" w:sz="8" w:space="0"/>
        </w:tcBorders>
        <w:shd w:val="clear" w:color="auto" w:fill="E5F7F6" w:themeFill="accent3" w:themeFillTint="3F"/>
      </w:tcPr>
    </w:tblStylePr>
    <w:tblStylePr w:type="band2Horz">
      <w:tblPr/>
      <w:tcPr>
        <w:tcBorders>
          <w:top w:val="single" w:color="99E0DD" w:themeColor="accent3" w:sz="8" w:space="0"/>
          <w:left w:val="single" w:color="99E0DD" w:themeColor="accent3" w:sz="8" w:space="0"/>
          <w:bottom w:val="single" w:color="99E0DD" w:themeColor="accent3" w:sz="8" w:space="0"/>
          <w:right w:val="single" w:color="99E0DD" w:themeColor="accent3" w:sz="8" w:space="0"/>
          <w:insideV w:val="single" w:color="99E0DD" w:themeColor="accent3" w:sz="8" w:space="0"/>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insideH w:val="single" w:color="00B2A9" w:themeColor="accent4" w:sz="8" w:space="0"/>
        <w:insideV w:val="single" w:color="00B2A9"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B2A9" w:themeColor="accent4" w:sz="8" w:space="0"/>
          <w:left w:val="single" w:color="00B2A9" w:themeColor="accent4" w:sz="8" w:space="0"/>
          <w:bottom w:val="single" w:color="00B2A9" w:themeColor="accent4" w:sz="18" w:space="0"/>
          <w:right w:val="single" w:color="00B2A9" w:themeColor="accent4" w:sz="8" w:space="0"/>
          <w:insideH w:val="nil"/>
          <w:insideV w:val="single" w:color="00B2A9"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B2A9" w:themeColor="accent4" w:sz="6" w:space="0"/>
          <w:left w:val="single" w:color="00B2A9" w:themeColor="accent4" w:sz="8" w:space="0"/>
          <w:bottom w:val="single" w:color="00B2A9" w:themeColor="accent4" w:sz="8" w:space="0"/>
          <w:right w:val="single" w:color="00B2A9" w:themeColor="accent4" w:sz="8" w:space="0"/>
          <w:insideH w:val="nil"/>
          <w:insideV w:val="single" w:color="00B2A9"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tcPr>
    </w:tblStylePr>
    <w:tblStylePr w:type="band1Vert">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shd w:val="clear" w:color="auto" w:fill="ACFFFA" w:themeFill="accent4" w:themeFillTint="3F"/>
      </w:tcPr>
    </w:tblStylePr>
    <w:tblStylePr w:type="band1Horz">
      <w:tblPr/>
      <w:tcPr>
        <w:tcBorders>
          <w:top w:val="single" w:color="00B2A9" w:themeColor="accent4" w:sz="8" w:space="0"/>
          <w:left w:val="single" w:color="00B2A9" w:themeColor="accent4" w:sz="8" w:space="0"/>
          <w:bottom w:val="single" w:color="00B2A9" w:themeColor="accent4" w:sz="8" w:space="0"/>
          <w:right w:val="single" w:color="00B2A9" w:themeColor="accent4" w:sz="8" w:space="0"/>
          <w:insideV w:val="single" w:color="00B2A9" w:themeColor="accent4" w:sz="8" w:space="0"/>
        </w:tcBorders>
        <w:shd w:val="clear" w:color="auto" w:fill="ACFFFA" w:themeFill="accent4" w:themeFillTint="3F"/>
      </w:tcPr>
    </w:tblStylePr>
    <w:tblStylePr w:type="band2Horz">
      <w:tblPr/>
      <w:tcPr>
        <w:tcBorders>
          <w:top w:val="single" w:color="00B2A9" w:themeColor="accent4" w:sz="8" w:space="0"/>
          <w:left w:val="single" w:color="00B2A9" w:themeColor="accent4" w:sz="8" w:space="0"/>
          <w:bottom w:val="single" w:color="00B2A9" w:themeColor="accent4" w:sz="8" w:space="0"/>
          <w:right w:val="single" w:color="00B2A9" w:themeColor="accent4" w:sz="8" w:space="0"/>
          <w:insideV w:val="single" w:color="00B2A9" w:themeColor="accent4" w:sz="8" w:space="0"/>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insideH w:val="single" w:color="4D446C" w:themeColor="accent5" w:sz="8" w:space="0"/>
        <w:insideV w:val="single" w:color="4D446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46C" w:themeColor="accent5" w:sz="8" w:space="0"/>
          <w:left w:val="single" w:color="4D446C" w:themeColor="accent5" w:sz="8" w:space="0"/>
          <w:bottom w:val="single" w:color="4D446C" w:themeColor="accent5" w:sz="18" w:space="0"/>
          <w:right w:val="single" w:color="4D446C" w:themeColor="accent5" w:sz="8" w:space="0"/>
          <w:insideH w:val="nil"/>
          <w:insideV w:val="single" w:color="4D446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46C" w:themeColor="accent5" w:sz="6" w:space="0"/>
          <w:left w:val="single" w:color="4D446C" w:themeColor="accent5" w:sz="8" w:space="0"/>
          <w:bottom w:val="single" w:color="4D446C" w:themeColor="accent5" w:sz="8" w:space="0"/>
          <w:right w:val="single" w:color="4D446C" w:themeColor="accent5" w:sz="8" w:space="0"/>
          <w:insideH w:val="nil"/>
          <w:insideV w:val="single" w:color="4D446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tcPr>
    </w:tblStylePr>
    <w:tblStylePr w:type="band1Vert">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shd w:val="clear" w:color="auto" w:fill="D0CCDF" w:themeFill="accent5" w:themeFillTint="3F"/>
      </w:tcPr>
    </w:tblStylePr>
    <w:tblStylePr w:type="band1Horz">
      <w:tblPr/>
      <w:tcPr>
        <w:tcBorders>
          <w:top w:val="single" w:color="4D446C" w:themeColor="accent5" w:sz="8" w:space="0"/>
          <w:left w:val="single" w:color="4D446C" w:themeColor="accent5" w:sz="8" w:space="0"/>
          <w:bottom w:val="single" w:color="4D446C" w:themeColor="accent5" w:sz="8" w:space="0"/>
          <w:right w:val="single" w:color="4D446C" w:themeColor="accent5" w:sz="8" w:space="0"/>
          <w:insideV w:val="single" w:color="4D446C" w:themeColor="accent5" w:sz="8" w:space="0"/>
        </w:tcBorders>
        <w:shd w:val="clear" w:color="auto" w:fill="D0CCDF" w:themeFill="accent5" w:themeFillTint="3F"/>
      </w:tcPr>
    </w:tblStylePr>
    <w:tblStylePr w:type="band2Horz">
      <w:tblPr/>
      <w:tcPr>
        <w:tcBorders>
          <w:top w:val="single" w:color="4D446C" w:themeColor="accent5" w:sz="8" w:space="0"/>
          <w:left w:val="single" w:color="4D446C" w:themeColor="accent5" w:sz="8" w:space="0"/>
          <w:bottom w:val="single" w:color="4D446C" w:themeColor="accent5" w:sz="8" w:space="0"/>
          <w:right w:val="single" w:color="4D446C" w:themeColor="accent5" w:sz="8" w:space="0"/>
          <w:insideV w:val="single" w:color="4D446C" w:themeColor="accent5" w:sz="8" w:space="0"/>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insideH w:val="single" w:color="797391" w:themeColor="accent6" w:sz="8" w:space="0"/>
        <w:insideV w:val="single" w:color="79739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97391" w:themeColor="accent6" w:sz="8" w:space="0"/>
          <w:left w:val="single" w:color="797391" w:themeColor="accent6" w:sz="8" w:space="0"/>
          <w:bottom w:val="single" w:color="797391" w:themeColor="accent6" w:sz="18" w:space="0"/>
          <w:right w:val="single" w:color="797391" w:themeColor="accent6" w:sz="8" w:space="0"/>
          <w:insideH w:val="nil"/>
          <w:insideV w:val="single" w:color="79739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97391" w:themeColor="accent6" w:sz="6" w:space="0"/>
          <w:left w:val="single" w:color="797391" w:themeColor="accent6" w:sz="8" w:space="0"/>
          <w:bottom w:val="single" w:color="797391" w:themeColor="accent6" w:sz="8" w:space="0"/>
          <w:right w:val="single" w:color="797391" w:themeColor="accent6" w:sz="8" w:space="0"/>
          <w:insideH w:val="nil"/>
          <w:insideV w:val="single" w:color="79739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tcPr>
    </w:tblStylePr>
    <w:tblStylePr w:type="band1Vert">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shd w:val="clear" w:color="auto" w:fill="DDDCE3" w:themeFill="accent6" w:themeFillTint="3F"/>
      </w:tcPr>
    </w:tblStylePr>
    <w:tblStylePr w:type="band1Horz">
      <w:tblPr/>
      <w:tcPr>
        <w:tcBorders>
          <w:top w:val="single" w:color="797391" w:themeColor="accent6" w:sz="8" w:space="0"/>
          <w:left w:val="single" w:color="797391" w:themeColor="accent6" w:sz="8" w:space="0"/>
          <w:bottom w:val="single" w:color="797391" w:themeColor="accent6" w:sz="8" w:space="0"/>
          <w:right w:val="single" w:color="797391" w:themeColor="accent6" w:sz="8" w:space="0"/>
          <w:insideV w:val="single" w:color="797391" w:themeColor="accent6" w:sz="8" w:space="0"/>
        </w:tcBorders>
        <w:shd w:val="clear" w:color="auto" w:fill="DDDCE3" w:themeFill="accent6" w:themeFillTint="3F"/>
      </w:tcPr>
    </w:tblStylePr>
    <w:tblStylePr w:type="band2Horz">
      <w:tblPr/>
      <w:tcPr>
        <w:tcBorders>
          <w:top w:val="single" w:color="797391" w:themeColor="accent6" w:sz="8" w:space="0"/>
          <w:left w:val="single" w:color="797391" w:themeColor="accent6" w:sz="8" w:space="0"/>
          <w:bottom w:val="single" w:color="797391" w:themeColor="accent6" w:sz="8" w:space="0"/>
          <w:right w:val="single" w:color="797391" w:themeColor="accent6" w:sz="8" w:space="0"/>
          <w:insideV w:val="single" w:color="797391" w:themeColor="accent6" w:sz="8" w:space="0"/>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color="363534" w:themeColor="text1" w:sz="6" w:space="0"/>
          <w:left w:val="single" w:color="363534" w:themeColor="text1" w:sz="8" w:space="0"/>
          <w:bottom w:val="single" w:color="363534" w:themeColor="text1" w:sz="8" w:space="0"/>
          <w:right w:val="single" w:color="363534" w:themeColor="text1" w:sz="8" w:space="0"/>
        </w:tcBorders>
      </w:tcPr>
    </w:tblStylePr>
    <w:tblStylePr w:type="firstCol">
      <w:rPr>
        <w:b/>
        <w:bCs/>
      </w:rPr>
    </w:tblStylePr>
    <w:tblStylePr w:type="lastCol">
      <w:rPr>
        <w:b/>
        <w:bCs/>
      </w:rPr>
    </w:tblStylePr>
    <w:tblStylePr w:type="band1Vert">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tblStylePr w:type="band1Horz">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color="201547" w:themeColor="accent1" w:sz="6" w:space="0"/>
          <w:left w:val="single" w:color="201547" w:themeColor="accent1" w:sz="8" w:space="0"/>
          <w:bottom w:val="single" w:color="201547" w:themeColor="accent1" w:sz="8" w:space="0"/>
          <w:right w:val="single" w:color="201547" w:themeColor="accent1" w:sz="8" w:space="0"/>
        </w:tcBorders>
      </w:tcPr>
    </w:tblStylePr>
    <w:tblStylePr w:type="firstCol">
      <w:rPr>
        <w:b/>
        <w:bCs/>
      </w:rPr>
    </w:tblStylePr>
    <w:tblStylePr w:type="lastCol">
      <w:rPr>
        <w:b/>
        <w:bCs/>
      </w:rPr>
    </w:tblStylePr>
    <w:tblStylePr w:type="band1Vert">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tcPr>
    </w:tblStylePr>
    <w:tblStylePr w:type="band1Horz">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color="66D1CB" w:themeColor="accent2" w:sz="6" w:space="0"/>
          <w:left w:val="single" w:color="66D1CB" w:themeColor="accent2" w:sz="8" w:space="0"/>
          <w:bottom w:val="single" w:color="66D1CB" w:themeColor="accent2" w:sz="8" w:space="0"/>
          <w:right w:val="single" w:color="66D1CB" w:themeColor="accent2" w:sz="8" w:space="0"/>
        </w:tcBorders>
      </w:tcPr>
    </w:tblStylePr>
    <w:tblStylePr w:type="firstCol">
      <w:rPr>
        <w:b/>
        <w:bCs/>
      </w:rPr>
    </w:tblStylePr>
    <w:tblStylePr w:type="lastCol">
      <w:rPr>
        <w:b/>
        <w:bCs/>
      </w:rPr>
    </w:tblStylePr>
    <w:tblStylePr w:type="band1Vert">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tcPr>
    </w:tblStylePr>
    <w:tblStylePr w:type="band1Horz">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color="99E0DD" w:themeColor="accent3" w:sz="6" w:space="0"/>
          <w:left w:val="single" w:color="99E0DD" w:themeColor="accent3" w:sz="8" w:space="0"/>
          <w:bottom w:val="single" w:color="99E0DD" w:themeColor="accent3" w:sz="8" w:space="0"/>
          <w:right w:val="single" w:color="99E0DD" w:themeColor="accent3" w:sz="8" w:space="0"/>
        </w:tcBorders>
      </w:tcPr>
    </w:tblStylePr>
    <w:tblStylePr w:type="firstCol">
      <w:rPr>
        <w:b/>
        <w:bCs/>
      </w:rPr>
    </w:tblStylePr>
    <w:tblStylePr w:type="lastCol">
      <w:rPr>
        <w:b/>
        <w:bCs/>
      </w:rPr>
    </w:tblStylePr>
    <w:tblStylePr w:type="band1Vert">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tcPr>
    </w:tblStylePr>
    <w:tblStylePr w:type="band1Horz">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color="00B2A9" w:themeColor="accent4" w:sz="6" w:space="0"/>
          <w:left w:val="single" w:color="00B2A9" w:themeColor="accent4" w:sz="8" w:space="0"/>
          <w:bottom w:val="single" w:color="00B2A9" w:themeColor="accent4" w:sz="8" w:space="0"/>
          <w:right w:val="single" w:color="00B2A9" w:themeColor="accent4" w:sz="8" w:space="0"/>
        </w:tcBorders>
      </w:tcPr>
    </w:tblStylePr>
    <w:tblStylePr w:type="firstCol">
      <w:rPr>
        <w:b/>
        <w:bCs/>
      </w:rPr>
    </w:tblStylePr>
    <w:tblStylePr w:type="lastCol">
      <w:rPr>
        <w:b/>
        <w:bCs/>
      </w:rPr>
    </w:tblStylePr>
    <w:tblStylePr w:type="band1Vert">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tcPr>
    </w:tblStylePr>
    <w:tblStylePr w:type="band1Horz">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color="4D446C" w:themeColor="accent5" w:sz="6" w:space="0"/>
          <w:left w:val="single" w:color="4D446C" w:themeColor="accent5" w:sz="8" w:space="0"/>
          <w:bottom w:val="single" w:color="4D446C" w:themeColor="accent5" w:sz="8" w:space="0"/>
          <w:right w:val="single" w:color="4D446C" w:themeColor="accent5" w:sz="8" w:space="0"/>
        </w:tcBorders>
      </w:tcPr>
    </w:tblStylePr>
    <w:tblStylePr w:type="firstCol">
      <w:rPr>
        <w:b/>
        <w:bCs/>
      </w:rPr>
    </w:tblStylePr>
    <w:tblStylePr w:type="lastCol">
      <w:rPr>
        <w:b/>
        <w:bCs/>
      </w:rPr>
    </w:tblStylePr>
    <w:tblStylePr w:type="band1Vert">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tcPr>
    </w:tblStylePr>
    <w:tblStylePr w:type="band1Horz">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color="797391" w:themeColor="accent6" w:sz="6" w:space="0"/>
          <w:left w:val="single" w:color="797391" w:themeColor="accent6" w:sz="8" w:space="0"/>
          <w:bottom w:val="single" w:color="797391" w:themeColor="accent6" w:sz="8" w:space="0"/>
          <w:right w:val="single" w:color="797391" w:themeColor="accent6" w:sz="8" w:space="0"/>
        </w:tcBorders>
      </w:tcPr>
    </w:tblStylePr>
    <w:tblStylePr w:type="firstCol">
      <w:rPr>
        <w:b/>
        <w:bCs/>
      </w:rPr>
    </w:tblStylePr>
    <w:tblStylePr w:type="lastCol">
      <w:rPr>
        <w:b/>
        <w:bCs/>
      </w:rPr>
    </w:tblStylePr>
    <w:tblStylePr w:type="band1Vert">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tcPr>
    </w:tblStylePr>
    <w:tblStylePr w:type="band1Horz">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color="363534" w:themeColor="text1" w:sz="8" w:space="0"/>
        <w:bottom w:val="single" w:color="363534" w:themeColor="text1" w:sz="8" w:space="0"/>
      </w:tblBorders>
    </w:tblPr>
    <w:tblStylePr w:type="firstRow">
      <w:pPr>
        <w:spacing w:before="0" w:after="0" w:line="240" w:lineRule="auto"/>
      </w:pPr>
      <w:rPr>
        <w:b/>
        <w:bCs/>
      </w:rPr>
      <w:tblPr/>
      <w:tcPr>
        <w:tcBorders>
          <w:top w:val="single" w:color="363534" w:themeColor="text1" w:sz="8" w:space="0"/>
          <w:left w:val="nil"/>
          <w:bottom w:val="single" w:color="363534" w:themeColor="text1" w:sz="8" w:space="0"/>
          <w:right w:val="nil"/>
          <w:insideH w:val="nil"/>
          <w:insideV w:val="nil"/>
        </w:tcBorders>
      </w:tcPr>
    </w:tblStylePr>
    <w:tblStylePr w:type="lastRow">
      <w:pPr>
        <w:spacing w:before="0" w:after="0" w:line="240" w:lineRule="auto"/>
      </w:pPr>
      <w:rPr>
        <w:b/>
        <w:bCs/>
      </w:rPr>
      <w:tblPr/>
      <w:tcPr>
        <w:tcBorders>
          <w:top w:val="single" w:color="363534" w:themeColor="text1" w:sz="8" w:space="0"/>
          <w:left w:val="nil"/>
          <w:bottom w:val="single" w:color="363534"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color="201547" w:themeColor="accent1" w:sz="8" w:space="0"/>
        <w:bottom w:val="single" w:color="201547" w:themeColor="accent1" w:sz="8" w:space="0"/>
      </w:tblBorders>
    </w:tblPr>
    <w:tblStylePr w:type="firstRow">
      <w:pPr>
        <w:spacing w:before="0" w:after="0" w:line="240" w:lineRule="auto"/>
      </w:pPr>
      <w:rPr>
        <w:b/>
        <w:bCs/>
      </w:rPr>
      <w:tblPr/>
      <w:tcPr>
        <w:tcBorders>
          <w:top w:val="single" w:color="201547" w:themeColor="accent1" w:sz="8" w:space="0"/>
          <w:left w:val="nil"/>
          <w:bottom w:val="single" w:color="201547" w:themeColor="accent1" w:sz="8" w:space="0"/>
          <w:right w:val="nil"/>
          <w:insideH w:val="nil"/>
          <w:insideV w:val="nil"/>
        </w:tcBorders>
      </w:tcPr>
    </w:tblStylePr>
    <w:tblStylePr w:type="lastRow">
      <w:pPr>
        <w:spacing w:before="0" w:after="0" w:line="240" w:lineRule="auto"/>
      </w:pPr>
      <w:rPr>
        <w:b/>
        <w:bCs/>
      </w:rPr>
      <w:tblPr/>
      <w:tcPr>
        <w:tcBorders>
          <w:top w:val="single" w:color="201547" w:themeColor="accent1" w:sz="8" w:space="0"/>
          <w:left w:val="nil"/>
          <w:bottom w:val="single" w:color="201547"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color="66D1CB" w:themeColor="accent2" w:sz="8" w:space="0"/>
        <w:bottom w:val="single" w:color="66D1CB" w:themeColor="accent2" w:sz="8" w:space="0"/>
      </w:tblBorders>
    </w:tblPr>
    <w:tblStylePr w:type="firstRow">
      <w:pPr>
        <w:spacing w:before="0" w:after="0" w:line="240" w:lineRule="auto"/>
      </w:pPr>
      <w:rPr>
        <w:b/>
        <w:bCs/>
      </w:rPr>
      <w:tblPr/>
      <w:tcPr>
        <w:tcBorders>
          <w:top w:val="single" w:color="66D1CB" w:themeColor="accent2" w:sz="8" w:space="0"/>
          <w:left w:val="nil"/>
          <w:bottom w:val="single" w:color="66D1CB" w:themeColor="accent2" w:sz="8" w:space="0"/>
          <w:right w:val="nil"/>
          <w:insideH w:val="nil"/>
          <w:insideV w:val="nil"/>
        </w:tcBorders>
      </w:tcPr>
    </w:tblStylePr>
    <w:tblStylePr w:type="lastRow">
      <w:pPr>
        <w:spacing w:before="0" w:after="0" w:line="240" w:lineRule="auto"/>
      </w:pPr>
      <w:rPr>
        <w:b/>
        <w:bCs/>
      </w:rPr>
      <w:tblPr/>
      <w:tcPr>
        <w:tcBorders>
          <w:top w:val="single" w:color="66D1CB" w:themeColor="accent2" w:sz="8" w:space="0"/>
          <w:left w:val="nil"/>
          <w:bottom w:val="single" w:color="66D1CB"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color="99E0DD" w:themeColor="accent3" w:sz="8" w:space="0"/>
        <w:bottom w:val="single" w:color="99E0DD" w:themeColor="accent3" w:sz="8" w:space="0"/>
      </w:tblBorders>
    </w:tblPr>
    <w:tblStylePr w:type="firstRow">
      <w:pPr>
        <w:spacing w:before="0" w:after="0" w:line="240" w:lineRule="auto"/>
      </w:pPr>
      <w:rPr>
        <w:b/>
        <w:bCs/>
      </w:rPr>
      <w:tblPr/>
      <w:tcPr>
        <w:tcBorders>
          <w:top w:val="single" w:color="99E0DD" w:themeColor="accent3" w:sz="8" w:space="0"/>
          <w:left w:val="nil"/>
          <w:bottom w:val="single" w:color="99E0DD" w:themeColor="accent3" w:sz="8" w:space="0"/>
          <w:right w:val="nil"/>
          <w:insideH w:val="nil"/>
          <w:insideV w:val="nil"/>
        </w:tcBorders>
      </w:tcPr>
    </w:tblStylePr>
    <w:tblStylePr w:type="lastRow">
      <w:pPr>
        <w:spacing w:before="0" w:after="0" w:line="240" w:lineRule="auto"/>
      </w:pPr>
      <w:rPr>
        <w:b/>
        <w:bCs/>
      </w:rPr>
      <w:tblPr/>
      <w:tcPr>
        <w:tcBorders>
          <w:top w:val="single" w:color="99E0DD" w:themeColor="accent3" w:sz="8" w:space="0"/>
          <w:left w:val="nil"/>
          <w:bottom w:val="single" w:color="99E0D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color="00B2A9" w:themeColor="accent4" w:sz="8" w:space="0"/>
        <w:bottom w:val="single" w:color="00B2A9" w:themeColor="accent4" w:sz="8" w:space="0"/>
      </w:tblBorders>
    </w:tblPr>
    <w:tblStylePr w:type="firstRow">
      <w:pPr>
        <w:spacing w:before="0" w:after="0" w:line="240" w:lineRule="auto"/>
      </w:pPr>
      <w:rPr>
        <w:b/>
        <w:bCs/>
      </w:rPr>
      <w:tblPr/>
      <w:tcPr>
        <w:tcBorders>
          <w:top w:val="single" w:color="00B2A9" w:themeColor="accent4" w:sz="8" w:space="0"/>
          <w:left w:val="nil"/>
          <w:bottom w:val="single" w:color="00B2A9" w:themeColor="accent4" w:sz="8" w:space="0"/>
          <w:right w:val="nil"/>
          <w:insideH w:val="nil"/>
          <w:insideV w:val="nil"/>
        </w:tcBorders>
      </w:tcPr>
    </w:tblStylePr>
    <w:tblStylePr w:type="lastRow">
      <w:pPr>
        <w:spacing w:before="0" w:after="0" w:line="240" w:lineRule="auto"/>
      </w:pPr>
      <w:rPr>
        <w:b/>
        <w:bCs/>
      </w:rPr>
      <w:tblPr/>
      <w:tcPr>
        <w:tcBorders>
          <w:top w:val="single" w:color="00B2A9" w:themeColor="accent4" w:sz="8" w:space="0"/>
          <w:left w:val="nil"/>
          <w:bottom w:val="single" w:color="00B2A9"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color="4D446C" w:themeColor="accent5" w:sz="8" w:space="0"/>
        <w:bottom w:val="single" w:color="4D446C" w:themeColor="accent5" w:sz="8" w:space="0"/>
      </w:tblBorders>
    </w:tblPr>
    <w:tblStylePr w:type="firstRow">
      <w:pPr>
        <w:spacing w:before="0" w:after="0" w:line="240" w:lineRule="auto"/>
      </w:pPr>
      <w:rPr>
        <w:b/>
        <w:bCs/>
      </w:rPr>
      <w:tblPr/>
      <w:tcPr>
        <w:tcBorders>
          <w:top w:val="single" w:color="4D446C" w:themeColor="accent5" w:sz="8" w:space="0"/>
          <w:left w:val="nil"/>
          <w:bottom w:val="single" w:color="4D446C" w:themeColor="accent5" w:sz="8" w:space="0"/>
          <w:right w:val="nil"/>
          <w:insideH w:val="nil"/>
          <w:insideV w:val="nil"/>
        </w:tcBorders>
      </w:tcPr>
    </w:tblStylePr>
    <w:tblStylePr w:type="lastRow">
      <w:pPr>
        <w:spacing w:before="0" w:after="0" w:line="240" w:lineRule="auto"/>
      </w:pPr>
      <w:rPr>
        <w:b/>
        <w:bCs/>
      </w:rPr>
      <w:tblPr/>
      <w:tcPr>
        <w:tcBorders>
          <w:top w:val="single" w:color="4D446C" w:themeColor="accent5" w:sz="8" w:space="0"/>
          <w:left w:val="nil"/>
          <w:bottom w:val="single" w:color="4D446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color="797391" w:themeColor="accent6" w:sz="8" w:space="0"/>
        <w:bottom w:val="single" w:color="797391" w:themeColor="accent6" w:sz="8" w:space="0"/>
      </w:tblBorders>
    </w:tblPr>
    <w:tblStylePr w:type="firstRow">
      <w:pPr>
        <w:spacing w:before="0" w:after="0" w:line="240" w:lineRule="auto"/>
      </w:pPr>
      <w:rPr>
        <w:b/>
        <w:bCs/>
      </w:rPr>
      <w:tblPr/>
      <w:tcPr>
        <w:tcBorders>
          <w:top w:val="single" w:color="797391" w:themeColor="accent6" w:sz="8" w:space="0"/>
          <w:left w:val="nil"/>
          <w:bottom w:val="single" w:color="797391" w:themeColor="accent6" w:sz="8" w:space="0"/>
          <w:right w:val="nil"/>
          <w:insideH w:val="nil"/>
          <w:insideV w:val="nil"/>
        </w:tcBorders>
      </w:tcPr>
    </w:tblStylePr>
    <w:tblStylePr w:type="lastRow">
      <w:pPr>
        <w:spacing w:before="0" w:after="0" w:line="240" w:lineRule="auto"/>
      </w:pPr>
      <w:rPr>
        <w:b/>
        <w:bCs/>
      </w:rPr>
      <w:tblPr/>
      <w:tcPr>
        <w:tcBorders>
          <w:top w:val="single" w:color="797391" w:themeColor="accent6" w:sz="8" w:space="0"/>
          <w:left w:val="nil"/>
          <w:bottom w:val="single" w:color="79739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color="888583" w:themeColor="text1" w:themeTint="99" w:sz="4" w:space="0"/>
        </w:tcBorders>
      </w:tcPr>
    </w:tblStylePr>
    <w:tblStylePr w:type="lastRow">
      <w:rPr>
        <w:b/>
        <w:bCs/>
      </w:rPr>
      <w:tblPr/>
      <w:tcPr>
        <w:tcBorders>
          <w:top w:val="sing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color="5B3DC5" w:themeColor="accent1" w:themeTint="99" w:sz="4" w:space="0"/>
        </w:tcBorders>
      </w:tcPr>
    </w:tblStylePr>
    <w:tblStylePr w:type="lastRow">
      <w:rPr>
        <w:b/>
        <w:bCs/>
      </w:rPr>
      <w:tblPr/>
      <w:tcPr>
        <w:tcBorders>
          <w:top w:val="single" w:color="5B3DC5" w:themeColor="accent1" w:themeTint="99"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color="A3E3DF" w:themeColor="accent2" w:themeTint="99" w:sz="4" w:space="0"/>
        </w:tcBorders>
      </w:tcPr>
    </w:tblStylePr>
    <w:tblStylePr w:type="lastRow">
      <w:rPr>
        <w:b/>
        <w:bCs/>
      </w:rPr>
      <w:tblPr/>
      <w:tcPr>
        <w:tcBorders>
          <w:top w:val="single" w:color="A3E3DF" w:themeColor="accent2" w:themeTint="99"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color="C1ECEA" w:themeColor="accent3" w:themeTint="99" w:sz="4" w:space="0"/>
        </w:tcBorders>
      </w:tcPr>
    </w:tblStylePr>
    <w:tblStylePr w:type="lastRow">
      <w:rPr>
        <w:b/>
        <w:bCs/>
      </w:rPr>
      <w:tblPr/>
      <w:tcPr>
        <w:tcBorders>
          <w:top w:val="single" w:color="C1ECEA" w:themeColor="accent3" w:themeTint="99"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color="37FFF4" w:themeColor="accent4" w:themeTint="99" w:sz="4" w:space="0"/>
        </w:tcBorders>
      </w:tcPr>
    </w:tblStylePr>
    <w:tblStylePr w:type="lastRow">
      <w:rPr>
        <w:b/>
        <w:bCs/>
      </w:rPr>
      <w:tblPr/>
      <w:tcPr>
        <w:tcBorders>
          <w:top w:val="single" w:color="37FFF4" w:themeColor="accent4" w:themeTint="99"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color="8E83B1" w:themeColor="accent5" w:themeTint="99" w:sz="4" w:space="0"/>
        </w:tcBorders>
      </w:tcPr>
    </w:tblStylePr>
    <w:tblStylePr w:type="lastRow">
      <w:rPr>
        <w:b/>
        <w:bCs/>
      </w:rPr>
      <w:tblPr/>
      <w:tcPr>
        <w:tcBorders>
          <w:top w:val="single" w:color="8E83B1" w:themeColor="accent5" w:themeTint="99"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color="AEABBD" w:themeColor="accent6" w:themeTint="99" w:sz="4" w:space="0"/>
        </w:tcBorders>
      </w:tcPr>
    </w:tblStylePr>
    <w:tblStylePr w:type="lastRow">
      <w:rPr>
        <w:b/>
        <w:bCs/>
      </w:rPr>
      <w:tblPr/>
      <w:tcPr>
        <w:tcBorders>
          <w:top w:val="single" w:color="AEABBD" w:themeColor="accent6" w:themeTint="99"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color="888583" w:themeColor="text1" w:themeTint="99" w:sz="4" w:space="0"/>
        <w:bottom w:val="single" w:color="888583" w:themeColor="text1" w:themeTint="99" w:sz="4" w:space="0"/>
        <w:insideH w:val="single" w:color="888583"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color="5B3DC5" w:themeColor="accent1" w:themeTint="99" w:sz="4" w:space="0"/>
        <w:bottom w:val="single" w:color="5B3DC5" w:themeColor="accent1" w:themeTint="99" w:sz="4" w:space="0"/>
        <w:insideH w:val="single" w:color="5B3DC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color="A3E3DF" w:themeColor="accent2" w:themeTint="99" w:sz="4" w:space="0"/>
        <w:bottom w:val="single" w:color="A3E3DF" w:themeColor="accent2" w:themeTint="99" w:sz="4" w:space="0"/>
        <w:insideH w:val="single" w:color="A3E3D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color="C1ECEA" w:themeColor="accent3" w:themeTint="99" w:sz="4" w:space="0"/>
        <w:bottom w:val="single" w:color="C1ECEA" w:themeColor="accent3" w:themeTint="99" w:sz="4" w:space="0"/>
        <w:insideH w:val="single" w:color="C1ECEA"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color="37FFF4" w:themeColor="accent4" w:themeTint="99" w:sz="4" w:space="0"/>
        <w:bottom w:val="single" w:color="37FFF4" w:themeColor="accent4" w:themeTint="99" w:sz="4" w:space="0"/>
        <w:insideH w:val="single" w:color="37FFF4"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color="8E83B1" w:themeColor="accent5" w:themeTint="99" w:sz="4" w:space="0"/>
        <w:bottom w:val="single" w:color="8E83B1" w:themeColor="accent5" w:themeTint="99" w:sz="4" w:space="0"/>
        <w:insideH w:val="single" w:color="8E83B1"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color="AEABBD" w:themeColor="accent6" w:themeTint="99" w:sz="4" w:space="0"/>
        <w:bottom w:val="single" w:color="AEABBD" w:themeColor="accent6" w:themeTint="99" w:sz="4" w:space="0"/>
        <w:insideH w:val="single" w:color="AEABB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color="363534" w:themeColor="text1" w:sz="4" w:space="0"/>
        <w:left w:val="single" w:color="363534" w:themeColor="text1" w:sz="4" w:space="0"/>
        <w:bottom w:val="single" w:color="363534" w:themeColor="text1" w:sz="4" w:space="0"/>
        <w:right w:val="single" w:color="363534" w:themeColor="text1" w:sz="4" w:space="0"/>
      </w:tblBorders>
    </w:tblPr>
    <w:tblStylePr w:type="firstRow">
      <w:rPr>
        <w:b/>
        <w:bCs/>
        <w:color w:val="FFFFFF" w:themeColor="background1"/>
      </w:rPr>
      <w:tblPr/>
      <w:tcPr>
        <w:shd w:val="clear" w:color="auto" w:fill="363534" w:themeFill="text1"/>
      </w:tcPr>
    </w:tblStylePr>
    <w:tblStylePr w:type="lastRow">
      <w:rPr>
        <w:b/>
        <w:bCs/>
      </w:rPr>
      <w:tblPr/>
      <w:tcPr>
        <w:tcBorders>
          <w:top w:val="double" w:color="363534"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63534" w:themeColor="text1" w:sz="4" w:space="0"/>
          <w:right w:val="single" w:color="363534" w:themeColor="text1" w:sz="4" w:space="0"/>
        </w:tcBorders>
      </w:tcPr>
    </w:tblStylePr>
    <w:tblStylePr w:type="band1Horz">
      <w:tblPr/>
      <w:tcPr>
        <w:tcBorders>
          <w:top w:val="single" w:color="363534" w:themeColor="text1" w:sz="4" w:space="0"/>
          <w:bottom w:val="single" w:color="36353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63534" w:themeColor="text1" w:sz="4" w:space="0"/>
          <w:left w:val="nil"/>
        </w:tcBorders>
      </w:tcPr>
    </w:tblStylePr>
    <w:tblStylePr w:type="swCell">
      <w:tblPr/>
      <w:tcPr>
        <w:tcBorders>
          <w:top w:val="double" w:color="363534" w:themeColor="text1" w:sz="4" w:space="0"/>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color="201547" w:themeColor="accent1" w:sz="4" w:space="0"/>
        <w:left w:val="single" w:color="201547" w:themeColor="accent1" w:sz="4" w:space="0"/>
        <w:bottom w:val="single" w:color="201547" w:themeColor="accent1" w:sz="4" w:space="0"/>
        <w:right w:val="single" w:color="201547" w:themeColor="accent1" w:sz="4" w:space="0"/>
      </w:tblBorders>
    </w:tblPr>
    <w:tblStylePr w:type="firstRow">
      <w:rPr>
        <w:b/>
        <w:bCs/>
        <w:color w:val="FFFFFF" w:themeColor="background1"/>
      </w:rPr>
      <w:tblPr/>
      <w:tcPr>
        <w:shd w:val="clear" w:color="auto" w:fill="201547" w:themeFill="accent1"/>
      </w:tcPr>
    </w:tblStylePr>
    <w:tblStylePr w:type="lastRow">
      <w:rPr>
        <w:b/>
        <w:bCs/>
      </w:rPr>
      <w:tblPr/>
      <w:tcPr>
        <w:tcBorders>
          <w:top w:val="double" w:color="201547"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01547" w:themeColor="accent1" w:sz="4" w:space="0"/>
          <w:right w:val="single" w:color="201547" w:themeColor="accent1" w:sz="4" w:space="0"/>
        </w:tcBorders>
      </w:tcPr>
    </w:tblStylePr>
    <w:tblStylePr w:type="band1Horz">
      <w:tblPr/>
      <w:tcPr>
        <w:tcBorders>
          <w:top w:val="single" w:color="201547" w:themeColor="accent1" w:sz="4" w:space="0"/>
          <w:bottom w:val="single" w:color="201547"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01547" w:themeColor="accent1" w:sz="4" w:space="0"/>
          <w:left w:val="nil"/>
        </w:tcBorders>
      </w:tcPr>
    </w:tblStylePr>
    <w:tblStylePr w:type="swCell">
      <w:tblPr/>
      <w:tcPr>
        <w:tcBorders>
          <w:top w:val="double" w:color="201547" w:themeColor="accent1" w:sz="4" w:space="0"/>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color="66D1CB" w:themeColor="accent2" w:sz="4" w:space="0"/>
        <w:left w:val="single" w:color="66D1CB" w:themeColor="accent2" w:sz="4" w:space="0"/>
        <w:bottom w:val="single" w:color="66D1CB" w:themeColor="accent2" w:sz="4" w:space="0"/>
        <w:right w:val="single" w:color="66D1CB" w:themeColor="accent2" w:sz="4" w:space="0"/>
      </w:tblBorders>
    </w:tblPr>
    <w:tblStylePr w:type="firstRow">
      <w:rPr>
        <w:b/>
        <w:bCs/>
        <w:color w:val="FFFFFF" w:themeColor="background1"/>
      </w:rPr>
      <w:tblPr/>
      <w:tcPr>
        <w:shd w:val="clear" w:color="auto" w:fill="66D1CB" w:themeFill="accent2"/>
      </w:tcPr>
    </w:tblStylePr>
    <w:tblStylePr w:type="lastRow">
      <w:rPr>
        <w:b/>
        <w:bCs/>
      </w:rPr>
      <w:tblPr/>
      <w:tcPr>
        <w:tcBorders>
          <w:top w:val="double" w:color="66D1CB"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6D1CB" w:themeColor="accent2" w:sz="4" w:space="0"/>
          <w:right w:val="single" w:color="66D1CB" w:themeColor="accent2" w:sz="4" w:space="0"/>
        </w:tcBorders>
      </w:tcPr>
    </w:tblStylePr>
    <w:tblStylePr w:type="band1Horz">
      <w:tblPr/>
      <w:tcPr>
        <w:tcBorders>
          <w:top w:val="single" w:color="66D1CB" w:themeColor="accent2" w:sz="4" w:space="0"/>
          <w:bottom w:val="single" w:color="66D1CB"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6D1CB" w:themeColor="accent2" w:sz="4" w:space="0"/>
          <w:left w:val="nil"/>
        </w:tcBorders>
      </w:tcPr>
    </w:tblStylePr>
    <w:tblStylePr w:type="swCell">
      <w:tblPr/>
      <w:tcPr>
        <w:tcBorders>
          <w:top w:val="double" w:color="66D1CB" w:themeColor="accent2" w:sz="4" w:space="0"/>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color="99E0DD" w:themeColor="accent3" w:sz="4" w:space="0"/>
        <w:left w:val="single" w:color="99E0DD" w:themeColor="accent3" w:sz="4" w:space="0"/>
        <w:bottom w:val="single" w:color="99E0DD" w:themeColor="accent3" w:sz="4" w:space="0"/>
        <w:right w:val="single" w:color="99E0DD" w:themeColor="accent3" w:sz="4" w:space="0"/>
      </w:tblBorders>
    </w:tblPr>
    <w:tblStylePr w:type="firstRow">
      <w:rPr>
        <w:b/>
        <w:bCs/>
        <w:color w:val="FFFFFF" w:themeColor="background1"/>
      </w:rPr>
      <w:tblPr/>
      <w:tcPr>
        <w:shd w:val="clear" w:color="auto" w:fill="99E0DD" w:themeFill="accent3"/>
      </w:tcPr>
    </w:tblStylePr>
    <w:tblStylePr w:type="lastRow">
      <w:rPr>
        <w:b/>
        <w:bCs/>
      </w:rPr>
      <w:tblPr/>
      <w:tcPr>
        <w:tcBorders>
          <w:top w:val="double" w:color="99E0D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9E0DD" w:themeColor="accent3" w:sz="4" w:space="0"/>
          <w:right w:val="single" w:color="99E0DD" w:themeColor="accent3" w:sz="4" w:space="0"/>
        </w:tcBorders>
      </w:tcPr>
    </w:tblStylePr>
    <w:tblStylePr w:type="band1Horz">
      <w:tblPr/>
      <w:tcPr>
        <w:tcBorders>
          <w:top w:val="single" w:color="99E0DD" w:themeColor="accent3" w:sz="4" w:space="0"/>
          <w:bottom w:val="single" w:color="99E0D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9E0DD" w:themeColor="accent3" w:sz="4" w:space="0"/>
          <w:left w:val="nil"/>
        </w:tcBorders>
      </w:tcPr>
    </w:tblStylePr>
    <w:tblStylePr w:type="swCell">
      <w:tblPr/>
      <w:tcPr>
        <w:tcBorders>
          <w:top w:val="double" w:color="99E0DD" w:themeColor="accent3" w:sz="4" w:space="0"/>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color="00B2A9" w:themeColor="accent4" w:sz="4" w:space="0"/>
        <w:left w:val="single" w:color="00B2A9" w:themeColor="accent4" w:sz="4" w:space="0"/>
        <w:bottom w:val="single" w:color="00B2A9" w:themeColor="accent4" w:sz="4" w:space="0"/>
        <w:right w:val="single" w:color="00B2A9" w:themeColor="accent4" w:sz="4" w:space="0"/>
      </w:tblBorders>
    </w:tblPr>
    <w:tblStylePr w:type="firstRow">
      <w:rPr>
        <w:b/>
        <w:bCs/>
        <w:color w:val="FFFFFF" w:themeColor="background1"/>
      </w:rPr>
      <w:tblPr/>
      <w:tcPr>
        <w:shd w:val="clear" w:color="auto" w:fill="00B2A9" w:themeFill="accent4"/>
      </w:tcPr>
    </w:tblStylePr>
    <w:tblStylePr w:type="lastRow">
      <w:rPr>
        <w:b/>
        <w:bCs/>
      </w:rPr>
      <w:tblPr/>
      <w:tcPr>
        <w:tcBorders>
          <w:top w:val="double" w:color="00B2A9"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B2A9" w:themeColor="accent4" w:sz="4" w:space="0"/>
          <w:right w:val="single" w:color="00B2A9" w:themeColor="accent4" w:sz="4" w:space="0"/>
        </w:tcBorders>
      </w:tcPr>
    </w:tblStylePr>
    <w:tblStylePr w:type="band1Horz">
      <w:tblPr/>
      <w:tcPr>
        <w:tcBorders>
          <w:top w:val="single" w:color="00B2A9" w:themeColor="accent4" w:sz="4" w:space="0"/>
          <w:bottom w:val="single" w:color="00B2A9"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B2A9" w:themeColor="accent4" w:sz="4" w:space="0"/>
          <w:left w:val="nil"/>
        </w:tcBorders>
      </w:tcPr>
    </w:tblStylePr>
    <w:tblStylePr w:type="swCell">
      <w:tblPr/>
      <w:tcPr>
        <w:tcBorders>
          <w:top w:val="double" w:color="00B2A9" w:themeColor="accent4" w:sz="4" w:space="0"/>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color="4D446C" w:themeColor="accent5" w:sz="4" w:space="0"/>
        <w:left w:val="single" w:color="4D446C" w:themeColor="accent5" w:sz="4" w:space="0"/>
        <w:bottom w:val="single" w:color="4D446C" w:themeColor="accent5" w:sz="4" w:space="0"/>
        <w:right w:val="single" w:color="4D446C" w:themeColor="accent5" w:sz="4" w:space="0"/>
      </w:tblBorders>
    </w:tblPr>
    <w:tblStylePr w:type="firstRow">
      <w:rPr>
        <w:b/>
        <w:bCs/>
        <w:color w:val="FFFFFF" w:themeColor="background1"/>
      </w:rPr>
      <w:tblPr/>
      <w:tcPr>
        <w:shd w:val="clear" w:color="auto" w:fill="4D446C" w:themeFill="accent5"/>
      </w:tcPr>
    </w:tblStylePr>
    <w:tblStylePr w:type="lastRow">
      <w:rPr>
        <w:b/>
        <w:bCs/>
      </w:rPr>
      <w:tblPr/>
      <w:tcPr>
        <w:tcBorders>
          <w:top w:val="double" w:color="4D446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D446C" w:themeColor="accent5" w:sz="4" w:space="0"/>
          <w:right w:val="single" w:color="4D446C" w:themeColor="accent5" w:sz="4" w:space="0"/>
        </w:tcBorders>
      </w:tcPr>
    </w:tblStylePr>
    <w:tblStylePr w:type="band1Horz">
      <w:tblPr/>
      <w:tcPr>
        <w:tcBorders>
          <w:top w:val="single" w:color="4D446C" w:themeColor="accent5" w:sz="4" w:space="0"/>
          <w:bottom w:val="single" w:color="4D446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D446C" w:themeColor="accent5" w:sz="4" w:space="0"/>
          <w:left w:val="nil"/>
        </w:tcBorders>
      </w:tcPr>
    </w:tblStylePr>
    <w:tblStylePr w:type="swCell">
      <w:tblPr/>
      <w:tcPr>
        <w:tcBorders>
          <w:top w:val="double" w:color="4D446C" w:themeColor="accent5" w:sz="4" w:space="0"/>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color="797391" w:themeColor="accent6" w:sz="4" w:space="0"/>
        <w:left w:val="single" w:color="797391" w:themeColor="accent6" w:sz="4" w:space="0"/>
        <w:bottom w:val="single" w:color="797391" w:themeColor="accent6" w:sz="4" w:space="0"/>
        <w:right w:val="single" w:color="797391" w:themeColor="accent6" w:sz="4" w:space="0"/>
      </w:tblBorders>
    </w:tblPr>
    <w:tblStylePr w:type="firstRow">
      <w:rPr>
        <w:b/>
        <w:bCs/>
        <w:color w:val="FFFFFF" w:themeColor="background1"/>
      </w:rPr>
      <w:tblPr/>
      <w:tcPr>
        <w:shd w:val="clear" w:color="auto" w:fill="797391" w:themeFill="accent6"/>
      </w:tcPr>
    </w:tblStylePr>
    <w:tblStylePr w:type="lastRow">
      <w:rPr>
        <w:b/>
        <w:bCs/>
      </w:rPr>
      <w:tblPr/>
      <w:tcPr>
        <w:tcBorders>
          <w:top w:val="double" w:color="797391"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97391" w:themeColor="accent6" w:sz="4" w:space="0"/>
          <w:right w:val="single" w:color="797391" w:themeColor="accent6" w:sz="4" w:space="0"/>
        </w:tcBorders>
      </w:tcPr>
    </w:tblStylePr>
    <w:tblStylePr w:type="band1Horz">
      <w:tblPr/>
      <w:tcPr>
        <w:tcBorders>
          <w:top w:val="single" w:color="797391" w:themeColor="accent6" w:sz="4" w:space="0"/>
          <w:bottom w:val="single" w:color="79739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97391" w:themeColor="accent6" w:sz="4" w:space="0"/>
          <w:left w:val="nil"/>
        </w:tcBorders>
      </w:tcPr>
    </w:tblStylePr>
    <w:tblStylePr w:type="swCell">
      <w:tblPr/>
      <w:tcPr>
        <w:tcBorders>
          <w:top w:val="double" w:color="797391" w:themeColor="accent6" w:sz="4" w:space="0"/>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tblBorders>
    </w:tblPr>
    <w:tblStylePr w:type="firstRow">
      <w:rPr>
        <w:b/>
        <w:bCs/>
        <w:color w:val="FFFFFF" w:themeColor="background1"/>
      </w:rPr>
      <w:tblPr/>
      <w:tcPr>
        <w:tcBorders>
          <w:top w:val="single" w:color="363534" w:themeColor="text1" w:sz="4" w:space="0"/>
          <w:left w:val="single" w:color="363534" w:themeColor="text1" w:sz="4" w:space="0"/>
          <w:bottom w:val="single" w:color="363534" w:themeColor="text1" w:sz="4" w:space="0"/>
          <w:right w:val="single" w:color="363534" w:themeColor="text1" w:sz="4" w:space="0"/>
          <w:insideH w:val="nil"/>
        </w:tcBorders>
        <w:shd w:val="clear" w:color="auto" w:fill="363534" w:themeFill="text1"/>
      </w:tcPr>
    </w:tblStylePr>
    <w:tblStylePr w:type="lastRow">
      <w:rPr>
        <w:b/>
        <w:bCs/>
      </w:rPr>
      <w:tblPr/>
      <w:tcPr>
        <w:tcBorders>
          <w:top w:val="doub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tblBorders>
    </w:tblPr>
    <w:tblStylePr w:type="firstRow">
      <w:rPr>
        <w:b/>
        <w:bCs/>
        <w:color w:val="FFFFFF" w:themeColor="background1"/>
      </w:rPr>
      <w:tblPr/>
      <w:tcPr>
        <w:tcBorders>
          <w:top w:val="single" w:color="201547" w:themeColor="accent1" w:sz="4" w:space="0"/>
          <w:left w:val="single" w:color="201547" w:themeColor="accent1" w:sz="4" w:space="0"/>
          <w:bottom w:val="single" w:color="201547" w:themeColor="accent1" w:sz="4" w:space="0"/>
          <w:right w:val="single" w:color="201547" w:themeColor="accent1" w:sz="4" w:space="0"/>
          <w:insideH w:val="nil"/>
        </w:tcBorders>
        <w:shd w:val="clear" w:color="auto" w:fill="201547" w:themeFill="accent1"/>
      </w:tcPr>
    </w:tblStylePr>
    <w:tblStylePr w:type="lastRow">
      <w:rPr>
        <w:b/>
        <w:bCs/>
      </w:rPr>
      <w:tblPr/>
      <w:tcPr>
        <w:tcBorders>
          <w:top w:val="double" w:color="5B3DC5" w:themeColor="accent1" w:themeTint="99"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tblBorders>
    </w:tblPr>
    <w:tblStylePr w:type="firstRow">
      <w:rPr>
        <w:b/>
        <w:bCs/>
        <w:color w:val="FFFFFF" w:themeColor="background1"/>
      </w:rPr>
      <w:tblPr/>
      <w:tcPr>
        <w:tcBorders>
          <w:top w:val="single" w:color="66D1CB" w:themeColor="accent2" w:sz="4" w:space="0"/>
          <w:left w:val="single" w:color="66D1CB" w:themeColor="accent2" w:sz="4" w:space="0"/>
          <w:bottom w:val="single" w:color="66D1CB" w:themeColor="accent2" w:sz="4" w:space="0"/>
          <w:right w:val="single" w:color="66D1CB" w:themeColor="accent2" w:sz="4" w:space="0"/>
          <w:insideH w:val="nil"/>
        </w:tcBorders>
        <w:shd w:val="clear" w:color="auto" w:fill="66D1CB" w:themeFill="accent2"/>
      </w:tcPr>
    </w:tblStylePr>
    <w:tblStylePr w:type="lastRow">
      <w:rPr>
        <w:b/>
        <w:bCs/>
      </w:rPr>
      <w:tblPr/>
      <w:tcPr>
        <w:tcBorders>
          <w:top w:val="double" w:color="A3E3DF" w:themeColor="accent2" w:themeTint="99"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tblBorders>
    </w:tblPr>
    <w:tblStylePr w:type="firstRow">
      <w:rPr>
        <w:b/>
        <w:bCs/>
        <w:color w:val="FFFFFF" w:themeColor="background1"/>
      </w:rPr>
      <w:tblPr/>
      <w:tcPr>
        <w:tcBorders>
          <w:top w:val="single" w:color="99E0DD" w:themeColor="accent3" w:sz="4" w:space="0"/>
          <w:left w:val="single" w:color="99E0DD" w:themeColor="accent3" w:sz="4" w:space="0"/>
          <w:bottom w:val="single" w:color="99E0DD" w:themeColor="accent3" w:sz="4" w:space="0"/>
          <w:right w:val="single" w:color="99E0DD" w:themeColor="accent3" w:sz="4" w:space="0"/>
          <w:insideH w:val="nil"/>
        </w:tcBorders>
        <w:shd w:val="clear" w:color="auto" w:fill="99E0DD" w:themeFill="accent3"/>
      </w:tcPr>
    </w:tblStylePr>
    <w:tblStylePr w:type="lastRow">
      <w:rPr>
        <w:b/>
        <w:bCs/>
      </w:rPr>
      <w:tblPr/>
      <w:tcPr>
        <w:tcBorders>
          <w:top w:val="double" w:color="C1ECEA" w:themeColor="accent3" w:themeTint="99"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tblBorders>
    </w:tblPr>
    <w:tblStylePr w:type="firstRow">
      <w:rPr>
        <w:b/>
        <w:bCs/>
        <w:color w:val="FFFFFF" w:themeColor="background1"/>
      </w:rPr>
      <w:tblPr/>
      <w:tcPr>
        <w:tcBorders>
          <w:top w:val="single" w:color="00B2A9" w:themeColor="accent4" w:sz="4" w:space="0"/>
          <w:left w:val="single" w:color="00B2A9" w:themeColor="accent4" w:sz="4" w:space="0"/>
          <w:bottom w:val="single" w:color="00B2A9" w:themeColor="accent4" w:sz="4" w:space="0"/>
          <w:right w:val="single" w:color="00B2A9" w:themeColor="accent4" w:sz="4" w:space="0"/>
          <w:insideH w:val="nil"/>
        </w:tcBorders>
        <w:shd w:val="clear" w:color="auto" w:fill="00B2A9" w:themeFill="accent4"/>
      </w:tcPr>
    </w:tblStylePr>
    <w:tblStylePr w:type="lastRow">
      <w:rPr>
        <w:b/>
        <w:bCs/>
      </w:rPr>
      <w:tblPr/>
      <w:tcPr>
        <w:tcBorders>
          <w:top w:val="double" w:color="37FFF4" w:themeColor="accent4" w:themeTint="99"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tblBorders>
    </w:tblPr>
    <w:tblStylePr w:type="firstRow">
      <w:rPr>
        <w:b/>
        <w:bCs/>
        <w:color w:val="FFFFFF" w:themeColor="background1"/>
      </w:rPr>
      <w:tblPr/>
      <w:tcPr>
        <w:tcBorders>
          <w:top w:val="single" w:color="4D446C" w:themeColor="accent5" w:sz="4" w:space="0"/>
          <w:left w:val="single" w:color="4D446C" w:themeColor="accent5" w:sz="4" w:space="0"/>
          <w:bottom w:val="single" w:color="4D446C" w:themeColor="accent5" w:sz="4" w:space="0"/>
          <w:right w:val="single" w:color="4D446C" w:themeColor="accent5" w:sz="4" w:space="0"/>
          <w:insideH w:val="nil"/>
        </w:tcBorders>
        <w:shd w:val="clear" w:color="auto" w:fill="4D446C" w:themeFill="accent5"/>
      </w:tcPr>
    </w:tblStylePr>
    <w:tblStylePr w:type="lastRow">
      <w:rPr>
        <w:b/>
        <w:bCs/>
      </w:rPr>
      <w:tblPr/>
      <w:tcPr>
        <w:tcBorders>
          <w:top w:val="double" w:color="8E83B1" w:themeColor="accent5" w:themeTint="99"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tblBorders>
    </w:tblPr>
    <w:tblStylePr w:type="firstRow">
      <w:rPr>
        <w:b/>
        <w:bCs/>
        <w:color w:val="FFFFFF" w:themeColor="background1"/>
      </w:rPr>
      <w:tblPr/>
      <w:tcPr>
        <w:tcBorders>
          <w:top w:val="single" w:color="797391" w:themeColor="accent6" w:sz="4" w:space="0"/>
          <w:left w:val="single" w:color="797391" w:themeColor="accent6" w:sz="4" w:space="0"/>
          <w:bottom w:val="single" w:color="797391" w:themeColor="accent6" w:sz="4" w:space="0"/>
          <w:right w:val="single" w:color="797391" w:themeColor="accent6" w:sz="4" w:space="0"/>
          <w:insideH w:val="nil"/>
        </w:tcBorders>
        <w:shd w:val="clear" w:color="auto" w:fill="797391" w:themeFill="accent6"/>
      </w:tcPr>
    </w:tblStylePr>
    <w:tblStylePr w:type="lastRow">
      <w:rPr>
        <w:b/>
        <w:bCs/>
      </w:rPr>
      <w:tblPr/>
      <w:tcPr>
        <w:tcBorders>
          <w:top w:val="double" w:color="AEABBD" w:themeColor="accent6" w:themeTint="99"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color="363534" w:themeColor="text1" w:sz="24" w:space="0"/>
        <w:left w:val="single" w:color="363534" w:themeColor="text1" w:sz="24" w:space="0"/>
        <w:bottom w:val="single" w:color="363534" w:themeColor="text1" w:sz="24" w:space="0"/>
        <w:right w:val="single" w:color="363534" w:themeColor="text1" w:sz="24" w:space="0"/>
      </w:tblBorders>
    </w:tblPr>
    <w:tcPr>
      <w:shd w:val="clear" w:color="auto" w:fill="363534"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color="201547" w:themeColor="accent1" w:sz="24" w:space="0"/>
        <w:left w:val="single" w:color="201547" w:themeColor="accent1" w:sz="24" w:space="0"/>
        <w:bottom w:val="single" w:color="201547" w:themeColor="accent1" w:sz="24" w:space="0"/>
        <w:right w:val="single" w:color="201547" w:themeColor="accent1" w:sz="24" w:space="0"/>
      </w:tblBorders>
    </w:tblPr>
    <w:tcPr>
      <w:shd w:val="clear" w:color="auto" w:fill="201547"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color="66D1CB" w:themeColor="accent2" w:sz="24" w:space="0"/>
        <w:left w:val="single" w:color="66D1CB" w:themeColor="accent2" w:sz="24" w:space="0"/>
        <w:bottom w:val="single" w:color="66D1CB" w:themeColor="accent2" w:sz="24" w:space="0"/>
        <w:right w:val="single" w:color="66D1CB" w:themeColor="accent2" w:sz="24" w:space="0"/>
      </w:tblBorders>
    </w:tblPr>
    <w:tcPr>
      <w:shd w:val="clear" w:color="auto" w:fill="66D1CB"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color="99E0DD" w:themeColor="accent3" w:sz="24" w:space="0"/>
        <w:left w:val="single" w:color="99E0DD" w:themeColor="accent3" w:sz="24" w:space="0"/>
        <w:bottom w:val="single" w:color="99E0DD" w:themeColor="accent3" w:sz="24" w:space="0"/>
        <w:right w:val="single" w:color="99E0DD" w:themeColor="accent3" w:sz="24" w:space="0"/>
      </w:tblBorders>
    </w:tblPr>
    <w:tcPr>
      <w:shd w:val="clear" w:color="auto" w:fill="99E0D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color="00B2A9" w:themeColor="accent4" w:sz="24" w:space="0"/>
        <w:left w:val="single" w:color="00B2A9" w:themeColor="accent4" w:sz="24" w:space="0"/>
        <w:bottom w:val="single" w:color="00B2A9" w:themeColor="accent4" w:sz="24" w:space="0"/>
        <w:right w:val="single" w:color="00B2A9" w:themeColor="accent4" w:sz="24" w:space="0"/>
      </w:tblBorders>
    </w:tblPr>
    <w:tcPr>
      <w:shd w:val="clear" w:color="auto" w:fill="00B2A9"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color="4D446C" w:themeColor="accent5" w:sz="24" w:space="0"/>
        <w:left w:val="single" w:color="4D446C" w:themeColor="accent5" w:sz="24" w:space="0"/>
        <w:bottom w:val="single" w:color="4D446C" w:themeColor="accent5" w:sz="24" w:space="0"/>
        <w:right w:val="single" w:color="4D446C" w:themeColor="accent5" w:sz="24" w:space="0"/>
      </w:tblBorders>
    </w:tblPr>
    <w:tcPr>
      <w:shd w:val="clear" w:color="auto" w:fill="4D446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color="797391" w:themeColor="accent6" w:sz="24" w:space="0"/>
        <w:left w:val="single" w:color="797391" w:themeColor="accent6" w:sz="24" w:space="0"/>
        <w:bottom w:val="single" w:color="797391" w:themeColor="accent6" w:sz="24" w:space="0"/>
        <w:right w:val="single" w:color="797391" w:themeColor="accent6" w:sz="24" w:space="0"/>
      </w:tblBorders>
    </w:tblPr>
    <w:tcPr>
      <w:shd w:val="clear" w:color="auto" w:fill="797391"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color="363534" w:themeColor="text1" w:sz="4" w:space="0"/>
        <w:bottom w:val="single" w:color="363534" w:themeColor="text1" w:sz="4" w:space="0"/>
      </w:tblBorders>
    </w:tblPr>
    <w:tblStylePr w:type="firstRow">
      <w:rPr>
        <w:b/>
        <w:bCs/>
      </w:rPr>
      <w:tblPr/>
      <w:tcPr>
        <w:tcBorders>
          <w:bottom w:val="single" w:color="363534" w:themeColor="text1" w:sz="4" w:space="0"/>
        </w:tcBorders>
      </w:tcPr>
    </w:tblStylePr>
    <w:tblStylePr w:type="lastRow">
      <w:rPr>
        <w:b/>
        <w:bCs/>
      </w:rPr>
      <w:tblPr/>
      <w:tcPr>
        <w:tcBorders>
          <w:top w:val="double" w:color="363534" w:themeColor="text1"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color="201547" w:themeColor="accent1" w:sz="4" w:space="0"/>
        <w:bottom w:val="single" w:color="201547" w:themeColor="accent1" w:sz="4" w:space="0"/>
      </w:tblBorders>
    </w:tblPr>
    <w:tblStylePr w:type="firstRow">
      <w:rPr>
        <w:b/>
        <w:bCs/>
      </w:rPr>
      <w:tblPr/>
      <w:tcPr>
        <w:tcBorders>
          <w:bottom w:val="single" w:color="201547" w:themeColor="accent1" w:sz="4" w:space="0"/>
        </w:tcBorders>
      </w:tcPr>
    </w:tblStylePr>
    <w:tblStylePr w:type="lastRow">
      <w:rPr>
        <w:b/>
        <w:bCs/>
      </w:rPr>
      <w:tblPr/>
      <w:tcPr>
        <w:tcBorders>
          <w:top w:val="double" w:color="201547" w:themeColor="accent1"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color="66D1CB" w:themeColor="accent2" w:sz="4" w:space="0"/>
        <w:bottom w:val="single" w:color="66D1CB" w:themeColor="accent2" w:sz="4" w:space="0"/>
      </w:tblBorders>
    </w:tblPr>
    <w:tblStylePr w:type="firstRow">
      <w:rPr>
        <w:b/>
        <w:bCs/>
      </w:rPr>
      <w:tblPr/>
      <w:tcPr>
        <w:tcBorders>
          <w:bottom w:val="single" w:color="66D1CB" w:themeColor="accent2" w:sz="4" w:space="0"/>
        </w:tcBorders>
      </w:tcPr>
    </w:tblStylePr>
    <w:tblStylePr w:type="lastRow">
      <w:rPr>
        <w:b/>
        <w:bCs/>
      </w:rPr>
      <w:tblPr/>
      <w:tcPr>
        <w:tcBorders>
          <w:top w:val="double" w:color="66D1CB" w:themeColor="accent2"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color="99E0DD" w:themeColor="accent3" w:sz="4" w:space="0"/>
        <w:bottom w:val="single" w:color="99E0DD" w:themeColor="accent3" w:sz="4" w:space="0"/>
      </w:tblBorders>
    </w:tblPr>
    <w:tblStylePr w:type="firstRow">
      <w:rPr>
        <w:b/>
        <w:bCs/>
      </w:rPr>
      <w:tblPr/>
      <w:tcPr>
        <w:tcBorders>
          <w:bottom w:val="single" w:color="99E0DD" w:themeColor="accent3" w:sz="4" w:space="0"/>
        </w:tcBorders>
      </w:tcPr>
    </w:tblStylePr>
    <w:tblStylePr w:type="lastRow">
      <w:rPr>
        <w:b/>
        <w:bCs/>
      </w:rPr>
      <w:tblPr/>
      <w:tcPr>
        <w:tcBorders>
          <w:top w:val="double" w:color="99E0DD" w:themeColor="accent3"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color="00B2A9" w:themeColor="accent4" w:sz="4" w:space="0"/>
        <w:bottom w:val="single" w:color="00B2A9" w:themeColor="accent4" w:sz="4" w:space="0"/>
      </w:tblBorders>
    </w:tblPr>
    <w:tblStylePr w:type="firstRow">
      <w:rPr>
        <w:b/>
        <w:bCs/>
      </w:rPr>
      <w:tblPr/>
      <w:tcPr>
        <w:tcBorders>
          <w:bottom w:val="single" w:color="00B2A9" w:themeColor="accent4" w:sz="4" w:space="0"/>
        </w:tcBorders>
      </w:tcPr>
    </w:tblStylePr>
    <w:tblStylePr w:type="lastRow">
      <w:rPr>
        <w:b/>
        <w:bCs/>
      </w:rPr>
      <w:tblPr/>
      <w:tcPr>
        <w:tcBorders>
          <w:top w:val="double" w:color="00B2A9" w:themeColor="accent4"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color="4D446C" w:themeColor="accent5" w:sz="4" w:space="0"/>
        <w:bottom w:val="single" w:color="4D446C" w:themeColor="accent5" w:sz="4" w:space="0"/>
      </w:tblBorders>
    </w:tblPr>
    <w:tblStylePr w:type="firstRow">
      <w:rPr>
        <w:b/>
        <w:bCs/>
      </w:rPr>
      <w:tblPr/>
      <w:tcPr>
        <w:tcBorders>
          <w:bottom w:val="single" w:color="4D446C" w:themeColor="accent5" w:sz="4" w:space="0"/>
        </w:tcBorders>
      </w:tcPr>
    </w:tblStylePr>
    <w:tblStylePr w:type="lastRow">
      <w:rPr>
        <w:b/>
        <w:bCs/>
      </w:rPr>
      <w:tblPr/>
      <w:tcPr>
        <w:tcBorders>
          <w:top w:val="double" w:color="4D446C" w:themeColor="accent5"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color="797391" w:themeColor="accent6" w:sz="4" w:space="0"/>
        <w:bottom w:val="single" w:color="797391" w:themeColor="accent6" w:sz="4" w:space="0"/>
      </w:tblBorders>
    </w:tblPr>
    <w:tblStylePr w:type="firstRow">
      <w:rPr>
        <w:b/>
        <w:bCs/>
      </w:rPr>
      <w:tblPr/>
      <w:tcPr>
        <w:tcBorders>
          <w:bottom w:val="single" w:color="797391" w:themeColor="accent6" w:sz="4" w:space="0"/>
        </w:tcBorders>
      </w:tcPr>
    </w:tblStylePr>
    <w:tblStylePr w:type="lastRow">
      <w:rPr>
        <w:b/>
        <w:bCs/>
      </w:rPr>
      <w:tblPr/>
      <w:tcPr>
        <w:tcBorders>
          <w:top w:val="double" w:color="797391" w:themeColor="accent6"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363534"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63534"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63534"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63534" w:themeColor="text1" w:sz="4" w:space="0"/>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01547"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01547"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01547"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01547" w:themeColor="accent1" w:sz="4" w:space="0"/>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6D1CB"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6D1CB"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6D1CB"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6D1CB" w:themeColor="accent2" w:sz="4" w:space="0"/>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9E0D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9E0D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9E0D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9E0DD" w:themeColor="accent3" w:sz="4" w:space="0"/>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B2A9"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B2A9"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B2A9"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B2A9" w:themeColor="accent4" w:sz="4" w:space="0"/>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D446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D446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D446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D446C" w:themeColor="accent5" w:sz="4" w:space="0"/>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97391"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97391"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97391"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97391" w:themeColor="accent6" w:sz="4" w:space="0"/>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single" w:color="696765" w:themeColor="text1" w:themeTint="BF" w:sz="8" w:space="0"/>
        <w:insideV w:val="single" w:color="696765" w:themeColor="text1" w:themeTint="BF" w:sz="8" w:space="0"/>
      </w:tblBorders>
    </w:tblPr>
    <w:tcPr>
      <w:shd w:val="clear" w:color="auto" w:fill="CECCCC" w:themeFill="text1" w:themeFillTint="3F"/>
    </w:tcPr>
    <w:tblStylePr w:type="firstRow">
      <w:rPr>
        <w:b/>
        <w:bCs/>
      </w:rPr>
    </w:tblStylePr>
    <w:tblStylePr w:type="lastRow">
      <w:rPr>
        <w:b/>
        <w:bCs/>
      </w:rPr>
      <w:tblPr/>
      <w:tcPr>
        <w:tcBorders>
          <w:top w:val="single" w:color="696765" w:themeColor="text1" w:themeTint="BF" w:sz="18" w:space="0"/>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color="442D97" w:themeColor="accent1" w:themeTint="BF" w:sz="8" w:space="0"/>
        <w:left w:val="single" w:color="442D97" w:themeColor="accent1" w:themeTint="BF" w:sz="8" w:space="0"/>
        <w:bottom w:val="single" w:color="442D97" w:themeColor="accent1" w:themeTint="BF" w:sz="8" w:space="0"/>
        <w:right w:val="single" w:color="442D97" w:themeColor="accent1" w:themeTint="BF" w:sz="8" w:space="0"/>
        <w:insideH w:val="single" w:color="442D97" w:themeColor="accent1" w:themeTint="BF" w:sz="8" w:space="0"/>
        <w:insideV w:val="single" w:color="442D97" w:themeColor="accent1" w:themeTint="BF" w:sz="8" w:space="0"/>
      </w:tblBorders>
    </w:tblPr>
    <w:tcPr>
      <w:shd w:val="clear" w:color="auto" w:fill="BBAFE7" w:themeFill="accent1" w:themeFillTint="3F"/>
    </w:tcPr>
    <w:tblStylePr w:type="firstRow">
      <w:rPr>
        <w:b/>
        <w:bCs/>
      </w:rPr>
    </w:tblStylePr>
    <w:tblStylePr w:type="lastRow">
      <w:rPr>
        <w:b/>
        <w:bCs/>
      </w:rPr>
      <w:tblPr/>
      <w:tcPr>
        <w:tcBorders>
          <w:top w:val="single" w:color="442D97" w:themeColor="accent1" w:themeTint="BF" w:sz="18" w:space="0"/>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color="8CDCD7" w:themeColor="accent2" w:themeTint="BF" w:sz="8" w:space="0"/>
        <w:left w:val="single" w:color="8CDCD7" w:themeColor="accent2" w:themeTint="BF" w:sz="8" w:space="0"/>
        <w:bottom w:val="single" w:color="8CDCD7" w:themeColor="accent2" w:themeTint="BF" w:sz="8" w:space="0"/>
        <w:right w:val="single" w:color="8CDCD7" w:themeColor="accent2" w:themeTint="BF" w:sz="8" w:space="0"/>
        <w:insideH w:val="single" w:color="8CDCD7" w:themeColor="accent2" w:themeTint="BF" w:sz="8" w:space="0"/>
        <w:insideV w:val="single" w:color="8CDCD7" w:themeColor="accent2" w:themeTint="BF" w:sz="8" w:space="0"/>
      </w:tblBorders>
    </w:tblPr>
    <w:tcPr>
      <w:shd w:val="clear" w:color="auto" w:fill="D9F3F2" w:themeFill="accent2" w:themeFillTint="3F"/>
    </w:tcPr>
    <w:tblStylePr w:type="firstRow">
      <w:rPr>
        <w:b/>
        <w:bCs/>
      </w:rPr>
    </w:tblStylePr>
    <w:tblStylePr w:type="lastRow">
      <w:rPr>
        <w:b/>
        <w:bCs/>
      </w:rPr>
      <w:tblPr/>
      <w:tcPr>
        <w:tcBorders>
          <w:top w:val="single" w:color="8CDCD7" w:themeColor="accent2" w:themeTint="BF" w:sz="18" w:space="0"/>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color="B2E7E5" w:themeColor="accent3" w:themeTint="BF" w:sz="8" w:space="0"/>
        <w:left w:val="single" w:color="B2E7E5" w:themeColor="accent3" w:themeTint="BF" w:sz="8" w:space="0"/>
        <w:bottom w:val="single" w:color="B2E7E5" w:themeColor="accent3" w:themeTint="BF" w:sz="8" w:space="0"/>
        <w:right w:val="single" w:color="B2E7E5" w:themeColor="accent3" w:themeTint="BF" w:sz="8" w:space="0"/>
        <w:insideH w:val="single" w:color="B2E7E5" w:themeColor="accent3" w:themeTint="BF" w:sz="8" w:space="0"/>
        <w:insideV w:val="single" w:color="B2E7E5" w:themeColor="accent3" w:themeTint="BF" w:sz="8" w:space="0"/>
      </w:tblBorders>
    </w:tblPr>
    <w:tcPr>
      <w:shd w:val="clear" w:color="auto" w:fill="E5F7F6" w:themeFill="accent3" w:themeFillTint="3F"/>
    </w:tcPr>
    <w:tblStylePr w:type="firstRow">
      <w:rPr>
        <w:b/>
        <w:bCs/>
      </w:rPr>
    </w:tblStylePr>
    <w:tblStylePr w:type="lastRow">
      <w:rPr>
        <w:b/>
        <w:bCs/>
      </w:rPr>
      <w:tblPr/>
      <w:tcPr>
        <w:tcBorders>
          <w:top w:val="single" w:color="B2E7E5" w:themeColor="accent3" w:themeTint="BF" w:sz="18" w:space="0"/>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color="06FFF2" w:themeColor="accent4" w:themeTint="BF" w:sz="8" w:space="0"/>
        <w:left w:val="single" w:color="06FFF2" w:themeColor="accent4" w:themeTint="BF" w:sz="8" w:space="0"/>
        <w:bottom w:val="single" w:color="06FFF2" w:themeColor="accent4" w:themeTint="BF" w:sz="8" w:space="0"/>
        <w:right w:val="single" w:color="06FFF2" w:themeColor="accent4" w:themeTint="BF" w:sz="8" w:space="0"/>
        <w:insideH w:val="single" w:color="06FFF2" w:themeColor="accent4" w:themeTint="BF" w:sz="8" w:space="0"/>
        <w:insideV w:val="single" w:color="06FFF2" w:themeColor="accent4" w:themeTint="BF" w:sz="8" w:space="0"/>
      </w:tblBorders>
    </w:tblPr>
    <w:tcPr>
      <w:shd w:val="clear" w:color="auto" w:fill="ACFFFA" w:themeFill="accent4" w:themeFillTint="3F"/>
    </w:tcPr>
    <w:tblStylePr w:type="firstRow">
      <w:rPr>
        <w:b/>
        <w:bCs/>
      </w:rPr>
    </w:tblStylePr>
    <w:tblStylePr w:type="lastRow">
      <w:rPr>
        <w:b/>
        <w:bCs/>
      </w:rPr>
      <w:tblPr/>
      <w:tcPr>
        <w:tcBorders>
          <w:top w:val="single" w:color="06FFF2" w:themeColor="accent4" w:themeTint="BF" w:sz="18" w:space="0"/>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color="72659E" w:themeColor="accent5" w:themeTint="BF" w:sz="8" w:space="0"/>
        <w:left w:val="single" w:color="72659E" w:themeColor="accent5" w:themeTint="BF" w:sz="8" w:space="0"/>
        <w:bottom w:val="single" w:color="72659E" w:themeColor="accent5" w:themeTint="BF" w:sz="8" w:space="0"/>
        <w:right w:val="single" w:color="72659E" w:themeColor="accent5" w:themeTint="BF" w:sz="8" w:space="0"/>
        <w:insideH w:val="single" w:color="72659E" w:themeColor="accent5" w:themeTint="BF" w:sz="8" w:space="0"/>
        <w:insideV w:val="single" w:color="72659E" w:themeColor="accent5" w:themeTint="BF" w:sz="8" w:space="0"/>
      </w:tblBorders>
    </w:tblPr>
    <w:tcPr>
      <w:shd w:val="clear" w:color="auto" w:fill="D0CCDF" w:themeFill="accent5" w:themeFillTint="3F"/>
    </w:tcPr>
    <w:tblStylePr w:type="firstRow">
      <w:rPr>
        <w:b/>
        <w:bCs/>
      </w:rPr>
    </w:tblStylePr>
    <w:tblStylePr w:type="lastRow">
      <w:rPr>
        <w:b/>
        <w:bCs/>
      </w:rPr>
      <w:tblPr/>
      <w:tcPr>
        <w:tcBorders>
          <w:top w:val="single" w:color="72659E" w:themeColor="accent5" w:themeTint="BF" w:sz="18" w:space="0"/>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color="9A96AC" w:themeColor="accent6" w:themeTint="BF" w:sz="8" w:space="0"/>
        <w:left w:val="single" w:color="9A96AC" w:themeColor="accent6" w:themeTint="BF" w:sz="8" w:space="0"/>
        <w:bottom w:val="single" w:color="9A96AC" w:themeColor="accent6" w:themeTint="BF" w:sz="8" w:space="0"/>
        <w:right w:val="single" w:color="9A96AC" w:themeColor="accent6" w:themeTint="BF" w:sz="8" w:space="0"/>
        <w:insideH w:val="single" w:color="9A96AC" w:themeColor="accent6" w:themeTint="BF" w:sz="8" w:space="0"/>
        <w:insideV w:val="single" w:color="9A96AC" w:themeColor="accent6" w:themeTint="BF" w:sz="8" w:space="0"/>
      </w:tblBorders>
    </w:tblPr>
    <w:tcPr>
      <w:shd w:val="clear" w:color="auto" w:fill="DDDCE3" w:themeFill="accent6" w:themeFillTint="3F"/>
    </w:tcPr>
    <w:tblStylePr w:type="firstRow">
      <w:rPr>
        <w:b/>
        <w:bCs/>
      </w:rPr>
    </w:tblStylePr>
    <w:tblStylePr w:type="lastRow">
      <w:rPr>
        <w:b/>
        <w:bCs/>
      </w:rPr>
      <w:tblPr/>
      <w:tcPr>
        <w:tcBorders>
          <w:top w:val="single" w:color="9A96AC" w:themeColor="accent6" w:themeTint="BF" w:sz="18" w:space="0"/>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insideH w:val="single" w:color="363534" w:themeColor="text1" w:sz="8" w:space="0"/>
        <w:insideV w:val="single" w:color="363534" w:themeColor="text1" w:sz="8" w:space="0"/>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color="363534" w:themeColor="text1" w:sz="6" w:space="0"/>
          <w:insideV w:val="single" w:color="363534" w:themeColor="text1" w:sz="6" w:space="0"/>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insideH w:val="single" w:color="201547" w:themeColor="accent1" w:sz="8" w:space="0"/>
        <w:insideV w:val="single" w:color="201547" w:themeColor="accent1" w:sz="8" w:space="0"/>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color="201547" w:themeColor="accent1" w:sz="6" w:space="0"/>
          <w:insideV w:val="single" w:color="201547" w:themeColor="accent1" w:sz="6" w:space="0"/>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insideH w:val="single" w:color="66D1CB" w:themeColor="accent2" w:sz="8" w:space="0"/>
        <w:insideV w:val="single" w:color="66D1CB" w:themeColor="accent2" w:sz="8" w:space="0"/>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color="66D1CB" w:themeColor="accent2" w:sz="6" w:space="0"/>
          <w:insideV w:val="single" w:color="66D1CB" w:themeColor="accent2" w:sz="6" w:space="0"/>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insideH w:val="single" w:color="99E0DD" w:themeColor="accent3" w:sz="8" w:space="0"/>
        <w:insideV w:val="single" w:color="99E0DD" w:themeColor="accent3" w:sz="8" w:space="0"/>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color="99E0DD" w:themeColor="accent3" w:sz="6" w:space="0"/>
          <w:insideV w:val="single" w:color="99E0DD" w:themeColor="accent3" w:sz="6" w:space="0"/>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insideH w:val="single" w:color="00B2A9" w:themeColor="accent4" w:sz="8" w:space="0"/>
        <w:insideV w:val="single" w:color="00B2A9" w:themeColor="accent4" w:sz="8" w:space="0"/>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color="00B2A9" w:themeColor="accent4" w:sz="6" w:space="0"/>
          <w:insideV w:val="single" w:color="00B2A9" w:themeColor="accent4" w:sz="6" w:space="0"/>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insideH w:val="single" w:color="4D446C" w:themeColor="accent5" w:sz="8" w:space="0"/>
        <w:insideV w:val="single" w:color="4D446C" w:themeColor="accent5" w:sz="8" w:space="0"/>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color="4D446C" w:themeColor="accent5" w:sz="6" w:space="0"/>
          <w:insideV w:val="single" w:color="4D446C" w:themeColor="accent5" w:sz="6" w:space="0"/>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insideH w:val="single" w:color="797391" w:themeColor="accent6" w:sz="8" w:space="0"/>
        <w:insideV w:val="single" w:color="797391" w:themeColor="accent6" w:sz="8" w:space="0"/>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color="797391" w:themeColor="accent6" w:sz="6" w:space="0"/>
          <w:insideV w:val="single" w:color="797391" w:themeColor="accent6" w:sz="6" w:space="0"/>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CCCC"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63534"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63534"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63534"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63534"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9A98"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BAFE7"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01547"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01547"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01547"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01547"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75EC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F3F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6D1CB"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6D1CB"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6D1CB"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6D1CB"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2E8E5"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F7F6"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9E0D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9E0D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9E0D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9E0D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CEFE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CFFFA"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B2A9"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B2A9"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B2A9"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B2A9"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9FFF6"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CCD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D446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D446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D446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D446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98B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DDCE3"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97391"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97391"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97391"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97391"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CB9C8"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color="363534" w:themeColor="text1" w:sz="8" w:space="0"/>
        <w:bottom w:val="single" w:color="363534" w:themeColor="text1" w:sz="8" w:space="0"/>
      </w:tblBorders>
    </w:tblPr>
    <w:tblStylePr w:type="firstRow">
      <w:rPr>
        <w:rFonts w:asciiTheme="majorHAnsi" w:hAnsiTheme="majorHAnsi" w:eastAsiaTheme="majorEastAsia" w:cstheme="majorBidi"/>
      </w:rPr>
      <w:tblPr/>
      <w:tcPr>
        <w:tcBorders>
          <w:top w:val="nil"/>
          <w:bottom w:val="single" w:color="363534" w:themeColor="text1" w:sz="8" w:space="0"/>
        </w:tcBorders>
      </w:tcPr>
    </w:tblStylePr>
    <w:tblStylePr w:type="lastRow">
      <w:rPr>
        <w:b/>
        <w:bCs/>
        <w:color w:val="201547" w:themeColor="text2"/>
      </w:rPr>
      <w:tblPr/>
      <w:tcPr>
        <w:tcBorders>
          <w:top w:val="single" w:color="363534" w:themeColor="text1" w:sz="8" w:space="0"/>
          <w:bottom w:val="single" w:color="363534" w:themeColor="text1" w:sz="8" w:space="0"/>
        </w:tcBorders>
      </w:tcPr>
    </w:tblStylePr>
    <w:tblStylePr w:type="firstCol">
      <w:rPr>
        <w:b/>
        <w:bCs/>
      </w:rPr>
    </w:tblStylePr>
    <w:tblStylePr w:type="lastCol">
      <w:rPr>
        <w:b/>
        <w:bCs/>
      </w:rPr>
      <w:tblPr/>
      <w:tcPr>
        <w:tcBorders>
          <w:top w:val="single" w:color="363534" w:themeColor="text1" w:sz="8" w:space="0"/>
          <w:bottom w:val="single" w:color="363534" w:themeColor="text1" w:sz="8" w:space="0"/>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color="201547" w:themeColor="accent1" w:sz="8" w:space="0"/>
        <w:bottom w:val="single" w:color="201547" w:themeColor="accent1" w:sz="8" w:space="0"/>
      </w:tblBorders>
    </w:tblPr>
    <w:tblStylePr w:type="firstRow">
      <w:rPr>
        <w:rFonts w:asciiTheme="majorHAnsi" w:hAnsiTheme="majorHAnsi" w:eastAsiaTheme="majorEastAsia" w:cstheme="majorBidi"/>
      </w:rPr>
      <w:tblPr/>
      <w:tcPr>
        <w:tcBorders>
          <w:top w:val="nil"/>
          <w:bottom w:val="single" w:color="201547" w:themeColor="accent1" w:sz="8" w:space="0"/>
        </w:tcBorders>
      </w:tcPr>
    </w:tblStylePr>
    <w:tblStylePr w:type="lastRow">
      <w:rPr>
        <w:b/>
        <w:bCs/>
        <w:color w:val="201547" w:themeColor="text2"/>
      </w:rPr>
      <w:tblPr/>
      <w:tcPr>
        <w:tcBorders>
          <w:top w:val="single" w:color="201547" w:themeColor="accent1" w:sz="8" w:space="0"/>
          <w:bottom w:val="single" w:color="201547" w:themeColor="accent1" w:sz="8" w:space="0"/>
        </w:tcBorders>
      </w:tcPr>
    </w:tblStylePr>
    <w:tblStylePr w:type="firstCol">
      <w:rPr>
        <w:b/>
        <w:bCs/>
      </w:rPr>
    </w:tblStylePr>
    <w:tblStylePr w:type="lastCol">
      <w:rPr>
        <w:b/>
        <w:bCs/>
      </w:rPr>
      <w:tblPr/>
      <w:tcPr>
        <w:tcBorders>
          <w:top w:val="single" w:color="201547" w:themeColor="accent1" w:sz="8" w:space="0"/>
          <w:bottom w:val="single" w:color="201547" w:themeColor="accent1" w:sz="8" w:space="0"/>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color="66D1CB" w:themeColor="accent2" w:sz="8" w:space="0"/>
        <w:bottom w:val="single" w:color="66D1CB" w:themeColor="accent2" w:sz="8" w:space="0"/>
      </w:tblBorders>
    </w:tblPr>
    <w:tblStylePr w:type="firstRow">
      <w:rPr>
        <w:rFonts w:asciiTheme="majorHAnsi" w:hAnsiTheme="majorHAnsi" w:eastAsiaTheme="majorEastAsia" w:cstheme="majorBidi"/>
      </w:rPr>
      <w:tblPr/>
      <w:tcPr>
        <w:tcBorders>
          <w:top w:val="nil"/>
          <w:bottom w:val="single" w:color="66D1CB" w:themeColor="accent2" w:sz="8" w:space="0"/>
        </w:tcBorders>
      </w:tcPr>
    </w:tblStylePr>
    <w:tblStylePr w:type="lastRow">
      <w:rPr>
        <w:b/>
        <w:bCs/>
        <w:color w:val="201547" w:themeColor="text2"/>
      </w:rPr>
      <w:tblPr/>
      <w:tcPr>
        <w:tcBorders>
          <w:top w:val="single" w:color="66D1CB" w:themeColor="accent2" w:sz="8" w:space="0"/>
          <w:bottom w:val="single" w:color="66D1CB" w:themeColor="accent2" w:sz="8" w:space="0"/>
        </w:tcBorders>
      </w:tcPr>
    </w:tblStylePr>
    <w:tblStylePr w:type="firstCol">
      <w:rPr>
        <w:b/>
        <w:bCs/>
      </w:rPr>
    </w:tblStylePr>
    <w:tblStylePr w:type="lastCol">
      <w:rPr>
        <w:b/>
        <w:bCs/>
      </w:rPr>
      <w:tblPr/>
      <w:tcPr>
        <w:tcBorders>
          <w:top w:val="single" w:color="66D1CB" w:themeColor="accent2" w:sz="8" w:space="0"/>
          <w:bottom w:val="single" w:color="66D1CB" w:themeColor="accent2" w:sz="8" w:space="0"/>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color="99E0DD" w:themeColor="accent3" w:sz="8" w:space="0"/>
        <w:bottom w:val="single" w:color="99E0DD" w:themeColor="accent3" w:sz="8" w:space="0"/>
      </w:tblBorders>
    </w:tblPr>
    <w:tblStylePr w:type="firstRow">
      <w:rPr>
        <w:rFonts w:asciiTheme="majorHAnsi" w:hAnsiTheme="majorHAnsi" w:eastAsiaTheme="majorEastAsia" w:cstheme="majorBidi"/>
      </w:rPr>
      <w:tblPr/>
      <w:tcPr>
        <w:tcBorders>
          <w:top w:val="nil"/>
          <w:bottom w:val="single" w:color="99E0DD" w:themeColor="accent3" w:sz="8" w:space="0"/>
        </w:tcBorders>
      </w:tcPr>
    </w:tblStylePr>
    <w:tblStylePr w:type="lastRow">
      <w:rPr>
        <w:b/>
        <w:bCs/>
        <w:color w:val="201547" w:themeColor="text2"/>
      </w:rPr>
      <w:tblPr/>
      <w:tcPr>
        <w:tcBorders>
          <w:top w:val="single" w:color="99E0DD" w:themeColor="accent3" w:sz="8" w:space="0"/>
          <w:bottom w:val="single" w:color="99E0DD" w:themeColor="accent3" w:sz="8" w:space="0"/>
        </w:tcBorders>
      </w:tcPr>
    </w:tblStylePr>
    <w:tblStylePr w:type="firstCol">
      <w:rPr>
        <w:b/>
        <w:bCs/>
      </w:rPr>
    </w:tblStylePr>
    <w:tblStylePr w:type="lastCol">
      <w:rPr>
        <w:b/>
        <w:bCs/>
      </w:rPr>
      <w:tblPr/>
      <w:tcPr>
        <w:tcBorders>
          <w:top w:val="single" w:color="99E0DD" w:themeColor="accent3" w:sz="8" w:space="0"/>
          <w:bottom w:val="single" w:color="99E0DD" w:themeColor="accent3" w:sz="8" w:space="0"/>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color="00B2A9" w:themeColor="accent4" w:sz="8" w:space="0"/>
        <w:bottom w:val="single" w:color="00B2A9" w:themeColor="accent4" w:sz="8" w:space="0"/>
      </w:tblBorders>
    </w:tblPr>
    <w:tblStylePr w:type="firstRow">
      <w:rPr>
        <w:rFonts w:asciiTheme="majorHAnsi" w:hAnsiTheme="majorHAnsi" w:eastAsiaTheme="majorEastAsia" w:cstheme="majorBidi"/>
      </w:rPr>
      <w:tblPr/>
      <w:tcPr>
        <w:tcBorders>
          <w:top w:val="nil"/>
          <w:bottom w:val="single" w:color="00B2A9" w:themeColor="accent4" w:sz="8" w:space="0"/>
        </w:tcBorders>
      </w:tcPr>
    </w:tblStylePr>
    <w:tblStylePr w:type="lastRow">
      <w:rPr>
        <w:b/>
        <w:bCs/>
        <w:color w:val="201547" w:themeColor="text2"/>
      </w:rPr>
      <w:tblPr/>
      <w:tcPr>
        <w:tcBorders>
          <w:top w:val="single" w:color="00B2A9" w:themeColor="accent4" w:sz="8" w:space="0"/>
          <w:bottom w:val="single" w:color="00B2A9" w:themeColor="accent4" w:sz="8" w:space="0"/>
        </w:tcBorders>
      </w:tcPr>
    </w:tblStylePr>
    <w:tblStylePr w:type="firstCol">
      <w:rPr>
        <w:b/>
        <w:bCs/>
      </w:rPr>
    </w:tblStylePr>
    <w:tblStylePr w:type="lastCol">
      <w:rPr>
        <w:b/>
        <w:bCs/>
      </w:rPr>
      <w:tblPr/>
      <w:tcPr>
        <w:tcBorders>
          <w:top w:val="single" w:color="00B2A9" w:themeColor="accent4" w:sz="8" w:space="0"/>
          <w:bottom w:val="single" w:color="00B2A9" w:themeColor="accent4" w:sz="8" w:space="0"/>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color="4D446C" w:themeColor="accent5" w:sz="8" w:space="0"/>
        <w:bottom w:val="single" w:color="4D446C" w:themeColor="accent5" w:sz="8" w:space="0"/>
      </w:tblBorders>
    </w:tblPr>
    <w:tblStylePr w:type="firstRow">
      <w:rPr>
        <w:rFonts w:asciiTheme="majorHAnsi" w:hAnsiTheme="majorHAnsi" w:eastAsiaTheme="majorEastAsia" w:cstheme="majorBidi"/>
      </w:rPr>
      <w:tblPr/>
      <w:tcPr>
        <w:tcBorders>
          <w:top w:val="nil"/>
          <w:bottom w:val="single" w:color="4D446C" w:themeColor="accent5" w:sz="8" w:space="0"/>
        </w:tcBorders>
      </w:tcPr>
    </w:tblStylePr>
    <w:tblStylePr w:type="lastRow">
      <w:rPr>
        <w:b/>
        <w:bCs/>
        <w:color w:val="201547" w:themeColor="text2"/>
      </w:rPr>
      <w:tblPr/>
      <w:tcPr>
        <w:tcBorders>
          <w:top w:val="single" w:color="4D446C" w:themeColor="accent5" w:sz="8" w:space="0"/>
          <w:bottom w:val="single" w:color="4D446C" w:themeColor="accent5" w:sz="8" w:space="0"/>
        </w:tcBorders>
      </w:tcPr>
    </w:tblStylePr>
    <w:tblStylePr w:type="firstCol">
      <w:rPr>
        <w:b/>
        <w:bCs/>
      </w:rPr>
    </w:tblStylePr>
    <w:tblStylePr w:type="lastCol">
      <w:rPr>
        <w:b/>
        <w:bCs/>
      </w:rPr>
      <w:tblPr/>
      <w:tcPr>
        <w:tcBorders>
          <w:top w:val="single" w:color="4D446C" w:themeColor="accent5" w:sz="8" w:space="0"/>
          <w:bottom w:val="single" w:color="4D446C" w:themeColor="accent5" w:sz="8" w:space="0"/>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color="797391" w:themeColor="accent6" w:sz="8" w:space="0"/>
        <w:bottom w:val="single" w:color="797391" w:themeColor="accent6" w:sz="8" w:space="0"/>
      </w:tblBorders>
    </w:tblPr>
    <w:tblStylePr w:type="firstRow">
      <w:rPr>
        <w:rFonts w:asciiTheme="majorHAnsi" w:hAnsiTheme="majorHAnsi" w:eastAsiaTheme="majorEastAsia" w:cstheme="majorBidi"/>
      </w:rPr>
      <w:tblPr/>
      <w:tcPr>
        <w:tcBorders>
          <w:top w:val="nil"/>
          <w:bottom w:val="single" w:color="797391" w:themeColor="accent6" w:sz="8" w:space="0"/>
        </w:tcBorders>
      </w:tcPr>
    </w:tblStylePr>
    <w:tblStylePr w:type="lastRow">
      <w:rPr>
        <w:b/>
        <w:bCs/>
        <w:color w:val="201547" w:themeColor="text2"/>
      </w:rPr>
      <w:tblPr/>
      <w:tcPr>
        <w:tcBorders>
          <w:top w:val="single" w:color="797391" w:themeColor="accent6" w:sz="8" w:space="0"/>
          <w:bottom w:val="single" w:color="797391" w:themeColor="accent6" w:sz="8" w:space="0"/>
        </w:tcBorders>
      </w:tcPr>
    </w:tblStylePr>
    <w:tblStylePr w:type="firstCol">
      <w:rPr>
        <w:b/>
        <w:bCs/>
      </w:rPr>
    </w:tblStylePr>
    <w:tblStylePr w:type="lastCol">
      <w:rPr>
        <w:b/>
        <w:bCs/>
      </w:rPr>
      <w:tblPr/>
      <w:tcPr>
        <w:tcBorders>
          <w:top w:val="single" w:color="797391" w:themeColor="accent6" w:sz="8" w:space="0"/>
          <w:bottom w:val="single" w:color="797391" w:themeColor="accent6" w:sz="8" w:space="0"/>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tblBorders>
    </w:tblPr>
    <w:tblStylePr w:type="firstRow">
      <w:rPr>
        <w:sz w:val="24"/>
        <w:szCs w:val="24"/>
      </w:rPr>
      <w:tblPr/>
      <w:tcPr>
        <w:tcBorders>
          <w:top w:val="nil"/>
          <w:left w:val="nil"/>
          <w:bottom w:val="single" w:color="363534" w:themeColor="text1" w:sz="24" w:space="0"/>
          <w:right w:val="nil"/>
          <w:insideH w:val="nil"/>
          <w:insideV w:val="nil"/>
        </w:tcBorders>
        <w:shd w:val="clear" w:color="auto" w:fill="FFFFFF" w:themeFill="background1"/>
      </w:tcPr>
    </w:tblStylePr>
    <w:tblStylePr w:type="lastRow">
      <w:tblPr/>
      <w:tcPr>
        <w:tcBorders>
          <w:top w:val="single" w:color="363534"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63534" w:themeColor="text1" w:sz="8" w:space="0"/>
          <w:insideH w:val="nil"/>
          <w:insideV w:val="nil"/>
        </w:tcBorders>
        <w:shd w:val="clear" w:color="auto" w:fill="FFFFFF" w:themeFill="background1"/>
      </w:tcPr>
    </w:tblStylePr>
    <w:tblStylePr w:type="lastCol">
      <w:tblPr/>
      <w:tcPr>
        <w:tcBorders>
          <w:top w:val="nil"/>
          <w:left w:val="single" w:color="363534"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tblBorders>
    </w:tblPr>
    <w:tblStylePr w:type="firstRow">
      <w:rPr>
        <w:sz w:val="24"/>
        <w:szCs w:val="24"/>
      </w:rPr>
      <w:tblPr/>
      <w:tcPr>
        <w:tcBorders>
          <w:top w:val="nil"/>
          <w:left w:val="nil"/>
          <w:bottom w:val="single" w:color="201547" w:themeColor="accent1" w:sz="24" w:space="0"/>
          <w:right w:val="nil"/>
          <w:insideH w:val="nil"/>
          <w:insideV w:val="nil"/>
        </w:tcBorders>
        <w:shd w:val="clear" w:color="auto" w:fill="FFFFFF" w:themeFill="background1"/>
      </w:tcPr>
    </w:tblStylePr>
    <w:tblStylePr w:type="lastRow">
      <w:tblPr/>
      <w:tcPr>
        <w:tcBorders>
          <w:top w:val="single" w:color="201547"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01547" w:themeColor="accent1" w:sz="8" w:space="0"/>
          <w:insideH w:val="nil"/>
          <w:insideV w:val="nil"/>
        </w:tcBorders>
        <w:shd w:val="clear" w:color="auto" w:fill="FFFFFF" w:themeFill="background1"/>
      </w:tcPr>
    </w:tblStylePr>
    <w:tblStylePr w:type="lastCol">
      <w:tblPr/>
      <w:tcPr>
        <w:tcBorders>
          <w:top w:val="nil"/>
          <w:left w:val="single" w:color="201547"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tblBorders>
    </w:tblPr>
    <w:tblStylePr w:type="firstRow">
      <w:rPr>
        <w:sz w:val="24"/>
        <w:szCs w:val="24"/>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tblPr/>
      <w:tcPr>
        <w:tcBorders>
          <w:top w:val="single" w:color="66D1CB"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66D1CB" w:themeColor="accent2" w:sz="8" w:space="0"/>
          <w:insideH w:val="nil"/>
          <w:insideV w:val="nil"/>
        </w:tcBorders>
        <w:shd w:val="clear" w:color="auto" w:fill="FFFFFF" w:themeFill="background1"/>
      </w:tcPr>
    </w:tblStylePr>
    <w:tblStylePr w:type="lastCol">
      <w:tblPr/>
      <w:tcPr>
        <w:tcBorders>
          <w:top w:val="nil"/>
          <w:left w:val="single" w:color="66D1CB"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tblBorders>
    </w:tblPr>
    <w:tblStylePr w:type="firstRow">
      <w:rPr>
        <w:sz w:val="24"/>
        <w:szCs w:val="24"/>
      </w:rPr>
      <w:tblPr/>
      <w:tcPr>
        <w:tcBorders>
          <w:top w:val="nil"/>
          <w:left w:val="nil"/>
          <w:bottom w:val="single" w:color="99E0DD" w:themeColor="accent3" w:sz="24" w:space="0"/>
          <w:right w:val="nil"/>
          <w:insideH w:val="nil"/>
          <w:insideV w:val="nil"/>
        </w:tcBorders>
        <w:shd w:val="clear" w:color="auto" w:fill="FFFFFF" w:themeFill="background1"/>
      </w:tcPr>
    </w:tblStylePr>
    <w:tblStylePr w:type="lastRow">
      <w:tblPr/>
      <w:tcPr>
        <w:tcBorders>
          <w:top w:val="single" w:color="99E0D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9E0DD" w:themeColor="accent3" w:sz="8" w:space="0"/>
          <w:insideH w:val="nil"/>
          <w:insideV w:val="nil"/>
        </w:tcBorders>
        <w:shd w:val="clear" w:color="auto" w:fill="FFFFFF" w:themeFill="background1"/>
      </w:tcPr>
    </w:tblStylePr>
    <w:tblStylePr w:type="lastCol">
      <w:tblPr/>
      <w:tcPr>
        <w:tcBorders>
          <w:top w:val="nil"/>
          <w:left w:val="single" w:color="99E0D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tblBorders>
    </w:tblPr>
    <w:tblStylePr w:type="firstRow">
      <w:rPr>
        <w:sz w:val="24"/>
        <w:szCs w:val="24"/>
      </w:rPr>
      <w:tblPr/>
      <w:tcPr>
        <w:tcBorders>
          <w:top w:val="nil"/>
          <w:left w:val="nil"/>
          <w:bottom w:val="single" w:color="00B2A9" w:themeColor="accent4" w:sz="24" w:space="0"/>
          <w:right w:val="nil"/>
          <w:insideH w:val="nil"/>
          <w:insideV w:val="nil"/>
        </w:tcBorders>
        <w:shd w:val="clear" w:color="auto" w:fill="FFFFFF" w:themeFill="background1"/>
      </w:tcPr>
    </w:tblStylePr>
    <w:tblStylePr w:type="lastRow">
      <w:tblPr/>
      <w:tcPr>
        <w:tcBorders>
          <w:top w:val="single" w:color="00B2A9"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B2A9" w:themeColor="accent4" w:sz="8" w:space="0"/>
          <w:insideH w:val="nil"/>
          <w:insideV w:val="nil"/>
        </w:tcBorders>
        <w:shd w:val="clear" w:color="auto" w:fill="FFFFFF" w:themeFill="background1"/>
      </w:tcPr>
    </w:tblStylePr>
    <w:tblStylePr w:type="lastCol">
      <w:tblPr/>
      <w:tcPr>
        <w:tcBorders>
          <w:top w:val="nil"/>
          <w:left w:val="single" w:color="00B2A9"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tblBorders>
    </w:tblPr>
    <w:tblStylePr w:type="firstRow">
      <w:rPr>
        <w:sz w:val="24"/>
        <w:szCs w:val="24"/>
      </w:rPr>
      <w:tblPr/>
      <w:tcPr>
        <w:tcBorders>
          <w:top w:val="nil"/>
          <w:left w:val="nil"/>
          <w:bottom w:val="single" w:color="4D446C" w:themeColor="accent5" w:sz="24" w:space="0"/>
          <w:right w:val="nil"/>
          <w:insideH w:val="nil"/>
          <w:insideV w:val="nil"/>
        </w:tcBorders>
        <w:shd w:val="clear" w:color="auto" w:fill="FFFFFF" w:themeFill="background1"/>
      </w:tcPr>
    </w:tblStylePr>
    <w:tblStylePr w:type="lastRow">
      <w:tblPr/>
      <w:tcPr>
        <w:tcBorders>
          <w:top w:val="single" w:color="4D446C"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46C" w:themeColor="accent5" w:sz="8" w:space="0"/>
          <w:insideH w:val="nil"/>
          <w:insideV w:val="nil"/>
        </w:tcBorders>
        <w:shd w:val="clear" w:color="auto" w:fill="FFFFFF" w:themeFill="background1"/>
      </w:tcPr>
    </w:tblStylePr>
    <w:tblStylePr w:type="lastCol">
      <w:tblPr/>
      <w:tcPr>
        <w:tcBorders>
          <w:top w:val="nil"/>
          <w:left w:val="single" w:color="4D446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tblBorders>
    </w:tblPr>
    <w:tblStylePr w:type="firstRow">
      <w:rPr>
        <w:sz w:val="24"/>
        <w:szCs w:val="24"/>
      </w:rPr>
      <w:tblPr/>
      <w:tcPr>
        <w:tcBorders>
          <w:top w:val="nil"/>
          <w:left w:val="nil"/>
          <w:bottom w:val="single" w:color="797391" w:themeColor="accent6" w:sz="24" w:space="0"/>
          <w:right w:val="nil"/>
          <w:insideH w:val="nil"/>
          <w:insideV w:val="nil"/>
        </w:tcBorders>
        <w:shd w:val="clear" w:color="auto" w:fill="FFFFFF" w:themeFill="background1"/>
      </w:tcPr>
    </w:tblStylePr>
    <w:tblStylePr w:type="lastRow">
      <w:tblPr/>
      <w:tcPr>
        <w:tcBorders>
          <w:top w:val="single" w:color="797391"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97391" w:themeColor="accent6" w:sz="8" w:space="0"/>
          <w:insideH w:val="nil"/>
          <w:insideV w:val="nil"/>
        </w:tcBorders>
        <w:shd w:val="clear" w:color="auto" w:fill="FFFFFF" w:themeFill="background1"/>
      </w:tcPr>
    </w:tblStylePr>
    <w:tblStylePr w:type="lastCol">
      <w:tblPr/>
      <w:tcPr>
        <w:tcBorders>
          <w:top w:val="nil"/>
          <w:left w:val="single" w:color="797391"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single" w:color="696765" w:themeColor="text1" w:themeTint="BF" w:sz="8" w:space="0"/>
      </w:tblBorders>
    </w:tblPr>
    <w:tblStylePr w:type="firstRow">
      <w:pPr>
        <w:spacing w:before="0" w:after="0" w:line="240" w:lineRule="auto"/>
      </w:pPr>
      <w:rPr>
        <w:b/>
        <w:bCs/>
        <w:color w:val="FFFFFF" w:themeColor="background1"/>
      </w:rPr>
      <w:tblPr/>
      <w:tcPr>
        <w:tc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nil"/>
          <w:insideV w:val="nil"/>
        </w:tcBorders>
        <w:shd w:val="clear" w:color="auto" w:fill="363534" w:themeFill="text1"/>
      </w:tcPr>
    </w:tblStylePr>
    <w:tblStylePr w:type="lastRow">
      <w:pPr>
        <w:spacing w:before="0" w:after="0" w:line="240" w:lineRule="auto"/>
      </w:pPr>
      <w:rPr>
        <w:b/>
        <w:bCs/>
      </w:rPr>
      <w:tblPr/>
      <w:tcPr>
        <w:tcBorders>
          <w:top w:val="double" w:color="696765" w:themeColor="text1" w:themeTint="BF" w:sz="6" w:space="0"/>
          <w:left w:val="single" w:color="696765" w:themeColor="text1" w:themeTint="BF" w:sz="8" w:space="0"/>
          <w:bottom w:val="single" w:color="696765" w:themeColor="text1" w:themeTint="BF" w:sz="8" w:space="0"/>
          <w:right w:val="single" w:color="696765"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color="442D97" w:themeColor="accent1" w:themeTint="BF" w:sz="8" w:space="0"/>
        <w:left w:val="single" w:color="442D97" w:themeColor="accent1" w:themeTint="BF" w:sz="8" w:space="0"/>
        <w:bottom w:val="single" w:color="442D97" w:themeColor="accent1" w:themeTint="BF" w:sz="8" w:space="0"/>
        <w:right w:val="single" w:color="442D97" w:themeColor="accent1" w:themeTint="BF" w:sz="8" w:space="0"/>
        <w:insideH w:val="single" w:color="442D97" w:themeColor="accent1" w:themeTint="BF" w:sz="8" w:space="0"/>
      </w:tblBorders>
    </w:tblPr>
    <w:tblStylePr w:type="firstRow">
      <w:pPr>
        <w:spacing w:before="0" w:after="0" w:line="240" w:lineRule="auto"/>
      </w:pPr>
      <w:rPr>
        <w:b/>
        <w:bCs/>
        <w:color w:val="FFFFFF" w:themeColor="background1"/>
      </w:rPr>
      <w:tblPr/>
      <w:tcPr>
        <w:tcBorders>
          <w:top w:val="single" w:color="442D97" w:themeColor="accent1" w:themeTint="BF" w:sz="8" w:space="0"/>
          <w:left w:val="single" w:color="442D97" w:themeColor="accent1" w:themeTint="BF" w:sz="8" w:space="0"/>
          <w:bottom w:val="single" w:color="442D97" w:themeColor="accent1" w:themeTint="BF" w:sz="8" w:space="0"/>
          <w:right w:val="single" w:color="442D97" w:themeColor="accent1" w:themeTint="BF" w:sz="8" w:space="0"/>
          <w:insideH w:val="nil"/>
          <w:insideV w:val="nil"/>
        </w:tcBorders>
        <w:shd w:val="clear" w:color="auto" w:fill="201547" w:themeFill="accent1"/>
      </w:tcPr>
    </w:tblStylePr>
    <w:tblStylePr w:type="lastRow">
      <w:pPr>
        <w:spacing w:before="0" w:after="0" w:line="240" w:lineRule="auto"/>
      </w:pPr>
      <w:rPr>
        <w:b/>
        <w:bCs/>
      </w:rPr>
      <w:tblPr/>
      <w:tcPr>
        <w:tcBorders>
          <w:top w:val="double" w:color="442D97" w:themeColor="accent1" w:themeTint="BF" w:sz="6" w:space="0"/>
          <w:left w:val="single" w:color="442D97" w:themeColor="accent1" w:themeTint="BF" w:sz="8" w:space="0"/>
          <w:bottom w:val="single" w:color="442D97" w:themeColor="accent1" w:themeTint="BF" w:sz="8" w:space="0"/>
          <w:right w:val="single" w:color="442D9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color="8CDCD7" w:themeColor="accent2" w:themeTint="BF" w:sz="8" w:space="0"/>
        <w:left w:val="single" w:color="8CDCD7" w:themeColor="accent2" w:themeTint="BF" w:sz="8" w:space="0"/>
        <w:bottom w:val="single" w:color="8CDCD7" w:themeColor="accent2" w:themeTint="BF" w:sz="8" w:space="0"/>
        <w:right w:val="single" w:color="8CDCD7" w:themeColor="accent2" w:themeTint="BF" w:sz="8" w:space="0"/>
        <w:insideH w:val="single" w:color="8CDCD7" w:themeColor="accent2" w:themeTint="BF" w:sz="8" w:space="0"/>
      </w:tblBorders>
    </w:tblPr>
    <w:tblStylePr w:type="firstRow">
      <w:pPr>
        <w:spacing w:before="0" w:after="0" w:line="240" w:lineRule="auto"/>
      </w:pPr>
      <w:rPr>
        <w:b/>
        <w:bCs/>
        <w:color w:val="FFFFFF" w:themeColor="background1"/>
      </w:rPr>
      <w:tblPr/>
      <w:tcPr>
        <w:tcBorders>
          <w:top w:val="single" w:color="8CDCD7" w:themeColor="accent2" w:themeTint="BF" w:sz="8" w:space="0"/>
          <w:left w:val="single" w:color="8CDCD7" w:themeColor="accent2" w:themeTint="BF" w:sz="8" w:space="0"/>
          <w:bottom w:val="single" w:color="8CDCD7" w:themeColor="accent2" w:themeTint="BF" w:sz="8" w:space="0"/>
          <w:right w:val="single" w:color="8CDCD7" w:themeColor="accent2" w:themeTint="BF" w:sz="8" w:space="0"/>
          <w:insideH w:val="nil"/>
          <w:insideV w:val="nil"/>
        </w:tcBorders>
        <w:shd w:val="clear" w:color="auto" w:fill="66D1CB" w:themeFill="accent2"/>
      </w:tcPr>
    </w:tblStylePr>
    <w:tblStylePr w:type="lastRow">
      <w:pPr>
        <w:spacing w:before="0" w:after="0" w:line="240" w:lineRule="auto"/>
      </w:pPr>
      <w:rPr>
        <w:b/>
        <w:bCs/>
      </w:rPr>
      <w:tblPr/>
      <w:tcPr>
        <w:tcBorders>
          <w:top w:val="double" w:color="8CDCD7" w:themeColor="accent2" w:themeTint="BF" w:sz="6" w:space="0"/>
          <w:left w:val="single" w:color="8CDCD7" w:themeColor="accent2" w:themeTint="BF" w:sz="8" w:space="0"/>
          <w:bottom w:val="single" w:color="8CDCD7" w:themeColor="accent2" w:themeTint="BF" w:sz="8" w:space="0"/>
          <w:right w:val="single" w:color="8CDCD7"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color="B2E7E5" w:themeColor="accent3" w:themeTint="BF" w:sz="8" w:space="0"/>
        <w:left w:val="single" w:color="B2E7E5" w:themeColor="accent3" w:themeTint="BF" w:sz="8" w:space="0"/>
        <w:bottom w:val="single" w:color="B2E7E5" w:themeColor="accent3" w:themeTint="BF" w:sz="8" w:space="0"/>
        <w:right w:val="single" w:color="B2E7E5" w:themeColor="accent3" w:themeTint="BF" w:sz="8" w:space="0"/>
        <w:insideH w:val="single" w:color="B2E7E5" w:themeColor="accent3" w:themeTint="BF" w:sz="8" w:space="0"/>
      </w:tblBorders>
    </w:tblPr>
    <w:tblStylePr w:type="firstRow">
      <w:pPr>
        <w:spacing w:before="0" w:after="0" w:line="240" w:lineRule="auto"/>
      </w:pPr>
      <w:rPr>
        <w:b/>
        <w:bCs/>
        <w:color w:val="FFFFFF" w:themeColor="background1"/>
      </w:rPr>
      <w:tblPr/>
      <w:tcPr>
        <w:tcBorders>
          <w:top w:val="single" w:color="B2E7E5" w:themeColor="accent3" w:themeTint="BF" w:sz="8" w:space="0"/>
          <w:left w:val="single" w:color="B2E7E5" w:themeColor="accent3" w:themeTint="BF" w:sz="8" w:space="0"/>
          <w:bottom w:val="single" w:color="B2E7E5" w:themeColor="accent3" w:themeTint="BF" w:sz="8" w:space="0"/>
          <w:right w:val="single" w:color="B2E7E5" w:themeColor="accent3" w:themeTint="BF" w:sz="8" w:space="0"/>
          <w:insideH w:val="nil"/>
          <w:insideV w:val="nil"/>
        </w:tcBorders>
        <w:shd w:val="clear" w:color="auto" w:fill="99E0DD" w:themeFill="accent3"/>
      </w:tcPr>
    </w:tblStylePr>
    <w:tblStylePr w:type="lastRow">
      <w:pPr>
        <w:spacing w:before="0" w:after="0" w:line="240" w:lineRule="auto"/>
      </w:pPr>
      <w:rPr>
        <w:b/>
        <w:bCs/>
      </w:rPr>
      <w:tblPr/>
      <w:tcPr>
        <w:tcBorders>
          <w:top w:val="double" w:color="B2E7E5" w:themeColor="accent3" w:themeTint="BF" w:sz="6" w:space="0"/>
          <w:left w:val="single" w:color="B2E7E5" w:themeColor="accent3" w:themeTint="BF" w:sz="8" w:space="0"/>
          <w:bottom w:val="single" w:color="B2E7E5" w:themeColor="accent3" w:themeTint="BF" w:sz="8" w:space="0"/>
          <w:right w:val="single" w:color="B2E7E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color="06FFF2" w:themeColor="accent4" w:themeTint="BF" w:sz="8" w:space="0"/>
        <w:left w:val="single" w:color="06FFF2" w:themeColor="accent4" w:themeTint="BF" w:sz="8" w:space="0"/>
        <w:bottom w:val="single" w:color="06FFF2" w:themeColor="accent4" w:themeTint="BF" w:sz="8" w:space="0"/>
        <w:right w:val="single" w:color="06FFF2" w:themeColor="accent4" w:themeTint="BF" w:sz="8" w:space="0"/>
        <w:insideH w:val="single" w:color="06FFF2" w:themeColor="accent4" w:themeTint="BF" w:sz="8" w:space="0"/>
      </w:tblBorders>
    </w:tblPr>
    <w:tblStylePr w:type="firstRow">
      <w:pPr>
        <w:spacing w:before="0" w:after="0" w:line="240" w:lineRule="auto"/>
      </w:pPr>
      <w:rPr>
        <w:b/>
        <w:bCs/>
        <w:color w:val="FFFFFF" w:themeColor="background1"/>
      </w:rPr>
      <w:tblPr/>
      <w:tcPr>
        <w:tcBorders>
          <w:top w:val="single" w:color="06FFF2" w:themeColor="accent4" w:themeTint="BF" w:sz="8" w:space="0"/>
          <w:left w:val="single" w:color="06FFF2" w:themeColor="accent4" w:themeTint="BF" w:sz="8" w:space="0"/>
          <w:bottom w:val="single" w:color="06FFF2" w:themeColor="accent4" w:themeTint="BF" w:sz="8" w:space="0"/>
          <w:right w:val="single" w:color="06FFF2" w:themeColor="accent4" w:themeTint="BF" w:sz="8" w:space="0"/>
          <w:insideH w:val="nil"/>
          <w:insideV w:val="nil"/>
        </w:tcBorders>
        <w:shd w:val="clear" w:color="auto" w:fill="00B2A9" w:themeFill="accent4"/>
      </w:tcPr>
    </w:tblStylePr>
    <w:tblStylePr w:type="lastRow">
      <w:pPr>
        <w:spacing w:before="0" w:after="0" w:line="240" w:lineRule="auto"/>
      </w:pPr>
      <w:rPr>
        <w:b/>
        <w:bCs/>
      </w:rPr>
      <w:tblPr/>
      <w:tcPr>
        <w:tcBorders>
          <w:top w:val="double" w:color="06FFF2" w:themeColor="accent4" w:themeTint="BF" w:sz="6" w:space="0"/>
          <w:left w:val="single" w:color="06FFF2" w:themeColor="accent4" w:themeTint="BF" w:sz="8" w:space="0"/>
          <w:bottom w:val="single" w:color="06FFF2" w:themeColor="accent4" w:themeTint="BF" w:sz="8" w:space="0"/>
          <w:right w:val="single" w:color="06FFF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color="72659E" w:themeColor="accent5" w:themeTint="BF" w:sz="8" w:space="0"/>
        <w:left w:val="single" w:color="72659E" w:themeColor="accent5" w:themeTint="BF" w:sz="8" w:space="0"/>
        <w:bottom w:val="single" w:color="72659E" w:themeColor="accent5" w:themeTint="BF" w:sz="8" w:space="0"/>
        <w:right w:val="single" w:color="72659E" w:themeColor="accent5" w:themeTint="BF" w:sz="8" w:space="0"/>
        <w:insideH w:val="single" w:color="72659E" w:themeColor="accent5" w:themeTint="BF" w:sz="8" w:space="0"/>
      </w:tblBorders>
    </w:tblPr>
    <w:tblStylePr w:type="firstRow">
      <w:pPr>
        <w:spacing w:before="0" w:after="0" w:line="240" w:lineRule="auto"/>
      </w:pPr>
      <w:rPr>
        <w:b/>
        <w:bCs/>
        <w:color w:val="FFFFFF" w:themeColor="background1"/>
      </w:rPr>
      <w:tblPr/>
      <w:tcPr>
        <w:tcBorders>
          <w:top w:val="single" w:color="72659E" w:themeColor="accent5" w:themeTint="BF" w:sz="8" w:space="0"/>
          <w:left w:val="single" w:color="72659E" w:themeColor="accent5" w:themeTint="BF" w:sz="8" w:space="0"/>
          <w:bottom w:val="single" w:color="72659E" w:themeColor="accent5" w:themeTint="BF" w:sz="8" w:space="0"/>
          <w:right w:val="single" w:color="72659E" w:themeColor="accent5" w:themeTint="BF" w:sz="8" w:space="0"/>
          <w:insideH w:val="nil"/>
          <w:insideV w:val="nil"/>
        </w:tcBorders>
        <w:shd w:val="clear" w:color="auto" w:fill="4D446C" w:themeFill="accent5"/>
      </w:tcPr>
    </w:tblStylePr>
    <w:tblStylePr w:type="lastRow">
      <w:pPr>
        <w:spacing w:before="0" w:after="0" w:line="240" w:lineRule="auto"/>
      </w:pPr>
      <w:rPr>
        <w:b/>
        <w:bCs/>
      </w:rPr>
      <w:tblPr/>
      <w:tcPr>
        <w:tcBorders>
          <w:top w:val="double" w:color="72659E" w:themeColor="accent5" w:themeTint="BF" w:sz="6" w:space="0"/>
          <w:left w:val="single" w:color="72659E" w:themeColor="accent5" w:themeTint="BF" w:sz="8" w:space="0"/>
          <w:bottom w:val="single" w:color="72659E" w:themeColor="accent5" w:themeTint="BF" w:sz="8" w:space="0"/>
          <w:right w:val="single" w:color="72659E"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color="9A96AC" w:themeColor="accent6" w:themeTint="BF" w:sz="8" w:space="0"/>
        <w:left w:val="single" w:color="9A96AC" w:themeColor="accent6" w:themeTint="BF" w:sz="8" w:space="0"/>
        <w:bottom w:val="single" w:color="9A96AC" w:themeColor="accent6" w:themeTint="BF" w:sz="8" w:space="0"/>
        <w:right w:val="single" w:color="9A96AC" w:themeColor="accent6" w:themeTint="BF" w:sz="8" w:space="0"/>
        <w:insideH w:val="single" w:color="9A96AC" w:themeColor="accent6" w:themeTint="BF" w:sz="8" w:space="0"/>
      </w:tblBorders>
    </w:tblPr>
    <w:tblStylePr w:type="firstRow">
      <w:pPr>
        <w:spacing w:before="0" w:after="0" w:line="240" w:lineRule="auto"/>
      </w:pPr>
      <w:rPr>
        <w:b/>
        <w:bCs/>
        <w:color w:val="FFFFFF" w:themeColor="background1"/>
      </w:rPr>
      <w:tblPr/>
      <w:tcPr>
        <w:tcBorders>
          <w:top w:val="single" w:color="9A96AC" w:themeColor="accent6" w:themeTint="BF" w:sz="8" w:space="0"/>
          <w:left w:val="single" w:color="9A96AC" w:themeColor="accent6" w:themeTint="BF" w:sz="8" w:space="0"/>
          <w:bottom w:val="single" w:color="9A96AC" w:themeColor="accent6" w:themeTint="BF" w:sz="8" w:space="0"/>
          <w:right w:val="single" w:color="9A96AC" w:themeColor="accent6" w:themeTint="BF" w:sz="8" w:space="0"/>
          <w:insideH w:val="nil"/>
          <w:insideV w:val="nil"/>
        </w:tcBorders>
        <w:shd w:val="clear" w:color="auto" w:fill="797391" w:themeFill="accent6"/>
      </w:tcPr>
    </w:tblStylePr>
    <w:tblStylePr w:type="lastRow">
      <w:pPr>
        <w:spacing w:before="0" w:after="0" w:line="240" w:lineRule="auto"/>
      </w:pPr>
      <w:rPr>
        <w:b/>
        <w:bCs/>
      </w:rPr>
      <w:tblPr/>
      <w:tcPr>
        <w:tcBorders>
          <w:top w:val="double" w:color="9A96AC" w:themeColor="accent6" w:themeTint="BF" w:sz="6" w:space="0"/>
          <w:left w:val="single" w:color="9A96AC" w:themeColor="accent6" w:themeTint="BF" w:sz="8" w:space="0"/>
          <w:bottom w:val="single" w:color="9A96AC" w:themeColor="accent6" w:themeTint="BF" w:sz="8" w:space="0"/>
          <w:right w:val="single" w:color="9A96A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color="9B9997" w:themeColor="text1" w:themeTint="80" w:sz="4" w:space="0"/>
        <w:bottom w:val="single" w:color="9B9997" w:themeColor="text1" w:themeTint="80" w:sz="4" w:space="0"/>
      </w:tblBorders>
    </w:tblPr>
    <w:tblStylePr w:type="firstRow">
      <w:rPr>
        <w:b/>
        <w:bCs/>
      </w:rPr>
      <w:tblPr/>
      <w:tcPr>
        <w:tcBorders>
          <w:bottom w:val="single" w:color="9B9997" w:themeColor="text1" w:themeTint="80" w:sz="4" w:space="0"/>
        </w:tcBorders>
      </w:tcPr>
    </w:tblStylePr>
    <w:tblStylePr w:type="lastRow">
      <w:rPr>
        <w:b/>
        <w:bCs/>
      </w:rPr>
      <w:tblPr/>
      <w:tcPr>
        <w:tcBorders>
          <w:top w:val="single" w:color="9B9997" w:themeColor="text1" w:themeTint="80" w:sz="4" w:space="0"/>
        </w:tcBorders>
      </w:tcPr>
    </w:tblStylePr>
    <w:tblStylePr w:type="firstCol">
      <w:rPr>
        <w:b/>
        <w:bCs/>
      </w:rPr>
    </w:tblStylePr>
    <w:tblStylePr w:type="lastCol">
      <w:rPr>
        <w:b/>
        <w:bCs/>
      </w:rPr>
    </w:tblStylePr>
    <w:tblStylePr w:type="band1Vert">
      <w:tblPr/>
      <w:tcPr>
        <w:tcBorders>
          <w:left w:val="single" w:color="9B9997" w:themeColor="text1" w:themeTint="80" w:sz="4" w:space="0"/>
          <w:right w:val="single" w:color="9B9997" w:themeColor="text1" w:themeTint="80" w:sz="4" w:space="0"/>
        </w:tcBorders>
      </w:tcPr>
    </w:tblStylePr>
    <w:tblStylePr w:type="band2Vert">
      <w:tblPr/>
      <w:tcPr>
        <w:tcBorders>
          <w:left w:val="single" w:color="9B9997" w:themeColor="text1" w:themeTint="80" w:sz="4" w:space="0"/>
          <w:right w:val="single" w:color="9B9997" w:themeColor="text1" w:themeTint="80" w:sz="4" w:space="0"/>
        </w:tcBorders>
      </w:tcPr>
    </w:tblStylePr>
    <w:tblStylePr w:type="band1Horz">
      <w:tblPr/>
      <w:tcPr>
        <w:tcBorders>
          <w:top w:val="single" w:color="9B9997" w:themeColor="text1" w:themeTint="80" w:sz="4" w:space="0"/>
          <w:bottom w:val="single" w:color="9B9997" w:themeColor="text1" w:themeTint="80" w:sz="4" w:space="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color="9B9997"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9B9997"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9B9997"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9997"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9997"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9997"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Style1" w:customStyle="1">
    <w:name w:val="Style1"/>
    <w:basedOn w:val="TableNormal"/>
    <w:uiPriority w:val="99"/>
    <w:rsid w:val="00274DF5"/>
    <w:pPr>
      <w:spacing w:line="240" w:lineRule="auto"/>
    </w:pPr>
    <w:tblPr/>
  </w:style>
  <w:style w:type="table" w:styleId="RVStyle2" w:customStyle="1">
    <w:name w:val="RV Style2"/>
    <w:basedOn w:val="TableNormal"/>
    <w:uiPriority w:val="99"/>
    <w:rsid w:val="00274DF5"/>
    <w:pPr>
      <w:spacing w:line="240" w:lineRule="auto"/>
    </w:pPr>
    <w:tblPr/>
    <w:tcPr>
      <w:shd w:val="clear" w:color="auto" w:fill="FFFFFF" w:themeFill="background1"/>
    </w:tcPr>
  </w:style>
  <w:style w:type="table" w:styleId="Style2" w:customStyle="1">
    <w:name w:val="Style2"/>
    <w:basedOn w:val="TableNormal"/>
    <w:uiPriority w:val="99"/>
    <w:rsid w:val="00E37E28"/>
    <w:pPr>
      <w:spacing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589729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delwp.vic.gov.au/doing-business-with-us/freedom-of-information"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footer" Target="footer4.xml" Id="rId22" /><Relationship Type="http://schemas.openxmlformats.org/officeDocument/2006/relationships/glossaryDocument" Target="glossary/document.xml" Id="R3090b37376164aee"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d40d20-4a91-4604-9820-2f48d67b2362}"/>
      </w:docPartPr>
      <w:docPartBody>
        <w:p w14:paraId="66D2F00F">
          <w:r>
            <w:rPr>
              <w:rStyle w:val="PlaceholderText"/>
            </w:rPr>
            <w:t/>
          </w:r>
        </w:p>
      </w:docPartBody>
    </w:docPart>
  </w:docParts>
</w:glossaryDocument>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mfe9accc5a0b4653a7b513b67ffd122d xmlns="9fd47c19-1c4a-4d7d-b342-c10cef269344">
      <Terms xmlns="http://schemas.microsoft.com/office/infopath/2007/PartnerControl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Date_x0020_Of_x0020_Original xmlns="a5f32de4-e402-4188-b034-e71ca7d22e54" xsi:nil="true"/>
    <_dlc_DocId xmlns="a5f32de4-e402-4188-b034-e71ca7d22e54">DOCID326-933909085-6703</_dlc_DocId>
    <_dlc_DocIdUrl xmlns="a5f32de4-e402-4188-b034-e71ca7d22e54">
      <Url>https://delwpvicgovau.sharepoint.com/sites/ecm_326/_layouts/15/DocIdRedir.aspx?ID=DOCID326-933909085-6703</Url>
      <Description>DOCID326-933909085-6703</Description>
    </_dlc_DocIdUrl>
    <Review_x0020_Date xmlns="a5f32de4-e402-4188-b034-e71ca7d22e54" xsi:nil="true"/>
    <Work_x0020_Stream xmlns="4186bf11-dbde-4cd9-ace0-1ad4063acae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epartmental Policy" ma:contentTypeID="0x0101002517F445A0F35E449C98AAD631F2B0383200031DDE6BFEFBF140B9122C14BD1CC7D3" ma:contentTypeVersion="25" ma:contentTypeDescription="Documents relating to the formulation of policies that refer to administrative functions of minor significance. - PROV&#10;Includes Business Rules - DEPI" ma:contentTypeScope="" ma:versionID="bafff24ce696554ac04bfa55785b6ebd">
  <xsd:schema xmlns:xsd="http://www.w3.org/2001/XMLSchema" xmlns:xs="http://www.w3.org/2001/XMLSchema" xmlns:p="http://schemas.microsoft.com/office/2006/metadata/properties" xmlns:ns1="http://schemas.microsoft.com/sharepoint/v3" xmlns:ns2="a5f32de4-e402-4188-b034-e71ca7d22e54" xmlns:ns3="9fd47c19-1c4a-4d7d-b342-c10cef269344" xmlns:ns4="4186bf11-dbde-4cd9-ace0-1ad4063acae4" targetNamespace="http://schemas.microsoft.com/office/2006/metadata/properties" ma:root="true" ma:fieldsID="db485a217b0faa2338e9468f043357f6" ns1:_="" ns2:_="" ns3:_="" ns4:_="">
    <xsd:import namespace="http://schemas.microsoft.com/sharepoint/v3"/>
    <xsd:import namespace="a5f32de4-e402-4188-b034-e71ca7d22e54"/>
    <xsd:import namespace="9fd47c19-1c4a-4d7d-b342-c10cef269344"/>
    <xsd:import namespace="4186bf11-dbde-4cd9-ace0-1ad4063acae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Work_x0020_Stream" minOccurs="0"/>
                <xsd:element ref="ns2:Date_x0020_Of_x0020_Original"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2" nillable="true" ma:displayName="Date Of Original" ma:description="The date which appears on the document." ma:format="DateTime" ma:internalName="Date_x0020_Of_x0020_Original">
      <xsd:simpleType>
        <xsd:restriction base="dms:DateTime"/>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32d30b4f-dcf3-4d4f-b9a8-0d905f0d2f5c}" ma:internalName="TaxCatchAll" ma:showField="CatchAllData" ma:web="9809706e-421a-4863-9856-0e0ba7fdf98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32d30b4f-dcf3-4d4f-b9a8-0d905f0d2f5c}" ma:internalName="TaxCatchAllLabel" ma:readOnly="true" ma:showField="CatchAllDataLabel" ma:web="9809706e-421a-4863-9856-0e0ba7fdf98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egal and Governance|2a2f70da-7efa-4af9-8e32-72af9ec94e35"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86bf11-dbde-4cd9-ace0-1ad4063acae4" elementFormDefault="qualified">
    <xsd:import namespace="http://schemas.microsoft.com/office/2006/documentManagement/types"/>
    <xsd:import namespace="http://schemas.microsoft.com/office/infopath/2007/PartnerControls"/>
    <xsd:element name="Work_x0020_Stream" ma:index="31" nillable="true" ma:displayName="Work Stream" ma:description="Used to identify and group docsets of the same work stream type" ma:format="Dropdown" ma:internalName="Work_x0020_Stream">
      <xsd:simpleType>
        <xsd:restriction base="dms:Choice">
          <xsd:enumeration value="Administration"/>
          <xsd:enumeration value="General Complaints"/>
          <xsd:enumeration value="Ombudsman Enquiries, Complaints &amp; Investigations"/>
          <xsd:enumeration value="Privacy Advice"/>
          <xsd:enumeration value="Privacy Complaints &amp; Investigations"/>
          <xsd:enumeration value="Privacy Training &amp; Communications"/>
          <xsd:enumeration value="Privacy VCAT Hearings"/>
          <xsd:enumeration value="Strategic Privacy Projects"/>
          <xsd:enumeration value="Privacy Impact Assess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97aeec6-0273-40f2-ab3e-beee73212332" ContentTypeId="0x0101002517F445A0F35E449C98AAD631F2B03832" PreviousValue="false"/>
</file>

<file path=customXml/itemProps1.xml><?xml version="1.0" encoding="utf-8"?>
<ds:datastoreItem xmlns:ds="http://schemas.openxmlformats.org/officeDocument/2006/customXml" ds:itemID="{A6ABFBE3-38A5-4588-9B3F-78CFF7EE2EA8}">
  <ds:schemaRefs>
    <ds:schemaRef ds:uri="http://schemas.microsoft.com/sharepoint/v3/contenttype/forms"/>
  </ds:schemaRefs>
</ds:datastoreItem>
</file>

<file path=customXml/itemProps2.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3.xml><?xml version="1.0" encoding="utf-8"?>
<ds:datastoreItem xmlns:ds="http://schemas.openxmlformats.org/officeDocument/2006/customXml" ds:itemID="{0413E7C3-F3F6-4B4B-B207-424D4E491BE9}">
  <ds:schemaRefs>
    <ds:schemaRef ds:uri="http://schemas.microsoft.com/office/2006/metadata/customXsn"/>
  </ds:schemaRefs>
</ds:datastoreItem>
</file>

<file path=customXml/itemProps4.xml><?xml version="1.0" encoding="utf-8"?>
<ds:datastoreItem xmlns:ds="http://schemas.openxmlformats.org/officeDocument/2006/customXml" ds:itemID="{496D4841-23A0-4291-B1F2-66E774B3A19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4186bf11-dbde-4cd9-ace0-1ad4063acae4"/>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BE2E2BA1-2E2E-4C41-A24A-7AB8E318426B}">
  <ds:schemaRefs>
    <ds:schemaRef ds:uri="http://schemas.microsoft.com/sharepoint/events"/>
  </ds:schemaRefs>
</ds:datastoreItem>
</file>

<file path=customXml/itemProps6.xml><?xml version="1.0" encoding="utf-8"?>
<ds:datastoreItem xmlns:ds="http://schemas.openxmlformats.org/officeDocument/2006/customXml" ds:itemID="{34A1ABF1-4433-4B2D-9031-17A0A2453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4186bf11-dbde-4cd9-ace0-1ad4063ac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6304CD-D8B1-496B-8275-BC9459CA400B}">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Microsoft Office User</dc:creator>
  <cp:keywords/>
  <dc:description/>
  <cp:lastModifiedBy>Kim E Reeves (DEECA)</cp:lastModifiedBy>
  <cp:revision>4</cp:revision>
  <cp:lastPrinted>2022-05-26T08:31:00Z</cp:lastPrinted>
  <dcterms:created xsi:type="dcterms:W3CDTF">2023-03-09T00:48:00Z</dcterms:created>
  <dcterms:modified xsi:type="dcterms:W3CDTF">2023-05-19T00:23:33Z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0x0101002517F445A0F35E449C98AAD631F2B0383200031DDE6BFEFBF140B9122C14BD1CC7D3</vt:lpwstr>
  </property>
  <property fmtid="{D5CDD505-2E9C-101B-9397-08002B2CF9AE}" pid="19" name="Agency">
    <vt:lpwstr>1;#Department of Environment, Land, Water and Planning|607a3f87-1228-4cd9-82a5-076aa8776274</vt:lpwstr>
  </property>
  <property fmtid="{D5CDD505-2E9C-101B-9397-08002B2CF9AE}" pid="20" name="Division">
    <vt:lpwstr>8;#Information Services|30448c83-753c-4662-9f56-9cde52d6c172</vt:lpwstr>
  </property>
  <property fmtid="{D5CDD505-2E9C-101B-9397-08002B2CF9AE}" pid="21" name="Dissemination Limiting Marker">
    <vt:lpwstr>2;#FOUO|955eb6fc-b35a-4808-8aa5-31e514fa3f26</vt:lpwstr>
  </property>
  <property fmtid="{D5CDD505-2E9C-101B-9397-08002B2CF9AE}" pid="22" name="Security Classification">
    <vt:lpwstr>3;#Unclassified|7fa379f4-4aba-4692-ab80-7d39d3a23cf4</vt:lpwstr>
  </property>
  <property fmtid="{D5CDD505-2E9C-101B-9397-08002B2CF9AE}" pid="23" name="Section">
    <vt:lpwstr/>
  </property>
  <property fmtid="{D5CDD505-2E9C-101B-9397-08002B2CF9AE}" pid="24" name="Sub-Section">
    <vt:lpwstr/>
  </property>
  <property fmtid="{D5CDD505-2E9C-101B-9397-08002B2CF9AE}" pid="25" name="Branch">
    <vt:lpwstr/>
  </property>
  <property fmtid="{D5CDD505-2E9C-101B-9397-08002B2CF9AE}" pid="26" name="Group1">
    <vt:lpwstr/>
  </property>
  <property fmtid="{D5CDD505-2E9C-101B-9397-08002B2CF9AE}" pid="27" name="_docset_NoMedatataSyncRequired">
    <vt:lpwstr>False</vt:lpwstr>
  </property>
  <property fmtid="{D5CDD505-2E9C-101B-9397-08002B2CF9AE}" pid="28" name="Template Type">
    <vt:lpwstr/>
  </property>
  <property fmtid="{D5CDD505-2E9C-101B-9397-08002B2CF9AE}" pid="29" name="_dlc_DocIdItemGuid">
    <vt:lpwstr>16b3e385-8503-46f6-a938-0256082c4e2c</vt:lpwstr>
  </property>
  <property fmtid="{D5CDD505-2E9C-101B-9397-08002B2CF9AE}" pid="30" name="MSIP_Label_4257e2ab-f512-40e2-9c9a-c64247360765_Enabled">
    <vt:lpwstr>true</vt:lpwstr>
  </property>
  <property fmtid="{D5CDD505-2E9C-101B-9397-08002B2CF9AE}" pid="31" name="MSIP_Label_4257e2ab-f512-40e2-9c9a-c64247360765_SetDate">
    <vt:lpwstr>2023-03-09T00:48:16Z</vt:lpwstr>
  </property>
  <property fmtid="{D5CDD505-2E9C-101B-9397-08002B2CF9AE}" pid="32" name="MSIP_Label_4257e2ab-f512-40e2-9c9a-c64247360765_Method">
    <vt:lpwstr>Privileged</vt:lpwstr>
  </property>
  <property fmtid="{D5CDD505-2E9C-101B-9397-08002B2CF9AE}" pid="33" name="MSIP_Label_4257e2ab-f512-40e2-9c9a-c64247360765_Name">
    <vt:lpwstr>OFFICIAL</vt:lpwstr>
  </property>
  <property fmtid="{D5CDD505-2E9C-101B-9397-08002B2CF9AE}" pid="34" name="MSIP_Label_4257e2ab-f512-40e2-9c9a-c64247360765_SiteId">
    <vt:lpwstr>e8bdd6f7-fc18-4e48-a554-7f547927223b</vt:lpwstr>
  </property>
  <property fmtid="{D5CDD505-2E9C-101B-9397-08002B2CF9AE}" pid="35" name="MSIP_Label_4257e2ab-f512-40e2-9c9a-c64247360765_ActionId">
    <vt:lpwstr>922f6b8a-58ef-4e25-9ec2-13bfdfa49610</vt:lpwstr>
  </property>
  <property fmtid="{D5CDD505-2E9C-101B-9397-08002B2CF9AE}" pid="36" name="MSIP_Label_4257e2ab-f512-40e2-9c9a-c64247360765_ContentBits">
    <vt:lpwstr>2</vt:lpwstr>
  </property>
  <property fmtid="{D5CDD505-2E9C-101B-9397-08002B2CF9AE}" pid="37" name="o85941e134754762b9719660a258a6e6">
    <vt:lpwstr/>
  </property>
  <property fmtid="{D5CDD505-2E9C-101B-9397-08002B2CF9AE}" pid="38" name="Reference_x0020_Type">
    <vt:lpwstr/>
  </property>
  <property fmtid="{D5CDD505-2E9C-101B-9397-08002B2CF9AE}" pid="39" name="Location_x0020_Type">
    <vt:lpwstr/>
  </property>
  <property fmtid="{D5CDD505-2E9C-101B-9397-08002B2CF9AE}" pid="40" name="Copyright_x0020_Licence_x0020_Name">
    <vt:lpwstr/>
  </property>
  <property fmtid="{D5CDD505-2E9C-101B-9397-08002B2CF9AE}" pid="41" name="df723ab3fe1c4eb7a0b151674e7ac40d">
    <vt:lpwstr/>
  </property>
  <property fmtid="{D5CDD505-2E9C-101B-9397-08002B2CF9AE}" pid="42" name="o2e611f6ba3e4c8f9a895dfb7980639e">
    <vt:lpwstr/>
  </property>
  <property fmtid="{D5CDD505-2E9C-101B-9397-08002B2CF9AE}" pid="43" name="ld508a88e6264ce89693af80a72862cb">
    <vt:lpwstr/>
  </property>
  <property fmtid="{D5CDD505-2E9C-101B-9397-08002B2CF9AE}" pid="44" name="Copyright_x0020_License_x0020_Type">
    <vt:lpwstr/>
  </property>
  <property fmtid="{D5CDD505-2E9C-101B-9397-08002B2CF9AE}" pid="45" name="Copyright Licence Name">
    <vt:lpwstr/>
  </property>
  <property fmtid="{D5CDD505-2E9C-101B-9397-08002B2CF9AE}" pid="46" name="Location Type">
    <vt:lpwstr/>
  </property>
  <property fmtid="{D5CDD505-2E9C-101B-9397-08002B2CF9AE}" pid="47" name="Reference Type">
    <vt:lpwstr/>
  </property>
  <property fmtid="{D5CDD505-2E9C-101B-9397-08002B2CF9AE}" pid="48" name="Copyright License Type">
    <vt:lpwstr/>
  </property>
</Properties>
</file>