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522A8" w:rsidRPr="00975ED3" w14:paraId="3A1A854D" w14:textId="77777777" w:rsidTr="00BB2E1F">
        <w:trPr>
          <w:trHeight w:hRule="exact" w:val="1418"/>
        </w:trPr>
        <w:tc>
          <w:tcPr>
            <w:tcW w:w="7761" w:type="dxa"/>
            <w:vAlign w:val="center"/>
          </w:tcPr>
          <w:p w14:paraId="1F2A6965" w14:textId="27A75E3B" w:rsidR="00852ED2" w:rsidRDefault="00D70453" w:rsidP="005522A8">
            <w:pPr>
              <w:pStyle w:val="Title"/>
            </w:pPr>
            <w:r>
              <w:t>VPSC Code of Conduct</w:t>
            </w:r>
          </w:p>
          <w:p w14:paraId="7213DBC8" w14:textId="77777777" w:rsidR="00AE648C" w:rsidRDefault="00852ED2" w:rsidP="005522A8">
            <w:pPr>
              <w:pStyle w:val="Title"/>
            </w:pPr>
            <w:r>
              <w:t>for committees of management</w:t>
            </w:r>
            <w:r w:rsidR="00D70453">
              <w:t>:</w:t>
            </w:r>
          </w:p>
          <w:p w14:paraId="276FEABB" w14:textId="7EE38D1A" w:rsidR="00852ED2" w:rsidRDefault="00D70453" w:rsidP="005522A8">
            <w:pPr>
              <w:pStyle w:val="Title"/>
            </w:pPr>
            <w:r>
              <w:t>A Quick</w:t>
            </w:r>
            <w:r w:rsidR="00222B02">
              <w:t xml:space="preserve"> G</w:t>
            </w:r>
            <w:r>
              <w:t>uid</w:t>
            </w:r>
            <w:r w:rsidR="00222B02">
              <w:t>e Summary</w:t>
            </w:r>
          </w:p>
          <w:p w14:paraId="41963275" w14:textId="16F3F0F7" w:rsidR="005522A8" w:rsidRPr="009B1003" w:rsidRDefault="00852ED2" w:rsidP="005522A8">
            <w:pPr>
              <w:pStyle w:val="Title"/>
            </w:pPr>
            <w:r>
              <w:t>Crown land reserves</w:t>
            </w:r>
            <w:r w:rsidR="002E012B">
              <w:t xml:space="preserve"> </w:t>
            </w:r>
          </w:p>
        </w:tc>
      </w:tr>
      <w:tr w:rsidR="005522A8" w14:paraId="7E16D43E" w14:textId="77777777" w:rsidTr="00BB2E1F">
        <w:trPr>
          <w:trHeight w:val="1247"/>
        </w:trPr>
        <w:tc>
          <w:tcPr>
            <w:tcW w:w="7761" w:type="dxa"/>
            <w:vAlign w:val="center"/>
          </w:tcPr>
          <w:p w14:paraId="2678A9CD" w14:textId="30D72781" w:rsidR="005522A8" w:rsidRPr="008033DF" w:rsidRDefault="00D70453" w:rsidP="008033DF">
            <w:pPr>
              <w:pStyle w:val="Subtitle"/>
            </w:pPr>
            <w:r w:rsidRPr="00D70453">
              <w:t>All committees of management members are required to abide by the Code of Conduct for Directors of Victorian Public Entitie</w:t>
            </w:r>
            <w:r w:rsidR="00222B02">
              <w:t>s</w:t>
            </w:r>
            <w:r w:rsidRPr="00D70453">
              <w:t xml:space="preserve"> </w:t>
            </w:r>
          </w:p>
        </w:tc>
      </w:tr>
    </w:tbl>
    <w:p w14:paraId="4CD94642" w14:textId="77777777" w:rsidR="007F57BA" w:rsidRDefault="007F57BA" w:rsidP="007F57BA">
      <w:pPr>
        <w:pStyle w:val="BodyText"/>
        <w:spacing w:after="240"/>
        <w:sectPr w:rsidR="007F57BA" w:rsidSect="00361E3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851" w:bottom="1985" w:left="851" w:header="567" w:footer="907" w:gutter="0"/>
          <w:cols w:space="284"/>
          <w:titlePg/>
          <w:docGrid w:linePitch="360"/>
        </w:sectPr>
      </w:pPr>
    </w:p>
    <w:p w14:paraId="0E0ADEC4" w14:textId="2D3DEDFD" w:rsidR="00222B02" w:rsidRPr="00222B02" w:rsidRDefault="00546B6C" w:rsidP="00EA4916">
      <w:pPr>
        <w:pStyle w:val="IntroFeatureText"/>
        <w:rPr>
          <w:rFonts w:cstheme="minorHAnsi"/>
          <w:b/>
          <w:bCs/>
          <w:color w:val="auto"/>
          <w:sz w:val="22"/>
          <w:szCs w:val="22"/>
        </w:rPr>
      </w:pPr>
      <w:r>
        <w:rPr>
          <w:rFonts w:cstheme="minorHAnsi"/>
          <w:b/>
          <w:bCs/>
          <w:color w:val="auto"/>
          <w:sz w:val="22"/>
          <w:szCs w:val="22"/>
        </w:rPr>
        <w:t>Why a Code of Conduct</w:t>
      </w:r>
    </w:p>
    <w:p w14:paraId="7AC053A1" w14:textId="77777777" w:rsidR="00546B6C" w:rsidRDefault="00546B6C" w:rsidP="00EA4916">
      <w:pPr>
        <w:pStyle w:val="IntroFeatureText"/>
        <w:rPr>
          <w:rFonts w:cstheme="minorHAnsi"/>
          <w:color w:val="auto"/>
          <w:sz w:val="22"/>
          <w:szCs w:val="22"/>
        </w:rPr>
      </w:pPr>
      <w:r w:rsidRPr="00546B6C">
        <w:rPr>
          <w:rFonts w:cstheme="minorHAnsi"/>
          <w:color w:val="auto"/>
          <w:sz w:val="22"/>
          <w:szCs w:val="22"/>
        </w:rPr>
        <w:t>A Code of Conduct assists people within an organisation to understand the standards of behaviour and conduct they will be expected to uphold when interacting with each other and others outside the organisation.</w:t>
      </w:r>
    </w:p>
    <w:p w14:paraId="45DA20FA" w14:textId="33EB4058" w:rsidR="00546B6C" w:rsidRPr="00546B6C" w:rsidRDefault="00546B6C" w:rsidP="00EA4916">
      <w:pPr>
        <w:pStyle w:val="IntroFeatureText"/>
        <w:rPr>
          <w:rFonts w:cstheme="minorHAnsi"/>
          <w:b/>
          <w:bCs/>
          <w:color w:val="auto"/>
          <w:sz w:val="22"/>
          <w:szCs w:val="22"/>
        </w:rPr>
      </w:pPr>
      <w:r w:rsidRPr="00546B6C">
        <w:rPr>
          <w:rFonts w:cstheme="minorHAnsi"/>
          <w:b/>
          <w:bCs/>
          <w:color w:val="auto"/>
          <w:sz w:val="22"/>
          <w:szCs w:val="22"/>
        </w:rPr>
        <w:t>Background to the VPSC and committees as public entities</w:t>
      </w:r>
    </w:p>
    <w:p w14:paraId="7AB68442" w14:textId="3F5548E4" w:rsidR="00222B02" w:rsidRPr="00222B02" w:rsidRDefault="00EA4916" w:rsidP="00EA4916">
      <w:pPr>
        <w:pStyle w:val="IntroFeatureText"/>
        <w:rPr>
          <w:rFonts w:cstheme="minorHAnsi"/>
          <w:color w:val="auto"/>
          <w:sz w:val="22"/>
          <w:szCs w:val="22"/>
        </w:rPr>
      </w:pPr>
      <w:r w:rsidRPr="00222B02">
        <w:rPr>
          <w:rFonts w:cstheme="minorHAnsi"/>
          <w:color w:val="auto"/>
          <w:sz w:val="22"/>
          <w:szCs w:val="22"/>
        </w:rPr>
        <w:t>Committees of management are considered part of the broadly defined “public sector.”</w:t>
      </w:r>
    </w:p>
    <w:p w14:paraId="08DFC1E6" w14:textId="486235CB" w:rsidR="00EA4916" w:rsidRPr="00222B02" w:rsidRDefault="00EA4916" w:rsidP="00EA4916">
      <w:pPr>
        <w:pStyle w:val="IntroFeatureText"/>
        <w:rPr>
          <w:rFonts w:cstheme="minorHAnsi"/>
          <w:color w:val="auto"/>
          <w:sz w:val="22"/>
          <w:szCs w:val="22"/>
        </w:rPr>
      </w:pPr>
      <w:r w:rsidRPr="00222B02">
        <w:rPr>
          <w:rFonts w:cstheme="minorHAnsi"/>
          <w:color w:val="auto"/>
          <w:sz w:val="22"/>
          <w:szCs w:val="22"/>
        </w:rPr>
        <w:t xml:space="preserve">Committees incorporated through the </w:t>
      </w:r>
      <w:r w:rsidRPr="00222B02">
        <w:rPr>
          <w:rFonts w:cstheme="minorHAnsi"/>
          <w:i/>
          <w:iCs/>
          <w:color w:val="auto"/>
          <w:sz w:val="22"/>
          <w:szCs w:val="22"/>
        </w:rPr>
        <w:t>Crown Land (Reserves) Act 1978</w:t>
      </w:r>
      <w:r w:rsidRPr="00222B02">
        <w:rPr>
          <w:rFonts w:cstheme="minorHAnsi"/>
          <w:color w:val="auto"/>
          <w:sz w:val="22"/>
          <w:szCs w:val="22"/>
        </w:rPr>
        <w:t xml:space="preserve"> are among over 3,500 public entity boards/committees in Victoria. Other Victorian Government public entities include school councils, cemetery trusts, public hospitals, water corporations and other advisory committees.</w:t>
      </w:r>
    </w:p>
    <w:p w14:paraId="3A18F33A" w14:textId="58F76D1B" w:rsidR="00222B02" w:rsidRPr="00222B02" w:rsidRDefault="00EA4916" w:rsidP="00222B02">
      <w:pPr>
        <w:pStyle w:val="IntroFeatureText"/>
        <w:rPr>
          <w:rFonts w:cstheme="minorHAnsi"/>
          <w:color w:val="auto"/>
          <w:sz w:val="22"/>
          <w:szCs w:val="22"/>
        </w:rPr>
      </w:pPr>
      <w:r w:rsidRPr="00222B02">
        <w:rPr>
          <w:rFonts w:cstheme="minorHAnsi"/>
          <w:color w:val="auto"/>
          <w:sz w:val="22"/>
          <w:szCs w:val="22"/>
        </w:rPr>
        <w:t xml:space="preserve">The Victorian Public Sector Commission (VPSC) provides advice and support on issues relevant to public sector administration, </w:t>
      </w:r>
      <w:proofErr w:type="gramStart"/>
      <w:r w:rsidRPr="00222B02">
        <w:rPr>
          <w:rFonts w:cstheme="minorHAnsi"/>
          <w:color w:val="auto"/>
          <w:sz w:val="22"/>
          <w:szCs w:val="22"/>
        </w:rPr>
        <w:t>governance</w:t>
      </w:r>
      <w:proofErr w:type="gramEnd"/>
      <w:r w:rsidRPr="00222B02">
        <w:rPr>
          <w:rFonts w:cstheme="minorHAnsi"/>
          <w:color w:val="auto"/>
          <w:sz w:val="22"/>
          <w:szCs w:val="22"/>
        </w:rPr>
        <w:t xml:space="preserve"> and service deliver</w:t>
      </w:r>
      <w:r w:rsidR="00222B02" w:rsidRPr="00222B02">
        <w:rPr>
          <w:rFonts w:cstheme="minorHAnsi"/>
          <w:color w:val="auto"/>
          <w:sz w:val="22"/>
          <w:szCs w:val="22"/>
        </w:rPr>
        <w:t>y.</w:t>
      </w:r>
    </w:p>
    <w:p w14:paraId="6A37C000" w14:textId="6290608F" w:rsidR="00222B02" w:rsidRPr="00222B02" w:rsidRDefault="00222B02" w:rsidP="00222B02">
      <w:pPr>
        <w:pStyle w:val="IntroFeatureText"/>
        <w:rPr>
          <w:rFonts w:cstheme="minorHAnsi"/>
          <w:color w:val="auto"/>
          <w:sz w:val="22"/>
          <w:szCs w:val="22"/>
        </w:rPr>
      </w:pPr>
      <w:r w:rsidRPr="00222B02">
        <w:rPr>
          <w:rFonts w:cstheme="minorHAnsi"/>
          <w:color w:val="auto"/>
          <w:sz w:val="22"/>
          <w:szCs w:val="22"/>
        </w:rPr>
        <w:t>VPSC resources, including the Code of Conduct, refer to “Boards” and “Directors”. These descriptions apply to committees of management.</w:t>
      </w:r>
    </w:p>
    <w:p w14:paraId="26D81B79" w14:textId="0245A360" w:rsidR="00222B02" w:rsidRPr="00222B02" w:rsidRDefault="00222B02" w:rsidP="00546B6C">
      <w:pPr>
        <w:pStyle w:val="IntroFeatureText"/>
        <w:rPr>
          <w:rFonts w:cstheme="minorHAnsi"/>
          <w:color w:val="auto"/>
          <w:sz w:val="22"/>
          <w:szCs w:val="22"/>
        </w:rPr>
      </w:pPr>
      <w:r w:rsidRPr="00222B02">
        <w:rPr>
          <w:rFonts w:cstheme="minorHAnsi"/>
          <w:color w:val="auto"/>
          <w:sz w:val="22"/>
          <w:szCs w:val="22"/>
        </w:rPr>
        <w:t>It is expected that all committee of management members familiarise themselves with the VPSC Code of Conduct, including the details of expected behaviours.</w:t>
      </w:r>
    </w:p>
    <w:p w14:paraId="4BA2C2DA" w14:textId="79E76D2F" w:rsidR="00222B02" w:rsidRPr="00222B02" w:rsidRDefault="00222B02" w:rsidP="00222B02">
      <w:pPr>
        <w:pStyle w:val="IntroFeatureText"/>
        <w:rPr>
          <w:rFonts w:cstheme="minorHAnsi"/>
          <w:b/>
          <w:bCs/>
          <w:color w:val="auto"/>
          <w:sz w:val="22"/>
          <w:szCs w:val="22"/>
        </w:rPr>
      </w:pPr>
      <w:r w:rsidRPr="00222B02">
        <w:rPr>
          <w:rFonts w:cstheme="minorHAnsi"/>
          <w:b/>
          <w:bCs/>
          <w:color w:val="auto"/>
          <w:sz w:val="22"/>
          <w:szCs w:val="22"/>
        </w:rPr>
        <w:t>Accessing the Code of Conduct</w:t>
      </w:r>
    </w:p>
    <w:p w14:paraId="3E1A137D" w14:textId="38BD9745" w:rsidR="00222B02" w:rsidRPr="00222B02" w:rsidRDefault="00222B02" w:rsidP="00222B02">
      <w:pPr>
        <w:pStyle w:val="IntroFeatureText"/>
        <w:rPr>
          <w:rFonts w:cstheme="minorHAnsi"/>
          <w:color w:val="auto"/>
          <w:sz w:val="22"/>
          <w:szCs w:val="22"/>
        </w:rPr>
      </w:pPr>
      <w:r w:rsidRPr="00222B02">
        <w:rPr>
          <w:rFonts w:cstheme="minorHAnsi"/>
          <w:color w:val="auto"/>
          <w:sz w:val="22"/>
          <w:szCs w:val="22"/>
        </w:rPr>
        <w:t xml:space="preserve">The </w:t>
      </w:r>
      <w:hyperlink r:id="rId20" w:history="1">
        <w:r w:rsidRPr="001301FD">
          <w:rPr>
            <w:rStyle w:val="Hyperlink"/>
            <w:rFonts w:cstheme="minorHAnsi"/>
            <w:color w:val="0070C0"/>
            <w:sz w:val="22"/>
            <w:szCs w:val="22"/>
          </w:rPr>
          <w:t>Code of Conduct for Directors of Victorian Public Entities page of the VPSC website</w:t>
        </w:r>
      </w:hyperlink>
      <w:r w:rsidRPr="00222B02">
        <w:rPr>
          <w:rFonts w:cstheme="minorHAnsi"/>
          <w:color w:val="auto"/>
          <w:sz w:val="22"/>
          <w:szCs w:val="22"/>
        </w:rPr>
        <w:t xml:space="preserve"> includes:</w:t>
      </w:r>
    </w:p>
    <w:p w14:paraId="7BBED475" w14:textId="77777777" w:rsidR="001301FD" w:rsidRDefault="00222B02" w:rsidP="00222B02">
      <w:pPr>
        <w:pStyle w:val="IntroFeatureText"/>
        <w:numPr>
          <w:ilvl w:val="0"/>
          <w:numId w:val="24"/>
        </w:numPr>
        <w:rPr>
          <w:rFonts w:cstheme="minorHAnsi"/>
          <w:color w:val="auto"/>
          <w:sz w:val="22"/>
          <w:szCs w:val="22"/>
        </w:rPr>
      </w:pPr>
      <w:r w:rsidRPr="00222B02">
        <w:rPr>
          <w:rFonts w:cstheme="minorHAnsi"/>
          <w:color w:val="auto"/>
          <w:sz w:val="22"/>
          <w:szCs w:val="22"/>
        </w:rPr>
        <w:t>The full Code of Conduct available for viewing</w:t>
      </w:r>
    </w:p>
    <w:p w14:paraId="71695D11" w14:textId="77777777" w:rsidR="001301FD" w:rsidRDefault="001301FD" w:rsidP="00222B02">
      <w:pPr>
        <w:pStyle w:val="IntroFeatureText"/>
        <w:numPr>
          <w:ilvl w:val="0"/>
          <w:numId w:val="24"/>
        </w:numPr>
        <w:rPr>
          <w:rFonts w:cstheme="minorHAnsi"/>
          <w:color w:val="auto"/>
          <w:sz w:val="22"/>
          <w:szCs w:val="22"/>
        </w:rPr>
      </w:pPr>
      <w:r>
        <w:rPr>
          <w:rFonts w:cstheme="minorHAnsi"/>
          <w:color w:val="auto"/>
          <w:sz w:val="22"/>
          <w:szCs w:val="22"/>
        </w:rPr>
        <w:t>Capacity to download a PDF copy of the Code</w:t>
      </w:r>
    </w:p>
    <w:p w14:paraId="184FCFC9" w14:textId="497B38E2" w:rsidR="00222B02" w:rsidRDefault="00222B02" w:rsidP="00222B02">
      <w:pPr>
        <w:pStyle w:val="IntroFeatureText"/>
        <w:rPr>
          <w:rFonts w:cstheme="minorHAnsi"/>
          <w:color w:val="auto"/>
          <w:sz w:val="22"/>
          <w:szCs w:val="22"/>
        </w:rPr>
      </w:pPr>
      <w:r w:rsidRPr="00222B02">
        <w:rPr>
          <w:rFonts w:cstheme="minorHAnsi"/>
          <w:color w:val="auto"/>
          <w:sz w:val="22"/>
          <w:szCs w:val="22"/>
        </w:rPr>
        <w:t>A “Quick Guide” summary of the VPSC Code of Conduct follows below</w:t>
      </w:r>
      <w:r w:rsidR="00546B6C">
        <w:rPr>
          <w:rFonts w:cstheme="minorHAnsi"/>
          <w:color w:val="auto"/>
          <w:sz w:val="22"/>
          <w:szCs w:val="22"/>
        </w:rPr>
        <w:t>.</w:t>
      </w:r>
    </w:p>
    <w:p w14:paraId="1742254C" w14:textId="5F9D9D5D" w:rsidR="00546B6C" w:rsidRDefault="00546B6C">
      <w:pPr>
        <w:rPr>
          <w:rFonts w:cs="Times New Roman"/>
        </w:rPr>
      </w:pPr>
      <w:r>
        <w:br w:type="page"/>
      </w:r>
    </w:p>
    <w:p w14:paraId="4DA28F9F" w14:textId="2FCBFA86"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lastRenderedPageBreak/>
        <w:t>VPSC Code of Conduct for Directors of Victorian Public Entities</w:t>
      </w:r>
    </w:p>
    <w:p w14:paraId="3F56C2FE" w14:textId="6CC0F8B3" w:rsidR="00AE648C" w:rsidRPr="006935F7" w:rsidRDefault="00AE648C"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A Quick Guide summary for committees of management</w:t>
      </w:r>
    </w:p>
    <w:p w14:paraId="706C961C" w14:textId="77777777"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Introduction</w:t>
      </w:r>
    </w:p>
    <w:p w14:paraId="10C7AEBB" w14:textId="4000E1DD"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All committees of management members are required to abide by the Code of Conduct for Directors of Victorian Public Entities published by the Victorian Public Sector Commission (VPSC).</w:t>
      </w:r>
    </w:p>
    <w:p w14:paraId="5786E777" w14:textId="4E9E607C"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 xml:space="preserve">The Code of Conduct sets the standard of behaviour expected from </w:t>
      </w:r>
      <w:r w:rsidR="00AE648C" w:rsidRPr="006935F7">
        <w:rPr>
          <w:rFonts w:cstheme="minorHAnsi"/>
          <w:color w:val="1A1A1A" w:themeColor="text1" w:themeShade="80"/>
          <w:sz w:val="22"/>
          <w:szCs w:val="22"/>
          <w:lang w:eastAsia="en-AU"/>
        </w:rPr>
        <w:t xml:space="preserve">members of </w:t>
      </w:r>
      <w:r w:rsidRPr="006935F7">
        <w:rPr>
          <w:rFonts w:cstheme="minorHAnsi"/>
          <w:color w:val="1A1A1A" w:themeColor="text1" w:themeShade="80"/>
          <w:sz w:val="22"/>
          <w:szCs w:val="22"/>
          <w:lang w:eastAsia="en-AU"/>
        </w:rPr>
        <w:t>committees of management.</w:t>
      </w:r>
    </w:p>
    <w:p w14:paraId="6D6AAE86" w14:textId="1789E6A1"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 xml:space="preserve">This “Quick Guide” </w:t>
      </w:r>
      <w:r w:rsidR="00AE648C" w:rsidRPr="006935F7">
        <w:rPr>
          <w:rFonts w:cstheme="minorHAnsi"/>
          <w:color w:val="1A1A1A" w:themeColor="text1" w:themeShade="80"/>
          <w:sz w:val="22"/>
          <w:szCs w:val="22"/>
          <w:lang w:eastAsia="en-AU"/>
        </w:rPr>
        <w:t>summary</w:t>
      </w:r>
      <w:r w:rsidRPr="006935F7">
        <w:rPr>
          <w:rFonts w:cstheme="minorHAnsi"/>
          <w:color w:val="1A1A1A" w:themeColor="text1" w:themeShade="80"/>
          <w:sz w:val="22"/>
          <w:szCs w:val="22"/>
          <w:lang w:eastAsia="en-AU"/>
        </w:rPr>
        <w:t xml:space="preserve"> will help you understand:</w:t>
      </w:r>
    </w:p>
    <w:p w14:paraId="30B632E8" w14:textId="33124161" w:rsidR="00222B02" w:rsidRPr="006935F7" w:rsidRDefault="00222B02" w:rsidP="00546B6C">
      <w:pPr>
        <w:pStyle w:val="BodyText"/>
        <w:numPr>
          <w:ilvl w:val="0"/>
          <w:numId w:val="25"/>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What is included in the Code of Conduct</w:t>
      </w:r>
    </w:p>
    <w:p w14:paraId="58CBBB3B" w14:textId="17AD8970" w:rsidR="00222B02" w:rsidRPr="006935F7" w:rsidRDefault="00222B02" w:rsidP="00546B6C">
      <w:pPr>
        <w:pStyle w:val="BodyText"/>
        <w:numPr>
          <w:ilvl w:val="0"/>
          <w:numId w:val="25"/>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How committees of management must follow the Code</w:t>
      </w:r>
    </w:p>
    <w:p w14:paraId="1ADAB52E" w14:textId="45F207C0" w:rsidR="00222B02" w:rsidRPr="006935F7" w:rsidRDefault="00222B02" w:rsidP="00546B6C">
      <w:pPr>
        <w:pStyle w:val="BodyText"/>
        <w:numPr>
          <w:ilvl w:val="0"/>
          <w:numId w:val="25"/>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How to follow the Code as an individual committee member</w:t>
      </w:r>
    </w:p>
    <w:p w14:paraId="53656B05" w14:textId="7BDA9FD5" w:rsidR="00222B02" w:rsidRPr="006935F7" w:rsidRDefault="00222B02" w:rsidP="00546B6C">
      <w:pPr>
        <w:pStyle w:val="BodyText"/>
        <w:numPr>
          <w:ilvl w:val="0"/>
          <w:numId w:val="25"/>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What happens if you don’t follow the Code</w:t>
      </w:r>
    </w:p>
    <w:p w14:paraId="74C77954" w14:textId="3AAA3712"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Note: VPSC resources, including the Code of Conduct, refer to “Boards” and “Directors”. These descriptions apply to committees of management.</w:t>
      </w:r>
    </w:p>
    <w:p w14:paraId="2386758B" w14:textId="77777777"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What is the Code of Conduct?</w:t>
      </w:r>
    </w:p>
    <w:p w14:paraId="785809DE"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The Code of Conduct sets the standard of behaviour expected from:</w:t>
      </w:r>
    </w:p>
    <w:p w14:paraId="647F8893" w14:textId="7E512DDE" w:rsidR="00222B02" w:rsidRPr="006935F7" w:rsidRDefault="00222B02" w:rsidP="00546B6C">
      <w:pPr>
        <w:pStyle w:val="BodyText"/>
        <w:numPr>
          <w:ilvl w:val="0"/>
          <w:numId w:val="26"/>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Committees of management</w:t>
      </w:r>
    </w:p>
    <w:p w14:paraId="0BA76438" w14:textId="0914D9D8" w:rsidR="00222B02" w:rsidRPr="006935F7" w:rsidRDefault="00222B02" w:rsidP="00546B6C">
      <w:pPr>
        <w:pStyle w:val="BodyText"/>
        <w:numPr>
          <w:ilvl w:val="0"/>
          <w:numId w:val="26"/>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Individual members of committees of management</w:t>
      </w:r>
    </w:p>
    <w:p w14:paraId="48F653BD" w14:textId="6AFF6CFF" w:rsidR="00AE648C" w:rsidRPr="006935F7" w:rsidRDefault="00AE648C"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Roles and values</w:t>
      </w:r>
    </w:p>
    <w:p w14:paraId="2FBC72A4" w14:textId="2CC627EC"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 xml:space="preserve">It includes roles and values found in the </w:t>
      </w:r>
      <w:r w:rsidRPr="006935F7">
        <w:rPr>
          <w:rFonts w:cstheme="minorHAnsi"/>
          <w:i/>
          <w:iCs/>
          <w:color w:val="1A1A1A" w:themeColor="text1" w:themeShade="80"/>
          <w:sz w:val="22"/>
          <w:szCs w:val="22"/>
          <w:lang w:eastAsia="en-AU"/>
        </w:rPr>
        <w:t>Public Administration Act 2004</w:t>
      </w:r>
      <w:r w:rsidRPr="006935F7">
        <w:rPr>
          <w:rFonts w:cstheme="minorHAnsi"/>
          <w:color w:val="1A1A1A" w:themeColor="text1" w:themeShade="80"/>
          <w:sz w:val="22"/>
          <w:szCs w:val="22"/>
          <w:lang w:eastAsia="en-AU"/>
        </w:rPr>
        <w:t xml:space="preserve"> (the Act). The Act is a law for all public entities to follow (committees of management incorporated through the </w:t>
      </w:r>
      <w:r w:rsidRPr="006935F7">
        <w:rPr>
          <w:rFonts w:cstheme="minorHAnsi"/>
          <w:i/>
          <w:iCs/>
          <w:color w:val="1A1A1A" w:themeColor="text1" w:themeShade="80"/>
          <w:sz w:val="22"/>
          <w:szCs w:val="22"/>
          <w:lang w:eastAsia="en-AU"/>
        </w:rPr>
        <w:t>Crown Land (Reserves) Act 1978</w:t>
      </w:r>
      <w:r w:rsidRPr="006935F7">
        <w:rPr>
          <w:rFonts w:cstheme="minorHAnsi"/>
          <w:color w:val="1A1A1A" w:themeColor="text1" w:themeShade="80"/>
          <w:sz w:val="22"/>
          <w:szCs w:val="22"/>
          <w:lang w:eastAsia="en-AU"/>
        </w:rPr>
        <w:t xml:space="preserve"> are public entities).</w:t>
      </w:r>
    </w:p>
    <w:p w14:paraId="6B86BD31"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Roles and values included in the Code are:</w:t>
      </w:r>
    </w:p>
    <w:p w14:paraId="2B14E2CF" w14:textId="31E5F3BE" w:rsidR="00222B02" w:rsidRPr="006935F7" w:rsidRDefault="00222B02" w:rsidP="00546B6C">
      <w:pPr>
        <w:pStyle w:val="BodyText"/>
        <w:numPr>
          <w:ilvl w:val="0"/>
          <w:numId w:val="28"/>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Committee member’s obligations – things you need to do</w:t>
      </w:r>
    </w:p>
    <w:p w14:paraId="5B4DE927" w14:textId="5991CD7E" w:rsidR="00222B02" w:rsidRPr="006935F7" w:rsidRDefault="00222B02" w:rsidP="00546B6C">
      <w:pPr>
        <w:pStyle w:val="BodyText"/>
        <w:numPr>
          <w:ilvl w:val="0"/>
          <w:numId w:val="28"/>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The committee’s obligations</w:t>
      </w:r>
    </w:p>
    <w:p w14:paraId="56F661B8" w14:textId="16B33789" w:rsidR="00222B02" w:rsidRPr="006935F7" w:rsidRDefault="00222B02" w:rsidP="00546B6C">
      <w:pPr>
        <w:pStyle w:val="BodyText"/>
        <w:numPr>
          <w:ilvl w:val="0"/>
          <w:numId w:val="28"/>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Public sector values − ways a committee member should think and act</w:t>
      </w:r>
    </w:p>
    <w:p w14:paraId="450FC6E8"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The Public Sector Values are:</w:t>
      </w:r>
    </w:p>
    <w:p w14:paraId="094E7DD0" w14:textId="755DCCEF"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Responsiveness – offering good and quick advice to the committee</w:t>
      </w:r>
    </w:p>
    <w:p w14:paraId="233D4BA3" w14:textId="532E0D04"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Integrity – being open and honest</w:t>
      </w:r>
    </w:p>
    <w:p w14:paraId="018B731A" w14:textId="710D1C8F"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Impartiality – making the best decisions for the committee you can</w:t>
      </w:r>
    </w:p>
    <w:p w14:paraId="5DCB597A" w14:textId="683E7792"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Accountability – being responsible for what you do</w:t>
      </w:r>
    </w:p>
    <w:p w14:paraId="5D347D87" w14:textId="60DB0D0D"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Respect – treating everyone well</w:t>
      </w:r>
    </w:p>
    <w:p w14:paraId="41C0920A" w14:textId="1CD8EF06" w:rsidR="00222B02" w:rsidRPr="006935F7" w:rsidRDefault="00222B02" w:rsidP="00546B6C">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Leadership – letting everyone know about these values</w:t>
      </w:r>
    </w:p>
    <w:p w14:paraId="488281E8" w14:textId="7CE5A23D" w:rsidR="00222B02" w:rsidRPr="006935F7" w:rsidRDefault="00222B02" w:rsidP="00222B02">
      <w:pPr>
        <w:pStyle w:val="BodyText"/>
        <w:numPr>
          <w:ilvl w:val="0"/>
          <w:numId w:val="29"/>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Human rights – doing the right thing by others</w:t>
      </w:r>
    </w:p>
    <w:p w14:paraId="41666B9E" w14:textId="77777777" w:rsidR="00AE648C" w:rsidRPr="006935F7" w:rsidRDefault="00AE648C">
      <w:pPr>
        <w:rPr>
          <w:rFonts w:cstheme="minorHAnsi"/>
          <w:b/>
          <w:bCs/>
          <w:color w:val="1A1A1A" w:themeColor="text1" w:themeShade="80"/>
          <w:sz w:val="22"/>
          <w:szCs w:val="22"/>
        </w:rPr>
      </w:pPr>
      <w:r w:rsidRPr="006935F7">
        <w:rPr>
          <w:rFonts w:cstheme="minorHAnsi"/>
          <w:b/>
          <w:bCs/>
          <w:color w:val="1A1A1A" w:themeColor="text1" w:themeShade="80"/>
          <w:sz w:val="22"/>
          <w:szCs w:val="22"/>
        </w:rPr>
        <w:br w:type="page"/>
      </w:r>
    </w:p>
    <w:p w14:paraId="51BE878F" w14:textId="4211D6B3"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lastRenderedPageBreak/>
        <w:t>Behaviour expected from committee members</w:t>
      </w:r>
    </w:p>
    <w:p w14:paraId="15635078"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The Code outlines the behaviour expected from committee members. As a committee member, you must:</w:t>
      </w:r>
    </w:p>
    <w:p w14:paraId="1E12C511" w14:textId="3A384CBD"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Demonstrate the public sector values listed above</w:t>
      </w:r>
    </w:p>
    <w:p w14:paraId="511EDCDD" w14:textId="0FB32AC3"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Follow the laws and rules of the committee of management</w:t>
      </w:r>
    </w:p>
    <w:p w14:paraId="280BF343" w14:textId="22D2E20C"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Understand the business of the committee</w:t>
      </w:r>
    </w:p>
    <w:p w14:paraId="6D80172C" w14:textId="3F6A5960"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Understand the role of the committee</w:t>
      </w:r>
    </w:p>
    <w:p w14:paraId="6605D7E9" w14:textId="355A9D72"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Regularly attend committee meetings</w:t>
      </w:r>
    </w:p>
    <w:p w14:paraId="0938F943" w14:textId="513441AB"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Act in the best interests of the committee and the Crown land reserve(s) the committee manages</w:t>
      </w:r>
    </w:p>
    <w:p w14:paraId="69BF3D3A" w14:textId="029BB340"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Promote the best interests of the committee and reserve(s)</w:t>
      </w:r>
    </w:p>
    <w:p w14:paraId="689CDB9F" w14:textId="4E78D4AC"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Use information appropriately and for its intended purpose</w:t>
      </w:r>
    </w:p>
    <w:p w14:paraId="64A23EC6" w14:textId="34EFCB89"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Tell the committee if you plan to run as a candidate in a government election</w:t>
      </w:r>
    </w:p>
    <w:p w14:paraId="3F4F0DDE" w14:textId="7803BB86"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Act fairly</w:t>
      </w:r>
    </w:p>
    <w:p w14:paraId="56D3D29E" w14:textId="5DF46032"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Act in a financially responsible manner, exercising care in relation to public funds and assets and actively monitoring the committee’s financial accounts</w:t>
      </w:r>
    </w:p>
    <w:p w14:paraId="1743D07E" w14:textId="478AE12A" w:rsidR="00222B02" w:rsidRPr="006935F7" w:rsidRDefault="00222B02" w:rsidP="00546B6C">
      <w:pPr>
        <w:pStyle w:val="BodyText"/>
        <w:numPr>
          <w:ilvl w:val="0"/>
          <w:numId w:val="30"/>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Follow the rules about conflicts of interest and duty</w:t>
      </w:r>
    </w:p>
    <w:p w14:paraId="1FA22421" w14:textId="77777777"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How does the committee follow the Code of Conduct?</w:t>
      </w:r>
    </w:p>
    <w:p w14:paraId="2A50BBDD"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Everyone on the committee needs to make sure the committee follows the Code. The Code expects the committee to:</w:t>
      </w:r>
    </w:p>
    <w:p w14:paraId="7643D7C3" w14:textId="2F8501FA"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Manage the operations of the committee and the Crown land reserve(s) the committee are responsible for</w:t>
      </w:r>
    </w:p>
    <w:p w14:paraId="23B942D0" w14:textId="3551044E"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Look after the committee’s money carefully</w:t>
      </w:r>
    </w:p>
    <w:p w14:paraId="1544D97E" w14:textId="3C764F36"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Manage the committee’s reputation – what people think about the committee</w:t>
      </w:r>
    </w:p>
    <w:p w14:paraId="0D586588" w14:textId="4E00A03F"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Act in the best interests of the committee to achieve public benefit from the Crown land reserve(s) in line with the reserve purpose</w:t>
      </w:r>
    </w:p>
    <w:p w14:paraId="133BD313" w14:textId="56BE4906"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Manage any possible risks</w:t>
      </w:r>
    </w:p>
    <w:p w14:paraId="791D2A02" w14:textId="0ABB6141"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Manage any conflicts of interest and duty</w:t>
      </w:r>
    </w:p>
    <w:p w14:paraId="6EE19213" w14:textId="6BEA00CE" w:rsidR="00222B02" w:rsidRPr="006935F7" w:rsidRDefault="00222B02" w:rsidP="00546B6C">
      <w:pPr>
        <w:pStyle w:val="BodyText"/>
        <w:numPr>
          <w:ilvl w:val="0"/>
          <w:numId w:val="31"/>
        </w:numPr>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Manage the committee’s relationship with stakeholders</w:t>
      </w:r>
    </w:p>
    <w:p w14:paraId="5EADCCC6" w14:textId="77777777" w:rsidR="00222B02" w:rsidRPr="006935F7" w:rsidRDefault="00222B02" w:rsidP="00222B02">
      <w:pPr>
        <w:pStyle w:val="BodyText"/>
        <w:rPr>
          <w:rFonts w:cstheme="minorHAnsi"/>
          <w:b/>
          <w:bCs/>
          <w:color w:val="1A1A1A" w:themeColor="text1" w:themeShade="80"/>
          <w:sz w:val="22"/>
          <w:szCs w:val="22"/>
          <w:lang w:eastAsia="en-AU"/>
        </w:rPr>
      </w:pPr>
      <w:r w:rsidRPr="006935F7">
        <w:rPr>
          <w:rFonts w:cstheme="minorHAnsi"/>
          <w:b/>
          <w:bCs/>
          <w:color w:val="1A1A1A" w:themeColor="text1" w:themeShade="80"/>
          <w:sz w:val="22"/>
          <w:szCs w:val="22"/>
          <w:lang w:eastAsia="en-AU"/>
        </w:rPr>
        <w:t>Consequences of behaviour in breach of the Code of Conduct</w:t>
      </w:r>
    </w:p>
    <w:p w14:paraId="4C95BB18" w14:textId="77777777" w:rsidR="00222B02" w:rsidRPr="006935F7"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Committee members must know and understand the Code. If you don’t follow the Code, you might be asked to leave the committee.</w:t>
      </w:r>
    </w:p>
    <w:p w14:paraId="13B1D099" w14:textId="3FB10B5C" w:rsidR="00222B02" w:rsidRDefault="00222B02" w:rsidP="00222B02">
      <w:pPr>
        <w:pStyle w:val="BodyText"/>
        <w:rPr>
          <w:rFonts w:cstheme="minorHAnsi"/>
          <w:color w:val="1A1A1A" w:themeColor="text1" w:themeShade="80"/>
          <w:sz w:val="22"/>
          <w:szCs w:val="22"/>
          <w:lang w:eastAsia="en-AU"/>
        </w:rPr>
      </w:pPr>
      <w:r w:rsidRPr="006935F7">
        <w:rPr>
          <w:rFonts w:cstheme="minorHAnsi"/>
          <w:color w:val="1A1A1A" w:themeColor="text1" w:themeShade="80"/>
          <w:sz w:val="22"/>
          <w:szCs w:val="22"/>
          <w:lang w:eastAsia="en-AU"/>
        </w:rPr>
        <w:t>Also, a committee member who improperly uses their position to gain an advantage for themselves or someone else, or to cause detriment to the committee, may be subject to police investigation and/or legal action.</w:t>
      </w:r>
    </w:p>
    <w:p w14:paraId="060D972D" w14:textId="52106B11" w:rsidR="001301FD" w:rsidRPr="001301FD" w:rsidRDefault="001301FD" w:rsidP="00222B02">
      <w:pPr>
        <w:pStyle w:val="BodyText"/>
        <w:rPr>
          <w:rFonts w:cstheme="minorHAnsi"/>
          <w:b/>
          <w:bCs/>
          <w:color w:val="1A1A1A" w:themeColor="text1" w:themeShade="80"/>
          <w:sz w:val="22"/>
          <w:szCs w:val="22"/>
          <w:lang w:eastAsia="en-AU"/>
        </w:rPr>
      </w:pPr>
      <w:r w:rsidRPr="001301FD">
        <w:rPr>
          <w:rFonts w:cstheme="minorHAnsi"/>
          <w:b/>
          <w:bCs/>
          <w:color w:val="1A1A1A" w:themeColor="text1" w:themeShade="80"/>
          <w:sz w:val="22"/>
          <w:szCs w:val="22"/>
          <w:lang w:eastAsia="en-AU"/>
        </w:rPr>
        <w:t>Further information</w:t>
      </w:r>
    </w:p>
    <w:p w14:paraId="54FFB74F" w14:textId="77777777" w:rsidR="001301FD" w:rsidRDefault="001301FD" w:rsidP="00222B02">
      <w:pPr>
        <w:pStyle w:val="BodyText"/>
        <w:rPr>
          <w:rFonts w:cstheme="minorHAnsi"/>
          <w:color w:val="1A1A1A" w:themeColor="text1" w:themeShade="80"/>
          <w:sz w:val="22"/>
          <w:szCs w:val="22"/>
          <w:lang w:eastAsia="en-AU"/>
        </w:rPr>
      </w:pPr>
      <w:r>
        <w:rPr>
          <w:rFonts w:cstheme="minorHAnsi"/>
          <w:color w:val="1A1A1A" w:themeColor="text1" w:themeShade="80"/>
          <w:sz w:val="22"/>
          <w:szCs w:val="22"/>
          <w:lang w:eastAsia="en-AU"/>
        </w:rPr>
        <w:t>See the committees of management pages of the website of the Department of Energy, Environment and Climate Change (DEECA) at:</w:t>
      </w:r>
    </w:p>
    <w:p w14:paraId="5AE84AB5" w14:textId="71282AC9" w:rsidR="001301FD" w:rsidRDefault="00000000" w:rsidP="00222B02">
      <w:pPr>
        <w:pStyle w:val="BodyText"/>
        <w:rPr>
          <w:rFonts w:cstheme="minorHAnsi"/>
          <w:color w:val="1A1A1A" w:themeColor="text1" w:themeShade="80"/>
          <w:sz w:val="22"/>
          <w:szCs w:val="22"/>
          <w:lang w:eastAsia="en-AU"/>
        </w:rPr>
      </w:pPr>
      <w:hyperlink r:id="rId21" w:history="1">
        <w:r w:rsidR="001301FD" w:rsidRPr="001301FD">
          <w:rPr>
            <w:rStyle w:val="Hyperlink"/>
            <w:rFonts w:cstheme="minorHAnsi"/>
            <w:color w:val="0070C0"/>
            <w:sz w:val="22"/>
            <w:szCs w:val="22"/>
            <w:lang w:eastAsia="en-AU"/>
          </w:rPr>
          <w:t>https://www.deeca.vic.gov.au/boards-and-governance/committees-of-management</w:t>
        </w:r>
      </w:hyperlink>
    </w:p>
    <w:p w14:paraId="64DDC99E" w14:textId="77777777" w:rsidR="001301FD" w:rsidRPr="006935F7" w:rsidRDefault="001301FD" w:rsidP="00222B02">
      <w:pPr>
        <w:pStyle w:val="BodyText"/>
        <w:rPr>
          <w:rFonts w:cstheme="minorHAnsi"/>
          <w:color w:val="1A1A1A" w:themeColor="text1" w:themeShade="80"/>
          <w:sz w:val="22"/>
          <w:szCs w:val="22"/>
          <w:lang w:eastAsia="en-AU"/>
        </w:rPr>
      </w:pPr>
    </w:p>
    <w:sectPr w:rsidR="001301FD" w:rsidRPr="006935F7" w:rsidSect="00361E3D">
      <w:headerReference w:type="default" r:id="rId22"/>
      <w:footerReference w:type="default" r:id="rId23"/>
      <w:type w:val="continuous"/>
      <w:pgSz w:w="11907" w:h="16840" w:code="9"/>
      <w:pgMar w:top="1134" w:right="851" w:bottom="851" w:left="851" w:header="567"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CF5C" w14:textId="77777777" w:rsidR="00CF634C" w:rsidRDefault="00CF634C">
      <w:r>
        <w:separator/>
      </w:r>
    </w:p>
    <w:p w14:paraId="4840B598" w14:textId="77777777" w:rsidR="00CF634C" w:rsidRDefault="00CF634C"/>
    <w:p w14:paraId="75835266" w14:textId="77777777" w:rsidR="00CF634C" w:rsidRDefault="00CF634C"/>
  </w:endnote>
  <w:endnote w:type="continuationSeparator" w:id="0">
    <w:p w14:paraId="0988A2CE" w14:textId="77777777" w:rsidR="00CF634C" w:rsidRDefault="00CF634C">
      <w:r>
        <w:continuationSeparator/>
      </w:r>
    </w:p>
    <w:p w14:paraId="59DA5FF2" w14:textId="77777777" w:rsidR="00CF634C" w:rsidRDefault="00CF634C"/>
    <w:p w14:paraId="299FC013" w14:textId="77777777" w:rsidR="00CF634C" w:rsidRDefault="00CF6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7DAE" w14:textId="4B601A68" w:rsidR="00947066" w:rsidRPr="00A51F73" w:rsidRDefault="00A51F73" w:rsidP="00A51F73">
    <w:pPr>
      <w:pStyle w:val="Footer"/>
      <w:ind w:left="284" w:hanging="284"/>
    </w:pPr>
    <w:r>
      <w:rPr>
        <w:noProof/>
      </w:rPr>
      <mc:AlternateContent>
        <mc:Choice Requires="wps">
          <w:drawing>
            <wp:anchor distT="0" distB="0" distL="114300" distR="114300" simplePos="0" relativeHeight="251699200" behindDoc="0" locked="0" layoutInCell="0" allowOverlap="1" wp14:anchorId="26D48B9D" wp14:editId="42FCD3A9">
              <wp:simplePos x="0" y="0"/>
              <wp:positionH relativeFrom="page">
                <wp:posOffset>0</wp:posOffset>
              </wp:positionH>
              <wp:positionV relativeFrom="page">
                <wp:posOffset>10229215</wp:posOffset>
              </wp:positionV>
              <wp:extent cx="7560945" cy="273050"/>
              <wp:effectExtent l="0" t="0" r="0" b="12700"/>
              <wp:wrapNone/>
              <wp:docPr id="2" name="MSIPCM492b4d86917fdcefc3ad0f7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A53E7B" w14:textId="77777777" w:rsidR="00A51F73" w:rsidRPr="00A51F73" w:rsidRDefault="00A51F73" w:rsidP="00A51F73">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D48B9D" id="_x0000_t202" coordsize="21600,21600" o:spt="202" path="m,l,21600r21600,l21600,xe">
              <v:stroke joinstyle="miter"/>
              <v:path gradientshapeok="t" o:connecttype="rect"/>
            </v:shapetype>
            <v:shape id="MSIPCM492b4d86917fdcefc3ad0f7b" o:spid="_x0000_s1026" type="#_x0000_t202" alt="{&quot;HashCode&quot;:-1264680268,&quot;Height&quot;:842.0,&quot;Width&quot;:595.0,&quot;Placement&quot;:&quot;Footer&quot;,&quot;Index&quot;:&quot;OddAndEven&quot;,&quot;Section&quot;:1,&quot;Top&quot;:0.0,&quot;Left&quot;:0.0}" style="position:absolute;left:0;text-align:left;margin-left:0;margin-top:805.45pt;width:595.35pt;height:21.5pt;z-index:2516992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50A53E7B" w14:textId="77777777" w:rsidR="00A51F73" w:rsidRPr="00A51F73" w:rsidRDefault="00A51F73" w:rsidP="00A51F73">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sdt>
      <w:sdtPr>
        <w:id w:val="-166099846"/>
        <w:docPartObj>
          <w:docPartGallery w:val="Page Numbers (Bottom of Page)"/>
          <w:docPartUnique/>
        </w:docPartObj>
      </w:sdtPr>
      <w:sdtEndPr>
        <w:rPr>
          <w:noProof/>
        </w:rPr>
      </w:sdtEndPr>
      <w:sdtContent>
        <w:r w:rsidRPr="00A51F73">
          <w:rPr>
            <w:b/>
            <w:bCs/>
          </w:rPr>
          <w:fldChar w:fldCharType="begin"/>
        </w:r>
        <w:r w:rsidRPr="00A51F73">
          <w:rPr>
            <w:b/>
            <w:bCs/>
          </w:rPr>
          <w:instrText xml:space="preserve"> PAGE   \* MERGEFORMAT </w:instrText>
        </w:r>
        <w:r w:rsidRPr="00A51F73">
          <w:rPr>
            <w:b/>
            <w:bCs/>
          </w:rPr>
          <w:fldChar w:fldCharType="separate"/>
        </w:r>
        <w:r w:rsidRPr="00A51F73">
          <w:rPr>
            <w:b/>
            <w:bCs/>
          </w:rPr>
          <w:t>2</w:t>
        </w:r>
        <w:r w:rsidRPr="00A51F73">
          <w:rPr>
            <w:b/>
            <w:bCs/>
            <w:noProof/>
          </w:rPr>
          <w:fldChar w:fldCharType="end"/>
        </w:r>
      </w:sdtContent>
    </w:sdt>
    <w:r w:rsidRPr="00A51F73">
      <w:rPr>
        <w:noProof/>
      </w:rPr>
      <w:tab/>
    </w:r>
    <w:bookmarkStart w:id="0" w:name="_Hlk138428935"/>
    <w:r w:rsidR="006759D9">
      <w:rPr>
        <w:noProof/>
      </w:rPr>
      <w:tab/>
    </w:r>
    <w:r w:rsidR="006759D9">
      <w:rPr>
        <w:noProof/>
      </w:rPr>
      <w:tab/>
    </w:r>
    <w:r w:rsidR="006759D9" w:rsidRPr="006759D9">
      <w:rPr>
        <w:noProof/>
      </w:rPr>
      <w:t>Quick Guide Summary of the VPSC Code of Conduct (for Crown land reserve committees of management)</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AA3B" w14:textId="77777777" w:rsidR="00947066" w:rsidRDefault="00BB71F4" w:rsidP="00296569">
    <w:pPr>
      <w:pStyle w:val="xWeb"/>
      <w:spacing w:after="960"/>
    </w:pPr>
    <w:r>
      <w:rPr>
        <w:noProof/>
        <w:sz w:val="18"/>
      </w:rPr>
      <w:t>--</w:t>
    </w:r>
    <w:r w:rsidR="00890D78">
      <w:rPr>
        <w:noProof/>
        <w:sz w:val="18"/>
      </w:rPr>
      <w:drawing>
        <wp:inline distT="0" distB="0" distL="0" distR="0" wp14:anchorId="7850DB20" wp14:editId="50F34792">
          <wp:extent cx="2494800" cy="1065600"/>
          <wp:effectExtent l="0" t="0" r="0" b="0"/>
          <wp:docPr id="11" name="Victoria" descr="Recycl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ictoria" descr="Recycl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2494800" cy="1065600"/>
                  </a:xfrm>
                  <a:prstGeom prst="rect">
                    <a:avLst/>
                  </a:prstGeom>
                </pic:spPr>
              </pic:pic>
            </a:graphicData>
          </a:graphic>
        </wp:inline>
      </w:drawing>
    </w:r>
    <w:r w:rsidR="00EA0C6A">
      <w:rPr>
        <w:noProof/>
        <w:sz w:val="18"/>
      </w:rPr>
      <mc:AlternateContent>
        <mc:Choice Requires="wps">
          <w:drawing>
            <wp:anchor distT="0" distB="0" distL="114300" distR="114300" simplePos="0" relativeHeight="251685888" behindDoc="0" locked="0" layoutInCell="0" allowOverlap="1" wp14:anchorId="200D8A14" wp14:editId="4276D32B">
              <wp:simplePos x="0" y="0"/>
              <wp:positionH relativeFrom="page">
                <wp:posOffset>0</wp:posOffset>
              </wp:positionH>
              <wp:positionV relativeFrom="page">
                <wp:posOffset>10229215</wp:posOffset>
              </wp:positionV>
              <wp:extent cx="7560945" cy="273050"/>
              <wp:effectExtent l="0" t="0" r="0" b="12700"/>
              <wp:wrapNone/>
              <wp:docPr id="9" name="MSIPCMba0144a79f5d4b0323b3fe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DEE21"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0D8A14" id="_x0000_t202" coordsize="21600,21600" o:spt="202" path="m,l,21600r21600,l21600,xe">
              <v:stroke joinstyle="miter"/>
              <v:path gradientshapeok="t" o:connecttype="rect"/>
            </v:shapetype>
            <v:shape id="MSIPCMba0144a79f5d4b0323b3fe98"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2DEDEE21" w14:textId="77777777" w:rsidR="00EA0C6A" w:rsidRPr="00EA0C6A" w:rsidRDefault="00EA0C6A" w:rsidP="00EA0C6A">
                    <w:pPr>
                      <w:jc w:val="center"/>
                      <w:rPr>
                        <w:rFonts w:ascii="Calibri" w:hAnsi="Calibri" w:cs="Calibri"/>
                        <w:color w:val="000000"/>
                        <w:sz w:val="24"/>
                      </w:rPr>
                    </w:pPr>
                    <w:r w:rsidRPr="00EA0C6A">
                      <w:rPr>
                        <w:rFonts w:ascii="Calibri" w:hAnsi="Calibri" w:cs="Calibri"/>
                        <w:color w:val="000000"/>
                        <w:sz w:val="24"/>
                      </w:rPr>
                      <w:t>OFFICIAL</w:t>
                    </w:r>
                  </w:p>
                </w:txbxContent>
              </v:textbox>
              <w10:wrap anchorx="page" anchory="page"/>
            </v:shape>
          </w:pict>
        </mc:Fallback>
      </mc:AlternateContent>
    </w:r>
    <w:r w:rsidR="00890D78">
      <w:t>recycling.vic.gov.au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ABDC" w14:textId="77777777" w:rsidR="00B40C2E" w:rsidRPr="00447E19" w:rsidRDefault="00C06019" w:rsidP="000721CE">
    <w:pPr>
      <w:pStyle w:val="Footer"/>
      <w:rPr>
        <w:b/>
        <w:bCs/>
        <w:color w:val="201547" w:themeColor="text2"/>
        <w:sz w:val="24"/>
        <w:szCs w:val="32"/>
      </w:rPr>
    </w:pPr>
    <w:r w:rsidRPr="00C06019">
      <w:rPr>
        <w:b/>
        <w:bCs/>
        <w:noProof/>
        <w:color w:val="201547" w:themeColor="text2"/>
        <w:sz w:val="24"/>
        <w:szCs w:val="32"/>
      </w:rPr>
      <w:drawing>
        <wp:anchor distT="0" distB="0" distL="114300" distR="114300" simplePos="0" relativeHeight="251696128" behindDoc="0" locked="0" layoutInCell="1" allowOverlap="1" wp14:anchorId="740B3F0D" wp14:editId="6E7EC510">
          <wp:simplePos x="0" y="0"/>
          <wp:positionH relativeFrom="page">
            <wp:align>right</wp:align>
          </wp:positionH>
          <wp:positionV relativeFrom="bottomMargin">
            <wp:align>bottom</wp:align>
          </wp:positionV>
          <wp:extent cx="2833200" cy="10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33200" cy="1080000"/>
                  </a:xfrm>
                  <a:prstGeom prst="rect">
                    <a:avLst/>
                  </a:prstGeom>
                </pic:spPr>
              </pic:pic>
            </a:graphicData>
          </a:graphic>
          <wp14:sizeRelH relativeFrom="page">
            <wp14:pctWidth>0</wp14:pctWidth>
          </wp14:sizeRelH>
          <wp14:sizeRelV relativeFrom="page">
            <wp14:pctHeight>0</wp14:pctHeight>
          </wp14:sizeRelV>
        </wp:anchor>
      </w:drawing>
    </w:r>
    <w:r w:rsidR="001138E9" w:rsidRPr="00447E19">
      <w:rPr>
        <w:b/>
        <w:bCs/>
        <w:noProof/>
        <w:color w:val="201547" w:themeColor="text2"/>
        <w:sz w:val="28"/>
        <w:szCs w:val="32"/>
      </w:rPr>
      <mc:AlternateContent>
        <mc:Choice Requires="wps">
          <w:drawing>
            <wp:anchor distT="0" distB="0" distL="114300" distR="114300" simplePos="0" relativeHeight="251691008" behindDoc="0" locked="0" layoutInCell="0" allowOverlap="1" wp14:anchorId="105AF405" wp14:editId="0C502B60">
              <wp:simplePos x="0" y="0"/>
              <wp:positionH relativeFrom="page">
                <wp:posOffset>0</wp:posOffset>
              </wp:positionH>
              <wp:positionV relativeFrom="page">
                <wp:posOffset>10229215</wp:posOffset>
              </wp:positionV>
              <wp:extent cx="7560945" cy="273050"/>
              <wp:effectExtent l="0" t="0" r="0" b="12700"/>
              <wp:wrapNone/>
              <wp:docPr id="100" name="MSIPCM21f748b6971c93b009bd16d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886A85" w14:textId="77777777" w:rsidR="001138E9" w:rsidRPr="00447E19" w:rsidRDefault="001138E9" w:rsidP="001138E9">
                          <w:pPr>
                            <w:jc w:val="center"/>
                            <w:rPr>
                              <w:rFonts w:ascii="Calibri" w:hAnsi="Calibri" w:cs="Calibri"/>
                              <w:color w:val="000000"/>
                              <w:sz w:val="24"/>
                            </w:rPr>
                          </w:pPr>
                          <w:r w:rsidRPr="00447E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5AF405" id="_x0000_t202" coordsize="21600,21600" o:spt="202" path="m,l,21600r21600,l21600,xe">
              <v:stroke joinstyle="miter"/>
              <v:path gradientshapeok="t" o:connecttype="rect"/>
            </v:shapetype>
            <v:shape id="MSIPCM21f748b6971c93b009bd16d1"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A886A85" w14:textId="77777777" w:rsidR="001138E9" w:rsidRPr="00447E19" w:rsidRDefault="001138E9" w:rsidP="001138E9">
                    <w:pPr>
                      <w:jc w:val="center"/>
                      <w:rPr>
                        <w:rFonts w:ascii="Calibri" w:hAnsi="Calibri" w:cs="Calibri"/>
                        <w:color w:val="000000"/>
                        <w:sz w:val="24"/>
                      </w:rPr>
                    </w:pPr>
                    <w:r w:rsidRPr="00447E19">
                      <w:rPr>
                        <w:rFonts w:ascii="Calibri" w:hAnsi="Calibri" w:cs="Calibri"/>
                        <w:color w:val="000000"/>
                        <w:sz w:val="24"/>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E99" w14:textId="465597B4" w:rsidR="00A51F73" w:rsidRPr="00181694" w:rsidRDefault="00A51F73" w:rsidP="00A51F73">
    <w:pPr>
      <w:pStyle w:val="FooterOdd"/>
      <w:rPr>
        <w:color w:val="201547" w:themeColor="text2"/>
      </w:rPr>
    </w:pPr>
    <w:r>
      <w:rPr>
        <w:b/>
        <w:bCs/>
        <w:noProof/>
        <w:color w:val="201547" w:themeColor="text2"/>
      </w:rPr>
      <mc:AlternateContent>
        <mc:Choice Requires="wps">
          <w:drawing>
            <wp:anchor distT="0" distB="0" distL="114300" distR="114300" simplePos="0" relativeHeight="251700224" behindDoc="0" locked="0" layoutInCell="0" allowOverlap="1" wp14:anchorId="7A9CC741" wp14:editId="6B951075">
              <wp:simplePos x="0" y="0"/>
              <wp:positionH relativeFrom="page">
                <wp:posOffset>0</wp:posOffset>
              </wp:positionH>
              <wp:positionV relativeFrom="page">
                <wp:posOffset>10229215</wp:posOffset>
              </wp:positionV>
              <wp:extent cx="7560945" cy="273050"/>
              <wp:effectExtent l="0" t="0" r="0" b="12700"/>
              <wp:wrapNone/>
              <wp:docPr id="6" name="MSIPCMa49d457eaadbebd386dfa78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C4EC5" w14:textId="77777777" w:rsidR="00A51F73" w:rsidRPr="00A51F73" w:rsidRDefault="00A51F73" w:rsidP="00A51F73">
                          <w:pPr>
                            <w:jc w:val="center"/>
                            <w:rPr>
                              <w:rFonts w:ascii="Calibri" w:hAnsi="Calibri" w:cs="Calibri"/>
                              <w:color w:val="000000"/>
                              <w:sz w:val="24"/>
                            </w:rPr>
                          </w:pPr>
                          <w:r w:rsidRPr="00A51F7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9CC741" id="_x0000_t202" coordsize="21600,21600" o:spt="202" path="m,l,21600r21600,l21600,xe">
              <v:stroke joinstyle="miter"/>
              <v:path gradientshapeok="t" o:connecttype="rect"/>
            </v:shapetype>
            <v:shape id="MSIPCMa49d457eaadbebd386dfa784" o:spid="_x0000_s1029"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381C4EC5" w14:textId="77777777" w:rsidR="00A51F73" w:rsidRPr="00A51F73" w:rsidRDefault="00A51F73" w:rsidP="00A51F73">
                    <w:pPr>
                      <w:jc w:val="center"/>
                      <w:rPr>
                        <w:rFonts w:ascii="Calibri" w:hAnsi="Calibri" w:cs="Calibri"/>
                        <w:color w:val="000000"/>
                        <w:sz w:val="24"/>
                      </w:rPr>
                    </w:pPr>
                    <w:r w:rsidRPr="00A51F73">
                      <w:rPr>
                        <w:rFonts w:ascii="Calibri" w:hAnsi="Calibri" w:cs="Calibri"/>
                        <w:color w:val="000000"/>
                        <w:sz w:val="24"/>
                      </w:rPr>
                      <w:t>OFFICIAL</w:t>
                    </w:r>
                  </w:p>
                </w:txbxContent>
              </v:textbox>
              <w10:wrap anchorx="page" anchory="page"/>
            </v:shape>
          </w:pict>
        </mc:Fallback>
      </mc:AlternateContent>
    </w:r>
    <w:bookmarkStart w:id="1" w:name="_Hlk138860885"/>
    <w:r w:rsidR="006759D9">
      <w:rPr>
        <w:color w:val="201547" w:themeColor="text2"/>
      </w:rPr>
      <w:t>Quick Guide Summary of the VPSC Code of Conduct (for Crown land reserve committees of management)</w:t>
    </w:r>
    <w:r w:rsidR="006759D9">
      <w:rPr>
        <w:color w:val="201547" w:themeColor="text2"/>
      </w:rPr>
      <w:tab/>
    </w:r>
    <w:bookmarkEnd w:id="1"/>
    <w:r w:rsidR="006759D9">
      <w:rPr>
        <w:color w:val="201547" w:themeColor="text2"/>
      </w:rPr>
      <w:tab/>
    </w:r>
    <w:r>
      <w:rPr>
        <w:color w:val="201547" w:themeColor="text2"/>
      </w:rPr>
      <w:tab/>
    </w:r>
    <w:sdt>
      <w:sdtPr>
        <w:rPr>
          <w:color w:val="201547" w:themeColor="text2"/>
        </w:rPr>
        <w:id w:val="1307975845"/>
        <w:docPartObj>
          <w:docPartGallery w:val="Page Numbers (Bottom of Page)"/>
          <w:docPartUnique/>
        </w:docPartObj>
      </w:sdtPr>
      <w:sdtEndPr>
        <w:rPr>
          <w:b/>
          <w:bCs/>
        </w:rPr>
      </w:sdtEndPr>
      <w:sdtContent>
        <w:r w:rsidRPr="00181694">
          <w:rPr>
            <w:b/>
            <w:bCs/>
            <w:color w:val="201547" w:themeColor="text2"/>
          </w:rPr>
          <w:fldChar w:fldCharType="begin"/>
        </w:r>
        <w:r w:rsidRPr="00181694">
          <w:rPr>
            <w:b/>
            <w:bCs/>
            <w:color w:val="201547" w:themeColor="text2"/>
          </w:rPr>
          <w:instrText xml:space="preserve"> PAGE   \* MERGEFORMAT </w:instrText>
        </w:r>
        <w:r w:rsidRPr="00181694">
          <w:rPr>
            <w:b/>
            <w:bCs/>
            <w:color w:val="201547" w:themeColor="text2"/>
          </w:rPr>
          <w:fldChar w:fldCharType="separate"/>
        </w:r>
        <w:r>
          <w:rPr>
            <w:b/>
            <w:bCs/>
            <w:color w:val="201547" w:themeColor="text2"/>
          </w:rPr>
          <w:t>3</w:t>
        </w:r>
        <w:r w:rsidRPr="00181694">
          <w:rPr>
            <w:b/>
            <w:bCs/>
            <w:color w:val="201547" w:themeColor="text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10EE" w14:textId="77777777" w:rsidR="00CF634C" w:rsidRPr="008F5280" w:rsidRDefault="00CF634C" w:rsidP="008F5280">
      <w:pPr>
        <w:pStyle w:val="FootnoteSeparator"/>
      </w:pPr>
    </w:p>
    <w:p w14:paraId="19D64757" w14:textId="77777777" w:rsidR="00CF634C" w:rsidRDefault="00CF634C"/>
  </w:footnote>
  <w:footnote w:type="continuationSeparator" w:id="0">
    <w:p w14:paraId="3C37073F" w14:textId="77777777" w:rsidR="00CF634C" w:rsidRDefault="00CF634C" w:rsidP="008F5280">
      <w:pPr>
        <w:pStyle w:val="FootnoteSeparator"/>
      </w:pPr>
    </w:p>
    <w:p w14:paraId="261DD607" w14:textId="77777777" w:rsidR="00CF634C" w:rsidRDefault="00CF634C"/>
    <w:p w14:paraId="61A891B9" w14:textId="77777777" w:rsidR="00CF634C" w:rsidRDefault="00CF634C"/>
  </w:footnote>
  <w:footnote w:type="continuationNotice" w:id="1">
    <w:p w14:paraId="513AF90B" w14:textId="77777777" w:rsidR="00CF634C" w:rsidRDefault="00CF634C" w:rsidP="00D55628"/>
    <w:p w14:paraId="5E70FF06" w14:textId="77777777" w:rsidR="00CF634C" w:rsidRDefault="00CF634C"/>
    <w:p w14:paraId="2FF475D4" w14:textId="77777777" w:rsidR="00CF634C" w:rsidRDefault="00CF63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BD4" w14:textId="77777777" w:rsidR="00321E8A" w:rsidRDefault="00321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3F1D" w14:textId="77777777" w:rsidR="00501F49" w:rsidRDefault="00501F49" w:rsidP="00501F49">
    <w:pPr>
      <w:pStyle w:val="Header"/>
      <w:spacing w:before="240"/>
      <w:jc w:val="right"/>
    </w:pPr>
    <w:r>
      <w:rPr>
        <w:noProof/>
        <w:color w:val="99E0DD" w:themeColor="accent3"/>
      </w:rPr>
      <w:drawing>
        <wp:anchor distT="0" distB="0" distL="114300" distR="114300" simplePos="0" relativeHeight="251687936" behindDoc="1" locked="0" layoutInCell="1" allowOverlap="1" wp14:anchorId="4EEB37A3" wp14:editId="30C23E15">
          <wp:simplePos x="0" y="0"/>
          <wp:positionH relativeFrom="page">
            <wp:posOffset>4622800</wp:posOffset>
          </wp:positionH>
          <wp:positionV relativeFrom="page">
            <wp:posOffset>330200</wp:posOffset>
          </wp:positionV>
          <wp:extent cx="2395220" cy="965200"/>
          <wp:effectExtent l="0" t="0" r="5080" b="635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220" cy="96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9367" w14:textId="77777777" w:rsidR="00C440F7" w:rsidRDefault="00C06019">
    <w:pPr>
      <w:pStyle w:val="Header"/>
    </w:pPr>
    <w:r>
      <w:rPr>
        <w:noProof/>
      </w:rPr>
      <mc:AlternateContent>
        <mc:Choice Requires="wpg">
          <w:drawing>
            <wp:anchor distT="0" distB="0" distL="114300" distR="114300" simplePos="0" relativeHeight="251698176" behindDoc="0" locked="0" layoutInCell="1" allowOverlap="1" wp14:anchorId="638FF169" wp14:editId="242D2C5A">
              <wp:simplePos x="0" y="0"/>
              <wp:positionH relativeFrom="column">
                <wp:posOffset>-279400</wp:posOffset>
              </wp:positionH>
              <wp:positionV relativeFrom="paragraph">
                <wp:posOffset>-88900</wp:posOffset>
              </wp:positionV>
              <wp:extent cx="7019925" cy="1811614"/>
              <wp:effectExtent l="0" t="0" r="3175" b="5080"/>
              <wp:wrapNone/>
              <wp:docPr id="8" name="Group 8"/>
              <wp:cNvGraphicFramePr/>
              <a:graphic xmlns:a="http://schemas.openxmlformats.org/drawingml/2006/main">
                <a:graphicData uri="http://schemas.microsoft.com/office/word/2010/wordprocessingGroup">
                  <wpg:wgp>
                    <wpg:cNvGrpSpPr/>
                    <wpg:grpSpPr>
                      <a:xfrm>
                        <a:off x="0" y="0"/>
                        <a:ext cx="7019925" cy="1811614"/>
                        <a:chOff x="0" y="0"/>
                        <a:chExt cx="7019925" cy="1811614"/>
                      </a:xfrm>
                    </wpg:grpSpPr>
                    <wps:wsp>
                      <wps:cNvPr id="3" name="Rectangle"/>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wps:wsp>
                      <wps:cNvPr id="4" name="TriangleLeft"/>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wps:wsp>
                      <wps:cNvPr id="5" name="TriangleRight"/>
                      <wps:cNvSpPr>
                        <a:spLocks/>
                      </wps:cNvSpPr>
                      <wps:spPr bwMode="auto">
                        <a:xfrm>
                          <a:off x="43075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pic:pic xmlns:pic="http://schemas.openxmlformats.org/drawingml/2006/picture">
                      <pic:nvPicPr>
                        <pic:cNvPr id="7" name="Picture 7" descr="A picture containing text, flag&#10;&#10;Description automatically generated"/>
                        <pic:cNvPicPr>
                          <a:picLocks noChangeAspect="1"/>
                        </pic:cNvPicPr>
                      </pic:nvPicPr>
                      <pic:blipFill>
                        <a:blip r:embed="rId1" cstate="hqprint">
                          <a:extLst>
                            <a:ext uri="{28A0092B-C50C-407E-A947-70E740481C1C}">
                              <a14:useLocalDpi xmlns:a14="http://schemas.microsoft.com/office/drawing/2010/main"/>
                            </a:ext>
                          </a:extLst>
                        </a:blip>
                        <a:stretch>
                          <a:fillRect/>
                        </a:stretch>
                      </pic:blipFill>
                      <pic:spPr>
                        <a:xfrm>
                          <a:off x="430252" y="899794"/>
                          <a:ext cx="864000" cy="911820"/>
                        </a:xfrm>
                        <a:prstGeom prst="rect">
                          <a:avLst/>
                        </a:prstGeom>
                      </pic:spPr>
                    </pic:pic>
                  </wpg:wgp>
                </a:graphicData>
              </a:graphic>
              <wp14:sizeRelV relativeFrom="margin">
                <wp14:pctHeight>0</wp14:pctHeight>
              </wp14:sizeRelV>
            </wp:anchor>
          </w:drawing>
        </mc:Choice>
        <mc:Fallback>
          <w:pict>
            <v:group w14:anchorId="187FC21A" id="Group 8" o:spid="_x0000_s1026" style="position:absolute;margin-left:-22pt;margin-top:-7pt;width:552.75pt;height:142.65pt;z-index:251698176;mso-height-relative:margin" coordsize="70199,18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">
              <v:rect id="Rectangle" o:spid="_x0000_s1027" style="position:absolute;width:70199;height:8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" fillcolor="#201547 [3204]" stroked="f"/>
              <v:shape id="TriangleLeft" o:spid="_x0000_s1028" style="position:absolute;width:8636;height:8997;visibility:visible;mso-wrap-style:square;v-text-anchor:top" coordsize="1334,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" path="m,l665,1419,1334,,,xe" fillcolor="#00b2a9 [3207]" stroked="f">
                <v:path arrowok="t" o:connecttype="custom" o:connectlocs="0,0;430505,899795;863600,0;0,0" o:connectangles="0,0,0,0"/>
              </v:shape>
              <v:shape id="TriangleRight" o:spid="_x0000_s1029" style="position:absolute;left:4307;width:8636;height:8997;visibility:visible;mso-wrap-style:square;v-text-anchor:top" coordsize="133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" path="m1339,1419l669,,,1419r1339,xe" fillcolor="#99e0dd [3206]" stroked="f">
                <v:path arrowok="t" o:connecttype="custom" o:connectlocs="863600,899795;431478,0;0,899795;863600,89979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A picture containing text, flag&#10;&#10;Description automatically generated" style="position:absolute;left:4302;top:8997;width:8640;height: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">
                <v:imagedata r:id="rId2" o:title="A picture containing text, flag&#10;&#10;Description automatically generated"/>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3328" w14:textId="77777777" w:rsidR="007C3531" w:rsidRPr="00AE6B68" w:rsidRDefault="007C3531" w:rsidP="00AE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794"/>
    <w:multiLevelType w:val="hybridMultilevel"/>
    <w:tmpl w:val="DF9E3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72E320C"/>
    <w:multiLevelType w:val="hybridMultilevel"/>
    <w:tmpl w:val="80C69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412D6"/>
    <w:multiLevelType w:val="hybridMultilevel"/>
    <w:tmpl w:val="91B6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990016E0"/>
    <w:name w:val="DELWPHeadings"/>
    <w:lvl w:ilvl="0">
      <w:start w:val="1"/>
      <w:numFmt w:val="none"/>
      <w:lvlRestart w:val="0"/>
      <w:pStyle w:val="Heading1"/>
      <w:suff w:val="nothing"/>
      <w:lvlText w:val=""/>
      <w:lvlJc w:val="left"/>
      <w:pPr>
        <w:ind w:left="0" w:firstLine="0"/>
      </w:pPr>
      <w:rPr>
        <w:rFonts w:hint="default"/>
        <w:color w:val="20154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D156AE"/>
    <w:multiLevelType w:val="hybridMultilevel"/>
    <w:tmpl w:val="BFB867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463610"/>
    <w:multiLevelType w:val="hybridMultilevel"/>
    <w:tmpl w:val="6AE4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8" w15:restartNumberingAfterBreak="0">
    <w:nsid w:val="142741B6"/>
    <w:multiLevelType w:val="hybridMultilevel"/>
    <w:tmpl w:val="4ED21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F45BF"/>
    <w:multiLevelType w:val="hybridMultilevel"/>
    <w:tmpl w:val="DE04F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2" w15:restartNumberingAfterBreak="0">
    <w:nsid w:val="235E0307"/>
    <w:multiLevelType w:val="hybridMultilevel"/>
    <w:tmpl w:val="AD0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34D43"/>
    <w:multiLevelType w:val="hybridMultilevel"/>
    <w:tmpl w:val="734E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7810310"/>
    <w:multiLevelType w:val="hybridMultilevel"/>
    <w:tmpl w:val="2D88261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ED5AE0"/>
    <w:multiLevelType w:val="hybridMultilevel"/>
    <w:tmpl w:val="2B70D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545EC4"/>
    <w:multiLevelType w:val="multilevel"/>
    <w:tmpl w:val="4044011C"/>
    <w:name w:val="HighlightBoxBullet"/>
    <w:lvl w:ilvl="0">
      <w:start w:val="1"/>
      <w:numFmt w:val="bullet"/>
      <w:lvlRestart w:val="0"/>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4FBB6C6F"/>
    <w:multiLevelType w:val="hybridMultilevel"/>
    <w:tmpl w:val="BC129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336090"/>
    <w:multiLevelType w:val="hybridMultilevel"/>
    <w:tmpl w:val="8920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C56AF3"/>
    <w:multiLevelType w:val="hybridMultilevel"/>
    <w:tmpl w:val="7A4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6895103"/>
    <w:multiLevelType w:val="hybridMultilevel"/>
    <w:tmpl w:val="350C7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240C34"/>
    <w:multiLevelType w:val="hybridMultilevel"/>
    <w:tmpl w:val="EB861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3F12C63"/>
    <w:multiLevelType w:val="hybridMultilevel"/>
    <w:tmpl w:val="69926BFC"/>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147EA0A2">
      <w:start w:val="1"/>
      <w:numFmt w:val="bullet"/>
      <w:pStyle w:val="HighlightBox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F6B6F55"/>
    <w:multiLevelType w:val="hybridMultilevel"/>
    <w:tmpl w:val="C650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4453232">
    <w:abstractNumId w:val="18"/>
  </w:num>
  <w:num w:numId="2" w16cid:durableId="1065689616">
    <w:abstractNumId w:val="31"/>
  </w:num>
  <w:num w:numId="3" w16cid:durableId="1323505572">
    <w:abstractNumId w:val="27"/>
  </w:num>
  <w:num w:numId="4" w16cid:durableId="1650551014">
    <w:abstractNumId w:val="34"/>
  </w:num>
  <w:num w:numId="5" w16cid:durableId="1428576828">
    <w:abstractNumId w:val="14"/>
  </w:num>
  <w:num w:numId="6" w16cid:durableId="150869835">
    <w:abstractNumId w:val="7"/>
  </w:num>
  <w:num w:numId="7" w16cid:durableId="1136944796">
    <w:abstractNumId w:val="4"/>
  </w:num>
  <w:num w:numId="8" w16cid:durableId="976834309">
    <w:abstractNumId w:val="1"/>
  </w:num>
  <w:num w:numId="9" w16cid:durableId="1872299935">
    <w:abstractNumId w:val="32"/>
  </w:num>
  <w:num w:numId="10" w16cid:durableId="1736658830">
    <w:abstractNumId w:val="10"/>
  </w:num>
  <w:num w:numId="11" w16cid:durableId="1758600380">
    <w:abstractNumId w:val="16"/>
  </w:num>
  <w:num w:numId="12" w16cid:durableId="488982650">
    <w:abstractNumId w:val="11"/>
  </w:num>
  <w:num w:numId="13" w16cid:durableId="1285232071">
    <w:abstractNumId w:val="19"/>
  </w:num>
  <w:num w:numId="14" w16cid:durableId="339697197">
    <w:abstractNumId w:val="33"/>
  </w:num>
  <w:num w:numId="15" w16cid:durableId="1098788610">
    <w:abstractNumId w:val="8"/>
  </w:num>
  <w:num w:numId="16" w16cid:durableId="2073892474">
    <w:abstractNumId w:val="0"/>
  </w:num>
  <w:num w:numId="17" w16cid:durableId="1379209119">
    <w:abstractNumId w:val="3"/>
  </w:num>
  <w:num w:numId="18" w16cid:durableId="57945718">
    <w:abstractNumId w:val="12"/>
  </w:num>
  <w:num w:numId="19" w16cid:durableId="1279950362">
    <w:abstractNumId w:val="35"/>
  </w:num>
  <w:num w:numId="20" w16cid:durableId="87847892">
    <w:abstractNumId w:val="29"/>
  </w:num>
  <w:num w:numId="21" w16cid:durableId="1592347655">
    <w:abstractNumId w:val="5"/>
  </w:num>
  <w:num w:numId="22" w16cid:durableId="1750887670">
    <w:abstractNumId w:val="30"/>
  </w:num>
  <w:num w:numId="23" w16cid:durableId="74132552">
    <w:abstractNumId w:val="6"/>
  </w:num>
  <w:num w:numId="24" w16cid:durableId="1945989112">
    <w:abstractNumId w:val="22"/>
  </w:num>
  <w:num w:numId="25" w16cid:durableId="1613315693">
    <w:abstractNumId w:val="13"/>
  </w:num>
  <w:num w:numId="26" w16cid:durableId="980429253">
    <w:abstractNumId w:val="9"/>
  </w:num>
  <w:num w:numId="27" w16cid:durableId="459955307">
    <w:abstractNumId w:val="20"/>
  </w:num>
  <w:num w:numId="28" w16cid:durableId="419252679">
    <w:abstractNumId w:val="15"/>
  </w:num>
  <w:num w:numId="29" w16cid:durableId="1260991631">
    <w:abstractNumId w:val="2"/>
  </w:num>
  <w:num w:numId="30" w16cid:durableId="370692640">
    <w:abstractNumId w:val="24"/>
  </w:num>
  <w:num w:numId="31" w16cid:durableId="16181719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3"/>
    <w:docVar w:name="WebAddress" w:val="True"/>
  </w:docVars>
  <w:rsids>
    <w:rsidRoot w:val="00243929"/>
    <w:rsid w:val="0000017F"/>
    <w:rsid w:val="00000279"/>
    <w:rsid w:val="000004BD"/>
    <w:rsid w:val="00000B7A"/>
    <w:rsid w:val="00000C89"/>
    <w:rsid w:val="00000FEB"/>
    <w:rsid w:val="000012BE"/>
    <w:rsid w:val="00001BD3"/>
    <w:rsid w:val="00001E86"/>
    <w:rsid w:val="00001F76"/>
    <w:rsid w:val="000022E6"/>
    <w:rsid w:val="0000247A"/>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1DB"/>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207"/>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3C59"/>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1CE"/>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4D6F"/>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345"/>
    <w:rsid w:val="000908D6"/>
    <w:rsid w:val="0009125C"/>
    <w:rsid w:val="000913AD"/>
    <w:rsid w:val="00091F49"/>
    <w:rsid w:val="0009214D"/>
    <w:rsid w:val="000925E5"/>
    <w:rsid w:val="00093051"/>
    <w:rsid w:val="0009328B"/>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57"/>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34"/>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CD3"/>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E9"/>
    <w:rsid w:val="00113C4C"/>
    <w:rsid w:val="00113CDC"/>
    <w:rsid w:val="00113DD9"/>
    <w:rsid w:val="0011467A"/>
    <w:rsid w:val="00114751"/>
    <w:rsid w:val="0011484F"/>
    <w:rsid w:val="001148DA"/>
    <w:rsid w:val="00114F21"/>
    <w:rsid w:val="00114F4E"/>
    <w:rsid w:val="00115310"/>
    <w:rsid w:val="00115E3D"/>
    <w:rsid w:val="00116FC7"/>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4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1FD"/>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8D7"/>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863"/>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302"/>
    <w:rsid w:val="00183DC3"/>
    <w:rsid w:val="00183F0D"/>
    <w:rsid w:val="0018400C"/>
    <w:rsid w:val="00184D8A"/>
    <w:rsid w:val="00184FE9"/>
    <w:rsid w:val="00185004"/>
    <w:rsid w:val="0018561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2A9"/>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DAE"/>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AA"/>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22B"/>
    <w:rsid w:val="00201324"/>
    <w:rsid w:val="00201841"/>
    <w:rsid w:val="0020194C"/>
    <w:rsid w:val="0020205B"/>
    <w:rsid w:val="00202C45"/>
    <w:rsid w:val="00202E4A"/>
    <w:rsid w:val="00203011"/>
    <w:rsid w:val="002031FC"/>
    <w:rsid w:val="0020332E"/>
    <w:rsid w:val="00203733"/>
    <w:rsid w:val="0020390A"/>
    <w:rsid w:val="00203E23"/>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0CD"/>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618"/>
    <w:rsid w:val="00222ACC"/>
    <w:rsid w:val="00222B02"/>
    <w:rsid w:val="00222D23"/>
    <w:rsid w:val="00223B9B"/>
    <w:rsid w:val="00223E41"/>
    <w:rsid w:val="00223EC7"/>
    <w:rsid w:val="002240AD"/>
    <w:rsid w:val="002241F7"/>
    <w:rsid w:val="00224234"/>
    <w:rsid w:val="002242F0"/>
    <w:rsid w:val="0022452B"/>
    <w:rsid w:val="00224EDC"/>
    <w:rsid w:val="00224F1D"/>
    <w:rsid w:val="00225CB2"/>
    <w:rsid w:val="002262A7"/>
    <w:rsid w:val="0022698D"/>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929"/>
    <w:rsid w:val="00243D2B"/>
    <w:rsid w:val="00243E8D"/>
    <w:rsid w:val="00244224"/>
    <w:rsid w:val="00244B6B"/>
    <w:rsid w:val="002454C8"/>
    <w:rsid w:val="00245790"/>
    <w:rsid w:val="00245971"/>
    <w:rsid w:val="00245CE9"/>
    <w:rsid w:val="00245E00"/>
    <w:rsid w:val="00246012"/>
    <w:rsid w:val="00247226"/>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2CF"/>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DF5"/>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569"/>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07"/>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A9"/>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7E1"/>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72B"/>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12B"/>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A54"/>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E8A"/>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6A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48B"/>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B9B"/>
    <w:rsid w:val="00354EFD"/>
    <w:rsid w:val="00354F38"/>
    <w:rsid w:val="00354F4F"/>
    <w:rsid w:val="003555CC"/>
    <w:rsid w:val="00356021"/>
    <w:rsid w:val="003561B4"/>
    <w:rsid w:val="003574ED"/>
    <w:rsid w:val="003576A7"/>
    <w:rsid w:val="003576FA"/>
    <w:rsid w:val="0036096A"/>
    <w:rsid w:val="00360B61"/>
    <w:rsid w:val="00360F3F"/>
    <w:rsid w:val="00361287"/>
    <w:rsid w:val="0036145D"/>
    <w:rsid w:val="00361E3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2ECF"/>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D67"/>
    <w:rsid w:val="003A5365"/>
    <w:rsid w:val="003A546D"/>
    <w:rsid w:val="003A634F"/>
    <w:rsid w:val="003A6451"/>
    <w:rsid w:val="003A64FA"/>
    <w:rsid w:val="003A6513"/>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6F37"/>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086"/>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DE5"/>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2E"/>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A5B"/>
    <w:rsid w:val="00445CA0"/>
    <w:rsid w:val="00446176"/>
    <w:rsid w:val="0044618B"/>
    <w:rsid w:val="00446390"/>
    <w:rsid w:val="004464A2"/>
    <w:rsid w:val="00446920"/>
    <w:rsid w:val="00447351"/>
    <w:rsid w:val="00447B50"/>
    <w:rsid w:val="00447BD5"/>
    <w:rsid w:val="00447C55"/>
    <w:rsid w:val="00447DC3"/>
    <w:rsid w:val="00447E19"/>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42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A0"/>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7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EE1"/>
    <w:rsid w:val="004D4063"/>
    <w:rsid w:val="004D4140"/>
    <w:rsid w:val="004D514B"/>
    <w:rsid w:val="004D528E"/>
    <w:rsid w:val="004D55FF"/>
    <w:rsid w:val="004D5A45"/>
    <w:rsid w:val="004D5B4D"/>
    <w:rsid w:val="004D5BFF"/>
    <w:rsid w:val="004D6506"/>
    <w:rsid w:val="004D66D1"/>
    <w:rsid w:val="004D68F5"/>
    <w:rsid w:val="004D6C28"/>
    <w:rsid w:val="004D6E30"/>
    <w:rsid w:val="004D6FAF"/>
    <w:rsid w:val="004D70A6"/>
    <w:rsid w:val="004D7FA5"/>
    <w:rsid w:val="004E0044"/>
    <w:rsid w:val="004E033D"/>
    <w:rsid w:val="004E0F6C"/>
    <w:rsid w:val="004E12DF"/>
    <w:rsid w:val="004E1600"/>
    <w:rsid w:val="004E1964"/>
    <w:rsid w:val="004E1B33"/>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12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F4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43B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45"/>
    <w:rsid w:val="00544AD7"/>
    <w:rsid w:val="005452DF"/>
    <w:rsid w:val="00545662"/>
    <w:rsid w:val="0054585E"/>
    <w:rsid w:val="00545B76"/>
    <w:rsid w:val="00546073"/>
    <w:rsid w:val="00546B6C"/>
    <w:rsid w:val="0054736B"/>
    <w:rsid w:val="005478BB"/>
    <w:rsid w:val="00547BC4"/>
    <w:rsid w:val="00550BE8"/>
    <w:rsid w:val="00550C69"/>
    <w:rsid w:val="00551607"/>
    <w:rsid w:val="0055216B"/>
    <w:rsid w:val="005522A8"/>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B10"/>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077"/>
    <w:rsid w:val="005921F5"/>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6D3"/>
    <w:rsid w:val="005B79F9"/>
    <w:rsid w:val="005C0642"/>
    <w:rsid w:val="005C07A1"/>
    <w:rsid w:val="005C08C4"/>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192"/>
    <w:rsid w:val="005D62B3"/>
    <w:rsid w:val="005D6CC9"/>
    <w:rsid w:val="005D764B"/>
    <w:rsid w:val="005D773B"/>
    <w:rsid w:val="005E0160"/>
    <w:rsid w:val="005E03CB"/>
    <w:rsid w:val="005E0821"/>
    <w:rsid w:val="005E0A98"/>
    <w:rsid w:val="005E0DF4"/>
    <w:rsid w:val="005E109D"/>
    <w:rsid w:val="005E138A"/>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2C1"/>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53"/>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150"/>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9D9"/>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F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288"/>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E8C"/>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05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876"/>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6CB0"/>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7B"/>
    <w:rsid w:val="006F34A5"/>
    <w:rsid w:val="006F34BB"/>
    <w:rsid w:val="006F3881"/>
    <w:rsid w:val="006F3B0E"/>
    <w:rsid w:val="006F3D39"/>
    <w:rsid w:val="006F404A"/>
    <w:rsid w:val="006F4752"/>
    <w:rsid w:val="006F4D16"/>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F1"/>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F51"/>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5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3F"/>
    <w:rsid w:val="0075357D"/>
    <w:rsid w:val="007535AA"/>
    <w:rsid w:val="007535DA"/>
    <w:rsid w:val="0075373B"/>
    <w:rsid w:val="00753FA3"/>
    <w:rsid w:val="00754BEB"/>
    <w:rsid w:val="00754D25"/>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0BA0"/>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4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7E7"/>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7C5"/>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95F"/>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531"/>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DF5"/>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7BA"/>
    <w:rsid w:val="007F5B9D"/>
    <w:rsid w:val="007F5E2A"/>
    <w:rsid w:val="007F66D7"/>
    <w:rsid w:val="007F68B8"/>
    <w:rsid w:val="007F6F7A"/>
    <w:rsid w:val="007F7420"/>
    <w:rsid w:val="007F756E"/>
    <w:rsid w:val="007F75BE"/>
    <w:rsid w:val="007F7FB2"/>
    <w:rsid w:val="008000C5"/>
    <w:rsid w:val="00800745"/>
    <w:rsid w:val="0080079F"/>
    <w:rsid w:val="00801416"/>
    <w:rsid w:val="00801B7F"/>
    <w:rsid w:val="00801F39"/>
    <w:rsid w:val="00802595"/>
    <w:rsid w:val="00802698"/>
    <w:rsid w:val="00802711"/>
    <w:rsid w:val="00802A6A"/>
    <w:rsid w:val="00803081"/>
    <w:rsid w:val="008033DF"/>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98B"/>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3F"/>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2ED2"/>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1EF9"/>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2B"/>
    <w:rsid w:val="00886BDE"/>
    <w:rsid w:val="00886E96"/>
    <w:rsid w:val="00887CC1"/>
    <w:rsid w:val="00887D0A"/>
    <w:rsid w:val="0089049E"/>
    <w:rsid w:val="00890838"/>
    <w:rsid w:val="0089091A"/>
    <w:rsid w:val="00890D78"/>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49C"/>
    <w:rsid w:val="008A0964"/>
    <w:rsid w:val="008A0AED"/>
    <w:rsid w:val="008A0C32"/>
    <w:rsid w:val="008A0D6A"/>
    <w:rsid w:val="008A0EF7"/>
    <w:rsid w:val="008A1066"/>
    <w:rsid w:val="008A125A"/>
    <w:rsid w:val="008A125C"/>
    <w:rsid w:val="008A12C6"/>
    <w:rsid w:val="008A154F"/>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E3"/>
    <w:rsid w:val="008B4FF4"/>
    <w:rsid w:val="008B51D9"/>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417"/>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1BD"/>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A77"/>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115"/>
    <w:rsid w:val="008F61C3"/>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DC0"/>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29"/>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62C"/>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6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4D"/>
    <w:rsid w:val="009536CB"/>
    <w:rsid w:val="00953C2D"/>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D8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0F7"/>
    <w:rsid w:val="00973700"/>
    <w:rsid w:val="00973960"/>
    <w:rsid w:val="00973C50"/>
    <w:rsid w:val="0097539B"/>
    <w:rsid w:val="00975C91"/>
    <w:rsid w:val="00975D72"/>
    <w:rsid w:val="00975ED3"/>
    <w:rsid w:val="00976B89"/>
    <w:rsid w:val="00977318"/>
    <w:rsid w:val="0097757C"/>
    <w:rsid w:val="009801F9"/>
    <w:rsid w:val="0098053B"/>
    <w:rsid w:val="009807C6"/>
    <w:rsid w:val="00980ACA"/>
    <w:rsid w:val="00980F14"/>
    <w:rsid w:val="0098125C"/>
    <w:rsid w:val="0098146B"/>
    <w:rsid w:val="0098148A"/>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CB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5FA6"/>
    <w:rsid w:val="009F61A9"/>
    <w:rsid w:val="009F68BB"/>
    <w:rsid w:val="009F6CC4"/>
    <w:rsid w:val="009F6F55"/>
    <w:rsid w:val="009F71DE"/>
    <w:rsid w:val="009F7316"/>
    <w:rsid w:val="009F7423"/>
    <w:rsid w:val="009F7B97"/>
    <w:rsid w:val="00A00531"/>
    <w:rsid w:val="00A014C6"/>
    <w:rsid w:val="00A02599"/>
    <w:rsid w:val="00A025B3"/>
    <w:rsid w:val="00A0276E"/>
    <w:rsid w:val="00A028C3"/>
    <w:rsid w:val="00A0310E"/>
    <w:rsid w:val="00A0424C"/>
    <w:rsid w:val="00A0498E"/>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0E74"/>
    <w:rsid w:val="00A11C70"/>
    <w:rsid w:val="00A11F87"/>
    <w:rsid w:val="00A124A0"/>
    <w:rsid w:val="00A128AF"/>
    <w:rsid w:val="00A12996"/>
    <w:rsid w:val="00A12A98"/>
    <w:rsid w:val="00A139AC"/>
    <w:rsid w:val="00A13CE0"/>
    <w:rsid w:val="00A1416B"/>
    <w:rsid w:val="00A1431F"/>
    <w:rsid w:val="00A14B4E"/>
    <w:rsid w:val="00A14C73"/>
    <w:rsid w:val="00A14CB1"/>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A1"/>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62D"/>
    <w:rsid w:val="00A50BC8"/>
    <w:rsid w:val="00A51361"/>
    <w:rsid w:val="00A51872"/>
    <w:rsid w:val="00A51A9F"/>
    <w:rsid w:val="00A51F73"/>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88D"/>
    <w:rsid w:val="00A7303D"/>
    <w:rsid w:val="00A73291"/>
    <w:rsid w:val="00A7334C"/>
    <w:rsid w:val="00A73467"/>
    <w:rsid w:val="00A73809"/>
    <w:rsid w:val="00A73A43"/>
    <w:rsid w:val="00A73CFF"/>
    <w:rsid w:val="00A73D3B"/>
    <w:rsid w:val="00A73E27"/>
    <w:rsid w:val="00A7415E"/>
    <w:rsid w:val="00A7470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660"/>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02"/>
    <w:rsid w:val="00AB2EB2"/>
    <w:rsid w:val="00AB325D"/>
    <w:rsid w:val="00AB34B4"/>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F5"/>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39E2"/>
    <w:rsid w:val="00AC4123"/>
    <w:rsid w:val="00AC451A"/>
    <w:rsid w:val="00AC478F"/>
    <w:rsid w:val="00AC4C2C"/>
    <w:rsid w:val="00AC4DE1"/>
    <w:rsid w:val="00AC5359"/>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355"/>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48C"/>
    <w:rsid w:val="00AE6583"/>
    <w:rsid w:val="00AE6630"/>
    <w:rsid w:val="00AE6724"/>
    <w:rsid w:val="00AE6B68"/>
    <w:rsid w:val="00AE6BCD"/>
    <w:rsid w:val="00AE710C"/>
    <w:rsid w:val="00AE7375"/>
    <w:rsid w:val="00AE76F3"/>
    <w:rsid w:val="00AE77D6"/>
    <w:rsid w:val="00AF0002"/>
    <w:rsid w:val="00AF0481"/>
    <w:rsid w:val="00AF0AEB"/>
    <w:rsid w:val="00AF0C58"/>
    <w:rsid w:val="00AF1079"/>
    <w:rsid w:val="00AF174F"/>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AF7B67"/>
    <w:rsid w:val="00B00433"/>
    <w:rsid w:val="00B00AFA"/>
    <w:rsid w:val="00B017D8"/>
    <w:rsid w:val="00B01A56"/>
    <w:rsid w:val="00B01E99"/>
    <w:rsid w:val="00B025A5"/>
    <w:rsid w:val="00B0383E"/>
    <w:rsid w:val="00B03852"/>
    <w:rsid w:val="00B03B76"/>
    <w:rsid w:val="00B03C53"/>
    <w:rsid w:val="00B03D71"/>
    <w:rsid w:val="00B03EAF"/>
    <w:rsid w:val="00B04FF3"/>
    <w:rsid w:val="00B05AD9"/>
    <w:rsid w:val="00B060E0"/>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289"/>
    <w:rsid w:val="00B124BB"/>
    <w:rsid w:val="00B12647"/>
    <w:rsid w:val="00B1287F"/>
    <w:rsid w:val="00B12922"/>
    <w:rsid w:val="00B12BBF"/>
    <w:rsid w:val="00B12F5A"/>
    <w:rsid w:val="00B1392B"/>
    <w:rsid w:val="00B13AF4"/>
    <w:rsid w:val="00B13F63"/>
    <w:rsid w:val="00B14196"/>
    <w:rsid w:val="00B1487F"/>
    <w:rsid w:val="00B14921"/>
    <w:rsid w:val="00B14C18"/>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60"/>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47C79"/>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243"/>
    <w:rsid w:val="00B674B6"/>
    <w:rsid w:val="00B67A58"/>
    <w:rsid w:val="00B7023B"/>
    <w:rsid w:val="00B702FF"/>
    <w:rsid w:val="00B70436"/>
    <w:rsid w:val="00B70562"/>
    <w:rsid w:val="00B70D3B"/>
    <w:rsid w:val="00B71320"/>
    <w:rsid w:val="00B71B3E"/>
    <w:rsid w:val="00B71BB3"/>
    <w:rsid w:val="00B7210F"/>
    <w:rsid w:val="00B72791"/>
    <w:rsid w:val="00B72CCE"/>
    <w:rsid w:val="00B72DCF"/>
    <w:rsid w:val="00B73397"/>
    <w:rsid w:val="00B7359F"/>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37E"/>
    <w:rsid w:val="00BA54D2"/>
    <w:rsid w:val="00BA581B"/>
    <w:rsid w:val="00BA58A1"/>
    <w:rsid w:val="00BA655E"/>
    <w:rsid w:val="00BA7507"/>
    <w:rsid w:val="00BA7B4C"/>
    <w:rsid w:val="00BB03B6"/>
    <w:rsid w:val="00BB06D7"/>
    <w:rsid w:val="00BB09F9"/>
    <w:rsid w:val="00BB100C"/>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717"/>
    <w:rsid w:val="00BB4B4F"/>
    <w:rsid w:val="00BB5913"/>
    <w:rsid w:val="00BB5B40"/>
    <w:rsid w:val="00BB5B68"/>
    <w:rsid w:val="00BB5B8A"/>
    <w:rsid w:val="00BB6023"/>
    <w:rsid w:val="00BB6235"/>
    <w:rsid w:val="00BB6C03"/>
    <w:rsid w:val="00BB6DCE"/>
    <w:rsid w:val="00BB71F4"/>
    <w:rsid w:val="00BB766C"/>
    <w:rsid w:val="00BB7EEF"/>
    <w:rsid w:val="00BC0244"/>
    <w:rsid w:val="00BC0602"/>
    <w:rsid w:val="00BC0DC9"/>
    <w:rsid w:val="00BC0FB0"/>
    <w:rsid w:val="00BC15FC"/>
    <w:rsid w:val="00BC1BF9"/>
    <w:rsid w:val="00BC1F14"/>
    <w:rsid w:val="00BC2134"/>
    <w:rsid w:val="00BC26DF"/>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0A"/>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115"/>
    <w:rsid w:val="00BF44D4"/>
    <w:rsid w:val="00BF4D9D"/>
    <w:rsid w:val="00BF4DA4"/>
    <w:rsid w:val="00BF56B2"/>
    <w:rsid w:val="00BF5778"/>
    <w:rsid w:val="00BF57DE"/>
    <w:rsid w:val="00BF5D87"/>
    <w:rsid w:val="00BF5E1E"/>
    <w:rsid w:val="00BF5ECF"/>
    <w:rsid w:val="00BF5F98"/>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019"/>
    <w:rsid w:val="00C06105"/>
    <w:rsid w:val="00C0649A"/>
    <w:rsid w:val="00C06879"/>
    <w:rsid w:val="00C06B28"/>
    <w:rsid w:val="00C06BC8"/>
    <w:rsid w:val="00C070BF"/>
    <w:rsid w:val="00C07364"/>
    <w:rsid w:val="00C07BA7"/>
    <w:rsid w:val="00C07EB0"/>
    <w:rsid w:val="00C07EFB"/>
    <w:rsid w:val="00C101EC"/>
    <w:rsid w:val="00C1055F"/>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0F7"/>
    <w:rsid w:val="00C443F2"/>
    <w:rsid w:val="00C448BB"/>
    <w:rsid w:val="00C44DBD"/>
    <w:rsid w:val="00C44E9F"/>
    <w:rsid w:val="00C450A2"/>
    <w:rsid w:val="00C4516D"/>
    <w:rsid w:val="00C455E7"/>
    <w:rsid w:val="00C4577D"/>
    <w:rsid w:val="00C45EDF"/>
    <w:rsid w:val="00C46590"/>
    <w:rsid w:val="00C46DE1"/>
    <w:rsid w:val="00C46F79"/>
    <w:rsid w:val="00C46FC9"/>
    <w:rsid w:val="00C474A3"/>
    <w:rsid w:val="00C509E0"/>
    <w:rsid w:val="00C50CD6"/>
    <w:rsid w:val="00C51011"/>
    <w:rsid w:val="00C51174"/>
    <w:rsid w:val="00C515D3"/>
    <w:rsid w:val="00C51B84"/>
    <w:rsid w:val="00C52067"/>
    <w:rsid w:val="00C52634"/>
    <w:rsid w:val="00C52B31"/>
    <w:rsid w:val="00C52BC9"/>
    <w:rsid w:val="00C5304D"/>
    <w:rsid w:val="00C532A1"/>
    <w:rsid w:val="00C537ED"/>
    <w:rsid w:val="00C53AA8"/>
    <w:rsid w:val="00C5431F"/>
    <w:rsid w:val="00C5456C"/>
    <w:rsid w:val="00C546F5"/>
    <w:rsid w:val="00C54994"/>
    <w:rsid w:val="00C54DE2"/>
    <w:rsid w:val="00C54E27"/>
    <w:rsid w:val="00C5546B"/>
    <w:rsid w:val="00C557C0"/>
    <w:rsid w:val="00C56020"/>
    <w:rsid w:val="00C565FD"/>
    <w:rsid w:val="00C56C50"/>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DB2"/>
    <w:rsid w:val="00C701F5"/>
    <w:rsid w:val="00C70382"/>
    <w:rsid w:val="00C705E4"/>
    <w:rsid w:val="00C70786"/>
    <w:rsid w:val="00C7081B"/>
    <w:rsid w:val="00C70DC4"/>
    <w:rsid w:val="00C70FF3"/>
    <w:rsid w:val="00C715E0"/>
    <w:rsid w:val="00C72E75"/>
    <w:rsid w:val="00C734A5"/>
    <w:rsid w:val="00C7376F"/>
    <w:rsid w:val="00C73B96"/>
    <w:rsid w:val="00C73C80"/>
    <w:rsid w:val="00C73FD8"/>
    <w:rsid w:val="00C7481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1BA"/>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0D8"/>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34C"/>
    <w:rsid w:val="00CF67DF"/>
    <w:rsid w:val="00CF68B1"/>
    <w:rsid w:val="00CF6922"/>
    <w:rsid w:val="00CF6C84"/>
    <w:rsid w:val="00CF6D76"/>
    <w:rsid w:val="00CF73A4"/>
    <w:rsid w:val="00CF7747"/>
    <w:rsid w:val="00CF7A36"/>
    <w:rsid w:val="00D0003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928"/>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7C6"/>
    <w:rsid w:val="00D54DBF"/>
    <w:rsid w:val="00D5556B"/>
    <w:rsid w:val="00D55628"/>
    <w:rsid w:val="00D55663"/>
    <w:rsid w:val="00D5594A"/>
    <w:rsid w:val="00D56808"/>
    <w:rsid w:val="00D57193"/>
    <w:rsid w:val="00D573B4"/>
    <w:rsid w:val="00D5745E"/>
    <w:rsid w:val="00D57B31"/>
    <w:rsid w:val="00D60692"/>
    <w:rsid w:val="00D6071B"/>
    <w:rsid w:val="00D607FB"/>
    <w:rsid w:val="00D60854"/>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453"/>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AEA"/>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4A"/>
    <w:rsid w:val="00DB0F93"/>
    <w:rsid w:val="00DB17F5"/>
    <w:rsid w:val="00DB19B1"/>
    <w:rsid w:val="00DB230F"/>
    <w:rsid w:val="00DB278D"/>
    <w:rsid w:val="00DB2A8D"/>
    <w:rsid w:val="00DB2AD1"/>
    <w:rsid w:val="00DB2F5C"/>
    <w:rsid w:val="00DB38A0"/>
    <w:rsid w:val="00DB3C59"/>
    <w:rsid w:val="00DB3CBC"/>
    <w:rsid w:val="00DB4162"/>
    <w:rsid w:val="00DB49DE"/>
    <w:rsid w:val="00DB4AB0"/>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4C7"/>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9E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756"/>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ABF"/>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37E28"/>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5E1"/>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5DC"/>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23E"/>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D03"/>
    <w:rsid w:val="00E75FFA"/>
    <w:rsid w:val="00E76018"/>
    <w:rsid w:val="00E764C6"/>
    <w:rsid w:val="00E768AA"/>
    <w:rsid w:val="00E776DD"/>
    <w:rsid w:val="00E77CAE"/>
    <w:rsid w:val="00E77DDD"/>
    <w:rsid w:val="00E8018B"/>
    <w:rsid w:val="00E803C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4B18"/>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C6A"/>
    <w:rsid w:val="00EA0F13"/>
    <w:rsid w:val="00EA114B"/>
    <w:rsid w:val="00EA1178"/>
    <w:rsid w:val="00EA1449"/>
    <w:rsid w:val="00EA1822"/>
    <w:rsid w:val="00EA182F"/>
    <w:rsid w:val="00EA19E3"/>
    <w:rsid w:val="00EA1BEA"/>
    <w:rsid w:val="00EA1D08"/>
    <w:rsid w:val="00EA2415"/>
    <w:rsid w:val="00EA28CF"/>
    <w:rsid w:val="00EA28ED"/>
    <w:rsid w:val="00EA29DF"/>
    <w:rsid w:val="00EA3073"/>
    <w:rsid w:val="00EA3163"/>
    <w:rsid w:val="00EA3433"/>
    <w:rsid w:val="00EA3498"/>
    <w:rsid w:val="00EA397A"/>
    <w:rsid w:val="00EA3F5A"/>
    <w:rsid w:val="00EA4107"/>
    <w:rsid w:val="00EA4916"/>
    <w:rsid w:val="00EA4C44"/>
    <w:rsid w:val="00EA4D19"/>
    <w:rsid w:val="00EA4F8A"/>
    <w:rsid w:val="00EA57A3"/>
    <w:rsid w:val="00EA5A7F"/>
    <w:rsid w:val="00EA5C9A"/>
    <w:rsid w:val="00EA660E"/>
    <w:rsid w:val="00EA6C70"/>
    <w:rsid w:val="00EA7530"/>
    <w:rsid w:val="00EA7BF6"/>
    <w:rsid w:val="00EA7C61"/>
    <w:rsid w:val="00EB0092"/>
    <w:rsid w:val="00EB0283"/>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988"/>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6A"/>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A3"/>
    <w:rsid w:val="00F301CC"/>
    <w:rsid w:val="00F303A1"/>
    <w:rsid w:val="00F304DF"/>
    <w:rsid w:val="00F3084A"/>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393"/>
    <w:rsid w:val="00F35840"/>
    <w:rsid w:val="00F3585E"/>
    <w:rsid w:val="00F35D9B"/>
    <w:rsid w:val="00F35FDF"/>
    <w:rsid w:val="00F36874"/>
    <w:rsid w:val="00F368D7"/>
    <w:rsid w:val="00F36C78"/>
    <w:rsid w:val="00F375AE"/>
    <w:rsid w:val="00F37BF0"/>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B48"/>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DB"/>
    <w:rsid w:val="00F864E7"/>
    <w:rsid w:val="00F8670F"/>
    <w:rsid w:val="00F86963"/>
    <w:rsid w:val="00F87086"/>
    <w:rsid w:val="00F90134"/>
    <w:rsid w:val="00F907C7"/>
    <w:rsid w:val="00F9198D"/>
    <w:rsid w:val="00F91B15"/>
    <w:rsid w:val="00F91B7E"/>
    <w:rsid w:val="00F92016"/>
    <w:rsid w:val="00F925B4"/>
    <w:rsid w:val="00F925F6"/>
    <w:rsid w:val="00F9267C"/>
    <w:rsid w:val="00F92A8D"/>
    <w:rsid w:val="00F92FF8"/>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27B"/>
    <w:rsid w:val="00FA6476"/>
    <w:rsid w:val="00FA6A95"/>
    <w:rsid w:val="00FA6C03"/>
    <w:rsid w:val="00FA6E13"/>
    <w:rsid w:val="00FA70CC"/>
    <w:rsid w:val="00FA7316"/>
    <w:rsid w:val="00FA77D4"/>
    <w:rsid w:val="00FA798A"/>
    <w:rsid w:val="00FA7E20"/>
    <w:rsid w:val="00FB0FF2"/>
    <w:rsid w:val="00FB18B5"/>
    <w:rsid w:val="00FB197F"/>
    <w:rsid w:val="00FB203C"/>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B89"/>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E83"/>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7DC89866"/>
  <w15:docId w15:val="{7B71ABE7-858A-44AA-81FA-D145B256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F73"/>
  </w:style>
  <w:style w:type="paragraph" w:styleId="Heading1">
    <w:name w:val="heading 1"/>
    <w:basedOn w:val="Normal"/>
    <w:next w:val="BodyText"/>
    <w:link w:val="Heading1Char"/>
    <w:qFormat/>
    <w:rsid w:val="00C440F7"/>
    <w:pPr>
      <w:keepNext/>
      <w:keepLines/>
      <w:numPr>
        <w:numId w:val="7"/>
      </w:numPr>
      <w:spacing w:before="360" w:after="120" w:line="440" w:lineRule="exact"/>
      <w:outlineLvl w:val="0"/>
    </w:pPr>
    <w:rPr>
      <w:b/>
      <w:bCs/>
      <w:color w:val="201547" w:themeColor="accent1"/>
      <w:kern w:val="32"/>
      <w:sz w:val="40"/>
      <w:szCs w:val="32"/>
    </w:rPr>
  </w:style>
  <w:style w:type="paragraph" w:styleId="Heading2">
    <w:name w:val="heading 2"/>
    <w:basedOn w:val="Normal"/>
    <w:next w:val="BodyText"/>
    <w:link w:val="Heading2Char"/>
    <w:qFormat/>
    <w:rsid w:val="00C440F7"/>
    <w:pPr>
      <w:keepNext/>
      <w:keepLines/>
      <w:numPr>
        <w:ilvl w:val="1"/>
        <w:numId w:val="7"/>
      </w:numPr>
      <w:tabs>
        <w:tab w:val="left" w:pos="1418"/>
        <w:tab w:val="left" w:pos="1701"/>
        <w:tab w:val="left" w:pos="1985"/>
      </w:tabs>
      <w:spacing w:before="360" w:after="120" w:line="320" w:lineRule="exact"/>
      <w:outlineLvl w:val="1"/>
    </w:pPr>
    <w:rPr>
      <w:b/>
      <w:bCs/>
      <w:iCs/>
      <w:color w:val="201547" w:themeColor="accent1"/>
      <w:kern w:val="20"/>
      <w:sz w:val="32"/>
      <w:szCs w:val="32"/>
    </w:rPr>
  </w:style>
  <w:style w:type="paragraph" w:styleId="Heading3">
    <w:name w:val="heading 3"/>
    <w:basedOn w:val="Normal"/>
    <w:next w:val="BodyText"/>
    <w:link w:val="Heading3Char"/>
    <w:qFormat/>
    <w:rsid w:val="00C440F7"/>
    <w:pPr>
      <w:keepNext/>
      <w:keepLines/>
      <w:numPr>
        <w:ilvl w:val="2"/>
        <w:numId w:val="7"/>
      </w:numPr>
      <w:tabs>
        <w:tab w:val="left" w:pos="1418"/>
        <w:tab w:val="left" w:pos="1701"/>
        <w:tab w:val="left" w:pos="1985"/>
      </w:tabs>
      <w:spacing w:before="240" w:after="100" w:line="240" w:lineRule="exact"/>
      <w:outlineLvl w:val="2"/>
    </w:pPr>
    <w:rPr>
      <w:b/>
      <w:color w:val="201547" w:themeColor="accent1"/>
      <w:sz w:val="28"/>
      <w:szCs w:val="28"/>
    </w:rPr>
  </w:style>
  <w:style w:type="paragraph" w:styleId="Heading4">
    <w:name w:val="heading 4"/>
    <w:basedOn w:val="Normal"/>
    <w:next w:val="BodyText"/>
    <w:link w:val="Heading4Char"/>
    <w:qFormat/>
    <w:rsid w:val="00EA0C6A"/>
    <w:pPr>
      <w:keepNext/>
      <w:keepLines/>
      <w:tabs>
        <w:tab w:val="left" w:pos="1418"/>
        <w:tab w:val="left" w:pos="1701"/>
        <w:tab w:val="left" w:pos="1985"/>
      </w:tabs>
      <w:spacing w:before="200" w:after="100"/>
      <w:outlineLvl w:val="3"/>
    </w:pPr>
    <w:rPr>
      <w:rFonts w:asciiTheme="majorHAnsi" w:eastAsiaTheme="majorEastAsia" w:hAnsiTheme="majorHAnsi" w:cstheme="majorBidi"/>
      <w:b/>
      <w:bCs/>
      <w:color w:val="201547" w:themeColor="text2"/>
      <w:sz w:val="24"/>
      <w:szCs w:val="24"/>
    </w:rPr>
  </w:style>
  <w:style w:type="paragraph" w:styleId="Heading5">
    <w:name w:val="heading 5"/>
    <w:basedOn w:val="Normal"/>
    <w:next w:val="BodyText"/>
    <w:link w:val="Heading5Char"/>
    <w:qFormat/>
    <w:rsid w:val="00EA0C6A"/>
    <w:pPr>
      <w:keepNext/>
      <w:keepLines/>
      <w:spacing w:before="200" w:after="100"/>
      <w:outlineLvl w:val="4"/>
    </w:pPr>
    <w:rPr>
      <w:rFonts w:asciiTheme="majorHAnsi" w:eastAsiaTheme="majorEastAsia" w:hAnsiTheme="majorHAnsi" w:cstheme="majorBidi"/>
      <w:b/>
      <w:color w:val="201547" w:themeColor="text2"/>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20154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201547"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20154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4F"/>
    <w:pPr>
      <w:tabs>
        <w:tab w:val="center" w:pos="4513"/>
        <w:tab w:val="right" w:pos="9026"/>
      </w:tabs>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E37E28"/>
    <w:pPr>
      <w:spacing w:before="60" w:after="60" w:line="220" w:lineRule="atLeast"/>
      <w:ind w:left="113" w:right="113"/>
    </w:pPr>
    <w:rPr>
      <w:rFonts w:cs="Times New Roman"/>
      <w:color w:val="201547" w:themeColor="text2"/>
      <w:sz w:val="18"/>
    </w:rPr>
    <w:tblPr>
      <w:tblStyleRowBandSize w:val="1"/>
      <w:tblStyleColBandSize w:val="1"/>
      <w:tblBorders>
        <w:top w:val="single" w:sz="8" w:space="0" w:color="201547" w:themeColor="text2"/>
        <w:bottom w:val="single" w:sz="8" w:space="0" w:color="201547" w:themeColor="text2"/>
        <w:insideH w:val="single" w:sz="8" w:space="0" w:color="201547" w:themeColor="text2"/>
      </w:tblBorders>
      <w:tblCellMar>
        <w:left w:w="0" w:type="dxa"/>
        <w:right w:w="0" w:type="dxa"/>
      </w:tblCellMar>
    </w:tblPr>
    <w:tcPr>
      <w:shd w:val="clear" w:color="auto" w:fill="FFFFFF" w:themeFill="background1"/>
    </w:tc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201547" w:themeFill="text2"/>
      </w:tcPr>
    </w:tblStylePr>
    <w:tblStylePr w:type="lastRow">
      <w:rPr>
        <w:b w:val="0"/>
      </w:rPr>
    </w:tblStylePr>
    <w:tblStylePr w:type="firstCol">
      <w:tblPr/>
      <w:tcPr>
        <w:shd w:val="clear" w:color="auto" w:fill="FFFFFF" w:themeFill="background1"/>
      </w:tcPr>
    </w:tblStylePr>
    <w:tblStylePr w:type="lastCol">
      <w:pPr>
        <w:jc w:val="left"/>
      </w:pPr>
    </w:tblStylePr>
    <w:tblStylePr w:type="band1Vert">
      <w:tblPr/>
      <w:tcPr>
        <w:shd w:val="clear" w:color="auto" w:fill="FFFFFF" w:themeFill="background1"/>
      </w:tcPr>
    </w:tblStylePr>
    <w:tblStylePr w:type="band2Vert">
      <w:tblPr/>
      <w:tcPr>
        <w:shd w:val="clear" w:color="auto" w:fill="FFFFFF" w:themeFill="background1"/>
      </w:tcPr>
    </w:tblStylePr>
    <w:tblStylePr w:type="band2Horz">
      <w:tblPr/>
      <w:tcPr>
        <w:shd w:val="clear" w:color="auto" w:fill="FFFFFF" w:themeFill="background1"/>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201547"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8A154F"/>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EA0C6A"/>
    <w:pPr>
      <w:spacing w:before="60" w:after="120" w:line="280" w:lineRule="atLeast"/>
    </w:pPr>
    <w:rPr>
      <w:rFonts w:cs="Times New Roman"/>
      <w:lang w:eastAsia="en-US"/>
    </w:rPr>
  </w:style>
  <w:style w:type="character" w:customStyle="1" w:styleId="BodyTextChar">
    <w:name w:val="Body Text Char"/>
    <w:basedOn w:val="DefaultParagraphFont"/>
    <w:link w:val="BodyText"/>
    <w:rsid w:val="00EA0C6A"/>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BB71F4"/>
    <w:pPr>
      <w:keepNext/>
      <w:keepLines/>
      <w:spacing w:line="240" w:lineRule="atLeast"/>
    </w:pPr>
    <w:rPr>
      <w:rFonts w:cs="Times New Roman"/>
      <w:b/>
      <w:color w:val="FFFFFF"/>
      <w:sz w:val="20"/>
      <w:szCs w:val="22"/>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C440F7"/>
    <w:pPr>
      <w:numPr>
        <w:ilvl w:val="1"/>
      </w:numPr>
      <w:spacing w:line="320" w:lineRule="exact"/>
      <w:jc w:val="right"/>
    </w:pPr>
    <w:rPr>
      <w:rFonts w:asciiTheme="majorHAnsi" w:eastAsiaTheme="majorEastAsia" w:hAnsiTheme="majorHAnsi" w:cstheme="majorBidi"/>
      <w:iCs/>
      <w:color w:val="201547" w:themeColor="accent1"/>
      <w:spacing w:val="-2"/>
      <w:sz w:val="32"/>
      <w:szCs w:val="24"/>
    </w:rPr>
  </w:style>
  <w:style w:type="character" w:customStyle="1" w:styleId="SubtitleChar">
    <w:name w:val="Subtitle Char"/>
    <w:basedOn w:val="DefaultParagraphFont"/>
    <w:link w:val="Subtitle"/>
    <w:uiPriority w:val="99"/>
    <w:rsid w:val="00C440F7"/>
    <w:rPr>
      <w:rFonts w:asciiTheme="majorHAnsi" w:eastAsiaTheme="majorEastAsia" w:hAnsiTheme="majorHAnsi" w:cstheme="majorBidi"/>
      <w:iCs/>
      <w:color w:val="201547" w:themeColor="accent1"/>
      <w:spacing w:val="-2"/>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paragraph" w:customStyle="1" w:styleId="TableTextBullet">
    <w:name w:val="Table Text Bullet"/>
    <w:basedOn w:val="TableTextLeft"/>
    <w:qFormat/>
    <w:rsid w:val="00BB71F4"/>
    <w:pPr>
      <w:numPr>
        <w:numId w:val="10"/>
      </w:numPr>
      <w:spacing w:line="280" w:lineRule="atLeast"/>
      <w:ind w:left="283" w:hanging="170"/>
    </w:pPr>
    <w:rPr>
      <w:sz w:val="20"/>
    </w:rPr>
  </w:style>
  <w:style w:type="paragraph" w:customStyle="1" w:styleId="TableTextNumbered">
    <w:name w:val="Table Text Numbered"/>
    <w:basedOn w:val="TableTextLeft"/>
    <w:qFormat/>
    <w:rsid w:val="00BB71F4"/>
    <w:pPr>
      <w:numPr>
        <w:numId w:val="2"/>
      </w:numPr>
      <w:spacing w:line="240" w:lineRule="atLeast"/>
    </w:pPr>
    <w:rPr>
      <w:sz w:val="20"/>
    </w:r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BB71F4"/>
    <w:pPr>
      <w:spacing w:line="240" w:lineRule="atLeast"/>
    </w:pPr>
    <w:rPr>
      <w:b/>
      <w:sz w:val="20"/>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EA0C6A"/>
    <w:rPr>
      <w:rFonts w:asciiTheme="majorHAnsi" w:eastAsiaTheme="majorEastAsia" w:hAnsiTheme="majorHAnsi" w:cstheme="majorBidi"/>
      <w:b/>
      <w:bCs/>
      <w:color w:val="201547" w:themeColor="text2"/>
      <w:sz w:val="24"/>
      <w:szCs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C440F7"/>
    <w:pPr>
      <w:spacing w:after="120" w:line="440" w:lineRule="exact"/>
      <w:contextualSpacing/>
      <w:jc w:val="right"/>
    </w:pPr>
    <w:rPr>
      <w:rFonts w:asciiTheme="majorHAnsi" w:eastAsiaTheme="majorEastAsia" w:hAnsiTheme="majorHAnsi" w:cstheme="majorBidi"/>
      <w:b/>
      <w:color w:val="FFFFFF" w:themeColor="background1"/>
      <w:spacing w:val="-2"/>
      <w:sz w:val="40"/>
      <w:szCs w:val="52"/>
    </w:rPr>
  </w:style>
  <w:style w:type="character" w:customStyle="1" w:styleId="TitleChar">
    <w:name w:val="Title Char"/>
    <w:basedOn w:val="DefaultParagraphFont"/>
    <w:link w:val="Title"/>
    <w:uiPriority w:val="99"/>
    <w:rsid w:val="00C440F7"/>
    <w:rPr>
      <w:rFonts w:asciiTheme="majorHAnsi" w:eastAsiaTheme="majorEastAsia" w:hAnsiTheme="majorHAnsi" w:cstheme="majorBidi"/>
      <w:b/>
      <w:color w:val="FFFFFF" w:themeColor="background1"/>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201547"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201547"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20154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201547"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20154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20154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20154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201547" w:themeColor="text2"/>
    </w:rPr>
  </w:style>
  <w:style w:type="character" w:customStyle="1" w:styleId="Heading5Char">
    <w:name w:val="Heading 5 Char"/>
    <w:basedOn w:val="DefaultParagraphFont"/>
    <w:link w:val="Heading5"/>
    <w:rsid w:val="00EA0C6A"/>
    <w:rPr>
      <w:rFonts w:asciiTheme="majorHAnsi" w:eastAsiaTheme="majorEastAsia" w:hAnsiTheme="majorHAnsi" w:cstheme="majorBidi"/>
      <w:b/>
      <w:color w:val="201547" w:themeColor="text2"/>
    </w:rPr>
  </w:style>
  <w:style w:type="paragraph" w:styleId="BlockText">
    <w:name w:val="Block Text"/>
    <w:basedOn w:val="Normal"/>
    <w:semiHidden/>
    <w:unhideWhenUsed/>
    <w:rsid w:val="0049165E"/>
    <w:pPr>
      <w:pBdr>
        <w:top w:val="single" w:sz="2" w:space="10" w:color="201547" w:themeColor="accent1" w:frame="1"/>
        <w:left w:val="single" w:sz="2" w:space="10" w:color="201547" w:themeColor="accent1" w:frame="1"/>
        <w:bottom w:val="single" w:sz="2" w:space="10" w:color="201547" w:themeColor="accent1" w:frame="1"/>
        <w:right w:val="single" w:sz="2" w:space="10" w:color="201547" w:themeColor="accent1" w:frame="1"/>
      </w:pBdr>
      <w:ind w:left="1152" w:right="1152"/>
    </w:pPr>
    <w:rPr>
      <w:rFonts w:eastAsiaTheme="minorEastAsia" w:cstheme="minorBidi"/>
      <w:i/>
      <w:iCs/>
      <w:color w:val="201547" w:themeColor="text2"/>
    </w:rPr>
  </w:style>
  <w:style w:type="paragraph" w:styleId="IntenseQuote">
    <w:name w:val="Intense Quote"/>
    <w:basedOn w:val="Normal"/>
    <w:next w:val="Normal"/>
    <w:link w:val="IntenseQuoteChar"/>
    <w:semiHidden/>
    <w:rsid w:val="0098148A"/>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semiHidden/>
    <w:rsid w:val="0098148A"/>
    <w:rPr>
      <w:b/>
      <w:bCs/>
      <w:i/>
      <w:iCs/>
      <w:color w:val="201547" w:themeColor="accent1"/>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C440F7"/>
    <w:pPr>
      <w:spacing w:before="240" w:after="240" w:line="360" w:lineRule="exact"/>
    </w:pPr>
    <w:rPr>
      <w:color w:val="201547"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201547" w:themeColor="text2"/>
        <w:left w:val="single" w:sz="4" w:space="0" w:color="201547" w:themeColor="text2"/>
        <w:bottom w:val="single" w:sz="4" w:space="0" w:color="201547" w:themeColor="text2"/>
        <w:right w:val="single" w:sz="4" w:space="0" w:color="20154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EA0C6A"/>
    <w:pPr>
      <w:spacing w:before="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201547" w:themeColor="text2"/>
      <w:sz w:val="40"/>
      <w:szCs w:val="40"/>
    </w:rPr>
  </w:style>
  <w:style w:type="paragraph" w:customStyle="1" w:styleId="HighlightBoxText">
    <w:name w:val="Highlight Box Text"/>
    <w:basedOn w:val="Normal"/>
    <w:qFormat/>
    <w:rsid w:val="00C440F7"/>
    <w:pPr>
      <w:spacing w:before="120" w:after="120" w:line="300" w:lineRule="atLeast"/>
      <w:ind w:left="227" w:right="227"/>
    </w:pPr>
    <w:rPr>
      <w:color w:val="FFFFFF" w:themeColor="background1"/>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ableHeadingRight">
    <w:name w:val="Table Heading Right"/>
    <w:basedOn w:val="TableHeadingLeft"/>
    <w:qFormat/>
    <w:rsid w:val="0086233C"/>
    <w:pPr>
      <w:jc w:val="right"/>
    </w:p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BB71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A154F"/>
    <w:pPr>
      <w:spacing w:line="240" w:lineRule="auto"/>
    </w:pPr>
    <w:rPr>
      <w:color w:val="FFFFFF"/>
      <w:sz w:val="24"/>
    </w:rPr>
    <w:tblPr>
      <w:tblCellMar>
        <w:top w:w="227" w:type="dxa"/>
        <w:left w:w="0" w:type="dxa"/>
        <w:bottom w:w="227" w:type="dxa"/>
        <w:right w:w="0" w:type="dxa"/>
      </w:tblCellMar>
    </w:tblPr>
    <w:tcPr>
      <w:shd w:val="clear" w:color="auto" w:fill="201547" w:themeFill="text2"/>
    </w:tcPr>
  </w:style>
  <w:style w:type="paragraph" w:customStyle="1" w:styleId="BodyText100ThemeColour">
    <w:name w:val="Body Text 100% Theme Colour"/>
    <w:basedOn w:val="BodyText"/>
    <w:qFormat/>
    <w:rsid w:val="00096B2D"/>
    <w:rPr>
      <w:color w:val="20154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C440F7"/>
    <w:rPr>
      <w:b/>
    </w:rPr>
  </w:style>
  <w:style w:type="paragraph" w:customStyle="1" w:styleId="HighlightBoxBullet">
    <w:name w:val="Highlight Box Bullet"/>
    <w:basedOn w:val="HighlightBoxText"/>
    <w:qFormat/>
    <w:rsid w:val="00C440F7"/>
    <w:pPr>
      <w:numPr>
        <w:ilvl w:val="3"/>
        <w:numId w:val="14"/>
      </w:numPr>
      <w:tabs>
        <w:tab w:val="left" w:pos="454"/>
      </w:tabs>
      <w:ind w:left="511" w:hanging="284"/>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C440F7"/>
    <w:pPr>
      <w:spacing w:line="240" w:lineRule="auto"/>
    </w:pPr>
    <w:rPr>
      <w:b/>
      <w:color w:val="201547" w:themeColor="accent1"/>
      <w:spacing w:val="-4"/>
      <w:sz w:val="22"/>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201547"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C440F7"/>
    <w:rPr>
      <w:b/>
      <w:bCs/>
      <w:color w:val="201547" w:themeColor="accent1"/>
      <w:kern w:val="32"/>
      <w:sz w:val="40"/>
      <w:szCs w:val="32"/>
    </w:rPr>
  </w:style>
  <w:style w:type="character" w:customStyle="1" w:styleId="Heading2Char">
    <w:name w:val="Heading 2 Char"/>
    <w:basedOn w:val="DefaultParagraphFont"/>
    <w:link w:val="Heading2"/>
    <w:rsid w:val="00C440F7"/>
    <w:rPr>
      <w:b/>
      <w:bCs/>
      <w:iCs/>
      <w:color w:val="201547" w:themeColor="accent1"/>
      <w:kern w:val="20"/>
      <w:sz w:val="32"/>
      <w:szCs w:val="32"/>
    </w:rPr>
  </w:style>
  <w:style w:type="character" w:customStyle="1" w:styleId="Heading3Char">
    <w:name w:val="Heading 3 Char"/>
    <w:basedOn w:val="DefaultParagraphFont"/>
    <w:link w:val="Heading3"/>
    <w:rsid w:val="00C440F7"/>
    <w:rPr>
      <w:b/>
      <w:color w:val="201547" w:themeColor="accent1"/>
      <w:sz w:val="28"/>
      <w:szCs w:val="28"/>
    </w:rPr>
  </w:style>
  <w:style w:type="table" w:styleId="ColorfulGrid">
    <w:name w:val="Colorful Grid"/>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7D6D5" w:themeFill="text1" w:themeFillTint="33"/>
    </w:tcPr>
    <w:tblStylePr w:type="firstRow">
      <w:rPr>
        <w:b/>
        <w:bCs/>
      </w:rPr>
      <w:tblPr/>
      <w:tcPr>
        <w:shd w:val="clear" w:color="auto" w:fill="AFAEAC" w:themeFill="text1" w:themeFillTint="66"/>
      </w:tcPr>
    </w:tblStylePr>
    <w:tblStylePr w:type="lastRow">
      <w:rPr>
        <w:b/>
        <w:bCs/>
        <w:color w:val="363534" w:themeColor="text1"/>
      </w:rPr>
      <w:tblPr/>
      <w:tcPr>
        <w:shd w:val="clear" w:color="auto" w:fill="AFAEAC" w:themeFill="text1" w:themeFillTint="66"/>
      </w:tcPr>
    </w:tblStylePr>
    <w:tblStylePr w:type="firstCol">
      <w:rPr>
        <w:color w:val="FFFFFF" w:themeColor="background1"/>
      </w:rPr>
      <w:tblPr/>
      <w:tcPr>
        <w:shd w:val="clear" w:color="auto" w:fill="282727" w:themeFill="text1" w:themeFillShade="BF"/>
      </w:tcPr>
    </w:tblStylePr>
    <w:tblStylePr w:type="lastCol">
      <w:rPr>
        <w:color w:val="FFFFFF" w:themeColor="background1"/>
      </w:rPr>
      <w:tblPr/>
      <w:tcPr>
        <w:shd w:val="clear" w:color="auto" w:fill="282727" w:themeFill="text1" w:themeFillShade="BF"/>
      </w:tc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ColorfulGrid-Accent1">
    <w:name w:val="Colorful Grid Accent 1"/>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363534"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0F5F4" w:themeFill="accent2" w:themeFillTint="33"/>
    </w:tcPr>
    <w:tblStylePr w:type="firstRow">
      <w:rPr>
        <w:b/>
        <w:bCs/>
      </w:rPr>
      <w:tblPr/>
      <w:tcPr>
        <w:shd w:val="clear" w:color="auto" w:fill="C1ECEA" w:themeFill="accent2" w:themeFillTint="66"/>
      </w:tcPr>
    </w:tblStylePr>
    <w:tblStylePr w:type="lastRow">
      <w:rPr>
        <w:b/>
        <w:bCs/>
        <w:color w:val="363534" w:themeColor="text1"/>
      </w:rPr>
      <w:tblPr/>
      <w:tcPr>
        <w:shd w:val="clear" w:color="auto" w:fill="C1ECEA" w:themeFill="accent2" w:themeFillTint="66"/>
      </w:tcPr>
    </w:tblStylePr>
    <w:tblStylePr w:type="firstCol">
      <w:rPr>
        <w:color w:val="FFFFFF" w:themeColor="background1"/>
      </w:rPr>
      <w:tblPr/>
      <w:tcPr>
        <w:shd w:val="clear" w:color="auto" w:fill="35B2AB" w:themeFill="accent2" w:themeFillShade="BF"/>
      </w:tcPr>
    </w:tblStylePr>
    <w:tblStylePr w:type="lastCol">
      <w:rPr>
        <w:color w:val="FFFFFF" w:themeColor="background1"/>
      </w:rPr>
      <w:tblPr/>
      <w:tcPr>
        <w:shd w:val="clear" w:color="auto" w:fill="35B2AB" w:themeFill="accent2" w:themeFillShade="BF"/>
      </w:tc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ColorfulGrid-Accent3">
    <w:name w:val="Colorful Grid Accent 3"/>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AF8F8" w:themeFill="accent3" w:themeFillTint="33"/>
    </w:tcPr>
    <w:tblStylePr w:type="firstRow">
      <w:rPr>
        <w:b/>
        <w:bCs/>
      </w:rPr>
      <w:tblPr/>
      <w:tcPr>
        <w:shd w:val="clear" w:color="auto" w:fill="D6F2F1" w:themeFill="accent3" w:themeFillTint="66"/>
      </w:tcPr>
    </w:tblStylePr>
    <w:tblStylePr w:type="lastRow">
      <w:rPr>
        <w:b/>
        <w:bCs/>
        <w:color w:val="363534" w:themeColor="text1"/>
      </w:rPr>
      <w:tblPr/>
      <w:tcPr>
        <w:shd w:val="clear" w:color="auto" w:fill="D6F2F1" w:themeFill="accent3" w:themeFillTint="66"/>
      </w:tcPr>
    </w:tblStylePr>
    <w:tblStylePr w:type="firstCol">
      <w:rPr>
        <w:color w:val="FFFFFF" w:themeColor="background1"/>
      </w:rPr>
      <w:tblPr/>
      <w:tcPr>
        <w:shd w:val="clear" w:color="auto" w:fill="50CAC4" w:themeFill="accent3" w:themeFillShade="BF"/>
      </w:tcPr>
    </w:tblStylePr>
    <w:tblStylePr w:type="lastCol">
      <w:rPr>
        <w:color w:val="FFFFFF" w:themeColor="background1"/>
      </w:rPr>
      <w:tblPr/>
      <w:tcPr>
        <w:shd w:val="clear" w:color="auto" w:fill="50CAC4" w:themeFill="accent3" w:themeFillShade="BF"/>
      </w:tc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ColorfulGrid-Accent4">
    <w:name w:val="Colorful Grid Accent 4"/>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BCFFFB" w:themeFill="accent4" w:themeFillTint="33"/>
    </w:tcPr>
    <w:tblStylePr w:type="firstRow">
      <w:rPr>
        <w:b/>
        <w:bCs/>
      </w:rPr>
      <w:tblPr/>
      <w:tcPr>
        <w:shd w:val="clear" w:color="auto" w:fill="7AFFF8" w:themeFill="accent4" w:themeFillTint="66"/>
      </w:tcPr>
    </w:tblStylePr>
    <w:tblStylePr w:type="lastRow">
      <w:rPr>
        <w:b/>
        <w:bCs/>
        <w:color w:val="363534" w:themeColor="text1"/>
      </w:rPr>
      <w:tblPr/>
      <w:tcPr>
        <w:shd w:val="clear" w:color="auto" w:fill="7AFFF8" w:themeFill="accent4" w:themeFillTint="66"/>
      </w:tcPr>
    </w:tblStylePr>
    <w:tblStylePr w:type="firstCol">
      <w:rPr>
        <w:color w:val="FFFFFF" w:themeColor="background1"/>
      </w:rPr>
      <w:tblPr/>
      <w:tcPr>
        <w:shd w:val="clear" w:color="auto" w:fill="00857E" w:themeFill="accent4" w:themeFillShade="BF"/>
      </w:tcPr>
    </w:tblStylePr>
    <w:tblStylePr w:type="lastCol">
      <w:rPr>
        <w:color w:val="FFFFFF" w:themeColor="background1"/>
      </w:rPr>
      <w:tblPr/>
      <w:tcPr>
        <w:shd w:val="clear" w:color="auto" w:fill="00857E" w:themeFill="accent4" w:themeFillShade="BF"/>
      </w:tc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ColorfulGrid-Accent5">
    <w:name w:val="Colorful Grid Accent 5"/>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D9D5E5" w:themeFill="accent5" w:themeFillTint="33"/>
    </w:tcPr>
    <w:tblStylePr w:type="firstRow">
      <w:rPr>
        <w:b/>
        <w:bCs/>
      </w:rPr>
      <w:tblPr/>
      <w:tcPr>
        <w:shd w:val="clear" w:color="auto" w:fill="B3ADCB" w:themeFill="accent5" w:themeFillTint="66"/>
      </w:tcPr>
    </w:tblStylePr>
    <w:tblStylePr w:type="lastRow">
      <w:rPr>
        <w:b/>
        <w:bCs/>
        <w:color w:val="363534" w:themeColor="text1"/>
      </w:rPr>
      <w:tblPr/>
      <w:tcPr>
        <w:shd w:val="clear" w:color="auto" w:fill="B3ADCB" w:themeFill="accent5" w:themeFillTint="66"/>
      </w:tcPr>
    </w:tblStylePr>
    <w:tblStylePr w:type="firstCol">
      <w:rPr>
        <w:color w:val="FFFFFF" w:themeColor="background1"/>
      </w:rPr>
      <w:tblPr/>
      <w:tcPr>
        <w:shd w:val="clear" w:color="auto" w:fill="393350" w:themeFill="accent5" w:themeFillShade="BF"/>
      </w:tcPr>
    </w:tblStylePr>
    <w:tblStylePr w:type="lastCol">
      <w:rPr>
        <w:color w:val="FFFFFF" w:themeColor="background1"/>
      </w:rPr>
      <w:tblPr/>
      <w:tcPr>
        <w:shd w:val="clear" w:color="auto" w:fill="393350" w:themeFill="accent5" w:themeFillShade="BF"/>
      </w:tc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ColorfulGrid-Accent6">
    <w:name w:val="Colorful Grid Accent 6"/>
    <w:basedOn w:val="TableNormal"/>
    <w:uiPriority w:val="73"/>
    <w:semiHidden/>
    <w:rsid w:val="0022698D"/>
    <w:pPr>
      <w:spacing w:line="240" w:lineRule="auto"/>
    </w:pPr>
    <w:tblPr>
      <w:tblStyleRowBandSize w:val="1"/>
      <w:tblStyleColBandSize w:val="1"/>
      <w:tblBorders>
        <w:insideH w:val="single" w:sz="4" w:space="0" w:color="FFFFFF" w:themeColor="background1"/>
      </w:tblBorders>
    </w:tblPr>
    <w:tcPr>
      <w:shd w:val="clear" w:color="auto" w:fill="E4E3E9" w:themeFill="accent6" w:themeFillTint="33"/>
    </w:tcPr>
    <w:tblStylePr w:type="firstRow">
      <w:rPr>
        <w:b/>
        <w:bCs/>
      </w:rPr>
      <w:tblPr/>
      <w:tcPr>
        <w:shd w:val="clear" w:color="auto" w:fill="C9C7D3" w:themeFill="accent6" w:themeFillTint="66"/>
      </w:tcPr>
    </w:tblStylePr>
    <w:tblStylePr w:type="lastRow">
      <w:rPr>
        <w:b/>
        <w:bCs/>
        <w:color w:val="363534" w:themeColor="text1"/>
      </w:rPr>
      <w:tblPr/>
      <w:tcPr>
        <w:shd w:val="clear" w:color="auto" w:fill="C9C7D3" w:themeFill="accent6" w:themeFillTint="66"/>
      </w:tcPr>
    </w:tblStylePr>
    <w:tblStylePr w:type="firstCol">
      <w:rPr>
        <w:color w:val="FFFFFF" w:themeColor="background1"/>
      </w:rPr>
      <w:tblPr/>
      <w:tcPr>
        <w:shd w:val="clear" w:color="auto" w:fill="5A556C" w:themeFill="accent6" w:themeFillShade="BF"/>
      </w:tcPr>
    </w:tblStylePr>
    <w:tblStylePr w:type="lastCol">
      <w:rPr>
        <w:color w:val="FFFFFF" w:themeColor="background1"/>
      </w:rPr>
      <w:tblPr/>
      <w:tcPr>
        <w:shd w:val="clear" w:color="auto" w:fill="5A556C" w:themeFill="accent6" w:themeFillShade="BF"/>
      </w:tc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ColorfulList">
    <w:name w:val="Colorful List"/>
    <w:basedOn w:val="TableNormal"/>
    <w:uiPriority w:val="72"/>
    <w:semiHidden/>
    <w:rsid w:val="0022698D"/>
    <w:pPr>
      <w:spacing w:line="240" w:lineRule="auto"/>
    </w:pPr>
    <w:tblPr>
      <w:tblStyleRowBandSize w:val="1"/>
      <w:tblStyleColBandSize w:val="1"/>
    </w:tblPr>
    <w:tcPr>
      <w:shd w:val="clear" w:color="auto" w:fill="EBEBEA" w:themeFill="tex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CCC" w:themeFill="text1" w:themeFillTint="3F"/>
      </w:tcPr>
    </w:tblStylePr>
    <w:tblStylePr w:type="band1Horz">
      <w:tblPr/>
      <w:tcPr>
        <w:shd w:val="clear" w:color="auto" w:fill="D7D6D5" w:themeFill="text1" w:themeFillTint="33"/>
      </w:tcPr>
    </w:tblStylePr>
  </w:style>
  <w:style w:type="table" w:styleId="ColorfulList-Accent1">
    <w:name w:val="Colorful List Accent 1"/>
    <w:basedOn w:val="TableNormal"/>
    <w:uiPriority w:val="72"/>
    <w:semiHidden/>
    <w:rsid w:val="0022698D"/>
    <w:pPr>
      <w:spacing w:line="240" w:lineRule="auto"/>
    </w:p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semiHidden/>
    <w:rsid w:val="0022698D"/>
    <w:pPr>
      <w:spacing w:line="240" w:lineRule="auto"/>
    </w:pPr>
    <w:tblPr>
      <w:tblStyleRowBandSize w:val="1"/>
      <w:tblStyleColBandSize w:val="1"/>
    </w:tblPr>
    <w:tcPr>
      <w:shd w:val="clear" w:color="auto" w:fill="EFFAF9" w:themeFill="accent2" w:themeFillTint="19"/>
    </w:tcPr>
    <w:tblStylePr w:type="firstRow">
      <w:rPr>
        <w:b/>
        <w:bCs/>
        <w:color w:val="FFFFFF" w:themeColor="background1"/>
      </w:rPr>
      <w:tblPr/>
      <w:tcPr>
        <w:tcBorders>
          <w:bottom w:val="single" w:sz="12" w:space="0" w:color="FFFFFF" w:themeColor="background1"/>
        </w:tcBorders>
        <w:shd w:val="clear" w:color="auto" w:fill="39BFB7" w:themeFill="accent2" w:themeFillShade="CC"/>
      </w:tcPr>
    </w:tblStylePr>
    <w:tblStylePr w:type="lastRow">
      <w:rPr>
        <w:b/>
        <w:bCs/>
        <w:color w:val="39BFB7" w:themeColor="accent2"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F2" w:themeFill="accent2" w:themeFillTint="3F"/>
      </w:tcPr>
    </w:tblStylePr>
    <w:tblStylePr w:type="band1Horz">
      <w:tblPr/>
      <w:tcPr>
        <w:shd w:val="clear" w:color="auto" w:fill="E0F5F4" w:themeFill="accent2" w:themeFillTint="33"/>
      </w:tcPr>
    </w:tblStylePr>
  </w:style>
  <w:style w:type="table" w:styleId="ColorfulList-Accent3">
    <w:name w:val="Colorful List Accent 3"/>
    <w:basedOn w:val="TableNormal"/>
    <w:uiPriority w:val="72"/>
    <w:semiHidden/>
    <w:rsid w:val="0022698D"/>
    <w:pPr>
      <w:spacing w:line="240" w:lineRule="auto"/>
    </w:pPr>
    <w:tblPr>
      <w:tblStyleRowBandSize w:val="1"/>
      <w:tblStyleColBandSize w:val="1"/>
    </w:tblPr>
    <w:tcPr>
      <w:shd w:val="clear" w:color="auto" w:fill="F4FCFB" w:themeFill="accent3" w:themeFillTint="19"/>
    </w:tcPr>
    <w:tblStylePr w:type="firstRow">
      <w:rPr>
        <w:b/>
        <w:bCs/>
        <w:color w:val="FFFFFF" w:themeColor="background1"/>
      </w:rPr>
      <w:tblPr/>
      <w:tcPr>
        <w:tcBorders>
          <w:bottom w:val="single" w:sz="12" w:space="0" w:color="FFFFFF" w:themeColor="background1"/>
        </w:tcBorders>
        <w:shd w:val="clear" w:color="auto" w:fill="008E87" w:themeFill="accent4" w:themeFillShade="CC"/>
      </w:tcPr>
    </w:tblStylePr>
    <w:tblStylePr w:type="lastRow">
      <w:rPr>
        <w:b/>
        <w:bCs/>
        <w:color w:val="008E87" w:themeColor="accent4"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7F6" w:themeFill="accent3" w:themeFillTint="3F"/>
      </w:tcPr>
    </w:tblStylePr>
    <w:tblStylePr w:type="band1Horz">
      <w:tblPr/>
      <w:tcPr>
        <w:shd w:val="clear" w:color="auto" w:fill="EAF8F8" w:themeFill="accent3" w:themeFillTint="33"/>
      </w:tcPr>
    </w:tblStylePr>
  </w:style>
  <w:style w:type="table" w:styleId="ColorfulList-Accent4">
    <w:name w:val="Colorful List Accent 4"/>
    <w:basedOn w:val="TableNormal"/>
    <w:uiPriority w:val="72"/>
    <w:semiHidden/>
    <w:rsid w:val="0022698D"/>
    <w:pPr>
      <w:spacing w:line="240" w:lineRule="auto"/>
    </w:pPr>
    <w:tblPr>
      <w:tblStyleRowBandSize w:val="1"/>
      <w:tblStyleColBandSize w:val="1"/>
    </w:tblPr>
    <w:tcPr>
      <w:shd w:val="clear" w:color="auto" w:fill="DEFFFD" w:themeFill="accent4" w:themeFillTint="19"/>
    </w:tcPr>
    <w:tblStylePr w:type="firstRow">
      <w:rPr>
        <w:b/>
        <w:bCs/>
        <w:color w:val="FFFFFF" w:themeColor="background1"/>
      </w:rPr>
      <w:tblPr/>
      <w:tcPr>
        <w:tcBorders>
          <w:bottom w:val="single" w:sz="12" w:space="0" w:color="FFFFFF" w:themeColor="background1"/>
        </w:tcBorders>
        <w:shd w:val="clear" w:color="auto" w:fill="5FCEC9" w:themeFill="accent3" w:themeFillShade="CC"/>
      </w:tcPr>
    </w:tblStylePr>
    <w:tblStylePr w:type="lastRow">
      <w:rPr>
        <w:b/>
        <w:bCs/>
        <w:color w:val="5FCEC9" w:themeColor="accent3"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4" w:themeFillTint="3F"/>
      </w:tcPr>
    </w:tblStylePr>
    <w:tblStylePr w:type="band1Horz">
      <w:tblPr/>
      <w:tcPr>
        <w:shd w:val="clear" w:color="auto" w:fill="BCFFFB" w:themeFill="accent4" w:themeFillTint="33"/>
      </w:tcPr>
    </w:tblStylePr>
  </w:style>
  <w:style w:type="table" w:styleId="ColorfulList-Accent5">
    <w:name w:val="Colorful List Accent 5"/>
    <w:basedOn w:val="TableNormal"/>
    <w:uiPriority w:val="72"/>
    <w:semiHidden/>
    <w:rsid w:val="0022698D"/>
    <w:pPr>
      <w:spacing w:line="240" w:lineRule="auto"/>
    </w:pPr>
    <w:tblPr>
      <w:tblStyleRowBandSize w:val="1"/>
      <w:tblStyleColBandSize w:val="1"/>
    </w:tblPr>
    <w:tcPr>
      <w:shd w:val="clear" w:color="auto" w:fill="ECEAF2" w:themeFill="accent5" w:themeFillTint="19"/>
    </w:tcPr>
    <w:tblStylePr w:type="firstRow">
      <w:rPr>
        <w:b/>
        <w:bCs/>
        <w:color w:val="FFFFFF" w:themeColor="background1"/>
      </w:rPr>
      <w:tblPr/>
      <w:tcPr>
        <w:tcBorders>
          <w:bottom w:val="single" w:sz="12" w:space="0" w:color="FFFFFF" w:themeColor="background1"/>
        </w:tcBorders>
        <w:shd w:val="clear" w:color="auto" w:fill="605B74" w:themeFill="accent6" w:themeFillShade="CC"/>
      </w:tcPr>
    </w:tblStylePr>
    <w:tblStylePr w:type="lastRow">
      <w:rPr>
        <w:b/>
        <w:bCs/>
        <w:color w:val="605B74" w:themeColor="accent6"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CCDF" w:themeFill="accent5" w:themeFillTint="3F"/>
      </w:tcPr>
    </w:tblStylePr>
    <w:tblStylePr w:type="band1Horz">
      <w:tblPr/>
      <w:tcPr>
        <w:shd w:val="clear" w:color="auto" w:fill="D9D5E5" w:themeFill="accent5" w:themeFillTint="33"/>
      </w:tcPr>
    </w:tblStylePr>
  </w:style>
  <w:style w:type="table" w:styleId="ColorfulList-Accent6">
    <w:name w:val="Colorful List Accent 6"/>
    <w:basedOn w:val="TableNormal"/>
    <w:uiPriority w:val="72"/>
    <w:semiHidden/>
    <w:rsid w:val="0022698D"/>
    <w:pPr>
      <w:spacing w:line="240" w:lineRule="auto"/>
    </w:pPr>
    <w:tblPr>
      <w:tblStyleRowBandSize w:val="1"/>
      <w:tblStyleColBandSize w:val="1"/>
    </w:tblPr>
    <w:tcPr>
      <w:shd w:val="clear" w:color="auto" w:fill="F1F1F4" w:themeFill="accent6" w:themeFillTint="19"/>
    </w:tcPr>
    <w:tblStylePr w:type="firstRow">
      <w:rPr>
        <w:b/>
        <w:bCs/>
        <w:color w:val="FFFFFF" w:themeColor="background1"/>
      </w:rPr>
      <w:tblPr/>
      <w:tcPr>
        <w:tcBorders>
          <w:bottom w:val="single" w:sz="12" w:space="0" w:color="FFFFFF" w:themeColor="background1"/>
        </w:tcBorders>
        <w:shd w:val="clear" w:color="auto" w:fill="3D3656" w:themeFill="accent5" w:themeFillShade="CC"/>
      </w:tcPr>
    </w:tblStylePr>
    <w:tblStylePr w:type="lastRow">
      <w:rPr>
        <w:b/>
        <w:bCs/>
        <w:color w:val="3D3656" w:themeColor="accent5" w:themeShade="CC"/>
      </w:rPr>
      <w:tblPr/>
      <w:tcPr>
        <w:tcBorders>
          <w:top w:val="single" w:sz="12" w:space="0" w:color="36353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CE3" w:themeFill="accent6" w:themeFillTint="3F"/>
      </w:tcPr>
    </w:tblStylePr>
    <w:tblStylePr w:type="band1Horz">
      <w:tblPr/>
      <w:tcPr>
        <w:shd w:val="clear" w:color="auto" w:fill="E4E3E9" w:themeFill="accent6" w:themeFillTint="33"/>
      </w:tcPr>
    </w:tblStylePr>
  </w:style>
  <w:style w:type="table" w:styleId="ColorfulShading">
    <w:name w:val="Colorful Shading"/>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363534" w:themeColor="text1"/>
        <w:bottom w:val="single" w:sz="4" w:space="0" w:color="363534" w:themeColor="text1"/>
        <w:right w:val="single" w:sz="4" w:space="0" w:color="363534" w:themeColor="text1"/>
        <w:insideH w:val="single" w:sz="4" w:space="0" w:color="FFFFFF" w:themeColor="background1"/>
        <w:insideV w:val="single" w:sz="4" w:space="0" w:color="FFFFFF" w:themeColor="background1"/>
      </w:tblBorders>
    </w:tblPr>
    <w:tcPr>
      <w:shd w:val="clear" w:color="auto" w:fill="EBEBEA" w:themeFill="tex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1F1F" w:themeFill="text1" w:themeFillShade="99"/>
      </w:tcPr>
    </w:tblStylePr>
    <w:tblStylePr w:type="firstCol">
      <w:rPr>
        <w:color w:val="FFFFFF" w:themeColor="background1"/>
      </w:rPr>
      <w:tblPr/>
      <w:tcPr>
        <w:tcBorders>
          <w:top w:val="nil"/>
          <w:left w:val="nil"/>
          <w:bottom w:val="nil"/>
          <w:right w:val="nil"/>
          <w:insideH w:val="single" w:sz="4" w:space="0" w:color="201F1F" w:themeColor="text1" w:themeShade="99"/>
          <w:insideV w:val="nil"/>
        </w:tcBorders>
        <w:shd w:val="clear" w:color="auto" w:fill="201F1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82727" w:themeFill="text1" w:themeFillShade="BF"/>
      </w:tcPr>
    </w:tblStylePr>
    <w:tblStylePr w:type="band1Vert">
      <w:tblPr/>
      <w:tcPr>
        <w:shd w:val="clear" w:color="auto" w:fill="AFAEAC" w:themeFill="text1" w:themeFillTint="66"/>
      </w:tcPr>
    </w:tblStylePr>
    <w:tblStylePr w:type="band1Horz">
      <w:tblPr/>
      <w:tcPr>
        <w:shd w:val="clear" w:color="auto" w:fill="9C9A98" w:themeFill="text1" w:themeFillTint="7F"/>
      </w:tcPr>
    </w:tblStylePr>
    <w:tblStylePr w:type="neCell">
      <w:rPr>
        <w:color w:val="363534" w:themeColor="text1"/>
      </w:rPr>
    </w:tblStylePr>
    <w:tblStylePr w:type="nwCell">
      <w:rPr>
        <w:color w:val="363534" w:themeColor="text1"/>
      </w:rPr>
    </w:tblStylePr>
  </w:style>
  <w:style w:type="table" w:styleId="ColorfulShading-Accent1">
    <w:name w:val="Colorful Shading Accent 1"/>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363534" w:themeColor="text1"/>
      </w:rPr>
    </w:tblStylePr>
    <w:tblStylePr w:type="nwCell">
      <w:rPr>
        <w:color w:val="363534" w:themeColor="text1"/>
      </w:rPr>
    </w:tblStylePr>
  </w:style>
  <w:style w:type="table" w:styleId="ColorfulShading-Accent2">
    <w:name w:val="Colorful Shading Accent 2"/>
    <w:basedOn w:val="TableNormal"/>
    <w:uiPriority w:val="71"/>
    <w:semiHidden/>
    <w:rsid w:val="0022698D"/>
    <w:pPr>
      <w:spacing w:line="240" w:lineRule="auto"/>
    </w:pPr>
    <w:tblPr>
      <w:tblStyleRowBandSize w:val="1"/>
      <w:tblStyleColBandSize w:val="1"/>
      <w:tblBorders>
        <w:top w:val="single" w:sz="24" w:space="0" w:color="66D1CB" w:themeColor="accent2"/>
        <w:left w:val="single" w:sz="4" w:space="0" w:color="66D1CB" w:themeColor="accent2"/>
        <w:bottom w:val="single" w:sz="4" w:space="0" w:color="66D1CB" w:themeColor="accent2"/>
        <w:right w:val="single" w:sz="4" w:space="0" w:color="66D1CB" w:themeColor="accent2"/>
        <w:insideH w:val="single" w:sz="4" w:space="0" w:color="FFFFFF" w:themeColor="background1"/>
        <w:insideV w:val="single" w:sz="4" w:space="0" w:color="FFFFFF" w:themeColor="background1"/>
      </w:tblBorders>
    </w:tblPr>
    <w:tcPr>
      <w:shd w:val="clear" w:color="auto" w:fill="EFFAF9" w:themeFill="accent2" w:themeFillTint="19"/>
    </w:tcPr>
    <w:tblStylePr w:type="firstRow">
      <w:rPr>
        <w:b/>
        <w:bCs/>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8F89" w:themeFill="accent2" w:themeFillShade="99"/>
      </w:tcPr>
    </w:tblStylePr>
    <w:tblStylePr w:type="firstCol">
      <w:rPr>
        <w:color w:val="FFFFFF" w:themeColor="background1"/>
      </w:rPr>
      <w:tblPr/>
      <w:tcPr>
        <w:tcBorders>
          <w:top w:val="nil"/>
          <w:left w:val="nil"/>
          <w:bottom w:val="nil"/>
          <w:right w:val="nil"/>
          <w:insideH w:val="single" w:sz="4" w:space="0" w:color="2B8F89" w:themeColor="accent2" w:themeShade="99"/>
          <w:insideV w:val="nil"/>
        </w:tcBorders>
        <w:shd w:val="clear" w:color="auto" w:fill="2B8F8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B8F89" w:themeFill="accent2" w:themeFillShade="99"/>
      </w:tcPr>
    </w:tblStylePr>
    <w:tblStylePr w:type="band1Vert">
      <w:tblPr/>
      <w:tcPr>
        <w:shd w:val="clear" w:color="auto" w:fill="C1ECEA" w:themeFill="accent2" w:themeFillTint="66"/>
      </w:tcPr>
    </w:tblStylePr>
    <w:tblStylePr w:type="band1Horz">
      <w:tblPr/>
      <w:tcPr>
        <w:shd w:val="clear" w:color="auto" w:fill="B2E8E5" w:themeFill="accent2" w:themeFillTint="7F"/>
      </w:tcPr>
    </w:tblStylePr>
    <w:tblStylePr w:type="neCell">
      <w:rPr>
        <w:color w:val="363534" w:themeColor="text1"/>
      </w:rPr>
    </w:tblStylePr>
    <w:tblStylePr w:type="nwCell">
      <w:rPr>
        <w:color w:val="363534" w:themeColor="text1"/>
      </w:rPr>
    </w:tblStylePr>
  </w:style>
  <w:style w:type="table" w:styleId="ColorfulShading-Accent3">
    <w:name w:val="Colorful Shading Accent 3"/>
    <w:basedOn w:val="TableNormal"/>
    <w:uiPriority w:val="71"/>
    <w:semiHidden/>
    <w:rsid w:val="0022698D"/>
    <w:pPr>
      <w:spacing w:line="240" w:lineRule="auto"/>
    </w:pPr>
    <w:tblPr>
      <w:tblStyleRowBandSize w:val="1"/>
      <w:tblStyleColBandSize w:val="1"/>
      <w:tblBorders>
        <w:top w:val="single" w:sz="24" w:space="0" w:color="00B2A9" w:themeColor="accent4"/>
        <w:left w:val="single" w:sz="4" w:space="0" w:color="99E0DD" w:themeColor="accent3"/>
        <w:bottom w:val="single" w:sz="4" w:space="0" w:color="99E0DD" w:themeColor="accent3"/>
        <w:right w:val="single" w:sz="4" w:space="0" w:color="99E0DD" w:themeColor="accent3"/>
        <w:insideH w:val="single" w:sz="4" w:space="0" w:color="FFFFFF" w:themeColor="background1"/>
        <w:insideV w:val="single" w:sz="4" w:space="0" w:color="FFFFFF" w:themeColor="background1"/>
      </w:tblBorders>
    </w:tblPr>
    <w:tcPr>
      <w:shd w:val="clear" w:color="auto" w:fill="F4FCFB" w:themeFill="accent3" w:themeFillTint="19"/>
    </w:tcPr>
    <w:tblStylePr w:type="firstRow">
      <w:rPr>
        <w:b/>
        <w:bCs/>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ADA7" w:themeFill="accent3" w:themeFillShade="99"/>
      </w:tcPr>
    </w:tblStylePr>
    <w:tblStylePr w:type="firstCol">
      <w:rPr>
        <w:color w:val="FFFFFF" w:themeColor="background1"/>
      </w:rPr>
      <w:tblPr/>
      <w:tcPr>
        <w:tcBorders>
          <w:top w:val="nil"/>
          <w:left w:val="nil"/>
          <w:bottom w:val="nil"/>
          <w:right w:val="nil"/>
          <w:insideH w:val="single" w:sz="4" w:space="0" w:color="34ADA7" w:themeColor="accent3" w:themeShade="99"/>
          <w:insideV w:val="nil"/>
        </w:tcBorders>
        <w:shd w:val="clear" w:color="auto" w:fill="34AD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4ADA7" w:themeFill="accent3" w:themeFillShade="99"/>
      </w:tcPr>
    </w:tblStylePr>
    <w:tblStylePr w:type="band1Vert">
      <w:tblPr/>
      <w:tcPr>
        <w:shd w:val="clear" w:color="auto" w:fill="D6F2F1" w:themeFill="accent3" w:themeFillTint="66"/>
      </w:tcPr>
    </w:tblStylePr>
    <w:tblStylePr w:type="band1Horz">
      <w:tblPr/>
      <w:tcPr>
        <w:shd w:val="clear" w:color="auto" w:fill="CCEFEE" w:themeFill="accent3" w:themeFillTint="7F"/>
      </w:tcPr>
    </w:tblStylePr>
  </w:style>
  <w:style w:type="table" w:styleId="ColorfulShading-Accent4">
    <w:name w:val="Colorful Shading Accent 4"/>
    <w:basedOn w:val="TableNormal"/>
    <w:uiPriority w:val="71"/>
    <w:semiHidden/>
    <w:rsid w:val="0022698D"/>
    <w:pPr>
      <w:spacing w:line="240" w:lineRule="auto"/>
    </w:pPr>
    <w:tblPr>
      <w:tblStyleRowBandSize w:val="1"/>
      <w:tblStyleColBandSize w:val="1"/>
      <w:tblBorders>
        <w:top w:val="single" w:sz="24" w:space="0" w:color="99E0DD" w:themeColor="accent3"/>
        <w:left w:val="single" w:sz="4" w:space="0" w:color="00B2A9" w:themeColor="accent4"/>
        <w:bottom w:val="single" w:sz="4" w:space="0" w:color="00B2A9" w:themeColor="accent4"/>
        <w:right w:val="single" w:sz="4" w:space="0" w:color="00B2A9" w:themeColor="accent4"/>
        <w:insideH w:val="single" w:sz="4" w:space="0" w:color="FFFFFF" w:themeColor="background1"/>
        <w:insideV w:val="single" w:sz="4" w:space="0" w:color="FFFFFF" w:themeColor="background1"/>
      </w:tblBorders>
    </w:tblPr>
    <w:tcPr>
      <w:shd w:val="clear" w:color="auto" w:fill="DEFFFD" w:themeFill="accent4" w:themeFillTint="19"/>
    </w:tcPr>
    <w:tblStylePr w:type="firstRow">
      <w:rPr>
        <w:b/>
        <w:bCs/>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4" w:themeFillShade="99"/>
      </w:tcPr>
    </w:tblStylePr>
    <w:tblStylePr w:type="firstCol">
      <w:rPr>
        <w:color w:val="FFFFFF" w:themeColor="background1"/>
      </w:rPr>
      <w:tblPr/>
      <w:tcPr>
        <w:tcBorders>
          <w:top w:val="nil"/>
          <w:left w:val="nil"/>
          <w:bottom w:val="nil"/>
          <w:right w:val="nil"/>
          <w:insideH w:val="single" w:sz="4" w:space="0" w:color="006A65" w:themeColor="accent4" w:themeShade="99"/>
          <w:insideV w:val="nil"/>
        </w:tcBorders>
        <w:shd w:val="clear" w:color="auto" w:fill="006A6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4" w:themeFillShade="99"/>
      </w:tcPr>
    </w:tblStylePr>
    <w:tblStylePr w:type="band1Vert">
      <w:tblPr/>
      <w:tcPr>
        <w:shd w:val="clear" w:color="auto" w:fill="7AFFF8" w:themeFill="accent4" w:themeFillTint="66"/>
      </w:tcPr>
    </w:tblStylePr>
    <w:tblStylePr w:type="band1Horz">
      <w:tblPr/>
      <w:tcPr>
        <w:shd w:val="clear" w:color="auto" w:fill="59FFF6" w:themeFill="accent4" w:themeFillTint="7F"/>
      </w:tcPr>
    </w:tblStylePr>
    <w:tblStylePr w:type="neCell">
      <w:rPr>
        <w:color w:val="363534" w:themeColor="text1"/>
      </w:rPr>
    </w:tblStylePr>
    <w:tblStylePr w:type="nwCell">
      <w:rPr>
        <w:color w:val="363534" w:themeColor="text1"/>
      </w:rPr>
    </w:tblStylePr>
  </w:style>
  <w:style w:type="table" w:styleId="ColorfulShading-Accent5">
    <w:name w:val="Colorful Shading Accent 5"/>
    <w:basedOn w:val="TableNormal"/>
    <w:uiPriority w:val="71"/>
    <w:semiHidden/>
    <w:rsid w:val="0022698D"/>
    <w:pPr>
      <w:spacing w:line="240" w:lineRule="auto"/>
    </w:pPr>
    <w:tblPr>
      <w:tblStyleRowBandSize w:val="1"/>
      <w:tblStyleColBandSize w:val="1"/>
      <w:tblBorders>
        <w:top w:val="single" w:sz="24" w:space="0" w:color="797391" w:themeColor="accent6"/>
        <w:left w:val="single" w:sz="4" w:space="0" w:color="4D446C" w:themeColor="accent5"/>
        <w:bottom w:val="single" w:sz="4" w:space="0" w:color="4D446C" w:themeColor="accent5"/>
        <w:right w:val="single" w:sz="4" w:space="0" w:color="4D446C" w:themeColor="accent5"/>
        <w:insideH w:val="single" w:sz="4" w:space="0" w:color="FFFFFF" w:themeColor="background1"/>
        <w:insideV w:val="single" w:sz="4" w:space="0" w:color="FFFFFF" w:themeColor="background1"/>
      </w:tblBorders>
    </w:tblPr>
    <w:tcPr>
      <w:shd w:val="clear" w:color="auto" w:fill="ECEAF2" w:themeFill="accent5" w:themeFillTint="19"/>
    </w:tcPr>
    <w:tblStylePr w:type="firstRow">
      <w:rPr>
        <w:b/>
        <w:bCs/>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840" w:themeFill="accent5" w:themeFillShade="99"/>
      </w:tcPr>
    </w:tblStylePr>
    <w:tblStylePr w:type="firstCol">
      <w:rPr>
        <w:color w:val="FFFFFF" w:themeColor="background1"/>
      </w:rPr>
      <w:tblPr/>
      <w:tcPr>
        <w:tcBorders>
          <w:top w:val="nil"/>
          <w:left w:val="nil"/>
          <w:bottom w:val="nil"/>
          <w:right w:val="nil"/>
          <w:insideH w:val="single" w:sz="4" w:space="0" w:color="2E2840" w:themeColor="accent5" w:themeShade="99"/>
          <w:insideV w:val="nil"/>
        </w:tcBorders>
        <w:shd w:val="clear" w:color="auto" w:fill="2E28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E2840" w:themeFill="accent5" w:themeFillShade="99"/>
      </w:tcPr>
    </w:tblStylePr>
    <w:tblStylePr w:type="band1Vert">
      <w:tblPr/>
      <w:tcPr>
        <w:shd w:val="clear" w:color="auto" w:fill="B3ADCB" w:themeFill="accent5" w:themeFillTint="66"/>
      </w:tcPr>
    </w:tblStylePr>
    <w:tblStylePr w:type="band1Horz">
      <w:tblPr/>
      <w:tcPr>
        <w:shd w:val="clear" w:color="auto" w:fill="A198BE" w:themeFill="accent5" w:themeFillTint="7F"/>
      </w:tcPr>
    </w:tblStylePr>
    <w:tblStylePr w:type="neCell">
      <w:rPr>
        <w:color w:val="363534" w:themeColor="text1"/>
      </w:rPr>
    </w:tblStylePr>
    <w:tblStylePr w:type="nwCell">
      <w:rPr>
        <w:color w:val="363534" w:themeColor="text1"/>
      </w:rPr>
    </w:tblStylePr>
  </w:style>
  <w:style w:type="table" w:styleId="ColorfulShading-Accent6">
    <w:name w:val="Colorful Shading Accent 6"/>
    <w:basedOn w:val="TableNormal"/>
    <w:uiPriority w:val="71"/>
    <w:semiHidden/>
    <w:rsid w:val="0022698D"/>
    <w:pPr>
      <w:spacing w:line="240" w:lineRule="auto"/>
    </w:pPr>
    <w:tblPr>
      <w:tblStyleRowBandSize w:val="1"/>
      <w:tblStyleColBandSize w:val="1"/>
      <w:tblBorders>
        <w:top w:val="single" w:sz="24" w:space="0" w:color="4D446C" w:themeColor="accent5"/>
        <w:left w:val="single" w:sz="4" w:space="0" w:color="797391" w:themeColor="accent6"/>
        <w:bottom w:val="single" w:sz="4" w:space="0" w:color="797391" w:themeColor="accent6"/>
        <w:right w:val="single" w:sz="4" w:space="0" w:color="797391" w:themeColor="accent6"/>
        <w:insideH w:val="single" w:sz="4" w:space="0" w:color="FFFFFF" w:themeColor="background1"/>
        <w:insideV w:val="single" w:sz="4" w:space="0" w:color="FFFFFF" w:themeColor="background1"/>
      </w:tblBorders>
    </w:tblPr>
    <w:tcPr>
      <w:shd w:val="clear" w:color="auto" w:fill="F1F1F4" w:themeFill="accent6" w:themeFillTint="19"/>
    </w:tcPr>
    <w:tblStylePr w:type="firstRow">
      <w:rPr>
        <w:b/>
        <w:bCs/>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457" w:themeFill="accent6" w:themeFillShade="99"/>
      </w:tcPr>
    </w:tblStylePr>
    <w:tblStylePr w:type="firstCol">
      <w:rPr>
        <w:color w:val="FFFFFF" w:themeColor="background1"/>
      </w:rPr>
      <w:tblPr/>
      <w:tcPr>
        <w:tcBorders>
          <w:top w:val="nil"/>
          <w:left w:val="nil"/>
          <w:bottom w:val="nil"/>
          <w:right w:val="nil"/>
          <w:insideH w:val="single" w:sz="4" w:space="0" w:color="484457" w:themeColor="accent6" w:themeShade="99"/>
          <w:insideV w:val="nil"/>
        </w:tcBorders>
        <w:shd w:val="clear" w:color="auto" w:fill="48445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84457" w:themeFill="accent6" w:themeFillShade="99"/>
      </w:tcPr>
    </w:tblStylePr>
    <w:tblStylePr w:type="band1Vert">
      <w:tblPr/>
      <w:tcPr>
        <w:shd w:val="clear" w:color="auto" w:fill="C9C7D3" w:themeFill="accent6" w:themeFillTint="66"/>
      </w:tcPr>
    </w:tblStylePr>
    <w:tblStylePr w:type="band1Horz">
      <w:tblPr/>
      <w:tcPr>
        <w:shd w:val="clear" w:color="auto" w:fill="BCB9C8" w:themeFill="accent6" w:themeFillTint="7F"/>
      </w:tcPr>
    </w:tblStylePr>
    <w:tblStylePr w:type="neCell">
      <w:rPr>
        <w:color w:val="363534" w:themeColor="text1"/>
      </w:rPr>
    </w:tblStylePr>
    <w:tblStylePr w:type="nwCell">
      <w:rPr>
        <w:color w:val="363534" w:themeColor="text1"/>
      </w:rPr>
    </w:tblStylePr>
  </w:style>
  <w:style w:type="table" w:styleId="DarkList">
    <w:name w:val="Dark List"/>
    <w:basedOn w:val="TableNormal"/>
    <w:uiPriority w:val="70"/>
    <w:semiHidden/>
    <w:rsid w:val="0022698D"/>
    <w:pPr>
      <w:spacing w:line="240" w:lineRule="auto"/>
    </w:pPr>
    <w:rPr>
      <w:color w:val="FFFFFF" w:themeColor="background1"/>
    </w:rPr>
    <w:tblPr>
      <w:tblStyleRowBandSize w:val="1"/>
      <w:tblStyleColBandSize w:val="1"/>
    </w:tblPr>
    <w:tcPr>
      <w:shd w:val="clear" w:color="auto" w:fill="363534" w:themeFill="tex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1A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8272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82727" w:themeFill="text1" w:themeFillShade="BF"/>
      </w:tcPr>
    </w:tblStylePr>
    <w:tblStylePr w:type="band1Vert">
      <w:tblPr/>
      <w:tcPr>
        <w:tcBorders>
          <w:top w:val="nil"/>
          <w:left w:val="nil"/>
          <w:bottom w:val="nil"/>
          <w:right w:val="nil"/>
          <w:insideH w:val="nil"/>
          <w:insideV w:val="nil"/>
        </w:tcBorders>
        <w:shd w:val="clear" w:color="auto" w:fill="282727" w:themeFill="text1" w:themeFillShade="BF"/>
      </w:tcPr>
    </w:tblStylePr>
    <w:tblStylePr w:type="band1Horz">
      <w:tblPr/>
      <w:tcPr>
        <w:tcBorders>
          <w:top w:val="nil"/>
          <w:left w:val="nil"/>
          <w:bottom w:val="nil"/>
          <w:right w:val="nil"/>
          <w:insideH w:val="nil"/>
          <w:insideV w:val="nil"/>
        </w:tcBorders>
        <w:shd w:val="clear" w:color="auto" w:fill="282727" w:themeFill="text1" w:themeFillShade="BF"/>
      </w:tcPr>
    </w:tblStylePr>
  </w:style>
  <w:style w:type="table" w:styleId="DarkList-Accent1">
    <w:name w:val="Dark List Accent 1"/>
    <w:basedOn w:val="TableNormal"/>
    <w:uiPriority w:val="70"/>
    <w:semiHidden/>
    <w:rsid w:val="0022698D"/>
    <w:pPr>
      <w:spacing w:line="240" w:lineRule="auto"/>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semiHidden/>
    <w:rsid w:val="0022698D"/>
    <w:pPr>
      <w:spacing w:line="240" w:lineRule="auto"/>
    </w:pPr>
    <w:rPr>
      <w:color w:val="FFFFFF" w:themeColor="background1"/>
    </w:rPr>
    <w:tblPr>
      <w:tblStyleRowBandSize w:val="1"/>
      <w:tblStyleColBandSize w:val="1"/>
    </w:tblPr>
    <w:tcPr>
      <w:shd w:val="clear" w:color="auto" w:fill="66D1C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376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5B2A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5B2AB" w:themeFill="accent2" w:themeFillShade="BF"/>
      </w:tcPr>
    </w:tblStylePr>
    <w:tblStylePr w:type="band1Vert">
      <w:tblPr/>
      <w:tcPr>
        <w:tcBorders>
          <w:top w:val="nil"/>
          <w:left w:val="nil"/>
          <w:bottom w:val="nil"/>
          <w:right w:val="nil"/>
          <w:insideH w:val="nil"/>
          <w:insideV w:val="nil"/>
        </w:tcBorders>
        <w:shd w:val="clear" w:color="auto" w:fill="35B2AB" w:themeFill="accent2" w:themeFillShade="BF"/>
      </w:tcPr>
    </w:tblStylePr>
    <w:tblStylePr w:type="band1Horz">
      <w:tblPr/>
      <w:tcPr>
        <w:tcBorders>
          <w:top w:val="nil"/>
          <w:left w:val="nil"/>
          <w:bottom w:val="nil"/>
          <w:right w:val="nil"/>
          <w:insideH w:val="nil"/>
          <w:insideV w:val="nil"/>
        </w:tcBorders>
        <w:shd w:val="clear" w:color="auto" w:fill="35B2AB" w:themeFill="accent2" w:themeFillShade="BF"/>
      </w:tcPr>
    </w:tblStylePr>
  </w:style>
  <w:style w:type="table" w:styleId="DarkList-Accent3">
    <w:name w:val="Dark List Accent 3"/>
    <w:basedOn w:val="TableNormal"/>
    <w:uiPriority w:val="70"/>
    <w:semiHidden/>
    <w:rsid w:val="0022698D"/>
    <w:pPr>
      <w:spacing w:line="240" w:lineRule="auto"/>
    </w:pPr>
    <w:rPr>
      <w:color w:val="FFFFFF" w:themeColor="background1"/>
    </w:rPr>
    <w:tblPr>
      <w:tblStyleRowBandSize w:val="1"/>
      <w:tblStyleColBandSize w:val="1"/>
    </w:tblPr>
    <w:tcPr>
      <w:shd w:val="clear" w:color="auto" w:fill="99E0D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B8F8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CAC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CAC4" w:themeFill="accent3" w:themeFillShade="BF"/>
      </w:tcPr>
    </w:tblStylePr>
    <w:tblStylePr w:type="band1Vert">
      <w:tblPr/>
      <w:tcPr>
        <w:tcBorders>
          <w:top w:val="nil"/>
          <w:left w:val="nil"/>
          <w:bottom w:val="nil"/>
          <w:right w:val="nil"/>
          <w:insideH w:val="nil"/>
          <w:insideV w:val="nil"/>
        </w:tcBorders>
        <w:shd w:val="clear" w:color="auto" w:fill="50CAC4" w:themeFill="accent3" w:themeFillShade="BF"/>
      </w:tcPr>
    </w:tblStylePr>
    <w:tblStylePr w:type="band1Horz">
      <w:tblPr/>
      <w:tcPr>
        <w:tcBorders>
          <w:top w:val="nil"/>
          <w:left w:val="nil"/>
          <w:bottom w:val="nil"/>
          <w:right w:val="nil"/>
          <w:insideH w:val="nil"/>
          <w:insideV w:val="nil"/>
        </w:tcBorders>
        <w:shd w:val="clear" w:color="auto" w:fill="50CAC4" w:themeFill="accent3" w:themeFillShade="BF"/>
      </w:tcPr>
    </w:tblStylePr>
  </w:style>
  <w:style w:type="table" w:styleId="DarkList-Accent4">
    <w:name w:val="Dark List Accent 4"/>
    <w:basedOn w:val="TableNormal"/>
    <w:uiPriority w:val="70"/>
    <w:semiHidden/>
    <w:rsid w:val="0022698D"/>
    <w:pPr>
      <w:spacing w:line="240" w:lineRule="auto"/>
    </w:pPr>
    <w:rPr>
      <w:color w:val="FFFFFF" w:themeColor="background1"/>
    </w:rPr>
    <w:tblPr>
      <w:tblStyleRowBandSize w:val="1"/>
      <w:tblStyleColBandSize w:val="1"/>
    </w:tblPr>
    <w:tcPr>
      <w:shd w:val="clear" w:color="auto" w:fill="00B2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4" w:themeFillShade="BF"/>
      </w:tcPr>
    </w:tblStylePr>
    <w:tblStylePr w:type="band1Vert">
      <w:tblPr/>
      <w:tcPr>
        <w:tcBorders>
          <w:top w:val="nil"/>
          <w:left w:val="nil"/>
          <w:bottom w:val="nil"/>
          <w:right w:val="nil"/>
          <w:insideH w:val="nil"/>
          <w:insideV w:val="nil"/>
        </w:tcBorders>
        <w:shd w:val="clear" w:color="auto" w:fill="00857E" w:themeFill="accent4" w:themeFillShade="BF"/>
      </w:tcPr>
    </w:tblStylePr>
    <w:tblStylePr w:type="band1Horz">
      <w:tblPr/>
      <w:tcPr>
        <w:tcBorders>
          <w:top w:val="nil"/>
          <w:left w:val="nil"/>
          <w:bottom w:val="nil"/>
          <w:right w:val="nil"/>
          <w:insideH w:val="nil"/>
          <w:insideV w:val="nil"/>
        </w:tcBorders>
        <w:shd w:val="clear" w:color="auto" w:fill="00857E" w:themeFill="accent4" w:themeFillShade="BF"/>
      </w:tcPr>
    </w:tblStylePr>
  </w:style>
  <w:style w:type="table" w:styleId="DarkList-Accent5">
    <w:name w:val="Dark List Accent 5"/>
    <w:basedOn w:val="TableNormal"/>
    <w:uiPriority w:val="70"/>
    <w:semiHidden/>
    <w:rsid w:val="0022698D"/>
    <w:pPr>
      <w:spacing w:line="240" w:lineRule="auto"/>
    </w:pPr>
    <w:rPr>
      <w:color w:val="FFFFFF" w:themeColor="background1"/>
    </w:rPr>
    <w:tblPr>
      <w:tblStyleRowBandSize w:val="1"/>
      <w:tblStyleColBandSize w:val="1"/>
    </w:tblPr>
    <w:tcPr>
      <w:shd w:val="clear" w:color="auto" w:fill="4D44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2621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33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3350" w:themeFill="accent5" w:themeFillShade="BF"/>
      </w:tcPr>
    </w:tblStylePr>
    <w:tblStylePr w:type="band1Vert">
      <w:tblPr/>
      <w:tcPr>
        <w:tcBorders>
          <w:top w:val="nil"/>
          <w:left w:val="nil"/>
          <w:bottom w:val="nil"/>
          <w:right w:val="nil"/>
          <w:insideH w:val="nil"/>
          <w:insideV w:val="nil"/>
        </w:tcBorders>
        <w:shd w:val="clear" w:color="auto" w:fill="393350" w:themeFill="accent5" w:themeFillShade="BF"/>
      </w:tcPr>
    </w:tblStylePr>
    <w:tblStylePr w:type="band1Horz">
      <w:tblPr/>
      <w:tcPr>
        <w:tcBorders>
          <w:top w:val="nil"/>
          <w:left w:val="nil"/>
          <w:bottom w:val="nil"/>
          <w:right w:val="nil"/>
          <w:insideH w:val="nil"/>
          <w:insideV w:val="nil"/>
        </w:tcBorders>
        <w:shd w:val="clear" w:color="auto" w:fill="393350" w:themeFill="accent5" w:themeFillShade="BF"/>
      </w:tcPr>
    </w:tblStylePr>
  </w:style>
  <w:style w:type="table" w:styleId="DarkList-Accent6">
    <w:name w:val="Dark List Accent 6"/>
    <w:basedOn w:val="TableNormal"/>
    <w:uiPriority w:val="70"/>
    <w:semiHidden/>
    <w:rsid w:val="0022698D"/>
    <w:pPr>
      <w:spacing w:line="240" w:lineRule="auto"/>
    </w:pPr>
    <w:rPr>
      <w:color w:val="FFFFFF" w:themeColor="background1"/>
    </w:rPr>
    <w:tblPr>
      <w:tblStyleRowBandSize w:val="1"/>
      <w:tblStyleColBandSize w:val="1"/>
    </w:tblPr>
    <w:tcPr>
      <w:shd w:val="clear" w:color="auto" w:fill="7973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63534" w:themeFill="text1"/>
      </w:tcPr>
    </w:tblStylePr>
    <w:tblStylePr w:type="lastRow">
      <w:tblPr/>
      <w:tcPr>
        <w:tcBorders>
          <w:top w:val="single" w:sz="18" w:space="0" w:color="FFFFFF" w:themeColor="background1"/>
          <w:left w:val="nil"/>
          <w:bottom w:val="nil"/>
          <w:right w:val="nil"/>
          <w:insideH w:val="nil"/>
          <w:insideV w:val="nil"/>
        </w:tcBorders>
        <w:shd w:val="clear" w:color="auto" w:fill="3C39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A55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A556C" w:themeFill="accent6" w:themeFillShade="BF"/>
      </w:tcPr>
    </w:tblStylePr>
    <w:tblStylePr w:type="band1Vert">
      <w:tblPr/>
      <w:tcPr>
        <w:tcBorders>
          <w:top w:val="nil"/>
          <w:left w:val="nil"/>
          <w:bottom w:val="nil"/>
          <w:right w:val="nil"/>
          <w:insideH w:val="nil"/>
          <w:insideV w:val="nil"/>
        </w:tcBorders>
        <w:shd w:val="clear" w:color="auto" w:fill="5A556C" w:themeFill="accent6" w:themeFillShade="BF"/>
      </w:tcPr>
    </w:tblStylePr>
    <w:tblStylePr w:type="band1Horz">
      <w:tblPr/>
      <w:tcPr>
        <w:tcBorders>
          <w:top w:val="nil"/>
          <w:left w:val="nil"/>
          <w:bottom w:val="nil"/>
          <w:right w:val="nil"/>
          <w:insideH w:val="nil"/>
          <w:insideV w:val="nil"/>
        </w:tcBorders>
        <w:shd w:val="clear" w:color="auto" w:fill="5A556C" w:themeFill="accent6" w:themeFillShade="BF"/>
      </w:tcPr>
    </w:tblStylePr>
  </w:style>
  <w:style w:type="table" w:styleId="GridTable1Light">
    <w:name w:val="Grid Table 1 Light"/>
    <w:basedOn w:val="TableNormal"/>
    <w:uiPriority w:val="46"/>
    <w:semiHidden/>
    <w:rsid w:val="0022698D"/>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2698D"/>
    <w:pPr>
      <w:spacing w:line="240" w:lineRule="auto"/>
    </w:pPr>
    <w:tblPr>
      <w:tblStyleRowBandSize w:val="1"/>
      <w:tblStyleColBandSize w:val="1"/>
      <w:tblBorders>
        <w:top w:val="single" w:sz="4" w:space="0" w:color="917DD8" w:themeColor="accent1" w:themeTint="66"/>
        <w:left w:val="single" w:sz="4" w:space="0" w:color="917DD8" w:themeColor="accent1" w:themeTint="66"/>
        <w:bottom w:val="single" w:sz="4" w:space="0" w:color="917DD8" w:themeColor="accent1" w:themeTint="66"/>
        <w:right w:val="single" w:sz="4" w:space="0" w:color="917DD8" w:themeColor="accent1" w:themeTint="66"/>
        <w:insideH w:val="single" w:sz="4" w:space="0" w:color="917DD8" w:themeColor="accent1" w:themeTint="66"/>
        <w:insideV w:val="single" w:sz="4" w:space="0" w:color="917DD8" w:themeColor="accent1" w:themeTint="66"/>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2" w:space="0" w:color="5B3DC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2698D"/>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2698D"/>
    <w:pPr>
      <w:spacing w:line="240" w:lineRule="auto"/>
    </w:pPr>
    <w:tblPr>
      <w:tblStyleRowBandSize w:val="1"/>
      <w:tblStyleColBandSize w:val="1"/>
      <w:tblBorders>
        <w:top w:val="single" w:sz="4" w:space="0" w:color="D6F2F1" w:themeColor="accent3" w:themeTint="66"/>
        <w:left w:val="single" w:sz="4" w:space="0" w:color="D6F2F1" w:themeColor="accent3" w:themeTint="66"/>
        <w:bottom w:val="single" w:sz="4" w:space="0" w:color="D6F2F1" w:themeColor="accent3" w:themeTint="66"/>
        <w:right w:val="single" w:sz="4" w:space="0" w:color="D6F2F1" w:themeColor="accent3" w:themeTint="66"/>
        <w:insideH w:val="single" w:sz="4" w:space="0" w:color="D6F2F1" w:themeColor="accent3" w:themeTint="66"/>
        <w:insideV w:val="single" w:sz="4" w:space="0" w:color="D6F2F1" w:themeColor="accent3" w:themeTint="66"/>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2" w:space="0" w:color="C1EC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2698D"/>
    <w:pPr>
      <w:spacing w:line="240" w:lineRule="auto"/>
    </w:pPr>
    <w:tblPr>
      <w:tblStyleRowBandSize w:val="1"/>
      <w:tblStyleColBandSize w:val="1"/>
      <w:tblBorders>
        <w:top w:val="single" w:sz="4" w:space="0" w:color="7AFFF8" w:themeColor="accent4" w:themeTint="66"/>
        <w:left w:val="single" w:sz="4" w:space="0" w:color="7AFFF8" w:themeColor="accent4" w:themeTint="66"/>
        <w:bottom w:val="single" w:sz="4" w:space="0" w:color="7AFFF8" w:themeColor="accent4" w:themeTint="66"/>
        <w:right w:val="single" w:sz="4" w:space="0" w:color="7AFFF8" w:themeColor="accent4" w:themeTint="66"/>
        <w:insideH w:val="single" w:sz="4" w:space="0" w:color="7AFFF8" w:themeColor="accent4" w:themeTint="66"/>
        <w:insideV w:val="single" w:sz="4" w:space="0" w:color="7AFFF8" w:themeColor="accent4" w:themeTint="66"/>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2" w:space="0" w:color="37FFF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2698D"/>
    <w:pPr>
      <w:spacing w:line="240" w:lineRule="auto"/>
    </w:pPr>
    <w:tblPr>
      <w:tblStyleRowBandSize w:val="1"/>
      <w:tblStyleColBandSize w:val="1"/>
      <w:tblBorders>
        <w:top w:val="single" w:sz="4" w:space="0" w:color="B3ADCB" w:themeColor="accent5" w:themeTint="66"/>
        <w:left w:val="single" w:sz="4" w:space="0" w:color="B3ADCB" w:themeColor="accent5" w:themeTint="66"/>
        <w:bottom w:val="single" w:sz="4" w:space="0" w:color="B3ADCB" w:themeColor="accent5" w:themeTint="66"/>
        <w:right w:val="single" w:sz="4" w:space="0" w:color="B3ADCB" w:themeColor="accent5" w:themeTint="66"/>
        <w:insideH w:val="single" w:sz="4" w:space="0" w:color="B3ADCB" w:themeColor="accent5" w:themeTint="66"/>
        <w:insideV w:val="single" w:sz="4" w:space="0" w:color="B3ADCB" w:themeColor="accent5" w:themeTint="66"/>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2" w:space="0" w:color="8E83B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2698D"/>
    <w:pPr>
      <w:spacing w:line="240" w:lineRule="auto"/>
    </w:pPr>
    <w:tblPr>
      <w:tblStyleRowBandSize w:val="1"/>
      <w:tblStyleColBandSize w:val="1"/>
      <w:tblBorders>
        <w:top w:val="single" w:sz="4" w:space="0" w:color="C9C7D3" w:themeColor="accent6" w:themeTint="66"/>
        <w:left w:val="single" w:sz="4" w:space="0" w:color="C9C7D3" w:themeColor="accent6" w:themeTint="66"/>
        <w:bottom w:val="single" w:sz="4" w:space="0" w:color="C9C7D3" w:themeColor="accent6" w:themeTint="66"/>
        <w:right w:val="single" w:sz="4" w:space="0" w:color="C9C7D3" w:themeColor="accent6" w:themeTint="66"/>
        <w:insideH w:val="single" w:sz="4" w:space="0" w:color="C9C7D3" w:themeColor="accent6" w:themeTint="66"/>
        <w:insideV w:val="single" w:sz="4" w:space="0" w:color="C9C7D3" w:themeColor="accent6" w:themeTint="66"/>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2" w:space="0" w:color="AEABB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2698D"/>
    <w:pPr>
      <w:spacing w:line="240" w:lineRule="auto"/>
    </w:pPr>
    <w:tblPr>
      <w:tblStyleRowBandSize w:val="1"/>
      <w:tblStyleColBandSize w:val="1"/>
      <w:tblBorders>
        <w:top w:val="single" w:sz="2" w:space="0" w:color="888583" w:themeColor="text1" w:themeTint="99"/>
        <w:bottom w:val="single" w:sz="2" w:space="0" w:color="888583" w:themeColor="text1" w:themeTint="99"/>
        <w:insideH w:val="single" w:sz="2" w:space="0" w:color="888583" w:themeColor="text1" w:themeTint="99"/>
        <w:insideV w:val="single" w:sz="2" w:space="0" w:color="888583" w:themeColor="text1" w:themeTint="99"/>
      </w:tblBorders>
    </w:tblPr>
    <w:tblStylePr w:type="firstRow">
      <w:rPr>
        <w:b/>
        <w:bCs/>
      </w:rPr>
      <w:tblPr/>
      <w:tcPr>
        <w:tcBorders>
          <w:top w:val="nil"/>
          <w:bottom w:val="single" w:sz="12" w:space="0" w:color="888583" w:themeColor="text1" w:themeTint="99"/>
          <w:insideH w:val="nil"/>
          <w:insideV w:val="nil"/>
        </w:tcBorders>
        <w:shd w:val="clear" w:color="auto" w:fill="FFFFFF" w:themeFill="background1"/>
      </w:tcPr>
    </w:tblStylePr>
    <w:tblStylePr w:type="lastRow">
      <w:rPr>
        <w:b/>
        <w:bCs/>
      </w:rPr>
      <w:tblPr/>
      <w:tcPr>
        <w:tcBorders>
          <w:top w:val="double" w:sz="2" w:space="0" w:color="888583"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2-Accent1">
    <w:name w:val="Grid Table 2 Accent 1"/>
    <w:basedOn w:val="TableNormal"/>
    <w:uiPriority w:val="47"/>
    <w:semiHidden/>
    <w:rsid w:val="0022698D"/>
    <w:pPr>
      <w:spacing w:line="240" w:lineRule="auto"/>
    </w:pPr>
    <w:tblPr>
      <w:tblStyleRowBandSize w:val="1"/>
      <w:tblStyleColBandSize w:val="1"/>
      <w:tblBorders>
        <w:top w:val="single" w:sz="2" w:space="0" w:color="5B3DC5" w:themeColor="accent1" w:themeTint="99"/>
        <w:bottom w:val="single" w:sz="2" w:space="0" w:color="5B3DC5" w:themeColor="accent1" w:themeTint="99"/>
        <w:insideH w:val="single" w:sz="2" w:space="0" w:color="5B3DC5" w:themeColor="accent1" w:themeTint="99"/>
        <w:insideV w:val="single" w:sz="2" w:space="0" w:color="5B3DC5" w:themeColor="accent1" w:themeTint="99"/>
      </w:tblBorders>
    </w:tblPr>
    <w:tblStylePr w:type="firstRow">
      <w:rPr>
        <w:b/>
        <w:bCs/>
      </w:rPr>
      <w:tblPr/>
      <w:tcPr>
        <w:tcBorders>
          <w:top w:val="nil"/>
          <w:bottom w:val="single" w:sz="12" w:space="0" w:color="5B3DC5" w:themeColor="accent1" w:themeTint="99"/>
          <w:insideH w:val="nil"/>
          <w:insideV w:val="nil"/>
        </w:tcBorders>
        <w:shd w:val="clear" w:color="auto" w:fill="FFFFFF" w:themeFill="background1"/>
      </w:tcPr>
    </w:tblStylePr>
    <w:tblStylePr w:type="lastRow">
      <w:rPr>
        <w:b/>
        <w:bCs/>
      </w:rPr>
      <w:tblPr/>
      <w:tcPr>
        <w:tcBorders>
          <w:top w:val="double" w:sz="2" w:space="0" w:color="5B3DC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2-Accent2">
    <w:name w:val="Grid Table 2 Accent 2"/>
    <w:basedOn w:val="TableNormal"/>
    <w:uiPriority w:val="47"/>
    <w:semiHidden/>
    <w:rsid w:val="0022698D"/>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2-Accent3">
    <w:name w:val="Grid Table 2 Accent 3"/>
    <w:basedOn w:val="TableNormal"/>
    <w:uiPriority w:val="47"/>
    <w:semiHidden/>
    <w:rsid w:val="0022698D"/>
    <w:pPr>
      <w:spacing w:line="240" w:lineRule="auto"/>
    </w:pPr>
    <w:tblPr>
      <w:tblStyleRowBandSize w:val="1"/>
      <w:tblStyleColBandSize w:val="1"/>
      <w:tblBorders>
        <w:top w:val="single" w:sz="2" w:space="0" w:color="C1ECEA" w:themeColor="accent3" w:themeTint="99"/>
        <w:bottom w:val="single" w:sz="2" w:space="0" w:color="C1ECEA" w:themeColor="accent3" w:themeTint="99"/>
        <w:insideH w:val="single" w:sz="2" w:space="0" w:color="C1ECEA" w:themeColor="accent3" w:themeTint="99"/>
        <w:insideV w:val="single" w:sz="2" w:space="0" w:color="C1ECEA" w:themeColor="accent3" w:themeTint="99"/>
      </w:tblBorders>
    </w:tblPr>
    <w:tblStylePr w:type="firstRow">
      <w:rPr>
        <w:b/>
        <w:bCs/>
      </w:rPr>
      <w:tblPr/>
      <w:tcPr>
        <w:tcBorders>
          <w:top w:val="nil"/>
          <w:bottom w:val="single" w:sz="12" w:space="0" w:color="C1ECEA" w:themeColor="accent3" w:themeTint="99"/>
          <w:insideH w:val="nil"/>
          <w:insideV w:val="nil"/>
        </w:tcBorders>
        <w:shd w:val="clear" w:color="auto" w:fill="FFFFFF" w:themeFill="background1"/>
      </w:tcPr>
    </w:tblStylePr>
    <w:tblStylePr w:type="lastRow">
      <w:rPr>
        <w:b/>
        <w:bCs/>
      </w:rPr>
      <w:tblPr/>
      <w:tcPr>
        <w:tcBorders>
          <w:top w:val="double" w:sz="2" w:space="0" w:color="C1EC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2-Accent4">
    <w:name w:val="Grid Table 2 Accent 4"/>
    <w:basedOn w:val="TableNormal"/>
    <w:uiPriority w:val="47"/>
    <w:semiHidden/>
    <w:rsid w:val="0022698D"/>
    <w:pPr>
      <w:spacing w:line="240" w:lineRule="auto"/>
    </w:pPr>
    <w:tblPr>
      <w:tblStyleRowBandSize w:val="1"/>
      <w:tblStyleColBandSize w:val="1"/>
      <w:tblBorders>
        <w:top w:val="single" w:sz="2" w:space="0" w:color="37FFF4" w:themeColor="accent4" w:themeTint="99"/>
        <w:bottom w:val="single" w:sz="2" w:space="0" w:color="37FFF4" w:themeColor="accent4" w:themeTint="99"/>
        <w:insideH w:val="single" w:sz="2" w:space="0" w:color="37FFF4" w:themeColor="accent4" w:themeTint="99"/>
        <w:insideV w:val="single" w:sz="2" w:space="0" w:color="37FFF4" w:themeColor="accent4" w:themeTint="99"/>
      </w:tblBorders>
    </w:tblPr>
    <w:tblStylePr w:type="firstRow">
      <w:rPr>
        <w:b/>
        <w:bCs/>
      </w:rPr>
      <w:tblPr/>
      <w:tcPr>
        <w:tcBorders>
          <w:top w:val="nil"/>
          <w:bottom w:val="single" w:sz="12" w:space="0" w:color="37FFF4" w:themeColor="accent4" w:themeTint="99"/>
          <w:insideH w:val="nil"/>
          <w:insideV w:val="nil"/>
        </w:tcBorders>
        <w:shd w:val="clear" w:color="auto" w:fill="FFFFFF" w:themeFill="background1"/>
      </w:tcPr>
    </w:tblStylePr>
    <w:tblStylePr w:type="lastRow">
      <w:rPr>
        <w:b/>
        <w:bCs/>
      </w:rPr>
      <w:tblPr/>
      <w:tcPr>
        <w:tcBorders>
          <w:top w:val="double" w:sz="2" w:space="0" w:color="37FFF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2-Accent5">
    <w:name w:val="Grid Table 2 Accent 5"/>
    <w:basedOn w:val="TableNormal"/>
    <w:uiPriority w:val="47"/>
    <w:semiHidden/>
    <w:rsid w:val="0022698D"/>
    <w:pPr>
      <w:spacing w:line="240" w:lineRule="auto"/>
    </w:pPr>
    <w:tblPr>
      <w:tblStyleRowBandSize w:val="1"/>
      <w:tblStyleColBandSize w:val="1"/>
      <w:tblBorders>
        <w:top w:val="single" w:sz="2" w:space="0" w:color="8E83B1" w:themeColor="accent5" w:themeTint="99"/>
        <w:bottom w:val="single" w:sz="2" w:space="0" w:color="8E83B1" w:themeColor="accent5" w:themeTint="99"/>
        <w:insideH w:val="single" w:sz="2" w:space="0" w:color="8E83B1" w:themeColor="accent5" w:themeTint="99"/>
        <w:insideV w:val="single" w:sz="2" w:space="0" w:color="8E83B1" w:themeColor="accent5" w:themeTint="99"/>
      </w:tblBorders>
    </w:tblPr>
    <w:tblStylePr w:type="firstRow">
      <w:rPr>
        <w:b/>
        <w:bCs/>
      </w:rPr>
      <w:tblPr/>
      <w:tcPr>
        <w:tcBorders>
          <w:top w:val="nil"/>
          <w:bottom w:val="single" w:sz="12" w:space="0" w:color="8E83B1" w:themeColor="accent5" w:themeTint="99"/>
          <w:insideH w:val="nil"/>
          <w:insideV w:val="nil"/>
        </w:tcBorders>
        <w:shd w:val="clear" w:color="auto" w:fill="FFFFFF" w:themeFill="background1"/>
      </w:tcPr>
    </w:tblStylePr>
    <w:tblStylePr w:type="lastRow">
      <w:rPr>
        <w:b/>
        <w:bCs/>
      </w:rPr>
      <w:tblPr/>
      <w:tcPr>
        <w:tcBorders>
          <w:top w:val="double" w:sz="2" w:space="0" w:color="8E83B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2-Accent6">
    <w:name w:val="Grid Table 2 Accent 6"/>
    <w:basedOn w:val="TableNormal"/>
    <w:uiPriority w:val="47"/>
    <w:semiHidden/>
    <w:rsid w:val="0022698D"/>
    <w:pPr>
      <w:spacing w:line="240" w:lineRule="auto"/>
    </w:pPr>
    <w:tblPr>
      <w:tblStyleRowBandSize w:val="1"/>
      <w:tblStyleColBandSize w:val="1"/>
      <w:tblBorders>
        <w:top w:val="single" w:sz="2" w:space="0" w:color="AEABBD" w:themeColor="accent6" w:themeTint="99"/>
        <w:bottom w:val="single" w:sz="2" w:space="0" w:color="AEABBD" w:themeColor="accent6" w:themeTint="99"/>
        <w:insideH w:val="single" w:sz="2" w:space="0" w:color="AEABBD" w:themeColor="accent6" w:themeTint="99"/>
        <w:insideV w:val="single" w:sz="2" w:space="0" w:color="AEABBD" w:themeColor="accent6" w:themeTint="99"/>
      </w:tblBorders>
    </w:tblPr>
    <w:tblStylePr w:type="firstRow">
      <w:rPr>
        <w:b/>
        <w:bCs/>
      </w:rPr>
      <w:tblPr/>
      <w:tcPr>
        <w:tcBorders>
          <w:top w:val="nil"/>
          <w:bottom w:val="single" w:sz="12" w:space="0" w:color="AEABBD" w:themeColor="accent6" w:themeTint="99"/>
          <w:insideH w:val="nil"/>
          <w:insideV w:val="nil"/>
        </w:tcBorders>
        <w:shd w:val="clear" w:color="auto" w:fill="FFFFFF" w:themeFill="background1"/>
      </w:tcPr>
    </w:tblStylePr>
    <w:tblStylePr w:type="lastRow">
      <w:rPr>
        <w:b/>
        <w:bCs/>
      </w:rPr>
      <w:tblPr/>
      <w:tcPr>
        <w:tcBorders>
          <w:top w:val="double" w:sz="2" w:space="0" w:color="AEAB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3">
    <w:name w:val="Grid Table 3"/>
    <w:basedOn w:val="TableNormal"/>
    <w:uiPriority w:val="48"/>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3-Accent1">
    <w:name w:val="Grid Table 3 Accent 1"/>
    <w:basedOn w:val="TableNormal"/>
    <w:uiPriority w:val="48"/>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3-Accent2">
    <w:name w:val="Grid Table 3 Accent 2"/>
    <w:basedOn w:val="TableNormal"/>
    <w:uiPriority w:val="48"/>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3-Accent3">
    <w:name w:val="Grid Table 3 Accent 3"/>
    <w:basedOn w:val="TableNormal"/>
    <w:uiPriority w:val="48"/>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3-Accent4">
    <w:name w:val="Grid Table 3 Accent 4"/>
    <w:basedOn w:val="TableNormal"/>
    <w:uiPriority w:val="48"/>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3-Accent5">
    <w:name w:val="Grid Table 3 Accent 5"/>
    <w:basedOn w:val="TableNormal"/>
    <w:uiPriority w:val="48"/>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3-Accent6">
    <w:name w:val="Grid Table 3 Accent 6"/>
    <w:basedOn w:val="TableNormal"/>
    <w:uiPriority w:val="48"/>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GridTable4">
    <w:name w:val="Grid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insideV w:val="nil"/>
        </w:tcBorders>
        <w:shd w:val="clear" w:color="auto" w:fill="363534" w:themeFill="text1"/>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4-Accent1">
    <w:name w:val="Grid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insideV w:val="nil"/>
        </w:tcBorders>
        <w:shd w:val="clear" w:color="auto" w:fill="201547" w:themeFill="accent1"/>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4-Accent2">
    <w:name w:val="Grid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insideV w:val="nil"/>
        </w:tcBorders>
        <w:shd w:val="clear" w:color="auto" w:fill="66D1CB" w:themeFill="accent2"/>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4-Accent3">
    <w:name w:val="Grid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insideV w:val="nil"/>
        </w:tcBorders>
        <w:shd w:val="clear" w:color="auto" w:fill="99E0DD" w:themeFill="accent3"/>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4-Accent4">
    <w:name w:val="Grid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insideV w:val="nil"/>
        </w:tcBorders>
        <w:shd w:val="clear" w:color="auto" w:fill="00B2A9" w:themeFill="accent4"/>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4-Accent5">
    <w:name w:val="Grid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insideV w:val="nil"/>
        </w:tcBorders>
        <w:shd w:val="clear" w:color="auto" w:fill="4D446C" w:themeFill="accent5"/>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4-Accent6">
    <w:name w:val="Grid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insideV w:val="nil"/>
        </w:tcBorders>
        <w:shd w:val="clear" w:color="auto" w:fill="797391" w:themeFill="accent6"/>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5Dark">
    <w:name w:val="Grid Table 5 Dark"/>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5"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53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53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53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534" w:themeFill="text1"/>
      </w:tcPr>
    </w:tblStylePr>
    <w:tblStylePr w:type="band1Vert">
      <w:tblPr/>
      <w:tcPr>
        <w:shd w:val="clear" w:color="auto" w:fill="AFAEAC" w:themeFill="text1" w:themeFillTint="66"/>
      </w:tcPr>
    </w:tblStylePr>
    <w:tblStylePr w:type="band1Horz">
      <w:tblPr/>
      <w:tcPr>
        <w:shd w:val="clear" w:color="auto" w:fill="AFAEAC" w:themeFill="text1" w:themeFillTint="66"/>
      </w:tcPr>
    </w:tblStylePr>
  </w:style>
  <w:style w:type="table" w:styleId="GridTable5Dark-Accent1">
    <w:name w:val="Grid Table 5 Dark Accent 1"/>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1"/>
      </w:tcPr>
    </w:tblStylePr>
    <w:tblStylePr w:type="band1Vert">
      <w:tblPr/>
      <w:tcPr>
        <w:shd w:val="clear" w:color="auto" w:fill="917DD8" w:themeFill="accent1" w:themeFillTint="66"/>
      </w:tcPr>
    </w:tblStylePr>
    <w:tblStylePr w:type="band1Horz">
      <w:tblPr/>
      <w:tcPr>
        <w:shd w:val="clear" w:color="auto" w:fill="917DD8" w:themeFill="accent1" w:themeFillTint="66"/>
      </w:tcPr>
    </w:tblStylePr>
  </w:style>
  <w:style w:type="table" w:styleId="GridTable5Dark-Accent2">
    <w:name w:val="Grid Table 5 Dark Accent 2"/>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D1C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D1C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D1C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D1CB" w:themeFill="accent2"/>
      </w:tcPr>
    </w:tblStylePr>
    <w:tblStylePr w:type="band1Vert">
      <w:tblPr/>
      <w:tcPr>
        <w:shd w:val="clear" w:color="auto" w:fill="C1ECEA" w:themeFill="accent2" w:themeFillTint="66"/>
      </w:tcPr>
    </w:tblStylePr>
    <w:tblStylePr w:type="band1Horz">
      <w:tblPr/>
      <w:tcPr>
        <w:shd w:val="clear" w:color="auto" w:fill="C1ECEA" w:themeFill="accent2" w:themeFillTint="66"/>
      </w:tcPr>
    </w:tblStylePr>
  </w:style>
  <w:style w:type="table" w:styleId="GridTable5Dark-Accent3">
    <w:name w:val="Grid Table 5 Dark Accent 3"/>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8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E0D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E0D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E0D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E0DD" w:themeFill="accent3"/>
      </w:tcPr>
    </w:tblStylePr>
    <w:tblStylePr w:type="band1Vert">
      <w:tblPr/>
      <w:tcPr>
        <w:shd w:val="clear" w:color="auto" w:fill="D6F2F1" w:themeFill="accent3" w:themeFillTint="66"/>
      </w:tcPr>
    </w:tblStylePr>
    <w:tblStylePr w:type="band1Horz">
      <w:tblPr/>
      <w:tcPr>
        <w:shd w:val="clear" w:color="auto" w:fill="D6F2F1" w:themeFill="accent3" w:themeFillTint="66"/>
      </w:tcPr>
    </w:tblStylePr>
  </w:style>
  <w:style w:type="table" w:styleId="GridTable5Dark-Accent4">
    <w:name w:val="Grid Table 5 Dark Accent 4"/>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4"/>
      </w:tcPr>
    </w:tblStylePr>
    <w:tblStylePr w:type="band1Vert">
      <w:tblPr/>
      <w:tcPr>
        <w:shd w:val="clear" w:color="auto" w:fill="7AFFF8" w:themeFill="accent4" w:themeFillTint="66"/>
      </w:tcPr>
    </w:tblStylePr>
    <w:tblStylePr w:type="band1Horz">
      <w:tblPr/>
      <w:tcPr>
        <w:shd w:val="clear" w:color="auto" w:fill="7AFFF8" w:themeFill="accent4" w:themeFillTint="66"/>
      </w:tcPr>
    </w:tblStylePr>
  </w:style>
  <w:style w:type="table" w:styleId="GridTable5Dark-Accent5">
    <w:name w:val="Grid Table 5 Dark Accent 5"/>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5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4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4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4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46C" w:themeFill="accent5"/>
      </w:tcPr>
    </w:tblStylePr>
    <w:tblStylePr w:type="band1Vert">
      <w:tblPr/>
      <w:tcPr>
        <w:shd w:val="clear" w:color="auto" w:fill="B3ADCB" w:themeFill="accent5" w:themeFillTint="66"/>
      </w:tcPr>
    </w:tblStylePr>
    <w:tblStylePr w:type="band1Horz">
      <w:tblPr/>
      <w:tcPr>
        <w:shd w:val="clear" w:color="auto" w:fill="B3ADCB" w:themeFill="accent5" w:themeFillTint="66"/>
      </w:tcPr>
    </w:tblStylePr>
  </w:style>
  <w:style w:type="table" w:styleId="GridTable5Dark-Accent6">
    <w:name w:val="Grid Table 5 Dark Accent 6"/>
    <w:basedOn w:val="TableNormal"/>
    <w:uiPriority w:val="50"/>
    <w:semiHidden/>
    <w:rsid w:val="0022698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3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73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73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73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7391" w:themeFill="accent6"/>
      </w:tcPr>
    </w:tblStylePr>
    <w:tblStylePr w:type="band1Vert">
      <w:tblPr/>
      <w:tcPr>
        <w:shd w:val="clear" w:color="auto" w:fill="C9C7D3" w:themeFill="accent6" w:themeFillTint="66"/>
      </w:tcPr>
    </w:tblStylePr>
    <w:tblStylePr w:type="band1Horz">
      <w:tblPr/>
      <w:tcPr>
        <w:shd w:val="clear" w:color="auto" w:fill="C9C7D3" w:themeFill="accent6" w:themeFillTint="66"/>
      </w:tcPr>
    </w:tblStylePr>
  </w:style>
  <w:style w:type="table" w:styleId="GridTable6Colorful">
    <w:name w:val="Grid Table 6 Colorful"/>
    <w:basedOn w:val="TableNormal"/>
    <w:uiPriority w:val="51"/>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bottom w:val="single" w:sz="12" w:space="0" w:color="888583" w:themeColor="text1" w:themeTint="99"/>
        </w:tcBorders>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GridTable6Colorful-Accent1">
    <w:name w:val="Grid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bottom w:val="single" w:sz="12" w:space="0" w:color="5B3DC5" w:themeColor="accent1" w:themeTint="99"/>
        </w:tcBorders>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GridTable6Colorful-Accent2">
    <w:name w:val="Grid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GridTable6Colorful-Accent3">
    <w:name w:val="Grid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bottom w:val="single" w:sz="12" w:space="0" w:color="C1ECEA" w:themeColor="accent3" w:themeTint="99"/>
        </w:tcBorders>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GridTable6Colorful-Accent4">
    <w:name w:val="Grid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bottom w:val="single" w:sz="12" w:space="0" w:color="37FFF4" w:themeColor="accent4" w:themeTint="99"/>
        </w:tcBorders>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GridTable6Colorful-Accent5">
    <w:name w:val="Grid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bottom w:val="single" w:sz="12" w:space="0" w:color="8E83B1" w:themeColor="accent5" w:themeTint="99"/>
        </w:tcBorders>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GridTable6Colorful-Accent6">
    <w:name w:val="Grid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bottom w:val="single" w:sz="12" w:space="0" w:color="AEABBD" w:themeColor="accent6" w:themeTint="99"/>
        </w:tcBorders>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GridTable7Colorful">
    <w:name w:val="Grid Table 7 Colorful"/>
    <w:basedOn w:val="TableNormal"/>
    <w:uiPriority w:val="52"/>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insideV w:val="single" w:sz="4" w:space="0" w:color="888583"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bottom w:val="single" w:sz="4" w:space="0" w:color="888583" w:themeColor="text1" w:themeTint="99"/>
        </w:tcBorders>
      </w:tcPr>
    </w:tblStylePr>
    <w:tblStylePr w:type="nwCell">
      <w:tblPr/>
      <w:tcPr>
        <w:tcBorders>
          <w:bottom w:val="single" w:sz="4" w:space="0" w:color="888583" w:themeColor="text1" w:themeTint="99"/>
        </w:tcBorders>
      </w:tcPr>
    </w:tblStylePr>
    <w:tblStylePr w:type="seCell">
      <w:tblPr/>
      <w:tcPr>
        <w:tcBorders>
          <w:top w:val="single" w:sz="4" w:space="0" w:color="888583" w:themeColor="text1" w:themeTint="99"/>
        </w:tcBorders>
      </w:tcPr>
    </w:tblStylePr>
    <w:tblStylePr w:type="swCell">
      <w:tblPr/>
      <w:tcPr>
        <w:tcBorders>
          <w:top w:val="single" w:sz="4" w:space="0" w:color="888583" w:themeColor="text1" w:themeTint="99"/>
        </w:tcBorders>
      </w:tcPr>
    </w:tblStylePr>
  </w:style>
  <w:style w:type="table" w:styleId="GridTable7Colorful-Accent1">
    <w:name w:val="Grid Table 7 Colorful Accent 1"/>
    <w:basedOn w:val="TableNormal"/>
    <w:uiPriority w:val="52"/>
    <w:semiHidden/>
    <w:rsid w:val="0022698D"/>
    <w:pPr>
      <w:spacing w:line="240" w:lineRule="auto"/>
    </w:pPr>
    <w:rPr>
      <w:color w:val="170F34" w:themeColor="accent1" w:themeShade="BF"/>
    </w:r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insideV w:val="single" w:sz="4" w:space="0" w:color="5B3DC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bottom w:val="single" w:sz="4" w:space="0" w:color="5B3DC5" w:themeColor="accent1" w:themeTint="99"/>
        </w:tcBorders>
      </w:tcPr>
    </w:tblStylePr>
    <w:tblStylePr w:type="nwCell">
      <w:tblPr/>
      <w:tcPr>
        <w:tcBorders>
          <w:bottom w:val="single" w:sz="4" w:space="0" w:color="5B3DC5" w:themeColor="accent1" w:themeTint="99"/>
        </w:tcBorders>
      </w:tcPr>
    </w:tblStylePr>
    <w:tblStylePr w:type="seCell">
      <w:tblPr/>
      <w:tcPr>
        <w:tcBorders>
          <w:top w:val="single" w:sz="4" w:space="0" w:color="5B3DC5" w:themeColor="accent1" w:themeTint="99"/>
        </w:tcBorders>
      </w:tcPr>
    </w:tblStylePr>
    <w:tblStylePr w:type="swCell">
      <w:tblPr/>
      <w:tcPr>
        <w:tcBorders>
          <w:top w:val="single" w:sz="4" w:space="0" w:color="5B3DC5" w:themeColor="accent1" w:themeTint="99"/>
        </w:tcBorders>
      </w:tcPr>
    </w:tblStylePr>
  </w:style>
  <w:style w:type="table" w:styleId="GridTable7Colorful-Accent2">
    <w:name w:val="Grid Table 7 Colorful Accent 2"/>
    <w:basedOn w:val="TableNormal"/>
    <w:uiPriority w:val="52"/>
    <w:semiHidden/>
    <w:rsid w:val="0022698D"/>
    <w:pPr>
      <w:spacing w:line="240" w:lineRule="auto"/>
    </w:pPr>
    <w:rPr>
      <w:color w:val="35B2AB" w:themeColor="accent2" w:themeShade="BF"/>
    </w:r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insideV w:val="single" w:sz="4" w:space="0" w:color="A3E3D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bottom w:val="single" w:sz="4" w:space="0" w:color="A3E3DF" w:themeColor="accent2" w:themeTint="99"/>
        </w:tcBorders>
      </w:tcPr>
    </w:tblStylePr>
    <w:tblStylePr w:type="nwCell">
      <w:tblPr/>
      <w:tcPr>
        <w:tcBorders>
          <w:bottom w:val="single" w:sz="4" w:space="0" w:color="A3E3DF" w:themeColor="accent2" w:themeTint="99"/>
        </w:tcBorders>
      </w:tcPr>
    </w:tblStylePr>
    <w:tblStylePr w:type="seCell">
      <w:tblPr/>
      <w:tcPr>
        <w:tcBorders>
          <w:top w:val="single" w:sz="4" w:space="0" w:color="A3E3DF" w:themeColor="accent2" w:themeTint="99"/>
        </w:tcBorders>
      </w:tcPr>
    </w:tblStylePr>
    <w:tblStylePr w:type="swCell">
      <w:tblPr/>
      <w:tcPr>
        <w:tcBorders>
          <w:top w:val="single" w:sz="4" w:space="0" w:color="A3E3DF" w:themeColor="accent2" w:themeTint="99"/>
        </w:tcBorders>
      </w:tcPr>
    </w:tblStylePr>
  </w:style>
  <w:style w:type="table" w:styleId="GridTable7Colorful-Accent3">
    <w:name w:val="Grid Table 7 Colorful Accent 3"/>
    <w:basedOn w:val="TableNormal"/>
    <w:uiPriority w:val="52"/>
    <w:semiHidden/>
    <w:rsid w:val="0022698D"/>
    <w:pPr>
      <w:spacing w:line="240" w:lineRule="auto"/>
    </w:pPr>
    <w:rPr>
      <w:color w:val="50CAC4" w:themeColor="accent3" w:themeShade="BF"/>
    </w:r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insideV w:val="single" w:sz="4" w:space="0" w:color="C1EC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bottom w:val="single" w:sz="4" w:space="0" w:color="C1ECEA" w:themeColor="accent3" w:themeTint="99"/>
        </w:tcBorders>
      </w:tcPr>
    </w:tblStylePr>
    <w:tblStylePr w:type="nwCell">
      <w:tblPr/>
      <w:tcPr>
        <w:tcBorders>
          <w:bottom w:val="single" w:sz="4" w:space="0" w:color="C1ECEA" w:themeColor="accent3" w:themeTint="99"/>
        </w:tcBorders>
      </w:tcPr>
    </w:tblStylePr>
    <w:tblStylePr w:type="seCell">
      <w:tblPr/>
      <w:tcPr>
        <w:tcBorders>
          <w:top w:val="single" w:sz="4" w:space="0" w:color="C1ECEA" w:themeColor="accent3" w:themeTint="99"/>
        </w:tcBorders>
      </w:tcPr>
    </w:tblStylePr>
    <w:tblStylePr w:type="swCell">
      <w:tblPr/>
      <w:tcPr>
        <w:tcBorders>
          <w:top w:val="single" w:sz="4" w:space="0" w:color="C1ECEA" w:themeColor="accent3" w:themeTint="99"/>
        </w:tcBorders>
      </w:tcPr>
    </w:tblStylePr>
  </w:style>
  <w:style w:type="table" w:styleId="GridTable7Colorful-Accent4">
    <w:name w:val="Grid Table 7 Colorful Accent 4"/>
    <w:basedOn w:val="TableNormal"/>
    <w:uiPriority w:val="52"/>
    <w:semiHidden/>
    <w:rsid w:val="0022698D"/>
    <w:pPr>
      <w:spacing w:line="240" w:lineRule="auto"/>
    </w:pPr>
    <w:rPr>
      <w:color w:val="00857E" w:themeColor="accent4" w:themeShade="BF"/>
    </w:r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insideV w:val="single" w:sz="4" w:space="0" w:color="37FFF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bottom w:val="single" w:sz="4" w:space="0" w:color="37FFF4" w:themeColor="accent4" w:themeTint="99"/>
        </w:tcBorders>
      </w:tcPr>
    </w:tblStylePr>
    <w:tblStylePr w:type="nwCell">
      <w:tblPr/>
      <w:tcPr>
        <w:tcBorders>
          <w:bottom w:val="single" w:sz="4" w:space="0" w:color="37FFF4" w:themeColor="accent4" w:themeTint="99"/>
        </w:tcBorders>
      </w:tcPr>
    </w:tblStylePr>
    <w:tblStylePr w:type="seCell">
      <w:tblPr/>
      <w:tcPr>
        <w:tcBorders>
          <w:top w:val="single" w:sz="4" w:space="0" w:color="37FFF4" w:themeColor="accent4" w:themeTint="99"/>
        </w:tcBorders>
      </w:tcPr>
    </w:tblStylePr>
    <w:tblStylePr w:type="swCell">
      <w:tblPr/>
      <w:tcPr>
        <w:tcBorders>
          <w:top w:val="single" w:sz="4" w:space="0" w:color="37FFF4" w:themeColor="accent4" w:themeTint="99"/>
        </w:tcBorders>
      </w:tcPr>
    </w:tblStylePr>
  </w:style>
  <w:style w:type="table" w:styleId="GridTable7Colorful-Accent5">
    <w:name w:val="Grid Table 7 Colorful Accent 5"/>
    <w:basedOn w:val="TableNormal"/>
    <w:uiPriority w:val="52"/>
    <w:semiHidden/>
    <w:rsid w:val="0022698D"/>
    <w:pPr>
      <w:spacing w:line="240" w:lineRule="auto"/>
    </w:pPr>
    <w:rPr>
      <w:color w:val="393350" w:themeColor="accent5" w:themeShade="BF"/>
    </w:r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insideV w:val="single" w:sz="4" w:space="0" w:color="8E83B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bottom w:val="single" w:sz="4" w:space="0" w:color="8E83B1" w:themeColor="accent5" w:themeTint="99"/>
        </w:tcBorders>
      </w:tcPr>
    </w:tblStylePr>
    <w:tblStylePr w:type="nwCell">
      <w:tblPr/>
      <w:tcPr>
        <w:tcBorders>
          <w:bottom w:val="single" w:sz="4" w:space="0" w:color="8E83B1" w:themeColor="accent5" w:themeTint="99"/>
        </w:tcBorders>
      </w:tcPr>
    </w:tblStylePr>
    <w:tblStylePr w:type="seCell">
      <w:tblPr/>
      <w:tcPr>
        <w:tcBorders>
          <w:top w:val="single" w:sz="4" w:space="0" w:color="8E83B1" w:themeColor="accent5" w:themeTint="99"/>
        </w:tcBorders>
      </w:tcPr>
    </w:tblStylePr>
    <w:tblStylePr w:type="swCell">
      <w:tblPr/>
      <w:tcPr>
        <w:tcBorders>
          <w:top w:val="single" w:sz="4" w:space="0" w:color="8E83B1" w:themeColor="accent5" w:themeTint="99"/>
        </w:tcBorders>
      </w:tcPr>
    </w:tblStylePr>
  </w:style>
  <w:style w:type="table" w:styleId="GridTable7Colorful-Accent6">
    <w:name w:val="Grid Table 7 Colorful Accent 6"/>
    <w:basedOn w:val="TableNormal"/>
    <w:uiPriority w:val="52"/>
    <w:semiHidden/>
    <w:rsid w:val="0022698D"/>
    <w:pPr>
      <w:spacing w:line="240" w:lineRule="auto"/>
    </w:pPr>
    <w:rPr>
      <w:color w:val="5A556C" w:themeColor="accent6" w:themeShade="BF"/>
    </w:r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insideV w:val="single" w:sz="4" w:space="0" w:color="AEAB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bottom w:val="single" w:sz="4" w:space="0" w:color="AEABBD" w:themeColor="accent6" w:themeTint="99"/>
        </w:tcBorders>
      </w:tcPr>
    </w:tblStylePr>
    <w:tblStylePr w:type="nwCell">
      <w:tblPr/>
      <w:tcPr>
        <w:tcBorders>
          <w:bottom w:val="single" w:sz="4" w:space="0" w:color="AEABBD" w:themeColor="accent6" w:themeTint="99"/>
        </w:tcBorders>
      </w:tcPr>
    </w:tblStylePr>
    <w:tblStylePr w:type="seCell">
      <w:tblPr/>
      <w:tcPr>
        <w:tcBorders>
          <w:top w:val="single" w:sz="4" w:space="0" w:color="AEABBD" w:themeColor="accent6" w:themeTint="99"/>
        </w:tcBorders>
      </w:tcPr>
    </w:tblStylePr>
    <w:tblStylePr w:type="swCell">
      <w:tblPr/>
      <w:tcPr>
        <w:tcBorders>
          <w:top w:val="single" w:sz="4" w:space="0" w:color="AEABBD" w:themeColor="accent6" w:themeTint="99"/>
        </w:tcBorders>
      </w:tcPr>
    </w:tblStylePr>
  </w:style>
  <w:style w:type="table" w:styleId="LightGrid">
    <w:name w:val="Light Grid"/>
    <w:basedOn w:val="TableNormal"/>
    <w:uiPriority w:val="62"/>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18" w:space="0" w:color="363534" w:themeColor="text1"/>
          <w:right w:val="single" w:sz="8" w:space="0" w:color="363534" w:themeColor="text1"/>
          <w:insideH w:val="nil"/>
          <w:insideV w:val="single" w:sz="8" w:space="0" w:color="363534"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insideH w:val="nil"/>
          <w:insideV w:val="single" w:sz="8" w:space="0" w:color="363534"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shd w:val="clear" w:color="auto" w:fill="CECCCC" w:themeFill="text1" w:themeFillTint="3F"/>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shd w:val="clear" w:color="auto" w:fill="CECCCC" w:themeFill="text1" w:themeFillTint="3F"/>
      </w:tcPr>
    </w:tblStylePr>
    <w:tblStylePr w:type="band2Horz">
      <w:tblPr/>
      <w:tcPr>
        <w:tcBorders>
          <w:top w:val="single" w:sz="8" w:space="0" w:color="363534" w:themeColor="text1"/>
          <w:left w:val="single" w:sz="8" w:space="0" w:color="363534" w:themeColor="text1"/>
          <w:bottom w:val="single" w:sz="8" w:space="0" w:color="363534" w:themeColor="text1"/>
          <w:right w:val="single" w:sz="8" w:space="0" w:color="363534" w:themeColor="text1"/>
          <w:insideV w:val="single" w:sz="8" w:space="0" w:color="363534" w:themeColor="text1"/>
        </w:tcBorders>
      </w:tcPr>
    </w:tblStylePr>
  </w:style>
  <w:style w:type="table" w:styleId="LightGrid-Accent1">
    <w:name w:val="Light Grid Accent 1"/>
    <w:basedOn w:val="TableNormal"/>
    <w:uiPriority w:val="62"/>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18" w:space="0" w:color="66D1CB" w:themeColor="accent2"/>
          <w:right w:val="single" w:sz="8" w:space="0" w:color="66D1CB" w:themeColor="accent2"/>
          <w:insideH w:val="nil"/>
          <w:insideV w:val="single" w:sz="8" w:space="0" w:color="66D1C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insideH w:val="nil"/>
          <w:insideV w:val="single" w:sz="8" w:space="0" w:color="66D1C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shd w:val="clear" w:color="auto" w:fill="D9F3F2" w:themeFill="accent2" w:themeFillTint="3F"/>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shd w:val="clear" w:color="auto" w:fill="D9F3F2" w:themeFill="accent2" w:themeFillTint="3F"/>
      </w:tcPr>
    </w:tblStylePr>
    <w:tblStylePr w:type="band2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insideV w:val="single" w:sz="8" w:space="0" w:color="66D1CB" w:themeColor="accent2"/>
        </w:tcBorders>
      </w:tcPr>
    </w:tblStylePr>
  </w:style>
  <w:style w:type="table" w:styleId="LightGrid-Accent3">
    <w:name w:val="Light Grid Accent 3"/>
    <w:basedOn w:val="TableNormal"/>
    <w:uiPriority w:val="62"/>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18" w:space="0" w:color="99E0DD" w:themeColor="accent3"/>
          <w:right w:val="single" w:sz="8" w:space="0" w:color="99E0DD" w:themeColor="accent3"/>
          <w:insideH w:val="nil"/>
          <w:insideV w:val="single" w:sz="8" w:space="0" w:color="99E0D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insideH w:val="nil"/>
          <w:insideV w:val="single" w:sz="8" w:space="0" w:color="99E0D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shd w:val="clear" w:color="auto" w:fill="E5F7F6" w:themeFill="accent3" w:themeFillTint="3F"/>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shd w:val="clear" w:color="auto" w:fill="E5F7F6" w:themeFill="accent3" w:themeFillTint="3F"/>
      </w:tcPr>
    </w:tblStylePr>
    <w:tblStylePr w:type="band2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insideV w:val="single" w:sz="8" w:space="0" w:color="99E0DD" w:themeColor="accent3"/>
        </w:tcBorders>
      </w:tcPr>
    </w:tblStylePr>
  </w:style>
  <w:style w:type="table" w:styleId="LightGrid-Accent4">
    <w:name w:val="Light Grid Accent 4"/>
    <w:basedOn w:val="TableNormal"/>
    <w:uiPriority w:val="62"/>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18" w:space="0" w:color="00B2A9" w:themeColor="accent4"/>
          <w:right w:val="single" w:sz="8" w:space="0" w:color="00B2A9" w:themeColor="accent4"/>
          <w:insideH w:val="nil"/>
          <w:insideV w:val="single" w:sz="8" w:space="0" w:color="00B2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insideH w:val="nil"/>
          <w:insideV w:val="single" w:sz="8" w:space="0" w:color="00B2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shd w:val="clear" w:color="auto" w:fill="ACFFFA" w:themeFill="accent4" w:themeFillTint="3F"/>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shd w:val="clear" w:color="auto" w:fill="ACFFFA" w:themeFill="accent4" w:themeFillTint="3F"/>
      </w:tcPr>
    </w:tblStylePr>
    <w:tblStylePr w:type="band2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insideV w:val="single" w:sz="8" w:space="0" w:color="00B2A9" w:themeColor="accent4"/>
        </w:tcBorders>
      </w:tcPr>
    </w:tblStylePr>
  </w:style>
  <w:style w:type="table" w:styleId="LightGrid-Accent5">
    <w:name w:val="Light Grid Accent 5"/>
    <w:basedOn w:val="TableNormal"/>
    <w:uiPriority w:val="62"/>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18" w:space="0" w:color="4D446C" w:themeColor="accent5"/>
          <w:right w:val="single" w:sz="8" w:space="0" w:color="4D446C" w:themeColor="accent5"/>
          <w:insideH w:val="nil"/>
          <w:insideV w:val="single" w:sz="8" w:space="0" w:color="4D44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insideH w:val="nil"/>
          <w:insideV w:val="single" w:sz="8" w:space="0" w:color="4D44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shd w:val="clear" w:color="auto" w:fill="D0CCDF" w:themeFill="accent5" w:themeFillTint="3F"/>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shd w:val="clear" w:color="auto" w:fill="D0CCDF" w:themeFill="accent5" w:themeFillTint="3F"/>
      </w:tcPr>
    </w:tblStylePr>
    <w:tblStylePr w:type="band2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insideV w:val="single" w:sz="8" w:space="0" w:color="4D446C" w:themeColor="accent5"/>
        </w:tcBorders>
      </w:tcPr>
    </w:tblStylePr>
  </w:style>
  <w:style w:type="table" w:styleId="LightGrid-Accent6">
    <w:name w:val="Light Grid Accent 6"/>
    <w:basedOn w:val="TableNormal"/>
    <w:uiPriority w:val="62"/>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18" w:space="0" w:color="797391" w:themeColor="accent6"/>
          <w:right w:val="single" w:sz="8" w:space="0" w:color="797391" w:themeColor="accent6"/>
          <w:insideH w:val="nil"/>
          <w:insideV w:val="single" w:sz="8" w:space="0" w:color="7973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insideH w:val="nil"/>
          <w:insideV w:val="single" w:sz="8" w:space="0" w:color="7973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shd w:val="clear" w:color="auto" w:fill="DDDCE3" w:themeFill="accent6" w:themeFillTint="3F"/>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shd w:val="clear" w:color="auto" w:fill="DDDCE3" w:themeFill="accent6" w:themeFillTint="3F"/>
      </w:tcPr>
    </w:tblStylePr>
    <w:tblStylePr w:type="band2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insideV w:val="single" w:sz="8" w:space="0" w:color="797391" w:themeColor="accent6"/>
        </w:tcBorders>
      </w:tcPr>
    </w:tblStylePr>
  </w:style>
  <w:style w:type="table" w:styleId="LightList">
    <w:name w:val="Light List"/>
    <w:basedOn w:val="TableNormal"/>
    <w:uiPriority w:val="61"/>
    <w:semiHidden/>
    <w:rsid w:val="0022698D"/>
    <w:pPr>
      <w:spacing w:line="240" w:lineRule="auto"/>
    </w:p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pPr>
        <w:spacing w:before="0" w:after="0" w:line="240" w:lineRule="auto"/>
      </w:pPr>
      <w:rPr>
        <w:b/>
        <w:bCs/>
        <w:color w:val="FFFFFF" w:themeColor="background1"/>
      </w:rPr>
      <w:tblPr/>
      <w:tcPr>
        <w:shd w:val="clear" w:color="auto" w:fill="363534" w:themeFill="text1"/>
      </w:tcPr>
    </w:tblStylePr>
    <w:tblStylePr w:type="lastRow">
      <w:pPr>
        <w:spacing w:before="0" w:after="0" w:line="240" w:lineRule="auto"/>
      </w:pPr>
      <w:rPr>
        <w:b/>
        <w:bCs/>
      </w:rPr>
      <w:tblPr/>
      <w:tcPr>
        <w:tcBorders>
          <w:top w:val="double" w:sz="6" w:space="0" w:color="363534" w:themeColor="text1"/>
          <w:left w:val="single" w:sz="8" w:space="0" w:color="363534" w:themeColor="text1"/>
          <w:bottom w:val="single" w:sz="8" w:space="0" w:color="363534" w:themeColor="text1"/>
          <w:right w:val="single" w:sz="8" w:space="0" w:color="363534" w:themeColor="text1"/>
        </w:tcBorders>
      </w:tcPr>
    </w:tblStylePr>
    <w:tblStylePr w:type="firstCol">
      <w:rPr>
        <w:b/>
        <w:bCs/>
      </w:rPr>
    </w:tblStylePr>
    <w:tblStylePr w:type="lastCol">
      <w:rPr>
        <w:b/>
        <w:bCs/>
      </w:rPr>
    </w:tblStylePr>
    <w:tblStylePr w:type="band1Vert">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tblStylePr w:type="band1Horz">
      <w:tblPr/>
      <w:tcPr>
        <w:tcBorders>
          <w:top w:val="single" w:sz="8" w:space="0" w:color="363534" w:themeColor="text1"/>
          <w:left w:val="single" w:sz="8" w:space="0" w:color="363534" w:themeColor="text1"/>
          <w:bottom w:val="single" w:sz="8" w:space="0" w:color="363534" w:themeColor="text1"/>
          <w:right w:val="single" w:sz="8" w:space="0" w:color="363534" w:themeColor="text1"/>
        </w:tcBorders>
      </w:tcPr>
    </w:tblStylePr>
  </w:style>
  <w:style w:type="table" w:styleId="LightList-Accent1">
    <w:name w:val="Light List Accent 1"/>
    <w:basedOn w:val="TableNormal"/>
    <w:uiPriority w:val="61"/>
    <w:semiHidden/>
    <w:rsid w:val="0022698D"/>
    <w:pPr>
      <w:spacing w:line="240" w:lineRule="auto"/>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semiHidden/>
    <w:rsid w:val="0022698D"/>
    <w:pPr>
      <w:spacing w:line="240" w:lineRule="auto"/>
    </w:p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pPr>
        <w:spacing w:before="0" w:after="0" w:line="240" w:lineRule="auto"/>
      </w:pPr>
      <w:rPr>
        <w:b/>
        <w:bCs/>
        <w:color w:val="FFFFFF" w:themeColor="background1"/>
      </w:rPr>
      <w:tblPr/>
      <w:tcPr>
        <w:shd w:val="clear" w:color="auto" w:fill="66D1CB" w:themeFill="accent2"/>
      </w:tcPr>
    </w:tblStylePr>
    <w:tblStylePr w:type="lastRow">
      <w:pPr>
        <w:spacing w:before="0" w:after="0" w:line="240" w:lineRule="auto"/>
      </w:pPr>
      <w:rPr>
        <w:b/>
        <w:bCs/>
      </w:rPr>
      <w:tblPr/>
      <w:tcPr>
        <w:tcBorders>
          <w:top w:val="double" w:sz="6" w:space="0" w:color="66D1CB" w:themeColor="accent2"/>
          <w:left w:val="single" w:sz="8" w:space="0" w:color="66D1CB" w:themeColor="accent2"/>
          <w:bottom w:val="single" w:sz="8" w:space="0" w:color="66D1CB" w:themeColor="accent2"/>
          <w:right w:val="single" w:sz="8" w:space="0" w:color="66D1CB" w:themeColor="accent2"/>
        </w:tcBorders>
      </w:tcPr>
    </w:tblStylePr>
    <w:tblStylePr w:type="firstCol">
      <w:rPr>
        <w:b/>
        <w:bCs/>
      </w:rPr>
    </w:tblStylePr>
    <w:tblStylePr w:type="lastCol">
      <w:rPr>
        <w:b/>
        <w:bCs/>
      </w:rPr>
    </w:tblStylePr>
    <w:tblStylePr w:type="band1Vert">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tblStylePr w:type="band1Horz">
      <w:tblPr/>
      <w:tcPr>
        <w:tcBorders>
          <w:top w:val="single" w:sz="8" w:space="0" w:color="66D1CB" w:themeColor="accent2"/>
          <w:left w:val="single" w:sz="8" w:space="0" w:color="66D1CB" w:themeColor="accent2"/>
          <w:bottom w:val="single" w:sz="8" w:space="0" w:color="66D1CB" w:themeColor="accent2"/>
          <w:right w:val="single" w:sz="8" w:space="0" w:color="66D1CB" w:themeColor="accent2"/>
        </w:tcBorders>
      </w:tcPr>
    </w:tblStylePr>
  </w:style>
  <w:style w:type="table" w:styleId="LightList-Accent3">
    <w:name w:val="Light List Accent 3"/>
    <w:basedOn w:val="TableNormal"/>
    <w:uiPriority w:val="61"/>
    <w:semiHidden/>
    <w:rsid w:val="0022698D"/>
    <w:pPr>
      <w:spacing w:line="240" w:lineRule="auto"/>
    </w:p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pPr>
        <w:spacing w:before="0" w:after="0" w:line="240" w:lineRule="auto"/>
      </w:pPr>
      <w:rPr>
        <w:b/>
        <w:bCs/>
        <w:color w:val="FFFFFF" w:themeColor="background1"/>
      </w:rPr>
      <w:tblPr/>
      <w:tcPr>
        <w:shd w:val="clear" w:color="auto" w:fill="99E0DD" w:themeFill="accent3"/>
      </w:tcPr>
    </w:tblStylePr>
    <w:tblStylePr w:type="lastRow">
      <w:pPr>
        <w:spacing w:before="0" w:after="0" w:line="240" w:lineRule="auto"/>
      </w:pPr>
      <w:rPr>
        <w:b/>
        <w:bCs/>
      </w:rPr>
      <w:tblPr/>
      <w:tcPr>
        <w:tcBorders>
          <w:top w:val="double" w:sz="6" w:space="0" w:color="99E0DD" w:themeColor="accent3"/>
          <w:left w:val="single" w:sz="8" w:space="0" w:color="99E0DD" w:themeColor="accent3"/>
          <w:bottom w:val="single" w:sz="8" w:space="0" w:color="99E0DD" w:themeColor="accent3"/>
          <w:right w:val="single" w:sz="8" w:space="0" w:color="99E0DD" w:themeColor="accent3"/>
        </w:tcBorders>
      </w:tcPr>
    </w:tblStylePr>
    <w:tblStylePr w:type="firstCol">
      <w:rPr>
        <w:b/>
        <w:bCs/>
      </w:rPr>
    </w:tblStylePr>
    <w:tblStylePr w:type="lastCol">
      <w:rPr>
        <w:b/>
        <w:bCs/>
      </w:rPr>
    </w:tblStylePr>
    <w:tblStylePr w:type="band1Vert">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tblStylePr w:type="band1Horz">
      <w:tblPr/>
      <w:tcPr>
        <w:tcBorders>
          <w:top w:val="single" w:sz="8" w:space="0" w:color="99E0DD" w:themeColor="accent3"/>
          <w:left w:val="single" w:sz="8" w:space="0" w:color="99E0DD" w:themeColor="accent3"/>
          <w:bottom w:val="single" w:sz="8" w:space="0" w:color="99E0DD" w:themeColor="accent3"/>
          <w:right w:val="single" w:sz="8" w:space="0" w:color="99E0DD" w:themeColor="accent3"/>
        </w:tcBorders>
      </w:tcPr>
    </w:tblStylePr>
  </w:style>
  <w:style w:type="table" w:styleId="LightList-Accent4">
    <w:name w:val="Light List Accent 4"/>
    <w:basedOn w:val="TableNormal"/>
    <w:uiPriority w:val="61"/>
    <w:semiHidden/>
    <w:rsid w:val="0022698D"/>
    <w:pPr>
      <w:spacing w:line="240" w:lineRule="auto"/>
    </w:p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pPr>
        <w:spacing w:before="0" w:after="0" w:line="240" w:lineRule="auto"/>
      </w:pPr>
      <w:rPr>
        <w:b/>
        <w:bCs/>
        <w:color w:val="FFFFFF" w:themeColor="background1"/>
      </w:rPr>
      <w:tblPr/>
      <w:tcPr>
        <w:shd w:val="clear" w:color="auto" w:fill="00B2A9" w:themeFill="accent4"/>
      </w:tcPr>
    </w:tblStylePr>
    <w:tblStylePr w:type="lastRow">
      <w:pPr>
        <w:spacing w:before="0" w:after="0" w:line="240" w:lineRule="auto"/>
      </w:pPr>
      <w:rPr>
        <w:b/>
        <w:bCs/>
      </w:rPr>
      <w:tblPr/>
      <w:tcPr>
        <w:tcBorders>
          <w:top w:val="double" w:sz="6" w:space="0" w:color="00B2A9" w:themeColor="accent4"/>
          <w:left w:val="single" w:sz="8" w:space="0" w:color="00B2A9" w:themeColor="accent4"/>
          <w:bottom w:val="single" w:sz="8" w:space="0" w:color="00B2A9" w:themeColor="accent4"/>
          <w:right w:val="single" w:sz="8" w:space="0" w:color="00B2A9" w:themeColor="accent4"/>
        </w:tcBorders>
      </w:tcPr>
    </w:tblStylePr>
    <w:tblStylePr w:type="firstCol">
      <w:rPr>
        <w:b/>
        <w:bCs/>
      </w:rPr>
    </w:tblStylePr>
    <w:tblStylePr w:type="lastCol">
      <w:rPr>
        <w:b/>
        <w:bCs/>
      </w:rPr>
    </w:tblStylePr>
    <w:tblStylePr w:type="band1Vert">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tblStylePr w:type="band1Horz">
      <w:tblPr/>
      <w:tcPr>
        <w:tcBorders>
          <w:top w:val="single" w:sz="8" w:space="0" w:color="00B2A9" w:themeColor="accent4"/>
          <w:left w:val="single" w:sz="8" w:space="0" w:color="00B2A9" w:themeColor="accent4"/>
          <w:bottom w:val="single" w:sz="8" w:space="0" w:color="00B2A9" w:themeColor="accent4"/>
          <w:right w:val="single" w:sz="8" w:space="0" w:color="00B2A9" w:themeColor="accent4"/>
        </w:tcBorders>
      </w:tcPr>
    </w:tblStylePr>
  </w:style>
  <w:style w:type="table" w:styleId="LightList-Accent5">
    <w:name w:val="Light List Accent 5"/>
    <w:basedOn w:val="TableNormal"/>
    <w:uiPriority w:val="61"/>
    <w:semiHidden/>
    <w:rsid w:val="0022698D"/>
    <w:pPr>
      <w:spacing w:line="240" w:lineRule="auto"/>
    </w:p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pPr>
        <w:spacing w:before="0" w:after="0" w:line="240" w:lineRule="auto"/>
      </w:pPr>
      <w:rPr>
        <w:b/>
        <w:bCs/>
        <w:color w:val="FFFFFF" w:themeColor="background1"/>
      </w:rPr>
      <w:tblPr/>
      <w:tcPr>
        <w:shd w:val="clear" w:color="auto" w:fill="4D446C" w:themeFill="accent5"/>
      </w:tcPr>
    </w:tblStylePr>
    <w:tblStylePr w:type="lastRow">
      <w:pPr>
        <w:spacing w:before="0" w:after="0" w:line="240" w:lineRule="auto"/>
      </w:pPr>
      <w:rPr>
        <w:b/>
        <w:bCs/>
      </w:rPr>
      <w:tblPr/>
      <w:tcPr>
        <w:tcBorders>
          <w:top w:val="double" w:sz="6" w:space="0" w:color="4D446C" w:themeColor="accent5"/>
          <w:left w:val="single" w:sz="8" w:space="0" w:color="4D446C" w:themeColor="accent5"/>
          <w:bottom w:val="single" w:sz="8" w:space="0" w:color="4D446C" w:themeColor="accent5"/>
          <w:right w:val="single" w:sz="8" w:space="0" w:color="4D446C" w:themeColor="accent5"/>
        </w:tcBorders>
      </w:tcPr>
    </w:tblStylePr>
    <w:tblStylePr w:type="firstCol">
      <w:rPr>
        <w:b/>
        <w:bCs/>
      </w:rPr>
    </w:tblStylePr>
    <w:tblStylePr w:type="lastCol">
      <w:rPr>
        <w:b/>
        <w:bCs/>
      </w:rPr>
    </w:tblStylePr>
    <w:tblStylePr w:type="band1Vert">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tblStylePr w:type="band1Horz">
      <w:tblPr/>
      <w:tcPr>
        <w:tcBorders>
          <w:top w:val="single" w:sz="8" w:space="0" w:color="4D446C" w:themeColor="accent5"/>
          <w:left w:val="single" w:sz="8" w:space="0" w:color="4D446C" w:themeColor="accent5"/>
          <w:bottom w:val="single" w:sz="8" w:space="0" w:color="4D446C" w:themeColor="accent5"/>
          <w:right w:val="single" w:sz="8" w:space="0" w:color="4D446C" w:themeColor="accent5"/>
        </w:tcBorders>
      </w:tcPr>
    </w:tblStylePr>
  </w:style>
  <w:style w:type="table" w:styleId="LightList-Accent6">
    <w:name w:val="Light List Accent 6"/>
    <w:basedOn w:val="TableNormal"/>
    <w:uiPriority w:val="61"/>
    <w:semiHidden/>
    <w:rsid w:val="0022698D"/>
    <w:pPr>
      <w:spacing w:line="240" w:lineRule="auto"/>
    </w:p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pPr>
        <w:spacing w:before="0" w:after="0" w:line="240" w:lineRule="auto"/>
      </w:pPr>
      <w:rPr>
        <w:b/>
        <w:bCs/>
        <w:color w:val="FFFFFF" w:themeColor="background1"/>
      </w:rPr>
      <w:tblPr/>
      <w:tcPr>
        <w:shd w:val="clear" w:color="auto" w:fill="797391" w:themeFill="accent6"/>
      </w:tcPr>
    </w:tblStylePr>
    <w:tblStylePr w:type="lastRow">
      <w:pPr>
        <w:spacing w:before="0" w:after="0" w:line="240" w:lineRule="auto"/>
      </w:pPr>
      <w:rPr>
        <w:b/>
        <w:bCs/>
      </w:rPr>
      <w:tblPr/>
      <w:tcPr>
        <w:tcBorders>
          <w:top w:val="double" w:sz="6" w:space="0" w:color="797391" w:themeColor="accent6"/>
          <w:left w:val="single" w:sz="8" w:space="0" w:color="797391" w:themeColor="accent6"/>
          <w:bottom w:val="single" w:sz="8" w:space="0" w:color="797391" w:themeColor="accent6"/>
          <w:right w:val="single" w:sz="8" w:space="0" w:color="797391" w:themeColor="accent6"/>
        </w:tcBorders>
      </w:tcPr>
    </w:tblStylePr>
    <w:tblStylePr w:type="firstCol">
      <w:rPr>
        <w:b/>
        <w:bCs/>
      </w:rPr>
    </w:tblStylePr>
    <w:tblStylePr w:type="lastCol">
      <w:rPr>
        <w:b/>
        <w:bCs/>
      </w:rPr>
    </w:tblStylePr>
    <w:tblStylePr w:type="band1Vert">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tblStylePr w:type="band1Horz">
      <w:tblPr/>
      <w:tcPr>
        <w:tcBorders>
          <w:top w:val="single" w:sz="8" w:space="0" w:color="797391" w:themeColor="accent6"/>
          <w:left w:val="single" w:sz="8" w:space="0" w:color="797391" w:themeColor="accent6"/>
          <w:bottom w:val="single" w:sz="8" w:space="0" w:color="797391" w:themeColor="accent6"/>
          <w:right w:val="single" w:sz="8" w:space="0" w:color="797391" w:themeColor="accent6"/>
        </w:tcBorders>
      </w:tcPr>
    </w:tblStylePr>
  </w:style>
  <w:style w:type="table" w:styleId="LightShading">
    <w:name w:val="Light Shading"/>
    <w:basedOn w:val="TableNormal"/>
    <w:uiPriority w:val="60"/>
    <w:semiHidden/>
    <w:rsid w:val="0022698D"/>
    <w:pPr>
      <w:spacing w:line="240" w:lineRule="auto"/>
    </w:pPr>
    <w:rPr>
      <w:color w:val="282727" w:themeColor="text1" w:themeShade="BF"/>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table" w:styleId="LightShading-Accent1">
    <w:name w:val="Light Shading Accent 1"/>
    <w:basedOn w:val="TableNormal"/>
    <w:uiPriority w:val="60"/>
    <w:semiHidden/>
    <w:rsid w:val="0022698D"/>
    <w:pPr>
      <w:spacing w:line="240" w:lineRule="auto"/>
    </w:pPr>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Accent2">
    <w:name w:val="Light Shading Accent 2"/>
    <w:basedOn w:val="TableNormal"/>
    <w:uiPriority w:val="60"/>
    <w:semiHidden/>
    <w:rsid w:val="0022698D"/>
    <w:pPr>
      <w:spacing w:line="240" w:lineRule="auto"/>
    </w:pPr>
    <w:rPr>
      <w:color w:val="35B2AB" w:themeColor="accent2" w:themeShade="BF"/>
    </w:rPr>
    <w:tblPr>
      <w:tblStyleRowBandSize w:val="1"/>
      <w:tblStyleColBandSize w:val="1"/>
      <w:tblBorders>
        <w:top w:val="single" w:sz="8" w:space="0" w:color="66D1CB" w:themeColor="accent2"/>
        <w:bottom w:val="single" w:sz="8" w:space="0" w:color="66D1CB" w:themeColor="accent2"/>
      </w:tblBorders>
    </w:tblPr>
    <w:tblStylePr w:type="fir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lastRow">
      <w:pPr>
        <w:spacing w:before="0" w:after="0" w:line="240" w:lineRule="auto"/>
      </w:pPr>
      <w:rPr>
        <w:b/>
        <w:bCs/>
      </w:rPr>
      <w:tblPr/>
      <w:tcPr>
        <w:tcBorders>
          <w:top w:val="single" w:sz="8" w:space="0" w:color="66D1CB" w:themeColor="accent2"/>
          <w:left w:val="nil"/>
          <w:bottom w:val="single" w:sz="8" w:space="0" w:color="66D1C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left w:val="nil"/>
          <w:right w:val="nil"/>
          <w:insideH w:val="nil"/>
          <w:insideV w:val="nil"/>
        </w:tcBorders>
        <w:shd w:val="clear" w:color="auto" w:fill="D9F3F2" w:themeFill="accent2" w:themeFillTint="3F"/>
      </w:tcPr>
    </w:tblStylePr>
  </w:style>
  <w:style w:type="table" w:styleId="LightShading-Accent3">
    <w:name w:val="Light Shading Accent 3"/>
    <w:basedOn w:val="TableNormal"/>
    <w:uiPriority w:val="60"/>
    <w:semiHidden/>
    <w:rsid w:val="0022698D"/>
    <w:pPr>
      <w:spacing w:line="240" w:lineRule="auto"/>
    </w:pPr>
    <w:rPr>
      <w:color w:val="50CAC4" w:themeColor="accent3" w:themeShade="BF"/>
    </w:rPr>
    <w:tblPr>
      <w:tblStyleRowBandSize w:val="1"/>
      <w:tblStyleColBandSize w:val="1"/>
      <w:tblBorders>
        <w:top w:val="single" w:sz="8" w:space="0" w:color="99E0DD" w:themeColor="accent3"/>
        <w:bottom w:val="single" w:sz="8" w:space="0" w:color="99E0DD" w:themeColor="accent3"/>
      </w:tblBorders>
    </w:tblPr>
    <w:tblStylePr w:type="fir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lastRow">
      <w:pPr>
        <w:spacing w:before="0" w:after="0" w:line="240" w:lineRule="auto"/>
      </w:pPr>
      <w:rPr>
        <w:b/>
        <w:bCs/>
      </w:rPr>
      <w:tblPr/>
      <w:tcPr>
        <w:tcBorders>
          <w:top w:val="single" w:sz="8" w:space="0" w:color="99E0DD" w:themeColor="accent3"/>
          <w:left w:val="nil"/>
          <w:bottom w:val="single" w:sz="8" w:space="0" w:color="99E0D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left w:val="nil"/>
          <w:right w:val="nil"/>
          <w:insideH w:val="nil"/>
          <w:insideV w:val="nil"/>
        </w:tcBorders>
        <w:shd w:val="clear" w:color="auto" w:fill="E5F7F6" w:themeFill="accent3" w:themeFillTint="3F"/>
      </w:tcPr>
    </w:tblStylePr>
  </w:style>
  <w:style w:type="table" w:styleId="LightShading-Accent4">
    <w:name w:val="Light Shading Accent 4"/>
    <w:basedOn w:val="TableNormal"/>
    <w:uiPriority w:val="60"/>
    <w:semiHidden/>
    <w:rsid w:val="0022698D"/>
    <w:pPr>
      <w:spacing w:line="240" w:lineRule="auto"/>
    </w:pPr>
    <w:rPr>
      <w:color w:val="00857E" w:themeColor="accent4" w:themeShade="BF"/>
    </w:rPr>
    <w:tblPr>
      <w:tblStyleRowBandSize w:val="1"/>
      <w:tblStyleColBandSize w:val="1"/>
      <w:tblBorders>
        <w:top w:val="single" w:sz="8" w:space="0" w:color="00B2A9" w:themeColor="accent4"/>
        <w:bottom w:val="single" w:sz="8" w:space="0" w:color="00B2A9" w:themeColor="accent4"/>
      </w:tblBorders>
    </w:tblPr>
    <w:tblStylePr w:type="fir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lastRow">
      <w:pPr>
        <w:spacing w:before="0" w:after="0" w:line="240" w:lineRule="auto"/>
      </w:pPr>
      <w:rPr>
        <w:b/>
        <w:bCs/>
      </w:rPr>
      <w:tblPr/>
      <w:tcPr>
        <w:tcBorders>
          <w:top w:val="single" w:sz="8" w:space="0" w:color="00B2A9" w:themeColor="accent4"/>
          <w:left w:val="nil"/>
          <w:bottom w:val="single" w:sz="8" w:space="0" w:color="00B2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left w:val="nil"/>
          <w:right w:val="nil"/>
          <w:insideH w:val="nil"/>
          <w:insideV w:val="nil"/>
        </w:tcBorders>
        <w:shd w:val="clear" w:color="auto" w:fill="ACFFFA" w:themeFill="accent4" w:themeFillTint="3F"/>
      </w:tcPr>
    </w:tblStylePr>
  </w:style>
  <w:style w:type="table" w:styleId="LightShading-Accent5">
    <w:name w:val="Light Shading Accent 5"/>
    <w:basedOn w:val="TableNormal"/>
    <w:uiPriority w:val="60"/>
    <w:semiHidden/>
    <w:rsid w:val="0022698D"/>
    <w:pPr>
      <w:spacing w:line="240" w:lineRule="auto"/>
    </w:pPr>
    <w:rPr>
      <w:color w:val="393350" w:themeColor="accent5" w:themeShade="BF"/>
    </w:rPr>
    <w:tblPr>
      <w:tblStyleRowBandSize w:val="1"/>
      <w:tblStyleColBandSize w:val="1"/>
      <w:tblBorders>
        <w:top w:val="single" w:sz="8" w:space="0" w:color="4D446C" w:themeColor="accent5"/>
        <w:bottom w:val="single" w:sz="8" w:space="0" w:color="4D446C" w:themeColor="accent5"/>
      </w:tblBorders>
    </w:tblPr>
    <w:tblStylePr w:type="fir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lastRow">
      <w:pPr>
        <w:spacing w:before="0" w:after="0" w:line="240" w:lineRule="auto"/>
      </w:pPr>
      <w:rPr>
        <w:b/>
        <w:bCs/>
      </w:rPr>
      <w:tblPr/>
      <w:tcPr>
        <w:tcBorders>
          <w:top w:val="single" w:sz="8" w:space="0" w:color="4D446C" w:themeColor="accent5"/>
          <w:left w:val="nil"/>
          <w:bottom w:val="single" w:sz="8" w:space="0" w:color="4D44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left w:val="nil"/>
          <w:right w:val="nil"/>
          <w:insideH w:val="nil"/>
          <w:insideV w:val="nil"/>
        </w:tcBorders>
        <w:shd w:val="clear" w:color="auto" w:fill="D0CCDF" w:themeFill="accent5" w:themeFillTint="3F"/>
      </w:tcPr>
    </w:tblStylePr>
  </w:style>
  <w:style w:type="table" w:styleId="LightShading-Accent6">
    <w:name w:val="Light Shading Accent 6"/>
    <w:basedOn w:val="TableNormal"/>
    <w:uiPriority w:val="60"/>
    <w:semiHidden/>
    <w:rsid w:val="0022698D"/>
    <w:pPr>
      <w:spacing w:line="240" w:lineRule="auto"/>
    </w:pPr>
    <w:rPr>
      <w:color w:val="5A556C" w:themeColor="accent6" w:themeShade="BF"/>
    </w:rPr>
    <w:tblPr>
      <w:tblStyleRowBandSize w:val="1"/>
      <w:tblStyleColBandSize w:val="1"/>
      <w:tblBorders>
        <w:top w:val="single" w:sz="8" w:space="0" w:color="797391" w:themeColor="accent6"/>
        <w:bottom w:val="single" w:sz="8" w:space="0" w:color="797391" w:themeColor="accent6"/>
      </w:tblBorders>
    </w:tblPr>
    <w:tblStylePr w:type="fir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lastRow">
      <w:pPr>
        <w:spacing w:before="0" w:after="0" w:line="240" w:lineRule="auto"/>
      </w:pPr>
      <w:rPr>
        <w:b/>
        <w:bCs/>
      </w:rPr>
      <w:tblPr/>
      <w:tcPr>
        <w:tcBorders>
          <w:top w:val="single" w:sz="8" w:space="0" w:color="797391" w:themeColor="accent6"/>
          <w:left w:val="nil"/>
          <w:bottom w:val="single" w:sz="8" w:space="0" w:color="7973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left w:val="nil"/>
          <w:right w:val="nil"/>
          <w:insideH w:val="nil"/>
          <w:insideV w:val="nil"/>
        </w:tcBorders>
        <w:shd w:val="clear" w:color="auto" w:fill="DDDCE3" w:themeFill="accent6" w:themeFillTint="3F"/>
      </w:tcPr>
    </w:tblStylePr>
  </w:style>
  <w:style w:type="table" w:styleId="ListTable1Light">
    <w:name w:val="List Table 1 Light"/>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88583" w:themeColor="text1" w:themeTint="99"/>
        </w:tcBorders>
      </w:tcPr>
    </w:tblStylePr>
    <w:tblStylePr w:type="lastRow">
      <w:rPr>
        <w:b/>
        <w:bCs/>
      </w:rPr>
      <w:tblPr/>
      <w:tcPr>
        <w:tcBorders>
          <w:top w:val="sing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1Light-Accent1">
    <w:name w:val="List Table 1 Light Accent 1"/>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5B3DC5" w:themeColor="accent1" w:themeTint="99"/>
        </w:tcBorders>
      </w:tcPr>
    </w:tblStylePr>
    <w:tblStylePr w:type="lastRow">
      <w:rPr>
        <w:b/>
        <w:bCs/>
      </w:rPr>
      <w:tblPr/>
      <w:tcPr>
        <w:tcBorders>
          <w:top w:val="sing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1Light-Accent2">
    <w:name w:val="List Table 1 Light Accent 2"/>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3E3DF" w:themeColor="accent2" w:themeTint="99"/>
        </w:tcBorders>
      </w:tcPr>
    </w:tblStylePr>
    <w:tblStylePr w:type="lastRow">
      <w:rPr>
        <w:b/>
        <w:bCs/>
      </w:rPr>
      <w:tblPr/>
      <w:tcPr>
        <w:tcBorders>
          <w:top w:val="sing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1Light-Accent3">
    <w:name w:val="List Table 1 Light Accent 3"/>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C1ECEA" w:themeColor="accent3" w:themeTint="99"/>
        </w:tcBorders>
      </w:tcPr>
    </w:tblStylePr>
    <w:tblStylePr w:type="lastRow">
      <w:rPr>
        <w:b/>
        <w:bCs/>
      </w:rPr>
      <w:tblPr/>
      <w:tcPr>
        <w:tcBorders>
          <w:top w:val="sing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1Light-Accent4">
    <w:name w:val="List Table 1 Light Accent 4"/>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37FFF4" w:themeColor="accent4" w:themeTint="99"/>
        </w:tcBorders>
      </w:tcPr>
    </w:tblStylePr>
    <w:tblStylePr w:type="lastRow">
      <w:rPr>
        <w:b/>
        <w:bCs/>
      </w:rPr>
      <w:tblPr/>
      <w:tcPr>
        <w:tcBorders>
          <w:top w:val="sing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1Light-Accent5">
    <w:name w:val="List Table 1 Light Accent 5"/>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8E83B1" w:themeColor="accent5" w:themeTint="99"/>
        </w:tcBorders>
      </w:tcPr>
    </w:tblStylePr>
    <w:tblStylePr w:type="lastRow">
      <w:rPr>
        <w:b/>
        <w:bCs/>
      </w:rPr>
      <w:tblPr/>
      <w:tcPr>
        <w:tcBorders>
          <w:top w:val="sing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1Light-Accent6">
    <w:name w:val="List Table 1 Light Accent 6"/>
    <w:basedOn w:val="TableNormal"/>
    <w:uiPriority w:val="46"/>
    <w:semiHidden/>
    <w:rsid w:val="0022698D"/>
    <w:pPr>
      <w:spacing w:line="240" w:lineRule="auto"/>
    </w:pPr>
    <w:tblPr>
      <w:tblStyleRowBandSize w:val="1"/>
      <w:tblStyleColBandSize w:val="1"/>
    </w:tblPr>
    <w:tblStylePr w:type="firstRow">
      <w:rPr>
        <w:b/>
        <w:bCs/>
      </w:rPr>
      <w:tblPr/>
      <w:tcPr>
        <w:tcBorders>
          <w:bottom w:val="single" w:sz="4" w:space="0" w:color="AEABBD" w:themeColor="accent6" w:themeTint="99"/>
        </w:tcBorders>
      </w:tcPr>
    </w:tblStylePr>
    <w:tblStylePr w:type="lastRow">
      <w:rPr>
        <w:b/>
        <w:bCs/>
      </w:rPr>
      <w:tblPr/>
      <w:tcPr>
        <w:tcBorders>
          <w:top w:val="sing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2">
    <w:name w:val="List Table 2"/>
    <w:basedOn w:val="TableNormal"/>
    <w:uiPriority w:val="47"/>
    <w:semiHidden/>
    <w:rsid w:val="0022698D"/>
    <w:pPr>
      <w:spacing w:line="240" w:lineRule="auto"/>
    </w:pPr>
    <w:tblPr>
      <w:tblStyleRowBandSize w:val="1"/>
      <w:tblStyleColBandSize w:val="1"/>
      <w:tblBorders>
        <w:top w:val="single" w:sz="4" w:space="0" w:color="888583" w:themeColor="text1" w:themeTint="99"/>
        <w:bottom w:val="single" w:sz="4" w:space="0" w:color="888583" w:themeColor="text1" w:themeTint="99"/>
        <w:insideH w:val="single" w:sz="4" w:space="0" w:color="88858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2-Accent1">
    <w:name w:val="List Table 2 Accent 1"/>
    <w:basedOn w:val="TableNormal"/>
    <w:uiPriority w:val="47"/>
    <w:semiHidden/>
    <w:rsid w:val="0022698D"/>
    <w:pPr>
      <w:spacing w:line="240" w:lineRule="auto"/>
    </w:pPr>
    <w:tblPr>
      <w:tblStyleRowBandSize w:val="1"/>
      <w:tblStyleColBandSize w:val="1"/>
      <w:tblBorders>
        <w:top w:val="single" w:sz="4" w:space="0" w:color="5B3DC5" w:themeColor="accent1" w:themeTint="99"/>
        <w:bottom w:val="single" w:sz="4" w:space="0" w:color="5B3DC5" w:themeColor="accent1" w:themeTint="99"/>
        <w:insideH w:val="single" w:sz="4" w:space="0" w:color="5B3DC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2-Accent2">
    <w:name w:val="List Table 2 Accent 2"/>
    <w:basedOn w:val="TableNormal"/>
    <w:uiPriority w:val="47"/>
    <w:semiHidden/>
    <w:rsid w:val="0022698D"/>
    <w:pPr>
      <w:spacing w:line="240" w:lineRule="auto"/>
    </w:pPr>
    <w:tblPr>
      <w:tblStyleRowBandSize w:val="1"/>
      <w:tblStyleColBandSize w:val="1"/>
      <w:tblBorders>
        <w:top w:val="single" w:sz="4" w:space="0" w:color="A3E3DF" w:themeColor="accent2" w:themeTint="99"/>
        <w:bottom w:val="single" w:sz="4" w:space="0" w:color="A3E3DF" w:themeColor="accent2" w:themeTint="99"/>
        <w:insideH w:val="single" w:sz="4" w:space="0" w:color="A3E3D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2-Accent3">
    <w:name w:val="List Table 2 Accent 3"/>
    <w:basedOn w:val="TableNormal"/>
    <w:uiPriority w:val="47"/>
    <w:semiHidden/>
    <w:rsid w:val="0022698D"/>
    <w:pPr>
      <w:spacing w:line="240" w:lineRule="auto"/>
    </w:pPr>
    <w:tblPr>
      <w:tblStyleRowBandSize w:val="1"/>
      <w:tblStyleColBandSize w:val="1"/>
      <w:tblBorders>
        <w:top w:val="single" w:sz="4" w:space="0" w:color="C1ECEA" w:themeColor="accent3" w:themeTint="99"/>
        <w:bottom w:val="single" w:sz="4" w:space="0" w:color="C1ECEA" w:themeColor="accent3" w:themeTint="99"/>
        <w:insideH w:val="single" w:sz="4" w:space="0" w:color="C1EC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2-Accent4">
    <w:name w:val="List Table 2 Accent 4"/>
    <w:basedOn w:val="TableNormal"/>
    <w:uiPriority w:val="47"/>
    <w:semiHidden/>
    <w:rsid w:val="0022698D"/>
    <w:pPr>
      <w:spacing w:line="240" w:lineRule="auto"/>
    </w:pPr>
    <w:tblPr>
      <w:tblStyleRowBandSize w:val="1"/>
      <w:tblStyleColBandSize w:val="1"/>
      <w:tblBorders>
        <w:top w:val="single" w:sz="4" w:space="0" w:color="37FFF4" w:themeColor="accent4" w:themeTint="99"/>
        <w:bottom w:val="single" w:sz="4" w:space="0" w:color="37FFF4" w:themeColor="accent4" w:themeTint="99"/>
        <w:insideH w:val="single" w:sz="4" w:space="0" w:color="37FFF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2-Accent5">
    <w:name w:val="List Table 2 Accent 5"/>
    <w:basedOn w:val="TableNormal"/>
    <w:uiPriority w:val="47"/>
    <w:semiHidden/>
    <w:rsid w:val="0022698D"/>
    <w:pPr>
      <w:spacing w:line="240" w:lineRule="auto"/>
    </w:pPr>
    <w:tblPr>
      <w:tblStyleRowBandSize w:val="1"/>
      <w:tblStyleColBandSize w:val="1"/>
      <w:tblBorders>
        <w:top w:val="single" w:sz="4" w:space="0" w:color="8E83B1" w:themeColor="accent5" w:themeTint="99"/>
        <w:bottom w:val="single" w:sz="4" w:space="0" w:color="8E83B1" w:themeColor="accent5" w:themeTint="99"/>
        <w:insideH w:val="single" w:sz="4" w:space="0" w:color="8E83B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2-Accent6">
    <w:name w:val="List Table 2 Accent 6"/>
    <w:basedOn w:val="TableNormal"/>
    <w:uiPriority w:val="47"/>
    <w:semiHidden/>
    <w:rsid w:val="0022698D"/>
    <w:pPr>
      <w:spacing w:line="240" w:lineRule="auto"/>
    </w:pPr>
    <w:tblPr>
      <w:tblStyleRowBandSize w:val="1"/>
      <w:tblStyleColBandSize w:val="1"/>
      <w:tblBorders>
        <w:top w:val="single" w:sz="4" w:space="0" w:color="AEABBD" w:themeColor="accent6" w:themeTint="99"/>
        <w:bottom w:val="single" w:sz="4" w:space="0" w:color="AEABBD" w:themeColor="accent6" w:themeTint="99"/>
        <w:insideH w:val="single" w:sz="4" w:space="0" w:color="AEABB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3">
    <w:name w:val="List Table 3"/>
    <w:basedOn w:val="TableNormal"/>
    <w:uiPriority w:val="48"/>
    <w:semiHidden/>
    <w:rsid w:val="0022698D"/>
    <w:pPr>
      <w:spacing w:line="240" w:lineRule="auto"/>
    </w:pPr>
    <w:tblPr>
      <w:tblStyleRowBandSize w:val="1"/>
      <w:tblStyleColBandSize w:val="1"/>
      <w:tblBorders>
        <w:top w:val="single" w:sz="4" w:space="0" w:color="363534" w:themeColor="text1"/>
        <w:left w:val="single" w:sz="4" w:space="0" w:color="363534" w:themeColor="text1"/>
        <w:bottom w:val="single" w:sz="4" w:space="0" w:color="363534" w:themeColor="text1"/>
        <w:right w:val="single" w:sz="4" w:space="0" w:color="363534" w:themeColor="text1"/>
      </w:tblBorders>
    </w:tblPr>
    <w:tblStylePr w:type="firstRow">
      <w:rPr>
        <w:b/>
        <w:bCs/>
        <w:color w:val="FFFFFF" w:themeColor="background1"/>
      </w:rPr>
      <w:tblPr/>
      <w:tcPr>
        <w:shd w:val="clear" w:color="auto" w:fill="363534" w:themeFill="text1"/>
      </w:tcPr>
    </w:tblStylePr>
    <w:tblStylePr w:type="lastRow">
      <w:rPr>
        <w:b/>
        <w:bCs/>
      </w:rPr>
      <w:tblPr/>
      <w:tcPr>
        <w:tcBorders>
          <w:top w:val="double" w:sz="4" w:space="0" w:color="36353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534" w:themeColor="text1"/>
          <w:right w:val="single" w:sz="4" w:space="0" w:color="363534" w:themeColor="text1"/>
        </w:tcBorders>
      </w:tcPr>
    </w:tblStylePr>
    <w:tblStylePr w:type="band1Horz">
      <w:tblPr/>
      <w:tcPr>
        <w:tcBorders>
          <w:top w:val="single" w:sz="4" w:space="0" w:color="363534" w:themeColor="text1"/>
          <w:bottom w:val="single" w:sz="4" w:space="0" w:color="36353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534" w:themeColor="text1"/>
          <w:left w:val="nil"/>
        </w:tcBorders>
      </w:tcPr>
    </w:tblStylePr>
    <w:tblStylePr w:type="swCell">
      <w:tblPr/>
      <w:tcPr>
        <w:tcBorders>
          <w:top w:val="double" w:sz="4" w:space="0" w:color="363534" w:themeColor="text1"/>
          <w:right w:val="nil"/>
        </w:tcBorders>
      </w:tcPr>
    </w:tblStylePr>
  </w:style>
  <w:style w:type="table" w:styleId="ListTable3-Accent1">
    <w:name w:val="List Table 3 Accent 1"/>
    <w:basedOn w:val="TableNormal"/>
    <w:uiPriority w:val="48"/>
    <w:semiHidden/>
    <w:rsid w:val="0022698D"/>
    <w:pPr>
      <w:spacing w:line="240" w:lineRule="auto"/>
    </w:pPr>
    <w:tblPr>
      <w:tblStyleRowBandSize w:val="1"/>
      <w:tblStyleColBandSize w:val="1"/>
      <w:tblBorders>
        <w:top w:val="single" w:sz="4" w:space="0" w:color="201547" w:themeColor="accent1"/>
        <w:left w:val="single" w:sz="4" w:space="0" w:color="201547" w:themeColor="accent1"/>
        <w:bottom w:val="single" w:sz="4" w:space="0" w:color="201547" w:themeColor="accent1"/>
        <w:right w:val="single" w:sz="4" w:space="0" w:color="201547" w:themeColor="accent1"/>
      </w:tblBorders>
    </w:tblPr>
    <w:tblStylePr w:type="firstRow">
      <w:rPr>
        <w:b/>
        <w:bCs/>
        <w:color w:val="FFFFFF" w:themeColor="background1"/>
      </w:rPr>
      <w:tblPr/>
      <w:tcPr>
        <w:shd w:val="clear" w:color="auto" w:fill="201547" w:themeFill="accent1"/>
      </w:tcPr>
    </w:tblStylePr>
    <w:tblStylePr w:type="lastRow">
      <w:rPr>
        <w:b/>
        <w:bCs/>
      </w:rPr>
      <w:tblPr/>
      <w:tcPr>
        <w:tcBorders>
          <w:top w:val="double" w:sz="4" w:space="0" w:color="20154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1"/>
          <w:right w:val="single" w:sz="4" w:space="0" w:color="201547" w:themeColor="accent1"/>
        </w:tcBorders>
      </w:tcPr>
    </w:tblStylePr>
    <w:tblStylePr w:type="band1Horz">
      <w:tblPr/>
      <w:tcPr>
        <w:tcBorders>
          <w:top w:val="single" w:sz="4" w:space="0" w:color="201547" w:themeColor="accent1"/>
          <w:bottom w:val="single" w:sz="4" w:space="0" w:color="20154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1"/>
          <w:left w:val="nil"/>
        </w:tcBorders>
      </w:tcPr>
    </w:tblStylePr>
    <w:tblStylePr w:type="swCell">
      <w:tblPr/>
      <w:tcPr>
        <w:tcBorders>
          <w:top w:val="double" w:sz="4" w:space="0" w:color="201547" w:themeColor="accent1"/>
          <w:right w:val="nil"/>
        </w:tcBorders>
      </w:tcPr>
    </w:tblStylePr>
  </w:style>
  <w:style w:type="table" w:styleId="ListTable3-Accent2">
    <w:name w:val="List Table 3 Accent 2"/>
    <w:basedOn w:val="TableNormal"/>
    <w:uiPriority w:val="48"/>
    <w:semiHidden/>
    <w:rsid w:val="0022698D"/>
    <w:pPr>
      <w:spacing w:line="240" w:lineRule="auto"/>
    </w:pPr>
    <w:tblPr>
      <w:tblStyleRowBandSize w:val="1"/>
      <w:tblStyleColBandSize w:val="1"/>
      <w:tblBorders>
        <w:top w:val="single" w:sz="4" w:space="0" w:color="66D1CB" w:themeColor="accent2"/>
        <w:left w:val="single" w:sz="4" w:space="0" w:color="66D1CB" w:themeColor="accent2"/>
        <w:bottom w:val="single" w:sz="4" w:space="0" w:color="66D1CB" w:themeColor="accent2"/>
        <w:right w:val="single" w:sz="4" w:space="0" w:color="66D1CB" w:themeColor="accent2"/>
      </w:tblBorders>
    </w:tblPr>
    <w:tblStylePr w:type="firstRow">
      <w:rPr>
        <w:b/>
        <w:bCs/>
        <w:color w:val="FFFFFF" w:themeColor="background1"/>
      </w:rPr>
      <w:tblPr/>
      <w:tcPr>
        <w:shd w:val="clear" w:color="auto" w:fill="66D1CB" w:themeFill="accent2"/>
      </w:tcPr>
    </w:tblStylePr>
    <w:tblStylePr w:type="lastRow">
      <w:rPr>
        <w:b/>
        <w:bCs/>
      </w:rPr>
      <w:tblPr/>
      <w:tcPr>
        <w:tcBorders>
          <w:top w:val="double" w:sz="4" w:space="0" w:color="66D1C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D1CB" w:themeColor="accent2"/>
          <w:right w:val="single" w:sz="4" w:space="0" w:color="66D1CB" w:themeColor="accent2"/>
        </w:tcBorders>
      </w:tcPr>
    </w:tblStylePr>
    <w:tblStylePr w:type="band1Horz">
      <w:tblPr/>
      <w:tcPr>
        <w:tcBorders>
          <w:top w:val="single" w:sz="4" w:space="0" w:color="66D1CB" w:themeColor="accent2"/>
          <w:bottom w:val="single" w:sz="4" w:space="0" w:color="66D1C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themeColor="accent2"/>
          <w:left w:val="nil"/>
        </w:tcBorders>
      </w:tcPr>
    </w:tblStylePr>
    <w:tblStylePr w:type="swCell">
      <w:tblPr/>
      <w:tcPr>
        <w:tcBorders>
          <w:top w:val="double" w:sz="4" w:space="0" w:color="66D1CB" w:themeColor="accent2"/>
          <w:right w:val="nil"/>
        </w:tcBorders>
      </w:tcPr>
    </w:tblStylePr>
  </w:style>
  <w:style w:type="table" w:styleId="ListTable3-Accent3">
    <w:name w:val="List Table 3 Accent 3"/>
    <w:basedOn w:val="TableNormal"/>
    <w:uiPriority w:val="48"/>
    <w:semiHidden/>
    <w:rsid w:val="0022698D"/>
    <w:pPr>
      <w:spacing w:line="240" w:lineRule="auto"/>
    </w:pPr>
    <w:tblPr>
      <w:tblStyleRowBandSize w:val="1"/>
      <w:tblStyleColBandSize w:val="1"/>
      <w:tblBorders>
        <w:top w:val="single" w:sz="4" w:space="0" w:color="99E0DD" w:themeColor="accent3"/>
        <w:left w:val="single" w:sz="4" w:space="0" w:color="99E0DD" w:themeColor="accent3"/>
        <w:bottom w:val="single" w:sz="4" w:space="0" w:color="99E0DD" w:themeColor="accent3"/>
        <w:right w:val="single" w:sz="4" w:space="0" w:color="99E0DD" w:themeColor="accent3"/>
      </w:tblBorders>
    </w:tblPr>
    <w:tblStylePr w:type="firstRow">
      <w:rPr>
        <w:b/>
        <w:bCs/>
        <w:color w:val="FFFFFF" w:themeColor="background1"/>
      </w:rPr>
      <w:tblPr/>
      <w:tcPr>
        <w:shd w:val="clear" w:color="auto" w:fill="99E0DD" w:themeFill="accent3"/>
      </w:tcPr>
    </w:tblStylePr>
    <w:tblStylePr w:type="lastRow">
      <w:rPr>
        <w:b/>
        <w:bCs/>
      </w:rPr>
      <w:tblPr/>
      <w:tcPr>
        <w:tcBorders>
          <w:top w:val="double" w:sz="4" w:space="0" w:color="99E0D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E0DD" w:themeColor="accent3"/>
          <w:right w:val="single" w:sz="4" w:space="0" w:color="99E0DD" w:themeColor="accent3"/>
        </w:tcBorders>
      </w:tcPr>
    </w:tblStylePr>
    <w:tblStylePr w:type="band1Horz">
      <w:tblPr/>
      <w:tcPr>
        <w:tcBorders>
          <w:top w:val="single" w:sz="4" w:space="0" w:color="99E0DD" w:themeColor="accent3"/>
          <w:bottom w:val="single" w:sz="4" w:space="0" w:color="99E0D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E0DD" w:themeColor="accent3"/>
          <w:left w:val="nil"/>
        </w:tcBorders>
      </w:tcPr>
    </w:tblStylePr>
    <w:tblStylePr w:type="swCell">
      <w:tblPr/>
      <w:tcPr>
        <w:tcBorders>
          <w:top w:val="double" w:sz="4" w:space="0" w:color="99E0DD" w:themeColor="accent3"/>
          <w:right w:val="nil"/>
        </w:tcBorders>
      </w:tcPr>
    </w:tblStylePr>
  </w:style>
  <w:style w:type="table" w:styleId="ListTable3-Accent4">
    <w:name w:val="List Table 3 Accent 4"/>
    <w:basedOn w:val="TableNormal"/>
    <w:uiPriority w:val="48"/>
    <w:semiHidden/>
    <w:rsid w:val="0022698D"/>
    <w:pPr>
      <w:spacing w:line="240" w:lineRule="auto"/>
    </w:pPr>
    <w:tblPr>
      <w:tblStyleRowBandSize w:val="1"/>
      <w:tblStyleColBandSize w:val="1"/>
      <w:tblBorders>
        <w:top w:val="single" w:sz="4" w:space="0" w:color="00B2A9" w:themeColor="accent4"/>
        <w:left w:val="single" w:sz="4" w:space="0" w:color="00B2A9" w:themeColor="accent4"/>
        <w:bottom w:val="single" w:sz="4" w:space="0" w:color="00B2A9" w:themeColor="accent4"/>
        <w:right w:val="single" w:sz="4" w:space="0" w:color="00B2A9" w:themeColor="accent4"/>
      </w:tblBorders>
    </w:tblPr>
    <w:tblStylePr w:type="firstRow">
      <w:rPr>
        <w:b/>
        <w:bCs/>
        <w:color w:val="FFFFFF" w:themeColor="background1"/>
      </w:rPr>
      <w:tblPr/>
      <w:tcPr>
        <w:shd w:val="clear" w:color="auto" w:fill="00B2A9" w:themeFill="accent4"/>
      </w:tcPr>
    </w:tblStylePr>
    <w:tblStylePr w:type="lastRow">
      <w:rPr>
        <w:b/>
        <w:bCs/>
      </w:rPr>
      <w:tblPr/>
      <w:tcPr>
        <w:tcBorders>
          <w:top w:val="double" w:sz="4" w:space="0" w:color="00B2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4"/>
          <w:right w:val="single" w:sz="4" w:space="0" w:color="00B2A9" w:themeColor="accent4"/>
        </w:tcBorders>
      </w:tcPr>
    </w:tblStylePr>
    <w:tblStylePr w:type="band1Horz">
      <w:tblPr/>
      <w:tcPr>
        <w:tcBorders>
          <w:top w:val="single" w:sz="4" w:space="0" w:color="00B2A9" w:themeColor="accent4"/>
          <w:bottom w:val="single" w:sz="4" w:space="0" w:color="00B2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4"/>
          <w:left w:val="nil"/>
        </w:tcBorders>
      </w:tcPr>
    </w:tblStylePr>
    <w:tblStylePr w:type="swCell">
      <w:tblPr/>
      <w:tcPr>
        <w:tcBorders>
          <w:top w:val="double" w:sz="4" w:space="0" w:color="00B2A9" w:themeColor="accent4"/>
          <w:right w:val="nil"/>
        </w:tcBorders>
      </w:tcPr>
    </w:tblStylePr>
  </w:style>
  <w:style w:type="table" w:styleId="ListTable3-Accent5">
    <w:name w:val="List Table 3 Accent 5"/>
    <w:basedOn w:val="TableNormal"/>
    <w:uiPriority w:val="48"/>
    <w:semiHidden/>
    <w:rsid w:val="0022698D"/>
    <w:pPr>
      <w:spacing w:line="240" w:lineRule="auto"/>
    </w:pPr>
    <w:tblPr>
      <w:tblStyleRowBandSize w:val="1"/>
      <w:tblStyleColBandSize w:val="1"/>
      <w:tblBorders>
        <w:top w:val="single" w:sz="4" w:space="0" w:color="4D446C" w:themeColor="accent5"/>
        <w:left w:val="single" w:sz="4" w:space="0" w:color="4D446C" w:themeColor="accent5"/>
        <w:bottom w:val="single" w:sz="4" w:space="0" w:color="4D446C" w:themeColor="accent5"/>
        <w:right w:val="single" w:sz="4" w:space="0" w:color="4D446C" w:themeColor="accent5"/>
      </w:tblBorders>
    </w:tblPr>
    <w:tblStylePr w:type="firstRow">
      <w:rPr>
        <w:b/>
        <w:bCs/>
        <w:color w:val="FFFFFF" w:themeColor="background1"/>
      </w:rPr>
      <w:tblPr/>
      <w:tcPr>
        <w:shd w:val="clear" w:color="auto" w:fill="4D446C" w:themeFill="accent5"/>
      </w:tcPr>
    </w:tblStylePr>
    <w:tblStylePr w:type="lastRow">
      <w:rPr>
        <w:b/>
        <w:bCs/>
      </w:rPr>
      <w:tblPr/>
      <w:tcPr>
        <w:tcBorders>
          <w:top w:val="double" w:sz="4" w:space="0" w:color="4D44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46C" w:themeColor="accent5"/>
          <w:right w:val="single" w:sz="4" w:space="0" w:color="4D446C" w:themeColor="accent5"/>
        </w:tcBorders>
      </w:tcPr>
    </w:tblStylePr>
    <w:tblStylePr w:type="band1Horz">
      <w:tblPr/>
      <w:tcPr>
        <w:tcBorders>
          <w:top w:val="single" w:sz="4" w:space="0" w:color="4D446C" w:themeColor="accent5"/>
          <w:bottom w:val="single" w:sz="4" w:space="0" w:color="4D44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46C" w:themeColor="accent5"/>
          <w:left w:val="nil"/>
        </w:tcBorders>
      </w:tcPr>
    </w:tblStylePr>
    <w:tblStylePr w:type="swCell">
      <w:tblPr/>
      <w:tcPr>
        <w:tcBorders>
          <w:top w:val="double" w:sz="4" w:space="0" w:color="4D446C" w:themeColor="accent5"/>
          <w:right w:val="nil"/>
        </w:tcBorders>
      </w:tcPr>
    </w:tblStylePr>
  </w:style>
  <w:style w:type="table" w:styleId="ListTable3-Accent6">
    <w:name w:val="List Table 3 Accent 6"/>
    <w:basedOn w:val="TableNormal"/>
    <w:uiPriority w:val="48"/>
    <w:semiHidden/>
    <w:rsid w:val="0022698D"/>
    <w:pPr>
      <w:spacing w:line="240" w:lineRule="auto"/>
    </w:pPr>
    <w:tblPr>
      <w:tblStyleRowBandSize w:val="1"/>
      <w:tblStyleColBandSize w:val="1"/>
      <w:tblBorders>
        <w:top w:val="single" w:sz="4" w:space="0" w:color="797391" w:themeColor="accent6"/>
        <w:left w:val="single" w:sz="4" w:space="0" w:color="797391" w:themeColor="accent6"/>
        <w:bottom w:val="single" w:sz="4" w:space="0" w:color="797391" w:themeColor="accent6"/>
        <w:right w:val="single" w:sz="4" w:space="0" w:color="797391" w:themeColor="accent6"/>
      </w:tblBorders>
    </w:tblPr>
    <w:tblStylePr w:type="firstRow">
      <w:rPr>
        <w:b/>
        <w:bCs/>
        <w:color w:val="FFFFFF" w:themeColor="background1"/>
      </w:rPr>
      <w:tblPr/>
      <w:tcPr>
        <w:shd w:val="clear" w:color="auto" w:fill="797391" w:themeFill="accent6"/>
      </w:tcPr>
    </w:tblStylePr>
    <w:tblStylePr w:type="lastRow">
      <w:rPr>
        <w:b/>
        <w:bCs/>
      </w:rPr>
      <w:tblPr/>
      <w:tcPr>
        <w:tcBorders>
          <w:top w:val="double" w:sz="4" w:space="0" w:color="7973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7391" w:themeColor="accent6"/>
          <w:right w:val="single" w:sz="4" w:space="0" w:color="797391" w:themeColor="accent6"/>
        </w:tcBorders>
      </w:tcPr>
    </w:tblStylePr>
    <w:tblStylePr w:type="band1Horz">
      <w:tblPr/>
      <w:tcPr>
        <w:tcBorders>
          <w:top w:val="single" w:sz="4" w:space="0" w:color="797391" w:themeColor="accent6"/>
          <w:bottom w:val="single" w:sz="4" w:space="0" w:color="7973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7391" w:themeColor="accent6"/>
          <w:left w:val="nil"/>
        </w:tcBorders>
      </w:tcPr>
    </w:tblStylePr>
    <w:tblStylePr w:type="swCell">
      <w:tblPr/>
      <w:tcPr>
        <w:tcBorders>
          <w:top w:val="double" w:sz="4" w:space="0" w:color="797391" w:themeColor="accent6"/>
          <w:right w:val="nil"/>
        </w:tcBorders>
      </w:tcPr>
    </w:tblStylePr>
  </w:style>
  <w:style w:type="table" w:styleId="ListTable4">
    <w:name w:val="List Table 4"/>
    <w:basedOn w:val="TableNormal"/>
    <w:uiPriority w:val="49"/>
    <w:semiHidden/>
    <w:rsid w:val="0022698D"/>
    <w:pPr>
      <w:spacing w:line="240" w:lineRule="auto"/>
    </w:pPr>
    <w:tblPr>
      <w:tblStyleRowBandSize w:val="1"/>
      <w:tblStyleColBandSize w:val="1"/>
      <w:tblBorders>
        <w:top w:val="single" w:sz="4" w:space="0" w:color="888583" w:themeColor="text1" w:themeTint="99"/>
        <w:left w:val="single" w:sz="4" w:space="0" w:color="888583" w:themeColor="text1" w:themeTint="99"/>
        <w:bottom w:val="single" w:sz="4" w:space="0" w:color="888583" w:themeColor="text1" w:themeTint="99"/>
        <w:right w:val="single" w:sz="4" w:space="0" w:color="888583" w:themeColor="text1" w:themeTint="99"/>
        <w:insideH w:val="single" w:sz="4" w:space="0" w:color="888583" w:themeColor="text1" w:themeTint="99"/>
      </w:tblBorders>
    </w:tblPr>
    <w:tblStylePr w:type="firstRow">
      <w:rPr>
        <w:b/>
        <w:bCs/>
        <w:color w:val="FFFFFF" w:themeColor="background1"/>
      </w:rPr>
      <w:tblPr/>
      <w:tcPr>
        <w:tcBorders>
          <w:top w:val="single" w:sz="4" w:space="0" w:color="363534" w:themeColor="text1"/>
          <w:left w:val="single" w:sz="4" w:space="0" w:color="363534" w:themeColor="text1"/>
          <w:bottom w:val="single" w:sz="4" w:space="0" w:color="363534" w:themeColor="text1"/>
          <w:right w:val="single" w:sz="4" w:space="0" w:color="363534" w:themeColor="text1"/>
          <w:insideH w:val="nil"/>
        </w:tcBorders>
        <w:shd w:val="clear" w:color="auto" w:fill="363534" w:themeFill="text1"/>
      </w:tcPr>
    </w:tblStylePr>
    <w:tblStylePr w:type="lastRow">
      <w:rPr>
        <w:b/>
        <w:bCs/>
      </w:rPr>
      <w:tblPr/>
      <w:tcPr>
        <w:tcBorders>
          <w:top w:val="double" w:sz="4" w:space="0" w:color="888583" w:themeColor="text1" w:themeTint="99"/>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4-Accent1">
    <w:name w:val="List Table 4 Accent 1"/>
    <w:basedOn w:val="TableNormal"/>
    <w:uiPriority w:val="49"/>
    <w:semiHidden/>
    <w:rsid w:val="0022698D"/>
    <w:pPr>
      <w:spacing w:line="240" w:lineRule="auto"/>
    </w:pPr>
    <w:tblPr>
      <w:tblStyleRowBandSize w:val="1"/>
      <w:tblStyleColBandSize w:val="1"/>
      <w:tblBorders>
        <w:top w:val="single" w:sz="4" w:space="0" w:color="5B3DC5" w:themeColor="accent1" w:themeTint="99"/>
        <w:left w:val="single" w:sz="4" w:space="0" w:color="5B3DC5" w:themeColor="accent1" w:themeTint="99"/>
        <w:bottom w:val="single" w:sz="4" w:space="0" w:color="5B3DC5" w:themeColor="accent1" w:themeTint="99"/>
        <w:right w:val="single" w:sz="4" w:space="0" w:color="5B3DC5" w:themeColor="accent1" w:themeTint="99"/>
        <w:insideH w:val="single" w:sz="4" w:space="0" w:color="5B3DC5" w:themeColor="accent1" w:themeTint="99"/>
      </w:tblBorders>
    </w:tblPr>
    <w:tblStylePr w:type="firstRow">
      <w:rPr>
        <w:b/>
        <w:bCs/>
        <w:color w:val="FFFFFF" w:themeColor="background1"/>
      </w:rPr>
      <w:tblPr/>
      <w:tcPr>
        <w:tcBorders>
          <w:top w:val="single" w:sz="4" w:space="0" w:color="201547" w:themeColor="accent1"/>
          <w:left w:val="single" w:sz="4" w:space="0" w:color="201547" w:themeColor="accent1"/>
          <w:bottom w:val="single" w:sz="4" w:space="0" w:color="201547" w:themeColor="accent1"/>
          <w:right w:val="single" w:sz="4" w:space="0" w:color="201547" w:themeColor="accent1"/>
          <w:insideH w:val="nil"/>
        </w:tcBorders>
        <w:shd w:val="clear" w:color="auto" w:fill="201547" w:themeFill="accent1"/>
      </w:tcPr>
    </w:tblStylePr>
    <w:tblStylePr w:type="lastRow">
      <w:rPr>
        <w:b/>
        <w:bCs/>
      </w:rPr>
      <w:tblPr/>
      <w:tcPr>
        <w:tcBorders>
          <w:top w:val="double" w:sz="4" w:space="0" w:color="5B3DC5" w:themeColor="accent1" w:themeTint="99"/>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4-Accent2">
    <w:name w:val="List Table 4 Accent 2"/>
    <w:basedOn w:val="TableNormal"/>
    <w:uiPriority w:val="49"/>
    <w:semiHidden/>
    <w:rsid w:val="0022698D"/>
    <w:pPr>
      <w:spacing w:line="240" w:lineRule="auto"/>
    </w:pPr>
    <w:tblPr>
      <w:tblStyleRowBandSize w:val="1"/>
      <w:tblStyleColBandSize w:val="1"/>
      <w:tblBorders>
        <w:top w:val="single" w:sz="4" w:space="0" w:color="A3E3DF" w:themeColor="accent2" w:themeTint="99"/>
        <w:left w:val="single" w:sz="4" w:space="0" w:color="A3E3DF" w:themeColor="accent2" w:themeTint="99"/>
        <w:bottom w:val="single" w:sz="4" w:space="0" w:color="A3E3DF" w:themeColor="accent2" w:themeTint="99"/>
        <w:right w:val="single" w:sz="4" w:space="0" w:color="A3E3DF" w:themeColor="accent2" w:themeTint="99"/>
        <w:insideH w:val="single" w:sz="4" w:space="0" w:color="A3E3DF" w:themeColor="accent2" w:themeTint="99"/>
      </w:tblBorders>
    </w:tblPr>
    <w:tblStylePr w:type="firstRow">
      <w:rPr>
        <w:b/>
        <w:bCs/>
        <w:color w:val="FFFFFF" w:themeColor="background1"/>
      </w:rPr>
      <w:tblPr/>
      <w:tcPr>
        <w:tcBorders>
          <w:top w:val="single" w:sz="4" w:space="0" w:color="66D1CB" w:themeColor="accent2"/>
          <w:left w:val="single" w:sz="4" w:space="0" w:color="66D1CB" w:themeColor="accent2"/>
          <w:bottom w:val="single" w:sz="4" w:space="0" w:color="66D1CB" w:themeColor="accent2"/>
          <w:right w:val="single" w:sz="4" w:space="0" w:color="66D1CB" w:themeColor="accent2"/>
          <w:insideH w:val="nil"/>
        </w:tcBorders>
        <w:shd w:val="clear" w:color="auto" w:fill="66D1CB" w:themeFill="accent2"/>
      </w:tcPr>
    </w:tblStylePr>
    <w:tblStylePr w:type="lastRow">
      <w:rPr>
        <w:b/>
        <w:bCs/>
      </w:rPr>
      <w:tblPr/>
      <w:tcPr>
        <w:tcBorders>
          <w:top w:val="double" w:sz="4" w:space="0" w:color="A3E3DF" w:themeColor="accent2" w:themeTint="99"/>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4-Accent3">
    <w:name w:val="List Table 4 Accent 3"/>
    <w:basedOn w:val="TableNormal"/>
    <w:uiPriority w:val="49"/>
    <w:semiHidden/>
    <w:rsid w:val="0022698D"/>
    <w:pPr>
      <w:spacing w:line="240" w:lineRule="auto"/>
    </w:pPr>
    <w:tblPr>
      <w:tblStyleRowBandSize w:val="1"/>
      <w:tblStyleColBandSize w:val="1"/>
      <w:tblBorders>
        <w:top w:val="single" w:sz="4" w:space="0" w:color="C1ECEA" w:themeColor="accent3" w:themeTint="99"/>
        <w:left w:val="single" w:sz="4" w:space="0" w:color="C1ECEA" w:themeColor="accent3" w:themeTint="99"/>
        <w:bottom w:val="single" w:sz="4" w:space="0" w:color="C1ECEA" w:themeColor="accent3" w:themeTint="99"/>
        <w:right w:val="single" w:sz="4" w:space="0" w:color="C1ECEA" w:themeColor="accent3" w:themeTint="99"/>
        <w:insideH w:val="single" w:sz="4" w:space="0" w:color="C1ECEA" w:themeColor="accent3" w:themeTint="99"/>
      </w:tblBorders>
    </w:tblPr>
    <w:tblStylePr w:type="firstRow">
      <w:rPr>
        <w:b/>
        <w:bCs/>
        <w:color w:val="FFFFFF" w:themeColor="background1"/>
      </w:rPr>
      <w:tblPr/>
      <w:tcPr>
        <w:tcBorders>
          <w:top w:val="single" w:sz="4" w:space="0" w:color="99E0DD" w:themeColor="accent3"/>
          <w:left w:val="single" w:sz="4" w:space="0" w:color="99E0DD" w:themeColor="accent3"/>
          <w:bottom w:val="single" w:sz="4" w:space="0" w:color="99E0DD" w:themeColor="accent3"/>
          <w:right w:val="single" w:sz="4" w:space="0" w:color="99E0DD" w:themeColor="accent3"/>
          <w:insideH w:val="nil"/>
        </w:tcBorders>
        <w:shd w:val="clear" w:color="auto" w:fill="99E0DD" w:themeFill="accent3"/>
      </w:tcPr>
    </w:tblStylePr>
    <w:tblStylePr w:type="lastRow">
      <w:rPr>
        <w:b/>
        <w:bCs/>
      </w:rPr>
      <w:tblPr/>
      <w:tcPr>
        <w:tcBorders>
          <w:top w:val="double" w:sz="4" w:space="0" w:color="C1ECEA" w:themeColor="accent3" w:themeTint="99"/>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4-Accent4">
    <w:name w:val="List Table 4 Accent 4"/>
    <w:basedOn w:val="TableNormal"/>
    <w:uiPriority w:val="49"/>
    <w:semiHidden/>
    <w:rsid w:val="0022698D"/>
    <w:pPr>
      <w:spacing w:line="240" w:lineRule="auto"/>
    </w:pPr>
    <w:tblPr>
      <w:tblStyleRowBandSize w:val="1"/>
      <w:tblStyleColBandSize w:val="1"/>
      <w:tblBorders>
        <w:top w:val="single" w:sz="4" w:space="0" w:color="37FFF4" w:themeColor="accent4" w:themeTint="99"/>
        <w:left w:val="single" w:sz="4" w:space="0" w:color="37FFF4" w:themeColor="accent4" w:themeTint="99"/>
        <w:bottom w:val="single" w:sz="4" w:space="0" w:color="37FFF4" w:themeColor="accent4" w:themeTint="99"/>
        <w:right w:val="single" w:sz="4" w:space="0" w:color="37FFF4" w:themeColor="accent4" w:themeTint="99"/>
        <w:insideH w:val="single" w:sz="4" w:space="0" w:color="37FFF4" w:themeColor="accent4" w:themeTint="99"/>
      </w:tblBorders>
    </w:tblPr>
    <w:tblStylePr w:type="firstRow">
      <w:rPr>
        <w:b/>
        <w:bCs/>
        <w:color w:val="FFFFFF" w:themeColor="background1"/>
      </w:rPr>
      <w:tblPr/>
      <w:tcPr>
        <w:tcBorders>
          <w:top w:val="single" w:sz="4" w:space="0" w:color="00B2A9" w:themeColor="accent4"/>
          <w:left w:val="single" w:sz="4" w:space="0" w:color="00B2A9" w:themeColor="accent4"/>
          <w:bottom w:val="single" w:sz="4" w:space="0" w:color="00B2A9" w:themeColor="accent4"/>
          <w:right w:val="single" w:sz="4" w:space="0" w:color="00B2A9" w:themeColor="accent4"/>
          <w:insideH w:val="nil"/>
        </w:tcBorders>
        <w:shd w:val="clear" w:color="auto" w:fill="00B2A9" w:themeFill="accent4"/>
      </w:tcPr>
    </w:tblStylePr>
    <w:tblStylePr w:type="lastRow">
      <w:rPr>
        <w:b/>
        <w:bCs/>
      </w:rPr>
      <w:tblPr/>
      <w:tcPr>
        <w:tcBorders>
          <w:top w:val="double" w:sz="4" w:space="0" w:color="37FFF4" w:themeColor="accent4" w:themeTint="99"/>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4-Accent5">
    <w:name w:val="List Table 4 Accent 5"/>
    <w:basedOn w:val="TableNormal"/>
    <w:uiPriority w:val="49"/>
    <w:semiHidden/>
    <w:rsid w:val="0022698D"/>
    <w:pPr>
      <w:spacing w:line="240" w:lineRule="auto"/>
    </w:pPr>
    <w:tblPr>
      <w:tblStyleRowBandSize w:val="1"/>
      <w:tblStyleColBandSize w:val="1"/>
      <w:tblBorders>
        <w:top w:val="single" w:sz="4" w:space="0" w:color="8E83B1" w:themeColor="accent5" w:themeTint="99"/>
        <w:left w:val="single" w:sz="4" w:space="0" w:color="8E83B1" w:themeColor="accent5" w:themeTint="99"/>
        <w:bottom w:val="single" w:sz="4" w:space="0" w:color="8E83B1" w:themeColor="accent5" w:themeTint="99"/>
        <w:right w:val="single" w:sz="4" w:space="0" w:color="8E83B1" w:themeColor="accent5" w:themeTint="99"/>
        <w:insideH w:val="single" w:sz="4" w:space="0" w:color="8E83B1" w:themeColor="accent5" w:themeTint="99"/>
      </w:tblBorders>
    </w:tblPr>
    <w:tblStylePr w:type="firstRow">
      <w:rPr>
        <w:b/>
        <w:bCs/>
        <w:color w:val="FFFFFF" w:themeColor="background1"/>
      </w:rPr>
      <w:tblPr/>
      <w:tcPr>
        <w:tcBorders>
          <w:top w:val="single" w:sz="4" w:space="0" w:color="4D446C" w:themeColor="accent5"/>
          <w:left w:val="single" w:sz="4" w:space="0" w:color="4D446C" w:themeColor="accent5"/>
          <w:bottom w:val="single" w:sz="4" w:space="0" w:color="4D446C" w:themeColor="accent5"/>
          <w:right w:val="single" w:sz="4" w:space="0" w:color="4D446C" w:themeColor="accent5"/>
          <w:insideH w:val="nil"/>
        </w:tcBorders>
        <w:shd w:val="clear" w:color="auto" w:fill="4D446C" w:themeFill="accent5"/>
      </w:tcPr>
    </w:tblStylePr>
    <w:tblStylePr w:type="lastRow">
      <w:rPr>
        <w:b/>
        <w:bCs/>
      </w:rPr>
      <w:tblPr/>
      <w:tcPr>
        <w:tcBorders>
          <w:top w:val="double" w:sz="4" w:space="0" w:color="8E83B1" w:themeColor="accent5" w:themeTint="99"/>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4-Accent6">
    <w:name w:val="List Table 4 Accent 6"/>
    <w:basedOn w:val="TableNormal"/>
    <w:uiPriority w:val="49"/>
    <w:semiHidden/>
    <w:rsid w:val="0022698D"/>
    <w:pPr>
      <w:spacing w:line="240" w:lineRule="auto"/>
    </w:pPr>
    <w:tblPr>
      <w:tblStyleRowBandSize w:val="1"/>
      <w:tblStyleColBandSize w:val="1"/>
      <w:tblBorders>
        <w:top w:val="single" w:sz="4" w:space="0" w:color="AEABBD" w:themeColor="accent6" w:themeTint="99"/>
        <w:left w:val="single" w:sz="4" w:space="0" w:color="AEABBD" w:themeColor="accent6" w:themeTint="99"/>
        <w:bottom w:val="single" w:sz="4" w:space="0" w:color="AEABBD" w:themeColor="accent6" w:themeTint="99"/>
        <w:right w:val="single" w:sz="4" w:space="0" w:color="AEABBD" w:themeColor="accent6" w:themeTint="99"/>
        <w:insideH w:val="single" w:sz="4" w:space="0" w:color="AEABBD" w:themeColor="accent6" w:themeTint="99"/>
      </w:tblBorders>
    </w:tblPr>
    <w:tblStylePr w:type="firstRow">
      <w:rPr>
        <w:b/>
        <w:bCs/>
        <w:color w:val="FFFFFF" w:themeColor="background1"/>
      </w:rPr>
      <w:tblPr/>
      <w:tcPr>
        <w:tcBorders>
          <w:top w:val="single" w:sz="4" w:space="0" w:color="797391" w:themeColor="accent6"/>
          <w:left w:val="single" w:sz="4" w:space="0" w:color="797391" w:themeColor="accent6"/>
          <w:bottom w:val="single" w:sz="4" w:space="0" w:color="797391" w:themeColor="accent6"/>
          <w:right w:val="single" w:sz="4" w:space="0" w:color="797391" w:themeColor="accent6"/>
          <w:insideH w:val="nil"/>
        </w:tcBorders>
        <w:shd w:val="clear" w:color="auto" w:fill="797391" w:themeFill="accent6"/>
      </w:tcPr>
    </w:tblStylePr>
    <w:tblStylePr w:type="lastRow">
      <w:rPr>
        <w:b/>
        <w:bCs/>
      </w:rPr>
      <w:tblPr/>
      <w:tcPr>
        <w:tcBorders>
          <w:top w:val="double" w:sz="4" w:space="0" w:color="AEABBD" w:themeColor="accent6" w:themeTint="99"/>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5Dark">
    <w:name w:val="List Table 5 Dark"/>
    <w:basedOn w:val="TableNormal"/>
    <w:uiPriority w:val="50"/>
    <w:semiHidden/>
    <w:rsid w:val="0022698D"/>
    <w:pPr>
      <w:spacing w:line="240" w:lineRule="auto"/>
    </w:pPr>
    <w:rPr>
      <w:color w:val="FFFFFF" w:themeColor="background1"/>
    </w:rPr>
    <w:tblPr>
      <w:tblStyleRowBandSize w:val="1"/>
      <w:tblStyleColBandSize w:val="1"/>
      <w:tblBorders>
        <w:top w:val="single" w:sz="24" w:space="0" w:color="363534" w:themeColor="text1"/>
        <w:left w:val="single" w:sz="24" w:space="0" w:color="363534" w:themeColor="text1"/>
        <w:bottom w:val="single" w:sz="24" w:space="0" w:color="363534" w:themeColor="text1"/>
        <w:right w:val="single" w:sz="24" w:space="0" w:color="363534" w:themeColor="text1"/>
      </w:tblBorders>
    </w:tblPr>
    <w:tcPr>
      <w:shd w:val="clear" w:color="auto" w:fill="363534"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2698D"/>
    <w:pPr>
      <w:spacing w:line="240" w:lineRule="auto"/>
    </w:pPr>
    <w:rPr>
      <w:color w:val="FFFFFF" w:themeColor="background1"/>
    </w:rPr>
    <w:tblPr>
      <w:tblStyleRowBandSize w:val="1"/>
      <w:tblStyleColBandSize w:val="1"/>
      <w:tblBorders>
        <w:top w:val="single" w:sz="24" w:space="0" w:color="201547" w:themeColor="accent1"/>
        <w:left w:val="single" w:sz="24" w:space="0" w:color="201547" w:themeColor="accent1"/>
        <w:bottom w:val="single" w:sz="24" w:space="0" w:color="201547" w:themeColor="accent1"/>
        <w:right w:val="single" w:sz="24" w:space="0" w:color="201547" w:themeColor="accent1"/>
      </w:tblBorders>
    </w:tblPr>
    <w:tcPr>
      <w:shd w:val="clear" w:color="auto" w:fill="20154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2698D"/>
    <w:pPr>
      <w:spacing w:line="240" w:lineRule="auto"/>
    </w:pPr>
    <w:rPr>
      <w:color w:val="FFFFFF" w:themeColor="background1"/>
    </w:rPr>
    <w:tblPr>
      <w:tblStyleRowBandSize w:val="1"/>
      <w:tblStyleColBandSize w:val="1"/>
      <w:tblBorders>
        <w:top w:val="single" w:sz="24" w:space="0" w:color="66D1CB" w:themeColor="accent2"/>
        <w:left w:val="single" w:sz="24" w:space="0" w:color="66D1CB" w:themeColor="accent2"/>
        <w:bottom w:val="single" w:sz="24" w:space="0" w:color="66D1CB" w:themeColor="accent2"/>
        <w:right w:val="single" w:sz="24" w:space="0" w:color="66D1CB" w:themeColor="accent2"/>
      </w:tblBorders>
    </w:tblPr>
    <w:tcPr>
      <w:shd w:val="clear" w:color="auto" w:fill="66D1C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2698D"/>
    <w:pPr>
      <w:spacing w:line="240" w:lineRule="auto"/>
    </w:pPr>
    <w:rPr>
      <w:color w:val="FFFFFF" w:themeColor="background1"/>
    </w:rPr>
    <w:tblPr>
      <w:tblStyleRowBandSize w:val="1"/>
      <w:tblStyleColBandSize w:val="1"/>
      <w:tblBorders>
        <w:top w:val="single" w:sz="24" w:space="0" w:color="99E0DD" w:themeColor="accent3"/>
        <w:left w:val="single" w:sz="24" w:space="0" w:color="99E0DD" w:themeColor="accent3"/>
        <w:bottom w:val="single" w:sz="24" w:space="0" w:color="99E0DD" w:themeColor="accent3"/>
        <w:right w:val="single" w:sz="24" w:space="0" w:color="99E0DD" w:themeColor="accent3"/>
      </w:tblBorders>
    </w:tblPr>
    <w:tcPr>
      <w:shd w:val="clear" w:color="auto" w:fill="99E0D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2698D"/>
    <w:pPr>
      <w:spacing w:line="240" w:lineRule="auto"/>
    </w:pPr>
    <w:rPr>
      <w:color w:val="FFFFFF" w:themeColor="background1"/>
    </w:rPr>
    <w:tblPr>
      <w:tblStyleRowBandSize w:val="1"/>
      <w:tblStyleColBandSize w:val="1"/>
      <w:tblBorders>
        <w:top w:val="single" w:sz="24" w:space="0" w:color="00B2A9" w:themeColor="accent4"/>
        <w:left w:val="single" w:sz="24" w:space="0" w:color="00B2A9" w:themeColor="accent4"/>
        <w:bottom w:val="single" w:sz="24" w:space="0" w:color="00B2A9" w:themeColor="accent4"/>
        <w:right w:val="single" w:sz="24" w:space="0" w:color="00B2A9" w:themeColor="accent4"/>
      </w:tblBorders>
    </w:tblPr>
    <w:tcPr>
      <w:shd w:val="clear" w:color="auto" w:fill="00B2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2698D"/>
    <w:pPr>
      <w:spacing w:line="240" w:lineRule="auto"/>
    </w:pPr>
    <w:rPr>
      <w:color w:val="FFFFFF" w:themeColor="background1"/>
    </w:rPr>
    <w:tblPr>
      <w:tblStyleRowBandSize w:val="1"/>
      <w:tblStyleColBandSize w:val="1"/>
      <w:tblBorders>
        <w:top w:val="single" w:sz="24" w:space="0" w:color="4D446C" w:themeColor="accent5"/>
        <w:left w:val="single" w:sz="24" w:space="0" w:color="4D446C" w:themeColor="accent5"/>
        <w:bottom w:val="single" w:sz="24" w:space="0" w:color="4D446C" w:themeColor="accent5"/>
        <w:right w:val="single" w:sz="24" w:space="0" w:color="4D446C" w:themeColor="accent5"/>
      </w:tblBorders>
    </w:tblPr>
    <w:tcPr>
      <w:shd w:val="clear" w:color="auto" w:fill="4D44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2698D"/>
    <w:pPr>
      <w:spacing w:line="240" w:lineRule="auto"/>
    </w:pPr>
    <w:rPr>
      <w:color w:val="FFFFFF" w:themeColor="background1"/>
    </w:rPr>
    <w:tblPr>
      <w:tblStyleRowBandSize w:val="1"/>
      <w:tblStyleColBandSize w:val="1"/>
      <w:tblBorders>
        <w:top w:val="single" w:sz="24" w:space="0" w:color="797391" w:themeColor="accent6"/>
        <w:left w:val="single" w:sz="24" w:space="0" w:color="797391" w:themeColor="accent6"/>
        <w:bottom w:val="single" w:sz="24" w:space="0" w:color="797391" w:themeColor="accent6"/>
        <w:right w:val="single" w:sz="24" w:space="0" w:color="797391" w:themeColor="accent6"/>
      </w:tblBorders>
    </w:tblPr>
    <w:tcPr>
      <w:shd w:val="clear" w:color="auto" w:fill="7973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2698D"/>
    <w:pPr>
      <w:spacing w:line="240" w:lineRule="auto"/>
    </w:pPr>
    <w:tblPr>
      <w:tblStyleRowBandSize w:val="1"/>
      <w:tblStyleColBandSize w:val="1"/>
      <w:tblBorders>
        <w:top w:val="single" w:sz="4" w:space="0" w:color="363534" w:themeColor="text1"/>
        <w:bottom w:val="single" w:sz="4" w:space="0" w:color="363534" w:themeColor="text1"/>
      </w:tblBorders>
    </w:tblPr>
    <w:tblStylePr w:type="firstRow">
      <w:rPr>
        <w:b/>
        <w:bCs/>
      </w:rPr>
      <w:tblPr/>
      <w:tcPr>
        <w:tcBorders>
          <w:bottom w:val="single" w:sz="4" w:space="0" w:color="363534" w:themeColor="text1"/>
        </w:tcBorders>
      </w:tcPr>
    </w:tblStylePr>
    <w:tblStylePr w:type="lastRow">
      <w:rPr>
        <w:b/>
        <w:bCs/>
      </w:rPr>
      <w:tblPr/>
      <w:tcPr>
        <w:tcBorders>
          <w:top w:val="double" w:sz="4" w:space="0" w:color="363534" w:themeColor="text1"/>
        </w:tcBorders>
      </w:tcPr>
    </w:tblStylePr>
    <w:tblStylePr w:type="firstCol">
      <w:rPr>
        <w:b/>
        <w:bCs/>
      </w:rPr>
    </w:tblStylePr>
    <w:tblStylePr w:type="lastCol">
      <w:rPr>
        <w:b/>
        <w:bCs/>
      </w:rPr>
    </w:tblStylePr>
    <w:tblStylePr w:type="band1Vert">
      <w:tblPr/>
      <w:tcPr>
        <w:shd w:val="clear" w:color="auto" w:fill="D7D6D5" w:themeFill="text1" w:themeFillTint="33"/>
      </w:tcPr>
    </w:tblStylePr>
    <w:tblStylePr w:type="band1Horz">
      <w:tblPr/>
      <w:tcPr>
        <w:shd w:val="clear" w:color="auto" w:fill="D7D6D5" w:themeFill="text1" w:themeFillTint="33"/>
      </w:tcPr>
    </w:tblStylePr>
  </w:style>
  <w:style w:type="table" w:styleId="ListTable6Colorful-Accent1">
    <w:name w:val="List Table 6 Colorful Accent 1"/>
    <w:basedOn w:val="TableNormal"/>
    <w:uiPriority w:val="51"/>
    <w:semiHidden/>
    <w:rsid w:val="0022698D"/>
    <w:pPr>
      <w:spacing w:line="240" w:lineRule="auto"/>
    </w:pPr>
    <w:rPr>
      <w:color w:val="170F34" w:themeColor="accent1" w:themeShade="BF"/>
    </w:rPr>
    <w:tblPr>
      <w:tblStyleRowBandSize w:val="1"/>
      <w:tblStyleColBandSize w:val="1"/>
      <w:tblBorders>
        <w:top w:val="single" w:sz="4" w:space="0" w:color="201547" w:themeColor="accent1"/>
        <w:bottom w:val="single" w:sz="4" w:space="0" w:color="201547" w:themeColor="accent1"/>
      </w:tblBorders>
    </w:tblPr>
    <w:tblStylePr w:type="firstRow">
      <w:rPr>
        <w:b/>
        <w:bCs/>
      </w:rPr>
      <w:tblPr/>
      <w:tcPr>
        <w:tcBorders>
          <w:bottom w:val="single" w:sz="4" w:space="0" w:color="201547" w:themeColor="accent1"/>
        </w:tcBorders>
      </w:tcPr>
    </w:tblStylePr>
    <w:tblStylePr w:type="lastRow">
      <w:rPr>
        <w:b/>
        <w:bCs/>
      </w:rPr>
      <w:tblPr/>
      <w:tcPr>
        <w:tcBorders>
          <w:top w:val="double" w:sz="4" w:space="0" w:color="201547" w:themeColor="accent1"/>
        </w:tcBorders>
      </w:tcPr>
    </w:tblStylePr>
    <w:tblStylePr w:type="firstCol">
      <w:rPr>
        <w:b/>
        <w:bCs/>
      </w:rPr>
    </w:tblStylePr>
    <w:tblStylePr w:type="lastCol">
      <w:rPr>
        <w:b/>
        <w:bCs/>
      </w:rPr>
    </w:tblStylePr>
    <w:tblStylePr w:type="band1Vert">
      <w:tblPr/>
      <w:tcPr>
        <w:shd w:val="clear" w:color="auto" w:fill="C8BEEC" w:themeFill="accent1" w:themeFillTint="33"/>
      </w:tcPr>
    </w:tblStylePr>
    <w:tblStylePr w:type="band1Horz">
      <w:tblPr/>
      <w:tcPr>
        <w:shd w:val="clear" w:color="auto" w:fill="C8BEEC" w:themeFill="accent1" w:themeFillTint="33"/>
      </w:tcPr>
    </w:tblStylePr>
  </w:style>
  <w:style w:type="table" w:styleId="ListTable6Colorful-Accent2">
    <w:name w:val="List Table 6 Colorful Accent 2"/>
    <w:basedOn w:val="TableNormal"/>
    <w:uiPriority w:val="51"/>
    <w:semiHidden/>
    <w:rsid w:val="0022698D"/>
    <w:pPr>
      <w:spacing w:line="240" w:lineRule="auto"/>
    </w:pPr>
    <w:rPr>
      <w:color w:val="35B2AB" w:themeColor="accent2" w:themeShade="BF"/>
    </w:rPr>
    <w:tblPr>
      <w:tblStyleRowBandSize w:val="1"/>
      <w:tblStyleColBandSize w:val="1"/>
      <w:tblBorders>
        <w:top w:val="single" w:sz="4" w:space="0" w:color="66D1CB" w:themeColor="accent2"/>
        <w:bottom w:val="single" w:sz="4" w:space="0" w:color="66D1CB" w:themeColor="accent2"/>
      </w:tblBorders>
    </w:tblPr>
    <w:tblStylePr w:type="firstRow">
      <w:rPr>
        <w:b/>
        <w:bCs/>
      </w:rPr>
      <w:tblPr/>
      <w:tcPr>
        <w:tcBorders>
          <w:bottom w:val="single" w:sz="4" w:space="0" w:color="66D1CB" w:themeColor="accent2"/>
        </w:tcBorders>
      </w:tcPr>
    </w:tblStylePr>
    <w:tblStylePr w:type="lastRow">
      <w:rPr>
        <w:b/>
        <w:bCs/>
      </w:rPr>
      <w:tblPr/>
      <w:tcPr>
        <w:tcBorders>
          <w:top w:val="double" w:sz="4" w:space="0" w:color="66D1CB" w:themeColor="accent2"/>
        </w:tcBorders>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table" w:styleId="ListTable6Colorful-Accent3">
    <w:name w:val="List Table 6 Colorful Accent 3"/>
    <w:basedOn w:val="TableNormal"/>
    <w:uiPriority w:val="51"/>
    <w:semiHidden/>
    <w:rsid w:val="0022698D"/>
    <w:pPr>
      <w:spacing w:line="240" w:lineRule="auto"/>
    </w:pPr>
    <w:rPr>
      <w:color w:val="50CAC4" w:themeColor="accent3" w:themeShade="BF"/>
    </w:rPr>
    <w:tblPr>
      <w:tblStyleRowBandSize w:val="1"/>
      <w:tblStyleColBandSize w:val="1"/>
      <w:tblBorders>
        <w:top w:val="single" w:sz="4" w:space="0" w:color="99E0DD" w:themeColor="accent3"/>
        <w:bottom w:val="single" w:sz="4" w:space="0" w:color="99E0DD" w:themeColor="accent3"/>
      </w:tblBorders>
    </w:tblPr>
    <w:tblStylePr w:type="firstRow">
      <w:rPr>
        <w:b/>
        <w:bCs/>
      </w:rPr>
      <w:tblPr/>
      <w:tcPr>
        <w:tcBorders>
          <w:bottom w:val="single" w:sz="4" w:space="0" w:color="99E0DD" w:themeColor="accent3"/>
        </w:tcBorders>
      </w:tcPr>
    </w:tblStylePr>
    <w:tblStylePr w:type="lastRow">
      <w:rPr>
        <w:b/>
        <w:bCs/>
      </w:rPr>
      <w:tblPr/>
      <w:tcPr>
        <w:tcBorders>
          <w:top w:val="double" w:sz="4" w:space="0" w:color="99E0DD" w:themeColor="accent3"/>
        </w:tcBorders>
      </w:tcPr>
    </w:tblStylePr>
    <w:tblStylePr w:type="firstCol">
      <w:rPr>
        <w:b/>
        <w:bCs/>
      </w:rPr>
    </w:tblStylePr>
    <w:tblStylePr w:type="lastCol">
      <w:rPr>
        <w:b/>
        <w:bCs/>
      </w:rPr>
    </w:tblStylePr>
    <w:tblStylePr w:type="band1Vert">
      <w:tblPr/>
      <w:tcPr>
        <w:shd w:val="clear" w:color="auto" w:fill="EAF8F8" w:themeFill="accent3" w:themeFillTint="33"/>
      </w:tcPr>
    </w:tblStylePr>
    <w:tblStylePr w:type="band1Horz">
      <w:tblPr/>
      <w:tcPr>
        <w:shd w:val="clear" w:color="auto" w:fill="EAF8F8" w:themeFill="accent3" w:themeFillTint="33"/>
      </w:tcPr>
    </w:tblStylePr>
  </w:style>
  <w:style w:type="table" w:styleId="ListTable6Colorful-Accent4">
    <w:name w:val="List Table 6 Colorful Accent 4"/>
    <w:basedOn w:val="TableNormal"/>
    <w:uiPriority w:val="51"/>
    <w:semiHidden/>
    <w:rsid w:val="0022698D"/>
    <w:pPr>
      <w:spacing w:line="240" w:lineRule="auto"/>
    </w:pPr>
    <w:rPr>
      <w:color w:val="00857E" w:themeColor="accent4" w:themeShade="BF"/>
    </w:rPr>
    <w:tblPr>
      <w:tblStyleRowBandSize w:val="1"/>
      <w:tblStyleColBandSize w:val="1"/>
      <w:tblBorders>
        <w:top w:val="single" w:sz="4" w:space="0" w:color="00B2A9" w:themeColor="accent4"/>
        <w:bottom w:val="single" w:sz="4" w:space="0" w:color="00B2A9" w:themeColor="accent4"/>
      </w:tblBorders>
    </w:tblPr>
    <w:tblStylePr w:type="firstRow">
      <w:rPr>
        <w:b/>
        <w:bCs/>
      </w:rPr>
      <w:tblPr/>
      <w:tcPr>
        <w:tcBorders>
          <w:bottom w:val="single" w:sz="4" w:space="0" w:color="00B2A9" w:themeColor="accent4"/>
        </w:tcBorders>
      </w:tcPr>
    </w:tblStylePr>
    <w:tblStylePr w:type="lastRow">
      <w:rPr>
        <w:b/>
        <w:bCs/>
      </w:rPr>
      <w:tblPr/>
      <w:tcPr>
        <w:tcBorders>
          <w:top w:val="double" w:sz="4" w:space="0" w:color="00B2A9" w:themeColor="accent4"/>
        </w:tcBorders>
      </w:tcPr>
    </w:tblStylePr>
    <w:tblStylePr w:type="firstCol">
      <w:rPr>
        <w:b/>
        <w:bCs/>
      </w:rPr>
    </w:tblStylePr>
    <w:tblStylePr w:type="lastCol">
      <w:rPr>
        <w:b/>
        <w:bCs/>
      </w:rPr>
    </w:tblStylePr>
    <w:tblStylePr w:type="band1Vert">
      <w:tblPr/>
      <w:tcPr>
        <w:shd w:val="clear" w:color="auto" w:fill="BCFFFB" w:themeFill="accent4" w:themeFillTint="33"/>
      </w:tcPr>
    </w:tblStylePr>
    <w:tblStylePr w:type="band1Horz">
      <w:tblPr/>
      <w:tcPr>
        <w:shd w:val="clear" w:color="auto" w:fill="BCFFFB" w:themeFill="accent4" w:themeFillTint="33"/>
      </w:tcPr>
    </w:tblStylePr>
  </w:style>
  <w:style w:type="table" w:styleId="ListTable6Colorful-Accent5">
    <w:name w:val="List Table 6 Colorful Accent 5"/>
    <w:basedOn w:val="TableNormal"/>
    <w:uiPriority w:val="51"/>
    <w:semiHidden/>
    <w:rsid w:val="0022698D"/>
    <w:pPr>
      <w:spacing w:line="240" w:lineRule="auto"/>
    </w:pPr>
    <w:rPr>
      <w:color w:val="393350" w:themeColor="accent5" w:themeShade="BF"/>
    </w:rPr>
    <w:tblPr>
      <w:tblStyleRowBandSize w:val="1"/>
      <w:tblStyleColBandSize w:val="1"/>
      <w:tblBorders>
        <w:top w:val="single" w:sz="4" w:space="0" w:color="4D446C" w:themeColor="accent5"/>
        <w:bottom w:val="single" w:sz="4" w:space="0" w:color="4D446C" w:themeColor="accent5"/>
      </w:tblBorders>
    </w:tblPr>
    <w:tblStylePr w:type="firstRow">
      <w:rPr>
        <w:b/>
        <w:bCs/>
      </w:rPr>
      <w:tblPr/>
      <w:tcPr>
        <w:tcBorders>
          <w:bottom w:val="single" w:sz="4" w:space="0" w:color="4D446C" w:themeColor="accent5"/>
        </w:tcBorders>
      </w:tcPr>
    </w:tblStylePr>
    <w:tblStylePr w:type="lastRow">
      <w:rPr>
        <w:b/>
        <w:bCs/>
      </w:rPr>
      <w:tblPr/>
      <w:tcPr>
        <w:tcBorders>
          <w:top w:val="double" w:sz="4" w:space="0" w:color="4D446C" w:themeColor="accent5"/>
        </w:tcBorders>
      </w:tcPr>
    </w:tblStylePr>
    <w:tblStylePr w:type="firstCol">
      <w:rPr>
        <w:b/>
        <w:bCs/>
      </w:rPr>
    </w:tblStylePr>
    <w:tblStylePr w:type="lastCol">
      <w:rPr>
        <w:b/>
        <w:bCs/>
      </w:rPr>
    </w:tblStylePr>
    <w:tblStylePr w:type="band1Vert">
      <w:tblPr/>
      <w:tcPr>
        <w:shd w:val="clear" w:color="auto" w:fill="D9D5E5" w:themeFill="accent5" w:themeFillTint="33"/>
      </w:tcPr>
    </w:tblStylePr>
    <w:tblStylePr w:type="band1Horz">
      <w:tblPr/>
      <w:tcPr>
        <w:shd w:val="clear" w:color="auto" w:fill="D9D5E5" w:themeFill="accent5" w:themeFillTint="33"/>
      </w:tcPr>
    </w:tblStylePr>
  </w:style>
  <w:style w:type="table" w:styleId="ListTable6Colorful-Accent6">
    <w:name w:val="List Table 6 Colorful Accent 6"/>
    <w:basedOn w:val="TableNormal"/>
    <w:uiPriority w:val="51"/>
    <w:semiHidden/>
    <w:rsid w:val="0022698D"/>
    <w:pPr>
      <w:spacing w:line="240" w:lineRule="auto"/>
    </w:pPr>
    <w:rPr>
      <w:color w:val="5A556C" w:themeColor="accent6" w:themeShade="BF"/>
    </w:rPr>
    <w:tblPr>
      <w:tblStyleRowBandSize w:val="1"/>
      <w:tblStyleColBandSize w:val="1"/>
      <w:tblBorders>
        <w:top w:val="single" w:sz="4" w:space="0" w:color="797391" w:themeColor="accent6"/>
        <w:bottom w:val="single" w:sz="4" w:space="0" w:color="797391" w:themeColor="accent6"/>
      </w:tblBorders>
    </w:tblPr>
    <w:tblStylePr w:type="firstRow">
      <w:rPr>
        <w:b/>
        <w:bCs/>
      </w:rPr>
      <w:tblPr/>
      <w:tcPr>
        <w:tcBorders>
          <w:bottom w:val="single" w:sz="4" w:space="0" w:color="797391" w:themeColor="accent6"/>
        </w:tcBorders>
      </w:tcPr>
    </w:tblStylePr>
    <w:tblStylePr w:type="lastRow">
      <w:rPr>
        <w:b/>
        <w:bCs/>
      </w:rPr>
      <w:tblPr/>
      <w:tcPr>
        <w:tcBorders>
          <w:top w:val="double" w:sz="4" w:space="0" w:color="797391" w:themeColor="accent6"/>
        </w:tcBorders>
      </w:tcPr>
    </w:tblStylePr>
    <w:tblStylePr w:type="firstCol">
      <w:rPr>
        <w:b/>
        <w:bCs/>
      </w:rPr>
    </w:tblStylePr>
    <w:tblStylePr w:type="lastCol">
      <w:rPr>
        <w:b/>
        <w:bCs/>
      </w:rPr>
    </w:tblStylePr>
    <w:tblStylePr w:type="band1Vert">
      <w:tblPr/>
      <w:tcPr>
        <w:shd w:val="clear" w:color="auto" w:fill="E4E3E9" w:themeFill="accent6" w:themeFillTint="33"/>
      </w:tcPr>
    </w:tblStylePr>
    <w:tblStylePr w:type="band1Horz">
      <w:tblPr/>
      <w:tcPr>
        <w:shd w:val="clear" w:color="auto" w:fill="E4E3E9" w:themeFill="accent6" w:themeFillTint="33"/>
      </w:tcPr>
    </w:tblStylePr>
  </w:style>
  <w:style w:type="table" w:styleId="ListTable7Colorful">
    <w:name w:val="List Table 7 Colorful"/>
    <w:basedOn w:val="TableNormal"/>
    <w:uiPriority w:val="52"/>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534"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534"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534"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534" w:themeColor="text1"/>
        </w:tcBorders>
        <w:shd w:val="clear" w:color="auto" w:fill="FFFFFF" w:themeFill="background1"/>
      </w:tcPr>
    </w:tblStylePr>
    <w:tblStylePr w:type="band1Vert">
      <w:tblPr/>
      <w:tcPr>
        <w:shd w:val="clear" w:color="auto" w:fill="D7D6D5" w:themeFill="text1" w:themeFillTint="33"/>
      </w:tcPr>
    </w:tblStylePr>
    <w:tblStylePr w:type="band1Horz">
      <w:tblPr/>
      <w:tcPr>
        <w:shd w:val="clear" w:color="auto" w:fill="D7D6D5"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2698D"/>
    <w:pPr>
      <w:spacing w:line="240" w:lineRule="auto"/>
    </w:pPr>
    <w:rPr>
      <w:color w:val="170F3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1"/>
        </w:tcBorders>
        <w:shd w:val="clear" w:color="auto" w:fill="FFFFFF" w:themeFill="background1"/>
      </w:tcPr>
    </w:tblStylePr>
    <w:tblStylePr w:type="band1Vert">
      <w:tblPr/>
      <w:tcPr>
        <w:shd w:val="clear" w:color="auto" w:fill="C8BEEC" w:themeFill="accent1" w:themeFillTint="33"/>
      </w:tcPr>
    </w:tblStylePr>
    <w:tblStylePr w:type="band1Horz">
      <w:tblPr/>
      <w:tcPr>
        <w:shd w:val="clear" w:color="auto" w:fill="C8BE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2698D"/>
    <w:pPr>
      <w:spacing w:line="240" w:lineRule="auto"/>
    </w:pPr>
    <w:rPr>
      <w:color w:val="35B2A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D1C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D1C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D1C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D1CB" w:themeColor="accent2"/>
        </w:tcBorders>
        <w:shd w:val="clear" w:color="auto" w:fill="FFFFFF" w:themeFill="background1"/>
      </w:tcPr>
    </w:tblStylePr>
    <w:tblStylePr w:type="band1Vert">
      <w:tblPr/>
      <w:tcPr>
        <w:shd w:val="clear" w:color="auto" w:fill="E0F5F4" w:themeFill="accent2" w:themeFillTint="33"/>
      </w:tcPr>
    </w:tblStylePr>
    <w:tblStylePr w:type="band1Horz">
      <w:tblPr/>
      <w:tcPr>
        <w:shd w:val="clear" w:color="auto" w:fill="E0F5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2698D"/>
    <w:pPr>
      <w:spacing w:line="240" w:lineRule="auto"/>
    </w:pPr>
    <w:rPr>
      <w:color w:val="50CAC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E0D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E0D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E0D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E0DD" w:themeColor="accent3"/>
        </w:tcBorders>
        <w:shd w:val="clear" w:color="auto" w:fill="FFFFFF" w:themeFill="background1"/>
      </w:tcPr>
    </w:tblStylePr>
    <w:tblStylePr w:type="band1Vert">
      <w:tblPr/>
      <w:tcPr>
        <w:shd w:val="clear" w:color="auto" w:fill="EAF8F8" w:themeFill="accent3" w:themeFillTint="33"/>
      </w:tcPr>
    </w:tblStylePr>
    <w:tblStylePr w:type="band1Horz">
      <w:tblPr/>
      <w:tcPr>
        <w:shd w:val="clear" w:color="auto" w:fill="EAF8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2698D"/>
    <w:pPr>
      <w:spacing w:line="240" w:lineRule="auto"/>
    </w:pPr>
    <w:rPr>
      <w:color w:val="00857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4"/>
        </w:tcBorders>
        <w:shd w:val="clear" w:color="auto" w:fill="FFFFFF" w:themeFill="background1"/>
      </w:tcPr>
    </w:tblStylePr>
    <w:tblStylePr w:type="band1Vert">
      <w:tblPr/>
      <w:tcPr>
        <w:shd w:val="clear" w:color="auto" w:fill="BCFFFB" w:themeFill="accent4" w:themeFillTint="33"/>
      </w:tcPr>
    </w:tblStylePr>
    <w:tblStylePr w:type="band1Horz">
      <w:tblPr/>
      <w:tcPr>
        <w:shd w:val="clear" w:color="auto" w:fill="BCFFF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2698D"/>
    <w:pPr>
      <w:spacing w:line="240" w:lineRule="auto"/>
    </w:pPr>
    <w:rPr>
      <w:color w:val="3933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4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4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4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46C" w:themeColor="accent5"/>
        </w:tcBorders>
        <w:shd w:val="clear" w:color="auto" w:fill="FFFFFF" w:themeFill="background1"/>
      </w:tcPr>
    </w:tblStylePr>
    <w:tblStylePr w:type="band1Vert">
      <w:tblPr/>
      <w:tcPr>
        <w:shd w:val="clear" w:color="auto" w:fill="D9D5E5" w:themeFill="accent5" w:themeFillTint="33"/>
      </w:tcPr>
    </w:tblStylePr>
    <w:tblStylePr w:type="band1Horz">
      <w:tblPr/>
      <w:tcPr>
        <w:shd w:val="clear" w:color="auto" w:fill="D9D5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2698D"/>
    <w:pPr>
      <w:spacing w:line="240" w:lineRule="auto"/>
    </w:pPr>
    <w:rPr>
      <w:color w:val="5A55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73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73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73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7391" w:themeColor="accent6"/>
        </w:tcBorders>
        <w:shd w:val="clear" w:color="auto" w:fill="FFFFFF" w:themeFill="background1"/>
      </w:tcPr>
    </w:tblStylePr>
    <w:tblStylePr w:type="band1Vert">
      <w:tblPr/>
      <w:tcPr>
        <w:shd w:val="clear" w:color="auto" w:fill="E4E3E9" w:themeFill="accent6" w:themeFillTint="33"/>
      </w:tcPr>
    </w:tblStylePr>
    <w:tblStylePr w:type="band1Horz">
      <w:tblPr/>
      <w:tcPr>
        <w:shd w:val="clear" w:color="auto" w:fill="E4E3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insideV w:val="single" w:sz="8" w:space="0" w:color="696765" w:themeColor="text1" w:themeTint="BF"/>
      </w:tblBorders>
    </w:tblPr>
    <w:tcPr>
      <w:shd w:val="clear" w:color="auto" w:fill="CECCCC" w:themeFill="text1" w:themeFillTint="3F"/>
    </w:tcPr>
    <w:tblStylePr w:type="firstRow">
      <w:rPr>
        <w:b/>
        <w:bCs/>
      </w:rPr>
    </w:tblStylePr>
    <w:tblStylePr w:type="lastRow">
      <w:rPr>
        <w:b/>
        <w:bCs/>
      </w:rPr>
      <w:tblPr/>
      <w:tcPr>
        <w:tcBorders>
          <w:top w:val="single" w:sz="18" w:space="0" w:color="696765" w:themeColor="text1" w:themeTint="BF"/>
        </w:tcBorders>
      </w:tcPr>
    </w:tblStylePr>
    <w:tblStylePr w:type="firstCol">
      <w:rPr>
        <w:b/>
        <w:bCs/>
      </w:rPr>
    </w:tblStylePr>
    <w:tblStylePr w:type="lastCol">
      <w:rPr>
        <w:b/>
        <w:bCs/>
      </w:rPr>
    </w:tblStylePr>
    <w:tblStylePr w:type="band1Vert">
      <w:tblPr/>
      <w:tcPr>
        <w:shd w:val="clear" w:color="auto" w:fill="9C9A98" w:themeFill="text1" w:themeFillTint="7F"/>
      </w:tcPr>
    </w:tblStylePr>
    <w:tblStylePr w:type="band1Horz">
      <w:tblPr/>
      <w:tcPr>
        <w:shd w:val="clear" w:color="auto" w:fill="9C9A98" w:themeFill="text1" w:themeFillTint="7F"/>
      </w:tcPr>
    </w:tblStylePr>
  </w:style>
  <w:style w:type="table" w:styleId="MediumGrid1-Accent1">
    <w:name w:val="Medium Grid 1 Accent 1"/>
    <w:basedOn w:val="TableNormal"/>
    <w:uiPriority w:val="67"/>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insideV w:val="single" w:sz="8" w:space="0" w:color="8CDCD7" w:themeColor="accent2" w:themeTint="BF"/>
      </w:tblBorders>
    </w:tblPr>
    <w:tcPr>
      <w:shd w:val="clear" w:color="auto" w:fill="D9F3F2" w:themeFill="accent2" w:themeFillTint="3F"/>
    </w:tcPr>
    <w:tblStylePr w:type="firstRow">
      <w:rPr>
        <w:b/>
        <w:bCs/>
      </w:rPr>
    </w:tblStylePr>
    <w:tblStylePr w:type="lastRow">
      <w:rPr>
        <w:b/>
        <w:bCs/>
      </w:rPr>
      <w:tblPr/>
      <w:tcPr>
        <w:tcBorders>
          <w:top w:val="single" w:sz="18" w:space="0" w:color="8CDCD7" w:themeColor="accent2" w:themeTint="BF"/>
        </w:tcBorders>
      </w:tcPr>
    </w:tblStylePr>
    <w:tblStylePr w:type="firstCol">
      <w:rPr>
        <w:b/>
        <w:bCs/>
      </w:rPr>
    </w:tblStylePr>
    <w:tblStylePr w:type="lastCol">
      <w:rPr>
        <w:b/>
        <w:bCs/>
      </w:rPr>
    </w:tblStylePr>
    <w:tblStylePr w:type="band1Vert">
      <w:tblPr/>
      <w:tcPr>
        <w:shd w:val="clear" w:color="auto" w:fill="B2E8E5" w:themeFill="accent2" w:themeFillTint="7F"/>
      </w:tcPr>
    </w:tblStylePr>
    <w:tblStylePr w:type="band1Horz">
      <w:tblPr/>
      <w:tcPr>
        <w:shd w:val="clear" w:color="auto" w:fill="B2E8E5" w:themeFill="accent2" w:themeFillTint="7F"/>
      </w:tcPr>
    </w:tblStylePr>
  </w:style>
  <w:style w:type="table" w:styleId="MediumGrid1-Accent3">
    <w:name w:val="Medium Grid 1 Accent 3"/>
    <w:basedOn w:val="TableNormal"/>
    <w:uiPriority w:val="67"/>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insideV w:val="single" w:sz="8" w:space="0" w:color="B2E7E5" w:themeColor="accent3" w:themeTint="BF"/>
      </w:tblBorders>
    </w:tblPr>
    <w:tcPr>
      <w:shd w:val="clear" w:color="auto" w:fill="E5F7F6" w:themeFill="accent3" w:themeFillTint="3F"/>
    </w:tcPr>
    <w:tblStylePr w:type="firstRow">
      <w:rPr>
        <w:b/>
        <w:bCs/>
      </w:rPr>
    </w:tblStylePr>
    <w:tblStylePr w:type="lastRow">
      <w:rPr>
        <w:b/>
        <w:bCs/>
      </w:rPr>
      <w:tblPr/>
      <w:tcPr>
        <w:tcBorders>
          <w:top w:val="single" w:sz="18" w:space="0" w:color="B2E7E5" w:themeColor="accent3" w:themeTint="BF"/>
        </w:tcBorders>
      </w:tcPr>
    </w:tblStylePr>
    <w:tblStylePr w:type="firstCol">
      <w:rPr>
        <w:b/>
        <w:bCs/>
      </w:rPr>
    </w:tblStylePr>
    <w:tblStylePr w:type="lastCol">
      <w:rPr>
        <w:b/>
        <w:bCs/>
      </w:rPr>
    </w:tblStylePr>
    <w:tblStylePr w:type="band1Vert">
      <w:tblPr/>
      <w:tcPr>
        <w:shd w:val="clear" w:color="auto" w:fill="CCEFEE" w:themeFill="accent3" w:themeFillTint="7F"/>
      </w:tcPr>
    </w:tblStylePr>
    <w:tblStylePr w:type="band1Horz">
      <w:tblPr/>
      <w:tcPr>
        <w:shd w:val="clear" w:color="auto" w:fill="CCEFEE" w:themeFill="accent3" w:themeFillTint="7F"/>
      </w:tcPr>
    </w:tblStylePr>
  </w:style>
  <w:style w:type="table" w:styleId="MediumGrid1-Accent4">
    <w:name w:val="Medium Grid 1 Accent 4"/>
    <w:basedOn w:val="TableNormal"/>
    <w:uiPriority w:val="67"/>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insideV w:val="single" w:sz="8" w:space="0" w:color="06FFF2" w:themeColor="accent4" w:themeTint="BF"/>
      </w:tblBorders>
    </w:tblPr>
    <w:tcPr>
      <w:shd w:val="clear" w:color="auto" w:fill="ACFFFA" w:themeFill="accent4" w:themeFillTint="3F"/>
    </w:tcPr>
    <w:tblStylePr w:type="firstRow">
      <w:rPr>
        <w:b/>
        <w:bCs/>
      </w:rPr>
    </w:tblStylePr>
    <w:tblStylePr w:type="lastRow">
      <w:rPr>
        <w:b/>
        <w:bCs/>
      </w:rPr>
      <w:tblPr/>
      <w:tcPr>
        <w:tcBorders>
          <w:top w:val="single" w:sz="18" w:space="0" w:color="06FFF2" w:themeColor="accent4" w:themeTint="BF"/>
        </w:tcBorders>
      </w:tcPr>
    </w:tblStylePr>
    <w:tblStylePr w:type="firstCol">
      <w:rPr>
        <w:b/>
        <w:bCs/>
      </w:rPr>
    </w:tblStylePr>
    <w:tblStylePr w:type="lastCol">
      <w:rPr>
        <w:b/>
        <w:bCs/>
      </w:rPr>
    </w:tblStylePr>
    <w:tblStylePr w:type="band1Vert">
      <w:tblPr/>
      <w:tcPr>
        <w:shd w:val="clear" w:color="auto" w:fill="59FFF6" w:themeFill="accent4" w:themeFillTint="7F"/>
      </w:tcPr>
    </w:tblStylePr>
    <w:tblStylePr w:type="band1Horz">
      <w:tblPr/>
      <w:tcPr>
        <w:shd w:val="clear" w:color="auto" w:fill="59FFF6" w:themeFill="accent4" w:themeFillTint="7F"/>
      </w:tcPr>
    </w:tblStylePr>
  </w:style>
  <w:style w:type="table" w:styleId="MediumGrid1-Accent5">
    <w:name w:val="Medium Grid 1 Accent 5"/>
    <w:basedOn w:val="TableNormal"/>
    <w:uiPriority w:val="67"/>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insideV w:val="single" w:sz="8" w:space="0" w:color="72659E" w:themeColor="accent5" w:themeTint="BF"/>
      </w:tblBorders>
    </w:tblPr>
    <w:tcPr>
      <w:shd w:val="clear" w:color="auto" w:fill="D0CCDF" w:themeFill="accent5" w:themeFillTint="3F"/>
    </w:tcPr>
    <w:tblStylePr w:type="firstRow">
      <w:rPr>
        <w:b/>
        <w:bCs/>
      </w:rPr>
    </w:tblStylePr>
    <w:tblStylePr w:type="lastRow">
      <w:rPr>
        <w:b/>
        <w:bCs/>
      </w:rPr>
      <w:tblPr/>
      <w:tcPr>
        <w:tcBorders>
          <w:top w:val="single" w:sz="18" w:space="0" w:color="72659E" w:themeColor="accent5" w:themeTint="BF"/>
        </w:tcBorders>
      </w:tcPr>
    </w:tblStylePr>
    <w:tblStylePr w:type="firstCol">
      <w:rPr>
        <w:b/>
        <w:bCs/>
      </w:rPr>
    </w:tblStylePr>
    <w:tblStylePr w:type="lastCol">
      <w:rPr>
        <w:b/>
        <w:bCs/>
      </w:rPr>
    </w:tblStylePr>
    <w:tblStylePr w:type="band1Vert">
      <w:tblPr/>
      <w:tcPr>
        <w:shd w:val="clear" w:color="auto" w:fill="A198BE" w:themeFill="accent5" w:themeFillTint="7F"/>
      </w:tcPr>
    </w:tblStylePr>
    <w:tblStylePr w:type="band1Horz">
      <w:tblPr/>
      <w:tcPr>
        <w:shd w:val="clear" w:color="auto" w:fill="A198BE" w:themeFill="accent5" w:themeFillTint="7F"/>
      </w:tcPr>
    </w:tblStylePr>
  </w:style>
  <w:style w:type="table" w:styleId="MediumGrid1-Accent6">
    <w:name w:val="Medium Grid 1 Accent 6"/>
    <w:basedOn w:val="TableNormal"/>
    <w:uiPriority w:val="67"/>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insideV w:val="single" w:sz="8" w:space="0" w:color="9A96AC" w:themeColor="accent6" w:themeTint="BF"/>
      </w:tblBorders>
    </w:tblPr>
    <w:tcPr>
      <w:shd w:val="clear" w:color="auto" w:fill="DDDCE3" w:themeFill="accent6" w:themeFillTint="3F"/>
    </w:tcPr>
    <w:tblStylePr w:type="firstRow">
      <w:rPr>
        <w:b/>
        <w:bCs/>
      </w:rPr>
    </w:tblStylePr>
    <w:tblStylePr w:type="lastRow">
      <w:rPr>
        <w:b/>
        <w:bCs/>
      </w:rPr>
      <w:tblPr/>
      <w:tcPr>
        <w:tcBorders>
          <w:top w:val="single" w:sz="18" w:space="0" w:color="9A96AC" w:themeColor="accent6" w:themeTint="BF"/>
        </w:tcBorders>
      </w:tcPr>
    </w:tblStylePr>
    <w:tblStylePr w:type="firstCol">
      <w:rPr>
        <w:b/>
        <w:bCs/>
      </w:rPr>
    </w:tblStylePr>
    <w:tblStylePr w:type="lastCol">
      <w:rPr>
        <w:b/>
        <w:bCs/>
      </w:rPr>
    </w:tblStylePr>
    <w:tblStylePr w:type="band1Vert">
      <w:tblPr/>
      <w:tcPr>
        <w:shd w:val="clear" w:color="auto" w:fill="BCB9C8" w:themeFill="accent6" w:themeFillTint="7F"/>
      </w:tcPr>
    </w:tblStylePr>
    <w:tblStylePr w:type="band1Horz">
      <w:tblPr/>
      <w:tcPr>
        <w:shd w:val="clear" w:color="auto" w:fill="BCB9C8" w:themeFill="accent6" w:themeFillTint="7F"/>
      </w:tcPr>
    </w:tblStylePr>
  </w:style>
  <w:style w:type="table" w:styleId="MediumGrid2">
    <w:name w:val="Medium Grid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insideH w:val="single" w:sz="8" w:space="0" w:color="363534" w:themeColor="text1"/>
        <w:insideV w:val="single" w:sz="8" w:space="0" w:color="363534" w:themeColor="text1"/>
      </w:tblBorders>
    </w:tblPr>
    <w:tcPr>
      <w:shd w:val="clear" w:color="auto" w:fill="CECCCC" w:themeFill="text1" w:themeFillTint="3F"/>
    </w:tcPr>
    <w:tblStylePr w:type="firstRow">
      <w:rPr>
        <w:b/>
        <w:bCs/>
        <w:color w:val="363534" w:themeColor="text1"/>
      </w:rPr>
      <w:tblPr/>
      <w:tcPr>
        <w:shd w:val="clear" w:color="auto" w:fill="EBEBEA" w:themeFill="tex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7D6D5" w:themeFill="text1" w:themeFillTint="33"/>
      </w:tcPr>
    </w:tblStylePr>
    <w:tblStylePr w:type="band1Vert">
      <w:tblPr/>
      <w:tcPr>
        <w:shd w:val="clear" w:color="auto" w:fill="9C9A98" w:themeFill="text1" w:themeFillTint="7F"/>
      </w:tcPr>
    </w:tblStylePr>
    <w:tblStylePr w:type="band1Horz">
      <w:tblPr/>
      <w:tcPr>
        <w:tcBorders>
          <w:insideH w:val="single" w:sz="6" w:space="0" w:color="363534" w:themeColor="text1"/>
          <w:insideV w:val="single" w:sz="6" w:space="0" w:color="363534" w:themeColor="text1"/>
        </w:tcBorders>
        <w:shd w:val="clear" w:color="auto" w:fill="9C9A9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363534" w:themeColor="text1"/>
      </w:rPr>
      <w:tblPr/>
      <w:tcPr>
        <w:shd w:val="clear" w:color="auto" w:fill="E4DFF5" w:themeFill="accent1"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insideH w:val="single" w:sz="8" w:space="0" w:color="66D1CB" w:themeColor="accent2"/>
        <w:insideV w:val="single" w:sz="8" w:space="0" w:color="66D1CB" w:themeColor="accent2"/>
      </w:tblBorders>
    </w:tblPr>
    <w:tcPr>
      <w:shd w:val="clear" w:color="auto" w:fill="D9F3F2" w:themeFill="accent2" w:themeFillTint="3F"/>
    </w:tcPr>
    <w:tblStylePr w:type="firstRow">
      <w:rPr>
        <w:b/>
        <w:bCs/>
        <w:color w:val="363534" w:themeColor="text1"/>
      </w:rPr>
      <w:tblPr/>
      <w:tcPr>
        <w:shd w:val="clear" w:color="auto" w:fill="EFFAF9" w:themeFill="accent2"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0F5F4" w:themeFill="accent2" w:themeFillTint="33"/>
      </w:tcPr>
    </w:tblStylePr>
    <w:tblStylePr w:type="band1Vert">
      <w:tblPr/>
      <w:tcPr>
        <w:shd w:val="clear" w:color="auto" w:fill="B2E8E5" w:themeFill="accent2" w:themeFillTint="7F"/>
      </w:tcPr>
    </w:tblStylePr>
    <w:tblStylePr w:type="band1Horz">
      <w:tblPr/>
      <w:tcPr>
        <w:tcBorders>
          <w:insideH w:val="single" w:sz="6" w:space="0" w:color="66D1CB" w:themeColor="accent2"/>
          <w:insideV w:val="single" w:sz="6" w:space="0" w:color="66D1CB" w:themeColor="accent2"/>
        </w:tcBorders>
        <w:shd w:val="clear" w:color="auto" w:fill="B2E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insideH w:val="single" w:sz="8" w:space="0" w:color="99E0DD" w:themeColor="accent3"/>
        <w:insideV w:val="single" w:sz="8" w:space="0" w:color="99E0DD" w:themeColor="accent3"/>
      </w:tblBorders>
    </w:tblPr>
    <w:tcPr>
      <w:shd w:val="clear" w:color="auto" w:fill="E5F7F6" w:themeFill="accent3" w:themeFillTint="3F"/>
    </w:tcPr>
    <w:tblStylePr w:type="firstRow">
      <w:rPr>
        <w:b/>
        <w:bCs/>
        <w:color w:val="363534" w:themeColor="text1"/>
      </w:rPr>
      <w:tblPr/>
      <w:tcPr>
        <w:shd w:val="clear" w:color="auto" w:fill="F4FCFB" w:themeFill="accent3"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AF8F8" w:themeFill="accent3" w:themeFillTint="33"/>
      </w:tcPr>
    </w:tblStylePr>
    <w:tblStylePr w:type="band1Vert">
      <w:tblPr/>
      <w:tcPr>
        <w:shd w:val="clear" w:color="auto" w:fill="CCEFEE" w:themeFill="accent3" w:themeFillTint="7F"/>
      </w:tcPr>
    </w:tblStylePr>
    <w:tblStylePr w:type="band1Horz">
      <w:tblPr/>
      <w:tcPr>
        <w:tcBorders>
          <w:insideH w:val="single" w:sz="6" w:space="0" w:color="99E0DD" w:themeColor="accent3"/>
          <w:insideV w:val="single" w:sz="6" w:space="0" w:color="99E0DD" w:themeColor="accent3"/>
        </w:tcBorders>
        <w:shd w:val="clear" w:color="auto" w:fill="CCEFE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insideH w:val="single" w:sz="8" w:space="0" w:color="00B2A9" w:themeColor="accent4"/>
        <w:insideV w:val="single" w:sz="8" w:space="0" w:color="00B2A9" w:themeColor="accent4"/>
      </w:tblBorders>
    </w:tblPr>
    <w:tcPr>
      <w:shd w:val="clear" w:color="auto" w:fill="ACFFFA" w:themeFill="accent4" w:themeFillTint="3F"/>
    </w:tcPr>
    <w:tblStylePr w:type="firstRow">
      <w:rPr>
        <w:b/>
        <w:bCs/>
        <w:color w:val="363534" w:themeColor="text1"/>
      </w:rPr>
      <w:tblPr/>
      <w:tcPr>
        <w:shd w:val="clear" w:color="auto" w:fill="DEFFFD" w:themeFill="accent4"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BCFFFB" w:themeFill="accent4" w:themeFillTint="33"/>
      </w:tcPr>
    </w:tblStylePr>
    <w:tblStylePr w:type="band1Vert">
      <w:tblPr/>
      <w:tcPr>
        <w:shd w:val="clear" w:color="auto" w:fill="59FFF6" w:themeFill="accent4" w:themeFillTint="7F"/>
      </w:tcPr>
    </w:tblStylePr>
    <w:tblStylePr w:type="band1Horz">
      <w:tblPr/>
      <w:tcPr>
        <w:tcBorders>
          <w:insideH w:val="single" w:sz="6" w:space="0" w:color="00B2A9" w:themeColor="accent4"/>
          <w:insideV w:val="single" w:sz="6" w:space="0" w:color="00B2A9" w:themeColor="accent4"/>
        </w:tcBorders>
        <w:shd w:val="clear" w:color="auto" w:fill="59FFF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insideH w:val="single" w:sz="8" w:space="0" w:color="4D446C" w:themeColor="accent5"/>
        <w:insideV w:val="single" w:sz="8" w:space="0" w:color="4D446C" w:themeColor="accent5"/>
      </w:tblBorders>
    </w:tblPr>
    <w:tcPr>
      <w:shd w:val="clear" w:color="auto" w:fill="D0CCDF" w:themeFill="accent5" w:themeFillTint="3F"/>
    </w:tcPr>
    <w:tblStylePr w:type="firstRow">
      <w:rPr>
        <w:b/>
        <w:bCs/>
        <w:color w:val="363534" w:themeColor="text1"/>
      </w:rPr>
      <w:tblPr/>
      <w:tcPr>
        <w:shd w:val="clear" w:color="auto" w:fill="ECEAF2" w:themeFill="accent5"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D9D5E5" w:themeFill="accent5" w:themeFillTint="33"/>
      </w:tcPr>
    </w:tblStylePr>
    <w:tblStylePr w:type="band1Vert">
      <w:tblPr/>
      <w:tcPr>
        <w:shd w:val="clear" w:color="auto" w:fill="A198BE" w:themeFill="accent5" w:themeFillTint="7F"/>
      </w:tcPr>
    </w:tblStylePr>
    <w:tblStylePr w:type="band1Horz">
      <w:tblPr/>
      <w:tcPr>
        <w:tcBorders>
          <w:insideH w:val="single" w:sz="6" w:space="0" w:color="4D446C" w:themeColor="accent5"/>
          <w:insideV w:val="single" w:sz="6" w:space="0" w:color="4D446C" w:themeColor="accent5"/>
        </w:tcBorders>
        <w:shd w:val="clear" w:color="auto" w:fill="A198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insideH w:val="single" w:sz="8" w:space="0" w:color="797391" w:themeColor="accent6"/>
        <w:insideV w:val="single" w:sz="8" w:space="0" w:color="797391" w:themeColor="accent6"/>
      </w:tblBorders>
    </w:tblPr>
    <w:tcPr>
      <w:shd w:val="clear" w:color="auto" w:fill="DDDCE3" w:themeFill="accent6" w:themeFillTint="3F"/>
    </w:tcPr>
    <w:tblStylePr w:type="firstRow">
      <w:rPr>
        <w:b/>
        <w:bCs/>
        <w:color w:val="363534" w:themeColor="text1"/>
      </w:rPr>
      <w:tblPr/>
      <w:tcPr>
        <w:shd w:val="clear" w:color="auto" w:fill="F1F1F4" w:themeFill="accent6" w:themeFillTint="19"/>
      </w:tcPr>
    </w:tblStylePr>
    <w:tblStylePr w:type="lastRow">
      <w:rPr>
        <w:b/>
        <w:bCs/>
        <w:color w:val="363534" w:themeColor="text1"/>
      </w:rPr>
      <w:tblPr/>
      <w:tcPr>
        <w:tcBorders>
          <w:top w:val="single" w:sz="12" w:space="0" w:color="363534" w:themeColor="text1"/>
          <w:left w:val="nil"/>
          <w:bottom w:val="nil"/>
          <w:right w:val="nil"/>
          <w:insideH w:val="nil"/>
          <w:insideV w:val="nil"/>
        </w:tcBorders>
        <w:shd w:val="clear" w:color="auto" w:fill="FFFFFF" w:themeFill="background1"/>
      </w:tcPr>
    </w:tblStylePr>
    <w:tblStylePr w:type="firstCol">
      <w:rPr>
        <w:b/>
        <w:bCs/>
        <w:color w:val="36353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63534" w:themeColor="text1"/>
      </w:rPr>
      <w:tblPr/>
      <w:tcPr>
        <w:tcBorders>
          <w:top w:val="nil"/>
          <w:left w:val="nil"/>
          <w:bottom w:val="nil"/>
          <w:right w:val="nil"/>
          <w:insideH w:val="nil"/>
          <w:insideV w:val="nil"/>
        </w:tcBorders>
        <w:shd w:val="clear" w:color="auto" w:fill="E4E3E9" w:themeFill="accent6" w:themeFillTint="33"/>
      </w:tcPr>
    </w:tblStylePr>
    <w:tblStylePr w:type="band1Vert">
      <w:tblPr/>
      <w:tcPr>
        <w:shd w:val="clear" w:color="auto" w:fill="BCB9C8" w:themeFill="accent6" w:themeFillTint="7F"/>
      </w:tcPr>
    </w:tblStylePr>
    <w:tblStylePr w:type="band1Horz">
      <w:tblPr/>
      <w:tcPr>
        <w:tcBorders>
          <w:insideH w:val="single" w:sz="6" w:space="0" w:color="797391" w:themeColor="accent6"/>
          <w:insideV w:val="single" w:sz="6" w:space="0" w:color="797391" w:themeColor="accent6"/>
        </w:tcBorders>
        <w:shd w:val="clear" w:color="auto" w:fill="BCB9C8"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3534"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3534"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3534"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8" w:themeFill="text1" w:themeFillTint="7F"/>
      </w:tcPr>
    </w:tblStylePr>
  </w:style>
  <w:style w:type="table" w:styleId="MediumGrid3-Accent1">
    <w:name w:val="Medium Grid 3 Accent 1"/>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1C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1C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1C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8E5" w:themeFill="accent2" w:themeFillTint="7F"/>
      </w:tcPr>
    </w:tblStylePr>
  </w:style>
  <w:style w:type="table" w:styleId="MediumGrid3-Accent3">
    <w:name w:val="Medium Grid 3 Accent 3"/>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7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E0D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E0D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E0D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FE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FEE" w:themeFill="accent3" w:themeFillTint="7F"/>
      </w:tcPr>
    </w:tblStylePr>
  </w:style>
  <w:style w:type="table" w:styleId="MediumGrid3-Accent4">
    <w:name w:val="Medium Grid 3 Accent 4"/>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4" w:themeFillTint="7F"/>
      </w:tcPr>
    </w:tblStylePr>
  </w:style>
  <w:style w:type="table" w:styleId="MediumGrid3-Accent5">
    <w:name w:val="Medium Grid 3 Accent 5"/>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CC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4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4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4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98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98BE" w:themeFill="accent5" w:themeFillTint="7F"/>
      </w:tcPr>
    </w:tblStylePr>
  </w:style>
  <w:style w:type="table" w:styleId="MediumGrid3-Accent6">
    <w:name w:val="Medium Grid 3 Accent 6"/>
    <w:basedOn w:val="TableNormal"/>
    <w:uiPriority w:val="69"/>
    <w:semiHidden/>
    <w:rsid w:val="0022698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C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73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73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73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9C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9C8" w:themeFill="accent6" w:themeFillTint="7F"/>
      </w:tcPr>
    </w:tblStylePr>
  </w:style>
  <w:style w:type="table" w:styleId="MediumList1">
    <w:name w:val="Medium List 1"/>
    <w:basedOn w:val="TableNormal"/>
    <w:uiPriority w:val="65"/>
    <w:semiHidden/>
    <w:rsid w:val="0022698D"/>
    <w:pPr>
      <w:spacing w:line="240" w:lineRule="auto"/>
    </w:pPr>
    <w:tblPr>
      <w:tblStyleRowBandSize w:val="1"/>
      <w:tblStyleColBandSize w:val="1"/>
      <w:tblBorders>
        <w:top w:val="single" w:sz="8" w:space="0" w:color="363534" w:themeColor="text1"/>
        <w:bottom w:val="single" w:sz="8" w:space="0" w:color="363534" w:themeColor="text1"/>
      </w:tblBorders>
    </w:tblPr>
    <w:tblStylePr w:type="firstRow">
      <w:rPr>
        <w:rFonts w:asciiTheme="majorHAnsi" w:eastAsiaTheme="majorEastAsia" w:hAnsiTheme="majorHAnsi" w:cstheme="majorBidi"/>
      </w:rPr>
      <w:tblPr/>
      <w:tcPr>
        <w:tcBorders>
          <w:top w:val="nil"/>
          <w:bottom w:val="single" w:sz="8" w:space="0" w:color="363534" w:themeColor="text1"/>
        </w:tcBorders>
      </w:tcPr>
    </w:tblStylePr>
    <w:tblStylePr w:type="lastRow">
      <w:rPr>
        <w:b/>
        <w:bCs/>
        <w:color w:val="201547" w:themeColor="text2"/>
      </w:rPr>
      <w:tblPr/>
      <w:tcPr>
        <w:tcBorders>
          <w:top w:val="single" w:sz="8" w:space="0" w:color="363534" w:themeColor="text1"/>
          <w:bottom w:val="single" w:sz="8" w:space="0" w:color="363534" w:themeColor="text1"/>
        </w:tcBorders>
      </w:tcPr>
    </w:tblStylePr>
    <w:tblStylePr w:type="firstCol">
      <w:rPr>
        <w:b/>
        <w:bCs/>
      </w:rPr>
    </w:tblStylePr>
    <w:tblStylePr w:type="lastCol">
      <w:rPr>
        <w:b/>
        <w:bCs/>
      </w:rPr>
      <w:tblPr/>
      <w:tcPr>
        <w:tcBorders>
          <w:top w:val="single" w:sz="8" w:space="0" w:color="363534" w:themeColor="text1"/>
          <w:bottom w:val="single" w:sz="8" w:space="0" w:color="363534" w:themeColor="text1"/>
        </w:tcBorders>
      </w:tcPr>
    </w:tblStylePr>
    <w:tblStylePr w:type="band1Vert">
      <w:tblPr/>
      <w:tcPr>
        <w:shd w:val="clear" w:color="auto" w:fill="CECCCC" w:themeFill="text1" w:themeFillTint="3F"/>
      </w:tcPr>
    </w:tblStylePr>
    <w:tblStylePr w:type="band1Horz">
      <w:tblPr/>
      <w:tcPr>
        <w:shd w:val="clear" w:color="auto" w:fill="CECCCC" w:themeFill="text1" w:themeFillTint="3F"/>
      </w:tcPr>
    </w:tblStylePr>
  </w:style>
  <w:style w:type="table" w:styleId="MediumList1-Accent1">
    <w:name w:val="Medium List 1 Accent 1"/>
    <w:basedOn w:val="TableNormal"/>
    <w:uiPriority w:val="65"/>
    <w:semiHidden/>
    <w:rsid w:val="0022698D"/>
    <w:pPr>
      <w:spacing w:line="240" w:lineRule="auto"/>
    </w:p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201547"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semiHidden/>
    <w:rsid w:val="0022698D"/>
    <w:pPr>
      <w:spacing w:line="240" w:lineRule="auto"/>
    </w:pPr>
    <w:tblPr>
      <w:tblStyleRowBandSize w:val="1"/>
      <w:tblStyleColBandSize w:val="1"/>
      <w:tblBorders>
        <w:top w:val="single" w:sz="8" w:space="0" w:color="66D1CB" w:themeColor="accent2"/>
        <w:bottom w:val="single" w:sz="8" w:space="0" w:color="66D1CB" w:themeColor="accent2"/>
      </w:tblBorders>
    </w:tblPr>
    <w:tblStylePr w:type="firstRow">
      <w:rPr>
        <w:rFonts w:asciiTheme="majorHAnsi" w:eastAsiaTheme="majorEastAsia" w:hAnsiTheme="majorHAnsi" w:cstheme="majorBidi"/>
      </w:rPr>
      <w:tblPr/>
      <w:tcPr>
        <w:tcBorders>
          <w:top w:val="nil"/>
          <w:bottom w:val="single" w:sz="8" w:space="0" w:color="66D1CB" w:themeColor="accent2"/>
        </w:tcBorders>
      </w:tcPr>
    </w:tblStylePr>
    <w:tblStylePr w:type="lastRow">
      <w:rPr>
        <w:b/>
        <w:bCs/>
        <w:color w:val="201547" w:themeColor="text2"/>
      </w:rPr>
      <w:tblPr/>
      <w:tcPr>
        <w:tcBorders>
          <w:top w:val="single" w:sz="8" w:space="0" w:color="66D1CB" w:themeColor="accent2"/>
          <w:bottom w:val="single" w:sz="8" w:space="0" w:color="66D1CB" w:themeColor="accent2"/>
        </w:tcBorders>
      </w:tcPr>
    </w:tblStylePr>
    <w:tblStylePr w:type="firstCol">
      <w:rPr>
        <w:b/>
        <w:bCs/>
      </w:rPr>
    </w:tblStylePr>
    <w:tblStylePr w:type="lastCol">
      <w:rPr>
        <w:b/>
        <w:bCs/>
      </w:rPr>
      <w:tblPr/>
      <w:tcPr>
        <w:tcBorders>
          <w:top w:val="single" w:sz="8" w:space="0" w:color="66D1CB" w:themeColor="accent2"/>
          <w:bottom w:val="single" w:sz="8" w:space="0" w:color="66D1CB" w:themeColor="accent2"/>
        </w:tcBorders>
      </w:tcPr>
    </w:tblStylePr>
    <w:tblStylePr w:type="band1Vert">
      <w:tblPr/>
      <w:tcPr>
        <w:shd w:val="clear" w:color="auto" w:fill="D9F3F2" w:themeFill="accent2" w:themeFillTint="3F"/>
      </w:tcPr>
    </w:tblStylePr>
    <w:tblStylePr w:type="band1Horz">
      <w:tblPr/>
      <w:tcPr>
        <w:shd w:val="clear" w:color="auto" w:fill="D9F3F2" w:themeFill="accent2" w:themeFillTint="3F"/>
      </w:tcPr>
    </w:tblStylePr>
  </w:style>
  <w:style w:type="table" w:styleId="MediumList1-Accent3">
    <w:name w:val="Medium List 1 Accent 3"/>
    <w:basedOn w:val="TableNormal"/>
    <w:uiPriority w:val="65"/>
    <w:semiHidden/>
    <w:rsid w:val="0022698D"/>
    <w:pPr>
      <w:spacing w:line="240" w:lineRule="auto"/>
    </w:pPr>
    <w:tblPr>
      <w:tblStyleRowBandSize w:val="1"/>
      <w:tblStyleColBandSize w:val="1"/>
      <w:tblBorders>
        <w:top w:val="single" w:sz="8" w:space="0" w:color="99E0DD" w:themeColor="accent3"/>
        <w:bottom w:val="single" w:sz="8" w:space="0" w:color="99E0DD" w:themeColor="accent3"/>
      </w:tblBorders>
    </w:tblPr>
    <w:tblStylePr w:type="firstRow">
      <w:rPr>
        <w:rFonts w:asciiTheme="majorHAnsi" w:eastAsiaTheme="majorEastAsia" w:hAnsiTheme="majorHAnsi" w:cstheme="majorBidi"/>
      </w:rPr>
      <w:tblPr/>
      <w:tcPr>
        <w:tcBorders>
          <w:top w:val="nil"/>
          <w:bottom w:val="single" w:sz="8" w:space="0" w:color="99E0DD" w:themeColor="accent3"/>
        </w:tcBorders>
      </w:tcPr>
    </w:tblStylePr>
    <w:tblStylePr w:type="lastRow">
      <w:rPr>
        <w:b/>
        <w:bCs/>
        <w:color w:val="201547" w:themeColor="text2"/>
      </w:rPr>
      <w:tblPr/>
      <w:tcPr>
        <w:tcBorders>
          <w:top w:val="single" w:sz="8" w:space="0" w:color="99E0DD" w:themeColor="accent3"/>
          <w:bottom w:val="single" w:sz="8" w:space="0" w:color="99E0DD" w:themeColor="accent3"/>
        </w:tcBorders>
      </w:tcPr>
    </w:tblStylePr>
    <w:tblStylePr w:type="firstCol">
      <w:rPr>
        <w:b/>
        <w:bCs/>
      </w:rPr>
    </w:tblStylePr>
    <w:tblStylePr w:type="lastCol">
      <w:rPr>
        <w:b/>
        <w:bCs/>
      </w:rPr>
      <w:tblPr/>
      <w:tcPr>
        <w:tcBorders>
          <w:top w:val="single" w:sz="8" w:space="0" w:color="99E0DD" w:themeColor="accent3"/>
          <w:bottom w:val="single" w:sz="8" w:space="0" w:color="99E0DD" w:themeColor="accent3"/>
        </w:tcBorders>
      </w:tcPr>
    </w:tblStylePr>
    <w:tblStylePr w:type="band1Vert">
      <w:tblPr/>
      <w:tcPr>
        <w:shd w:val="clear" w:color="auto" w:fill="E5F7F6" w:themeFill="accent3" w:themeFillTint="3F"/>
      </w:tcPr>
    </w:tblStylePr>
    <w:tblStylePr w:type="band1Horz">
      <w:tblPr/>
      <w:tcPr>
        <w:shd w:val="clear" w:color="auto" w:fill="E5F7F6" w:themeFill="accent3" w:themeFillTint="3F"/>
      </w:tcPr>
    </w:tblStylePr>
  </w:style>
  <w:style w:type="table" w:styleId="MediumList1-Accent4">
    <w:name w:val="Medium List 1 Accent 4"/>
    <w:basedOn w:val="TableNormal"/>
    <w:uiPriority w:val="65"/>
    <w:semiHidden/>
    <w:rsid w:val="0022698D"/>
    <w:pPr>
      <w:spacing w:line="240" w:lineRule="auto"/>
    </w:pPr>
    <w:tblPr>
      <w:tblStyleRowBandSize w:val="1"/>
      <w:tblStyleColBandSize w:val="1"/>
      <w:tblBorders>
        <w:top w:val="single" w:sz="8" w:space="0" w:color="00B2A9" w:themeColor="accent4"/>
        <w:bottom w:val="single" w:sz="8" w:space="0" w:color="00B2A9" w:themeColor="accent4"/>
      </w:tblBorders>
    </w:tblPr>
    <w:tblStylePr w:type="firstRow">
      <w:rPr>
        <w:rFonts w:asciiTheme="majorHAnsi" w:eastAsiaTheme="majorEastAsia" w:hAnsiTheme="majorHAnsi" w:cstheme="majorBidi"/>
      </w:rPr>
      <w:tblPr/>
      <w:tcPr>
        <w:tcBorders>
          <w:top w:val="nil"/>
          <w:bottom w:val="single" w:sz="8" w:space="0" w:color="00B2A9" w:themeColor="accent4"/>
        </w:tcBorders>
      </w:tcPr>
    </w:tblStylePr>
    <w:tblStylePr w:type="lastRow">
      <w:rPr>
        <w:b/>
        <w:bCs/>
        <w:color w:val="201547" w:themeColor="text2"/>
      </w:rPr>
      <w:tblPr/>
      <w:tcPr>
        <w:tcBorders>
          <w:top w:val="single" w:sz="8" w:space="0" w:color="00B2A9" w:themeColor="accent4"/>
          <w:bottom w:val="single" w:sz="8" w:space="0" w:color="00B2A9" w:themeColor="accent4"/>
        </w:tcBorders>
      </w:tcPr>
    </w:tblStylePr>
    <w:tblStylePr w:type="firstCol">
      <w:rPr>
        <w:b/>
        <w:bCs/>
      </w:rPr>
    </w:tblStylePr>
    <w:tblStylePr w:type="lastCol">
      <w:rPr>
        <w:b/>
        <w:bCs/>
      </w:rPr>
      <w:tblPr/>
      <w:tcPr>
        <w:tcBorders>
          <w:top w:val="single" w:sz="8" w:space="0" w:color="00B2A9" w:themeColor="accent4"/>
          <w:bottom w:val="single" w:sz="8" w:space="0" w:color="00B2A9" w:themeColor="accent4"/>
        </w:tcBorders>
      </w:tcPr>
    </w:tblStylePr>
    <w:tblStylePr w:type="band1Vert">
      <w:tblPr/>
      <w:tcPr>
        <w:shd w:val="clear" w:color="auto" w:fill="ACFFFA" w:themeFill="accent4" w:themeFillTint="3F"/>
      </w:tcPr>
    </w:tblStylePr>
    <w:tblStylePr w:type="band1Horz">
      <w:tblPr/>
      <w:tcPr>
        <w:shd w:val="clear" w:color="auto" w:fill="ACFFFA" w:themeFill="accent4" w:themeFillTint="3F"/>
      </w:tcPr>
    </w:tblStylePr>
  </w:style>
  <w:style w:type="table" w:styleId="MediumList1-Accent5">
    <w:name w:val="Medium List 1 Accent 5"/>
    <w:basedOn w:val="TableNormal"/>
    <w:uiPriority w:val="65"/>
    <w:semiHidden/>
    <w:rsid w:val="0022698D"/>
    <w:pPr>
      <w:spacing w:line="240" w:lineRule="auto"/>
    </w:pPr>
    <w:tblPr>
      <w:tblStyleRowBandSize w:val="1"/>
      <w:tblStyleColBandSize w:val="1"/>
      <w:tblBorders>
        <w:top w:val="single" w:sz="8" w:space="0" w:color="4D446C" w:themeColor="accent5"/>
        <w:bottom w:val="single" w:sz="8" w:space="0" w:color="4D446C" w:themeColor="accent5"/>
      </w:tblBorders>
    </w:tblPr>
    <w:tblStylePr w:type="firstRow">
      <w:rPr>
        <w:rFonts w:asciiTheme="majorHAnsi" w:eastAsiaTheme="majorEastAsia" w:hAnsiTheme="majorHAnsi" w:cstheme="majorBidi"/>
      </w:rPr>
      <w:tblPr/>
      <w:tcPr>
        <w:tcBorders>
          <w:top w:val="nil"/>
          <w:bottom w:val="single" w:sz="8" w:space="0" w:color="4D446C" w:themeColor="accent5"/>
        </w:tcBorders>
      </w:tcPr>
    </w:tblStylePr>
    <w:tblStylePr w:type="lastRow">
      <w:rPr>
        <w:b/>
        <w:bCs/>
        <w:color w:val="201547" w:themeColor="text2"/>
      </w:rPr>
      <w:tblPr/>
      <w:tcPr>
        <w:tcBorders>
          <w:top w:val="single" w:sz="8" w:space="0" w:color="4D446C" w:themeColor="accent5"/>
          <w:bottom w:val="single" w:sz="8" w:space="0" w:color="4D446C" w:themeColor="accent5"/>
        </w:tcBorders>
      </w:tcPr>
    </w:tblStylePr>
    <w:tblStylePr w:type="firstCol">
      <w:rPr>
        <w:b/>
        <w:bCs/>
      </w:rPr>
    </w:tblStylePr>
    <w:tblStylePr w:type="lastCol">
      <w:rPr>
        <w:b/>
        <w:bCs/>
      </w:rPr>
      <w:tblPr/>
      <w:tcPr>
        <w:tcBorders>
          <w:top w:val="single" w:sz="8" w:space="0" w:color="4D446C" w:themeColor="accent5"/>
          <w:bottom w:val="single" w:sz="8" w:space="0" w:color="4D446C" w:themeColor="accent5"/>
        </w:tcBorders>
      </w:tcPr>
    </w:tblStylePr>
    <w:tblStylePr w:type="band1Vert">
      <w:tblPr/>
      <w:tcPr>
        <w:shd w:val="clear" w:color="auto" w:fill="D0CCDF" w:themeFill="accent5" w:themeFillTint="3F"/>
      </w:tcPr>
    </w:tblStylePr>
    <w:tblStylePr w:type="band1Horz">
      <w:tblPr/>
      <w:tcPr>
        <w:shd w:val="clear" w:color="auto" w:fill="D0CCDF" w:themeFill="accent5" w:themeFillTint="3F"/>
      </w:tcPr>
    </w:tblStylePr>
  </w:style>
  <w:style w:type="table" w:styleId="MediumList1-Accent6">
    <w:name w:val="Medium List 1 Accent 6"/>
    <w:basedOn w:val="TableNormal"/>
    <w:uiPriority w:val="65"/>
    <w:semiHidden/>
    <w:rsid w:val="0022698D"/>
    <w:pPr>
      <w:spacing w:line="240" w:lineRule="auto"/>
    </w:pPr>
    <w:tblPr>
      <w:tblStyleRowBandSize w:val="1"/>
      <w:tblStyleColBandSize w:val="1"/>
      <w:tblBorders>
        <w:top w:val="single" w:sz="8" w:space="0" w:color="797391" w:themeColor="accent6"/>
        <w:bottom w:val="single" w:sz="8" w:space="0" w:color="797391" w:themeColor="accent6"/>
      </w:tblBorders>
    </w:tblPr>
    <w:tblStylePr w:type="firstRow">
      <w:rPr>
        <w:rFonts w:asciiTheme="majorHAnsi" w:eastAsiaTheme="majorEastAsia" w:hAnsiTheme="majorHAnsi" w:cstheme="majorBidi"/>
      </w:rPr>
      <w:tblPr/>
      <w:tcPr>
        <w:tcBorders>
          <w:top w:val="nil"/>
          <w:bottom w:val="single" w:sz="8" w:space="0" w:color="797391" w:themeColor="accent6"/>
        </w:tcBorders>
      </w:tcPr>
    </w:tblStylePr>
    <w:tblStylePr w:type="lastRow">
      <w:rPr>
        <w:b/>
        <w:bCs/>
        <w:color w:val="201547" w:themeColor="text2"/>
      </w:rPr>
      <w:tblPr/>
      <w:tcPr>
        <w:tcBorders>
          <w:top w:val="single" w:sz="8" w:space="0" w:color="797391" w:themeColor="accent6"/>
          <w:bottom w:val="single" w:sz="8" w:space="0" w:color="797391" w:themeColor="accent6"/>
        </w:tcBorders>
      </w:tcPr>
    </w:tblStylePr>
    <w:tblStylePr w:type="firstCol">
      <w:rPr>
        <w:b/>
        <w:bCs/>
      </w:rPr>
    </w:tblStylePr>
    <w:tblStylePr w:type="lastCol">
      <w:rPr>
        <w:b/>
        <w:bCs/>
      </w:rPr>
      <w:tblPr/>
      <w:tcPr>
        <w:tcBorders>
          <w:top w:val="single" w:sz="8" w:space="0" w:color="797391" w:themeColor="accent6"/>
          <w:bottom w:val="single" w:sz="8" w:space="0" w:color="797391" w:themeColor="accent6"/>
        </w:tcBorders>
      </w:tcPr>
    </w:tblStylePr>
    <w:tblStylePr w:type="band1Vert">
      <w:tblPr/>
      <w:tcPr>
        <w:shd w:val="clear" w:color="auto" w:fill="DDDCE3" w:themeFill="accent6" w:themeFillTint="3F"/>
      </w:tcPr>
    </w:tblStylePr>
    <w:tblStylePr w:type="band1Horz">
      <w:tblPr/>
      <w:tcPr>
        <w:shd w:val="clear" w:color="auto" w:fill="DDDCE3" w:themeFill="accent6" w:themeFillTint="3F"/>
      </w:tcPr>
    </w:tblStylePr>
  </w:style>
  <w:style w:type="table" w:styleId="MediumList2">
    <w:name w:val="Medium Lis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363534" w:themeColor="text1"/>
        <w:left w:val="single" w:sz="8" w:space="0" w:color="363534" w:themeColor="text1"/>
        <w:bottom w:val="single" w:sz="8" w:space="0" w:color="363534" w:themeColor="text1"/>
        <w:right w:val="single" w:sz="8" w:space="0" w:color="363534" w:themeColor="text1"/>
      </w:tblBorders>
    </w:tblPr>
    <w:tblStylePr w:type="firstRow">
      <w:rPr>
        <w:sz w:val="24"/>
        <w:szCs w:val="24"/>
      </w:rPr>
      <w:tblPr/>
      <w:tcPr>
        <w:tcBorders>
          <w:top w:val="nil"/>
          <w:left w:val="nil"/>
          <w:bottom w:val="single" w:sz="24" w:space="0" w:color="363534" w:themeColor="text1"/>
          <w:right w:val="nil"/>
          <w:insideH w:val="nil"/>
          <w:insideV w:val="nil"/>
        </w:tcBorders>
        <w:shd w:val="clear" w:color="auto" w:fill="FFFFFF" w:themeFill="background1"/>
      </w:tcPr>
    </w:tblStylePr>
    <w:tblStylePr w:type="lastRow">
      <w:tblPr/>
      <w:tcPr>
        <w:tcBorders>
          <w:top w:val="single" w:sz="8" w:space="0" w:color="36353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3534" w:themeColor="text1"/>
          <w:insideH w:val="nil"/>
          <w:insideV w:val="nil"/>
        </w:tcBorders>
        <w:shd w:val="clear" w:color="auto" w:fill="FFFFFF" w:themeFill="background1"/>
      </w:tcPr>
    </w:tblStylePr>
    <w:tblStylePr w:type="lastCol">
      <w:tblPr/>
      <w:tcPr>
        <w:tcBorders>
          <w:top w:val="nil"/>
          <w:left w:val="single" w:sz="8" w:space="0" w:color="36353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top w:val="nil"/>
          <w:bottom w:val="nil"/>
          <w:insideH w:val="nil"/>
          <w:insideV w:val="nil"/>
        </w:tcBorders>
        <w:shd w:val="clear" w:color="auto" w:fill="CE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66D1CB" w:themeColor="accent2"/>
        <w:left w:val="single" w:sz="8" w:space="0" w:color="66D1CB" w:themeColor="accent2"/>
        <w:bottom w:val="single" w:sz="8" w:space="0" w:color="66D1CB" w:themeColor="accent2"/>
        <w:right w:val="single" w:sz="8" w:space="0" w:color="66D1CB" w:themeColor="accent2"/>
      </w:tblBorders>
    </w:tblPr>
    <w:tblStylePr w:type="firstRow">
      <w:rPr>
        <w:sz w:val="24"/>
        <w:szCs w:val="24"/>
      </w:rPr>
      <w:tblPr/>
      <w:tcPr>
        <w:tcBorders>
          <w:top w:val="nil"/>
          <w:left w:val="nil"/>
          <w:bottom w:val="single" w:sz="24" w:space="0" w:color="66D1CB" w:themeColor="accent2"/>
          <w:right w:val="nil"/>
          <w:insideH w:val="nil"/>
          <w:insideV w:val="nil"/>
        </w:tcBorders>
        <w:shd w:val="clear" w:color="auto" w:fill="FFFFFF" w:themeFill="background1"/>
      </w:tcPr>
    </w:tblStylePr>
    <w:tblStylePr w:type="lastRow">
      <w:tblPr/>
      <w:tcPr>
        <w:tcBorders>
          <w:top w:val="single" w:sz="8" w:space="0" w:color="66D1CB"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1CB" w:themeColor="accent2"/>
          <w:insideH w:val="nil"/>
          <w:insideV w:val="nil"/>
        </w:tcBorders>
        <w:shd w:val="clear" w:color="auto" w:fill="FFFFFF" w:themeFill="background1"/>
      </w:tcPr>
    </w:tblStylePr>
    <w:tblStylePr w:type="lastCol">
      <w:tblPr/>
      <w:tcPr>
        <w:tcBorders>
          <w:top w:val="nil"/>
          <w:left w:val="single" w:sz="8" w:space="0" w:color="66D1C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F2" w:themeFill="accent2" w:themeFillTint="3F"/>
      </w:tcPr>
    </w:tblStylePr>
    <w:tblStylePr w:type="band1Horz">
      <w:tblPr/>
      <w:tcPr>
        <w:tcBorders>
          <w:top w:val="nil"/>
          <w:bottom w:val="nil"/>
          <w:insideH w:val="nil"/>
          <w:insideV w:val="nil"/>
        </w:tcBorders>
        <w:shd w:val="clear" w:color="auto" w:fill="D9F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99E0DD" w:themeColor="accent3"/>
        <w:left w:val="single" w:sz="8" w:space="0" w:color="99E0DD" w:themeColor="accent3"/>
        <w:bottom w:val="single" w:sz="8" w:space="0" w:color="99E0DD" w:themeColor="accent3"/>
        <w:right w:val="single" w:sz="8" w:space="0" w:color="99E0DD" w:themeColor="accent3"/>
      </w:tblBorders>
    </w:tblPr>
    <w:tblStylePr w:type="firstRow">
      <w:rPr>
        <w:sz w:val="24"/>
        <w:szCs w:val="24"/>
      </w:rPr>
      <w:tblPr/>
      <w:tcPr>
        <w:tcBorders>
          <w:top w:val="nil"/>
          <w:left w:val="nil"/>
          <w:bottom w:val="single" w:sz="24" w:space="0" w:color="99E0DD" w:themeColor="accent3"/>
          <w:right w:val="nil"/>
          <w:insideH w:val="nil"/>
          <w:insideV w:val="nil"/>
        </w:tcBorders>
        <w:shd w:val="clear" w:color="auto" w:fill="FFFFFF" w:themeFill="background1"/>
      </w:tcPr>
    </w:tblStylePr>
    <w:tblStylePr w:type="lastRow">
      <w:tblPr/>
      <w:tcPr>
        <w:tcBorders>
          <w:top w:val="single" w:sz="8" w:space="0" w:color="99E0D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E0DD" w:themeColor="accent3"/>
          <w:insideH w:val="nil"/>
          <w:insideV w:val="nil"/>
        </w:tcBorders>
        <w:shd w:val="clear" w:color="auto" w:fill="FFFFFF" w:themeFill="background1"/>
      </w:tcPr>
    </w:tblStylePr>
    <w:tblStylePr w:type="lastCol">
      <w:tblPr/>
      <w:tcPr>
        <w:tcBorders>
          <w:top w:val="nil"/>
          <w:left w:val="single" w:sz="8" w:space="0" w:color="99E0D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7F6" w:themeFill="accent3" w:themeFillTint="3F"/>
      </w:tcPr>
    </w:tblStylePr>
    <w:tblStylePr w:type="band1Horz">
      <w:tblPr/>
      <w:tcPr>
        <w:tcBorders>
          <w:top w:val="nil"/>
          <w:bottom w:val="nil"/>
          <w:insideH w:val="nil"/>
          <w:insideV w:val="nil"/>
        </w:tcBorders>
        <w:shd w:val="clear" w:color="auto" w:fill="E5F7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00B2A9" w:themeColor="accent4"/>
        <w:left w:val="single" w:sz="8" w:space="0" w:color="00B2A9" w:themeColor="accent4"/>
        <w:bottom w:val="single" w:sz="8" w:space="0" w:color="00B2A9" w:themeColor="accent4"/>
        <w:right w:val="single" w:sz="8" w:space="0" w:color="00B2A9" w:themeColor="accent4"/>
      </w:tblBorders>
    </w:tblPr>
    <w:tblStylePr w:type="firstRow">
      <w:rPr>
        <w:sz w:val="24"/>
        <w:szCs w:val="24"/>
      </w:rPr>
      <w:tblPr/>
      <w:tcPr>
        <w:tcBorders>
          <w:top w:val="nil"/>
          <w:left w:val="nil"/>
          <w:bottom w:val="single" w:sz="24" w:space="0" w:color="00B2A9" w:themeColor="accent4"/>
          <w:right w:val="nil"/>
          <w:insideH w:val="nil"/>
          <w:insideV w:val="nil"/>
        </w:tcBorders>
        <w:shd w:val="clear" w:color="auto" w:fill="FFFFFF" w:themeFill="background1"/>
      </w:tcPr>
    </w:tblStylePr>
    <w:tblStylePr w:type="lastRow">
      <w:tblPr/>
      <w:tcPr>
        <w:tcBorders>
          <w:top w:val="single" w:sz="8" w:space="0" w:color="00B2A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4"/>
          <w:insideH w:val="nil"/>
          <w:insideV w:val="nil"/>
        </w:tcBorders>
        <w:shd w:val="clear" w:color="auto" w:fill="FFFFFF" w:themeFill="background1"/>
      </w:tcPr>
    </w:tblStylePr>
    <w:tblStylePr w:type="lastCol">
      <w:tblPr/>
      <w:tcPr>
        <w:tcBorders>
          <w:top w:val="nil"/>
          <w:left w:val="single" w:sz="8" w:space="0" w:color="00B2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4" w:themeFillTint="3F"/>
      </w:tcPr>
    </w:tblStylePr>
    <w:tblStylePr w:type="band1Horz">
      <w:tblPr/>
      <w:tcPr>
        <w:tcBorders>
          <w:top w:val="nil"/>
          <w:bottom w:val="nil"/>
          <w:insideH w:val="nil"/>
          <w:insideV w:val="nil"/>
        </w:tcBorders>
        <w:shd w:val="clear" w:color="auto" w:fill="ACFFF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4D446C" w:themeColor="accent5"/>
        <w:left w:val="single" w:sz="8" w:space="0" w:color="4D446C" w:themeColor="accent5"/>
        <w:bottom w:val="single" w:sz="8" w:space="0" w:color="4D446C" w:themeColor="accent5"/>
        <w:right w:val="single" w:sz="8" w:space="0" w:color="4D446C" w:themeColor="accent5"/>
      </w:tblBorders>
    </w:tblPr>
    <w:tblStylePr w:type="firstRow">
      <w:rPr>
        <w:sz w:val="24"/>
        <w:szCs w:val="24"/>
      </w:rPr>
      <w:tblPr/>
      <w:tcPr>
        <w:tcBorders>
          <w:top w:val="nil"/>
          <w:left w:val="nil"/>
          <w:bottom w:val="single" w:sz="24" w:space="0" w:color="4D446C" w:themeColor="accent5"/>
          <w:right w:val="nil"/>
          <w:insideH w:val="nil"/>
          <w:insideV w:val="nil"/>
        </w:tcBorders>
        <w:shd w:val="clear" w:color="auto" w:fill="FFFFFF" w:themeFill="background1"/>
      </w:tcPr>
    </w:tblStylePr>
    <w:tblStylePr w:type="lastRow">
      <w:tblPr/>
      <w:tcPr>
        <w:tcBorders>
          <w:top w:val="single" w:sz="8" w:space="0" w:color="4D44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46C" w:themeColor="accent5"/>
          <w:insideH w:val="nil"/>
          <w:insideV w:val="nil"/>
        </w:tcBorders>
        <w:shd w:val="clear" w:color="auto" w:fill="FFFFFF" w:themeFill="background1"/>
      </w:tcPr>
    </w:tblStylePr>
    <w:tblStylePr w:type="lastCol">
      <w:tblPr/>
      <w:tcPr>
        <w:tcBorders>
          <w:top w:val="nil"/>
          <w:left w:val="single" w:sz="8" w:space="0" w:color="4D44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CCDF" w:themeFill="accent5" w:themeFillTint="3F"/>
      </w:tcPr>
    </w:tblStylePr>
    <w:tblStylePr w:type="band1Horz">
      <w:tblPr/>
      <w:tcPr>
        <w:tcBorders>
          <w:top w:val="nil"/>
          <w:bottom w:val="nil"/>
          <w:insideH w:val="nil"/>
          <w:insideV w:val="nil"/>
        </w:tcBorders>
        <w:shd w:val="clear" w:color="auto" w:fill="D0CC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2698D"/>
    <w:pPr>
      <w:spacing w:line="240" w:lineRule="auto"/>
    </w:pPr>
    <w:rPr>
      <w:rFonts w:asciiTheme="majorHAnsi" w:eastAsiaTheme="majorEastAsia" w:hAnsiTheme="majorHAnsi" w:cstheme="majorBidi"/>
    </w:rPr>
    <w:tblPr>
      <w:tblStyleRowBandSize w:val="1"/>
      <w:tblStyleColBandSize w:val="1"/>
      <w:tblBorders>
        <w:top w:val="single" w:sz="8" w:space="0" w:color="797391" w:themeColor="accent6"/>
        <w:left w:val="single" w:sz="8" w:space="0" w:color="797391" w:themeColor="accent6"/>
        <w:bottom w:val="single" w:sz="8" w:space="0" w:color="797391" w:themeColor="accent6"/>
        <w:right w:val="single" w:sz="8" w:space="0" w:color="797391" w:themeColor="accent6"/>
      </w:tblBorders>
    </w:tblPr>
    <w:tblStylePr w:type="firstRow">
      <w:rPr>
        <w:sz w:val="24"/>
        <w:szCs w:val="24"/>
      </w:rPr>
      <w:tblPr/>
      <w:tcPr>
        <w:tcBorders>
          <w:top w:val="nil"/>
          <w:left w:val="nil"/>
          <w:bottom w:val="single" w:sz="24" w:space="0" w:color="797391" w:themeColor="accent6"/>
          <w:right w:val="nil"/>
          <w:insideH w:val="nil"/>
          <w:insideV w:val="nil"/>
        </w:tcBorders>
        <w:shd w:val="clear" w:color="auto" w:fill="FFFFFF" w:themeFill="background1"/>
      </w:tcPr>
    </w:tblStylePr>
    <w:tblStylePr w:type="lastRow">
      <w:tblPr/>
      <w:tcPr>
        <w:tcBorders>
          <w:top w:val="single" w:sz="8" w:space="0" w:color="7973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391" w:themeColor="accent6"/>
          <w:insideH w:val="nil"/>
          <w:insideV w:val="nil"/>
        </w:tcBorders>
        <w:shd w:val="clear" w:color="auto" w:fill="FFFFFF" w:themeFill="background1"/>
      </w:tcPr>
    </w:tblStylePr>
    <w:tblStylePr w:type="lastCol">
      <w:tblPr/>
      <w:tcPr>
        <w:tcBorders>
          <w:top w:val="nil"/>
          <w:left w:val="single" w:sz="8" w:space="0" w:color="7973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CE3" w:themeFill="accent6" w:themeFillTint="3F"/>
      </w:tcPr>
    </w:tblStylePr>
    <w:tblStylePr w:type="band1Horz">
      <w:tblPr/>
      <w:tcPr>
        <w:tcBorders>
          <w:top w:val="nil"/>
          <w:bottom w:val="nil"/>
          <w:insideH w:val="nil"/>
          <w:insideV w:val="nil"/>
        </w:tcBorders>
        <w:shd w:val="clear" w:color="auto" w:fill="DDD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2698D"/>
    <w:pPr>
      <w:spacing w:line="240" w:lineRule="auto"/>
    </w:pPr>
    <w:tblPr>
      <w:tblStyleRowBandSize w:val="1"/>
      <w:tblStyleColBandSize w:val="1"/>
      <w:tbl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single" w:sz="8" w:space="0" w:color="696765" w:themeColor="text1" w:themeTint="BF"/>
      </w:tblBorders>
    </w:tblPr>
    <w:tblStylePr w:type="firstRow">
      <w:pPr>
        <w:spacing w:before="0" w:after="0" w:line="240" w:lineRule="auto"/>
      </w:pPr>
      <w:rPr>
        <w:b/>
        <w:bCs/>
        <w:color w:val="FFFFFF" w:themeColor="background1"/>
      </w:rPr>
      <w:tblPr/>
      <w:tcPr>
        <w:tcBorders>
          <w:top w:val="single" w:sz="8"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shd w:val="clear" w:color="auto" w:fill="363534" w:themeFill="text1"/>
      </w:tcPr>
    </w:tblStylePr>
    <w:tblStylePr w:type="lastRow">
      <w:pPr>
        <w:spacing w:before="0" w:after="0" w:line="240" w:lineRule="auto"/>
      </w:pPr>
      <w:rPr>
        <w:b/>
        <w:bCs/>
      </w:rPr>
      <w:tblPr/>
      <w:tcPr>
        <w:tcBorders>
          <w:top w:val="double" w:sz="6" w:space="0" w:color="696765" w:themeColor="text1" w:themeTint="BF"/>
          <w:left w:val="single" w:sz="8" w:space="0" w:color="696765" w:themeColor="text1" w:themeTint="BF"/>
          <w:bottom w:val="single" w:sz="8" w:space="0" w:color="696765" w:themeColor="text1" w:themeTint="BF"/>
          <w:right w:val="single" w:sz="8" w:space="0" w:color="696765" w:themeColor="text1" w:themeTint="BF"/>
          <w:insideH w:val="nil"/>
          <w:insideV w:val="nil"/>
        </w:tcBorders>
      </w:tcPr>
    </w:tblStylePr>
    <w:tblStylePr w:type="firstCol">
      <w:rPr>
        <w:b/>
        <w:bCs/>
      </w:rPr>
    </w:tblStylePr>
    <w:tblStylePr w:type="lastCol">
      <w:rPr>
        <w:b/>
        <w:bCs/>
      </w:rPr>
    </w:tblStylePr>
    <w:tblStylePr w:type="band1Vert">
      <w:tblPr/>
      <w:tcPr>
        <w:shd w:val="clear" w:color="auto" w:fill="CECCCC" w:themeFill="text1" w:themeFillTint="3F"/>
      </w:tcPr>
    </w:tblStylePr>
    <w:tblStylePr w:type="band1Horz">
      <w:tblPr/>
      <w:tcPr>
        <w:tcBorders>
          <w:insideH w:val="nil"/>
          <w:insideV w:val="nil"/>
        </w:tcBorders>
        <w:shd w:val="clear" w:color="auto" w:fill="CE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2698D"/>
    <w:pPr>
      <w:spacing w:line="240" w:lineRule="auto"/>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2698D"/>
    <w:pPr>
      <w:spacing w:line="240" w:lineRule="auto"/>
    </w:pPr>
    <w:tblPr>
      <w:tblStyleRowBandSize w:val="1"/>
      <w:tblStyleColBandSize w:val="1"/>
      <w:tbl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single" w:sz="8" w:space="0" w:color="8CDCD7" w:themeColor="accent2" w:themeTint="BF"/>
      </w:tblBorders>
    </w:tblPr>
    <w:tblStylePr w:type="firstRow">
      <w:pPr>
        <w:spacing w:before="0" w:after="0" w:line="240" w:lineRule="auto"/>
      </w:pPr>
      <w:rPr>
        <w:b/>
        <w:bCs/>
        <w:color w:val="FFFFFF" w:themeColor="background1"/>
      </w:rPr>
      <w:tblPr/>
      <w:tcPr>
        <w:tcBorders>
          <w:top w:val="single" w:sz="8"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shd w:val="clear" w:color="auto" w:fill="66D1CB" w:themeFill="accent2"/>
      </w:tcPr>
    </w:tblStylePr>
    <w:tblStylePr w:type="lastRow">
      <w:pPr>
        <w:spacing w:before="0" w:after="0" w:line="240" w:lineRule="auto"/>
      </w:pPr>
      <w:rPr>
        <w:b/>
        <w:bCs/>
      </w:rPr>
      <w:tblPr/>
      <w:tcPr>
        <w:tcBorders>
          <w:top w:val="double" w:sz="6" w:space="0" w:color="8CDCD7" w:themeColor="accent2" w:themeTint="BF"/>
          <w:left w:val="single" w:sz="8" w:space="0" w:color="8CDCD7" w:themeColor="accent2" w:themeTint="BF"/>
          <w:bottom w:val="single" w:sz="8" w:space="0" w:color="8CDCD7" w:themeColor="accent2" w:themeTint="BF"/>
          <w:right w:val="single" w:sz="8" w:space="0" w:color="8CDCD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F2" w:themeFill="accent2" w:themeFillTint="3F"/>
      </w:tcPr>
    </w:tblStylePr>
    <w:tblStylePr w:type="band1Horz">
      <w:tblPr/>
      <w:tcPr>
        <w:tcBorders>
          <w:insideH w:val="nil"/>
          <w:insideV w:val="nil"/>
        </w:tcBorders>
        <w:shd w:val="clear" w:color="auto" w:fill="D9F3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2698D"/>
    <w:pPr>
      <w:spacing w:line="240" w:lineRule="auto"/>
    </w:pPr>
    <w:tblPr>
      <w:tblStyleRowBandSize w:val="1"/>
      <w:tblStyleColBandSize w:val="1"/>
      <w:tbl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single" w:sz="8" w:space="0" w:color="B2E7E5" w:themeColor="accent3" w:themeTint="BF"/>
      </w:tblBorders>
    </w:tblPr>
    <w:tblStylePr w:type="firstRow">
      <w:pPr>
        <w:spacing w:before="0" w:after="0" w:line="240" w:lineRule="auto"/>
      </w:pPr>
      <w:rPr>
        <w:b/>
        <w:bCs/>
        <w:color w:val="FFFFFF" w:themeColor="background1"/>
      </w:rPr>
      <w:tblPr/>
      <w:tcPr>
        <w:tcBorders>
          <w:top w:val="single" w:sz="8"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shd w:val="clear" w:color="auto" w:fill="99E0DD" w:themeFill="accent3"/>
      </w:tcPr>
    </w:tblStylePr>
    <w:tblStylePr w:type="lastRow">
      <w:pPr>
        <w:spacing w:before="0" w:after="0" w:line="240" w:lineRule="auto"/>
      </w:pPr>
      <w:rPr>
        <w:b/>
        <w:bCs/>
      </w:rPr>
      <w:tblPr/>
      <w:tcPr>
        <w:tcBorders>
          <w:top w:val="double" w:sz="6" w:space="0" w:color="B2E7E5" w:themeColor="accent3" w:themeTint="BF"/>
          <w:left w:val="single" w:sz="8" w:space="0" w:color="B2E7E5" w:themeColor="accent3" w:themeTint="BF"/>
          <w:bottom w:val="single" w:sz="8" w:space="0" w:color="B2E7E5" w:themeColor="accent3" w:themeTint="BF"/>
          <w:right w:val="single" w:sz="8" w:space="0" w:color="B2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F7F6" w:themeFill="accent3" w:themeFillTint="3F"/>
      </w:tcPr>
    </w:tblStylePr>
    <w:tblStylePr w:type="band1Horz">
      <w:tblPr/>
      <w:tcPr>
        <w:tcBorders>
          <w:insideH w:val="nil"/>
          <w:insideV w:val="nil"/>
        </w:tcBorders>
        <w:shd w:val="clear" w:color="auto" w:fill="E5F7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2698D"/>
    <w:pPr>
      <w:spacing w:line="240" w:lineRule="auto"/>
    </w:pPr>
    <w:tblPr>
      <w:tblStyleRowBandSize w:val="1"/>
      <w:tblStyleColBandSize w:val="1"/>
      <w:tbl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single" w:sz="8" w:space="0" w:color="06FFF2" w:themeColor="accent4" w:themeTint="BF"/>
      </w:tblBorders>
    </w:tblPr>
    <w:tblStylePr w:type="firstRow">
      <w:pPr>
        <w:spacing w:before="0" w:after="0" w:line="240" w:lineRule="auto"/>
      </w:pPr>
      <w:rPr>
        <w:b/>
        <w:bCs/>
        <w:color w:val="FFFFFF" w:themeColor="background1"/>
      </w:rPr>
      <w:tblPr/>
      <w:tcPr>
        <w:tcBorders>
          <w:top w:val="single" w:sz="8"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shd w:val="clear" w:color="auto" w:fill="00B2A9" w:themeFill="accent4"/>
      </w:tcPr>
    </w:tblStylePr>
    <w:tblStylePr w:type="lastRow">
      <w:pPr>
        <w:spacing w:before="0" w:after="0" w:line="240" w:lineRule="auto"/>
      </w:pPr>
      <w:rPr>
        <w:b/>
        <w:bCs/>
      </w:rPr>
      <w:tblPr/>
      <w:tcPr>
        <w:tcBorders>
          <w:top w:val="double" w:sz="6" w:space="0" w:color="06FFF2" w:themeColor="accent4" w:themeTint="BF"/>
          <w:left w:val="single" w:sz="8" w:space="0" w:color="06FFF2" w:themeColor="accent4" w:themeTint="BF"/>
          <w:bottom w:val="single" w:sz="8" w:space="0" w:color="06FFF2" w:themeColor="accent4" w:themeTint="BF"/>
          <w:right w:val="single" w:sz="8" w:space="0" w:color="06FFF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4" w:themeFillTint="3F"/>
      </w:tcPr>
    </w:tblStylePr>
    <w:tblStylePr w:type="band1Horz">
      <w:tblPr/>
      <w:tcPr>
        <w:tcBorders>
          <w:insideH w:val="nil"/>
          <w:insideV w:val="nil"/>
        </w:tcBorders>
        <w:shd w:val="clear" w:color="auto" w:fill="ACFF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2698D"/>
    <w:pPr>
      <w:spacing w:line="240" w:lineRule="auto"/>
    </w:pPr>
    <w:tblPr>
      <w:tblStyleRowBandSize w:val="1"/>
      <w:tblStyleColBandSize w:val="1"/>
      <w:tbl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single" w:sz="8" w:space="0" w:color="72659E" w:themeColor="accent5" w:themeTint="BF"/>
      </w:tblBorders>
    </w:tblPr>
    <w:tblStylePr w:type="firstRow">
      <w:pPr>
        <w:spacing w:before="0" w:after="0" w:line="240" w:lineRule="auto"/>
      </w:pPr>
      <w:rPr>
        <w:b/>
        <w:bCs/>
        <w:color w:val="FFFFFF" w:themeColor="background1"/>
      </w:rPr>
      <w:tblPr/>
      <w:tcPr>
        <w:tcBorders>
          <w:top w:val="single" w:sz="8"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shd w:val="clear" w:color="auto" w:fill="4D446C" w:themeFill="accent5"/>
      </w:tcPr>
    </w:tblStylePr>
    <w:tblStylePr w:type="lastRow">
      <w:pPr>
        <w:spacing w:before="0" w:after="0" w:line="240" w:lineRule="auto"/>
      </w:pPr>
      <w:rPr>
        <w:b/>
        <w:bCs/>
      </w:rPr>
      <w:tblPr/>
      <w:tcPr>
        <w:tcBorders>
          <w:top w:val="double" w:sz="6" w:space="0" w:color="72659E" w:themeColor="accent5" w:themeTint="BF"/>
          <w:left w:val="single" w:sz="8" w:space="0" w:color="72659E" w:themeColor="accent5" w:themeTint="BF"/>
          <w:bottom w:val="single" w:sz="8" w:space="0" w:color="72659E" w:themeColor="accent5" w:themeTint="BF"/>
          <w:right w:val="single" w:sz="8" w:space="0" w:color="7265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CCDF" w:themeFill="accent5" w:themeFillTint="3F"/>
      </w:tcPr>
    </w:tblStylePr>
    <w:tblStylePr w:type="band1Horz">
      <w:tblPr/>
      <w:tcPr>
        <w:tcBorders>
          <w:insideH w:val="nil"/>
          <w:insideV w:val="nil"/>
        </w:tcBorders>
        <w:shd w:val="clear" w:color="auto" w:fill="D0CC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2698D"/>
    <w:pPr>
      <w:spacing w:line="240" w:lineRule="auto"/>
    </w:pPr>
    <w:tblPr>
      <w:tblStyleRowBandSize w:val="1"/>
      <w:tblStyleColBandSize w:val="1"/>
      <w:tbl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single" w:sz="8" w:space="0" w:color="9A96AC" w:themeColor="accent6" w:themeTint="BF"/>
      </w:tblBorders>
    </w:tblPr>
    <w:tblStylePr w:type="firstRow">
      <w:pPr>
        <w:spacing w:before="0" w:after="0" w:line="240" w:lineRule="auto"/>
      </w:pPr>
      <w:rPr>
        <w:b/>
        <w:bCs/>
        <w:color w:val="FFFFFF" w:themeColor="background1"/>
      </w:rPr>
      <w:tblPr/>
      <w:tcPr>
        <w:tcBorders>
          <w:top w:val="single" w:sz="8"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shd w:val="clear" w:color="auto" w:fill="797391" w:themeFill="accent6"/>
      </w:tcPr>
    </w:tblStylePr>
    <w:tblStylePr w:type="lastRow">
      <w:pPr>
        <w:spacing w:before="0" w:after="0" w:line="240" w:lineRule="auto"/>
      </w:pPr>
      <w:rPr>
        <w:b/>
        <w:bCs/>
      </w:rPr>
      <w:tblPr/>
      <w:tcPr>
        <w:tcBorders>
          <w:top w:val="double" w:sz="6" w:space="0" w:color="9A96AC" w:themeColor="accent6" w:themeTint="BF"/>
          <w:left w:val="single" w:sz="8" w:space="0" w:color="9A96AC" w:themeColor="accent6" w:themeTint="BF"/>
          <w:bottom w:val="single" w:sz="8" w:space="0" w:color="9A96AC" w:themeColor="accent6" w:themeTint="BF"/>
          <w:right w:val="single" w:sz="8" w:space="0" w:color="9A96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DCE3" w:themeFill="accent6" w:themeFillTint="3F"/>
      </w:tcPr>
    </w:tblStylePr>
    <w:tblStylePr w:type="band1Horz">
      <w:tblPr/>
      <w:tcPr>
        <w:tcBorders>
          <w:insideH w:val="nil"/>
          <w:insideV w:val="nil"/>
        </w:tcBorders>
        <w:shd w:val="clear" w:color="auto" w:fill="DDDC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353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3534" w:themeFill="text1"/>
      </w:tcPr>
    </w:tblStylePr>
    <w:tblStylePr w:type="lastCol">
      <w:rPr>
        <w:b/>
        <w:bCs/>
        <w:color w:val="FFFFFF" w:themeColor="background1"/>
      </w:rPr>
      <w:tblPr/>
      <w:tcPr>
        <w:tcBorders>
          <w:left w:val="nil"/>
          <w:right w:val="nil"/>
          <w:insideH w:val="nil"/>
          <w:insideV w:val="nil"/>
        </w:tcBorders>
        <w:shd w:val="clear" w:color="auto" w:fill="36353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1C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1CB" w:themeFill="accent2"/>
      </w:tcPr>
    </w:tblStylePr>
    <w:tblStylePr w:type="lastCol">
      <w:rPr>
        <w:b/>
        <w:bCs/>
        <w:color w:val="FFFFFF" w:themeColor="background1"/>
      </w:rPr>
      <w:tblPr/>
      <w:tcPr>
        <w:tcBorders>
          <w:left w:val="nil"/>
          <w:right w:val="nil"/>
          <w:insideH w:val="nil"/>
          <w:insideV w:val="nil"/>
        </w:tcBorders>
        <w:shd w:val="clear" w:color="auto" w:fill="66D1C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E0D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E0DD" w:themeFill="accent3"/>
      </w:tcPr>
    </w:tblStylePr>
    <w:tblStylePr w:type="lastCol">
      <w:rPr>
        <w:b/>
        <w:bCs/>
        <w:color w:val="FFFFFF" w:themeColor="background1"/>
      </w:rPr>
      <w:tblPr/>
      <w:tcPr>
        <w:tcBorders>
          <w:left w:val="nil"/>
          <w:right w:val="nil"/>
          <w:insideH w:val="nil"/>
          <w:insideV w:val="nil"/>
        </w:tcBorders>
        <w:shd w:val="clear" w:color="auto" w:fill="99E0D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4"/>
      </w:tcPr>
    </w:tblStylePr>
    <w:tblStylePr w:type="lastCol">
      <w:rPr>
        <w:b/>
        <w:bCs/>
        <w:color w:val="FFFFFF" w:themeColor="background1"/>
      </w:rPr>
      <w:tblPr/>
      <w:tcPr>
        <w:tcBorders>
          <w:left w:val="nil"/>
          <w:right w:val="nil"/>
          <w:insideH w:val="nil"/>
          <w:insideV w:val="nil"/>
        </w:tcBorders>
        <w:shd w:val="clear" w:color="auto" w:fill="00B2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4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46C" w:themeFill="accent5"/>
      </w:tcPr>
    </w:tblStylePr>
    <w:tblStylePr w:type="lastCol">
      <w:rPr>
        <w:b/>
        <w:bCs/>
        <w:color w:val="FFFFFF" w:themeColor="background1"/>
      </w:rPr>
      <w:tblPr/>
      <w:tcPr>
        <w:tcBorders>
          <w:left w:val="nil"/>
          <w:right w:val="nil"/>
          <w:insideH w:val="nil"/>
          <w:insideV w:val="nil"/>
        </w:tcBorders>
        <w:shd w:val="clear" w:color="auto" w:fill="4D44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2698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3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391" w:themeFill="accent6"/>
      </w:tcPr>
    </w:tblStylePr>
    <w:tblStylePr w:type="lastCol">
      <w:rPr>
        <w:b/>
        <w:bCs/>
        <w:color w:val="FFFFFF" w:themeColor="background1"/>
      </w:rPr>
      <w:tblPr/>
      <w:tcPr>
        <w:tcBorders>
          <w:left w:val="nil"/>
          <w:right w:val="nil"/>
          <w:insideH w:val="nil"/>
          <w:insideV w:val="nil"/>
        </w:tcBorders>
        <w:shd w:val="clear" w:color="auto" w:fill="7973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2698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2698D"/>
    <w:pPr>
      <w:spacing w:line="240" w:lineRule="auto"/>
    </w:pPr>
    <w:tblPr>
      <w:tblStyleRowBandSize w:val="1"/>
      <w:tblStyleColBandSize w:val="1"/>
      <w:tblBorders>
        <w:top w:val="single" w:sz="4" w:space="0" w:color="9B9997" w:themeColor="text1" w:themeTint="80"/>
        <w:bottom w:val="single" w:sz="4" w:space="0" w:color="9B9997" w:themeColor="text1" w:themeTint="80"/>
      </w:tblBorders>
    </w:tblPr>
    <w:tblStylePr w:type="firstRow">
      <w:rPr>
        <w:b/>
        <w:bCs/>
      </w:rPr>
      <w:tblPr/>
      <w:tcPr>
        <w:tcBorders>
          <w:bottom w:val="single" w:sz="4" w:space="0" w:color="9B9997" w:themeColor="text1" w:themeTint="80"/>
        </w:tcBorders>
      </w:tcPr>
    </w:tblStylePr>
    <w:tblStylePr w:type="lastRow">
      <w:rPr>
        <w:b/>
        <w:bCs/>
      </w:rPr>
      <w:tblPr/>
      <w:tcPr>
        <w:tcBorders>
          <w:top w:val="single" w:sz="4" w:space="0" w:color="9B9997" w:themeColor="text1" w:themeTint="80"/>
        </w:tcBorders>
      </w:tcPr>
    </w:tblStylePr>
    <w:tblStylePr w:type="firstCol">
      <w:rPr>
        <w:b/>
        <w:bCs/>
      </w:rPr>
    </w:tblStylePr>
    <w:tblStylePr w:type="lastCol">
      <w:rPr>
        <w:b/>
        <w:bCs/>
      </w:rPr>
    </w:tblStylePr>
    <w:tblStylePr w:type="band1Vert">
      <w:tblPr/>
      <w:tcPr>
        <w:tcBorders>
          <w:left w:val="single" w:sz="4" w:space="0" w:color="9B9997" w:themeColor="text1" w:themeTint="80"/>
          <w:right w:val="single" w:sz="4" w:space="0" w:color="9B9997" w:themeColor="text1" w:themeTint="80"/>
        </w:tcBorders>
      </w:tcPr>
    </w:tblStylePr>
    <w:tblStylePr w:type="band2Vert">
      <w:tblPr/>
      <w:tcPr>
        <w:tcBorders>
          <w:left w:val="single" w:sz="4" w:space="0" w:color="9B9997" w:themeColor="text1" w:themeTint="80"/>
          <w:right w:val="single" w:sz="4" w:space="0" w:color="9B9997" w:themeColor="text1" w:themeTint="80"/>
        </w:tcBorders>
      </w:tcPr>
    </w:tblStylePr>
    <w:tblStylePr w:type="band1Horz">
      <w:tblPr/>
      <w:tcPr>
        <w:tcBorders>
          <w:top w:val="single" w:sz="4" w:space="0" w:color="9B9997" w:themeColor="text1" w:themeTint="80"/>
          <w:bottom w:val="single" w:sz="4" w:space="0" w:color="9B9997" w:themeColor="text1" w:themeTint="80"/>
        </w:tcBorders>
      </w:tcPr>
    </w:tblStylePr>
  </w:style>
  <w:style w:type="table" w:styleId="PlainTable3">
    <w:name w:val="Plain Table 3"/>
    <w:basedOn w:val="TableNormal"/>
    <w:uiPriority w:val="43"/>
    <w:semiHidden/>
    <w:rsid w:val="0022698D"/>
    <w:pPr>
      <w:spacing w:line="240" w:lineRule="auto"/>
    </w:pPr>
    <w:tblPr>
      <w:tblStyleRowBandSize w:val="1"/>
      <w:tblStyleColBandSize w:val="1"/>
    </w:tblPr>
    <w:tblStylePr w:type="firstRow">
      <w:rPr>
        <w:b/>
        <w:bCs/>
        <w:caps/>
      </w:rPr>
      <w:tblPr/>
      <w:tcPr>
        <w:tcBorders>
          <w:bottom w:val="single" w:sz="4" w:space="0" w:color="9B999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2698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2698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2698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274DF5"/>
    <w:pPr>
      <w:spacing w:line="240" w:lineRule="auto"/>
    </w:pPr>
    <w:tblPr/>
  </w:style>
  <w:style w:type="table" w:customStyle="1" w:styleId="RVStyle2">
    <w:name w:val="RV Style2"/>
    <w:basedOn w:val="TableNormal"/>
    <w:uiPriority w:val="99"/>
    <w:rsid w:val="00274DF5"/>
    <w:pPr>
      <w:spacing w:line="240" w:lineRule="auto"/>
    </w:pPr>
    <w:tblPr/>
    <w:tcPr>
      <w:shd w:val="clear" w:color="auto" w:fill="FFFFFF" w:themeFill="background1"/>
    </w:tcPr>
  </w:style>
  <w:style w:type="table" w:customStyle="1" w:styleId="Style2">
    <w:name w:val="Style2"/>
    <w:basedOn w:val="TableNormal"/>
    <w:uiPriority w:val="99"/>
    <w:rsid w:val="00E37E28"/>
    <w:pPr>
      <w:spacing w:line="240" w:lineRule="auto"/>
    </w:pPr>
    <w:tblPr/>
  </w:style>
  <w:style w:type="character" w:styleId="UnresolvedMention">
    <w:name w:val="Unresolved Mention"/>
    <w:basedOn w:val="DefaultParagraphFont"/>
    <w:uiPriority w:val="99"/>
    <w:semiHidden/>
    <w:unhideWhenUsed/>
    <w:rsid w:val="002E012B"/>
    <w:rPr>
      <w:color w:val="605E5C"/>
      <w:shd w:val="clear" w:color="auto" w:fill="E1DFDD"/>
    </w:rPr>
  </w:style>
  <w:style w:type="paragraph" w:customStyle="1" w:styleId="TblBdy">
    <w:name w:val="_TblBdy"/>
    <w:uiPriority w:val="1"/>
    <w:qFormat/>
    <w:rsid w:val="003D6F37"/>
    <w:pPr>
      <w:spacing w:before="80" w:after="60" w:line="240" w:lineRule="auto"/>
    </w:pPr>
    <w:rPr>
      <w:rFonts w:ascii="Calibri" w:hAnsi="Calibri"/>
      <w:color w:val="auto"/>
      <w:sz w:val="22"/>
      <w:szCs w:val="24"/>
      <w:lang w:eastAsia="en-US"/>
    </w:rPr>
  </w:style>
  <w:style w:type="paragraph" w:customStyle="1" w:styleId="TblHd">
    <w:name w:val="_TblHd"/>
    <w:qFormat/>
    <w:rsid w:val="003D6F37"/>
    <w:pPr>
      <w:spacing w:before="60" w:after="60" w:line="230" w:lineRule="atLeast"/>
    </w:pPr>
    <w:rPr>
      <w:rFonts w:ascii="Calibri" w:hAnsi="Calibri"/>
      <w:b/>
      <w:color w:val="auto"/>
      <w:sz w:val="22"/>
      <w:szCs w:val="24"/>
      <w:lang w:eastAsia="en-US"/>
    </w:rPr>
  </w:style>
  <w:style w:type="table" w:customStyle="1" w:styleId="DEPITable">
    <w:name w:val="DEPI_Table"/>
    <w:basedOn w:val="TableNormal"/>
    <w:uiPriority w:val="99"/>
    <w:rsid w:val="003D6F37"/>
    <w:pPr>
      <w:spacing w:line="240" w:lineRule="auto"/>
    </w:pPr>
    <w:rPr>
      <w:rFonts w:ascii="Times New Roman" w:hAnsi="Times New Roman" w:cs="Times New Roman"/>
      <w:color w:val="auto"/>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9589729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eeca.vic.gov.au/boards-and-governance/committees-of-management"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psc.vic.gov.au/ethics-behaviours-culture/codes-of-conduct/code-of-conduct-for-directors-of-victorian-public-entit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1e\Desktop\IAs%20and%20CLGs\DEECA_INTERIM_Blank%20A4.dotx" TargetMode="External"/></Relationships>
</file>

<file path=word/theme/theme1.xml><?xml version="1.0" encoding="utf-8"?>
<a:theme xmlns:a="http://schemas.openxmlformats.org/drawingml/2006/main" name="DEECA_Interim">
  <a:themeElements>
    <a:clrScheme name="DEECA_Interim">
      <a:dk1>
        <a:srgbClr val="363534"/>
      </a:dk1>
      <a:lt1>
        <a:sysClr val="window" lastClr="FFFFFF"/>
      </a:lt1>
      <a:dk2>
        <a:srgbClr val="201547"/>
      </a:dk2>
      <a:lt2>
        <a:srgbClr val="E5F7F6"/>
      </a:lt2>
      <a:accent1>
        <a:srgbClr val="201547"/>
      </a:accent1>
      <a:accent2>
        <a:srgbClr val="66D1CB"/>
      </a:accent2>
      <a:accent3>
        <a:srgbClr val="99E0DD"/>
      </a:accent3>
      <a:accent4>
        <a:srgbClr val="00B2A9"/>
      </a:accent4>
      <a:accent5>
        <a:srgbClr val="4D446C"/>
      </a:accent5>
      <a:accent6>
        <a:srgbClr val="797391"/>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ECA_Interim" id="{8D8631BA-E090-4A41-8272-A7255EEB9787}" vid="{9B254E74-E378-4023-A597-F6A92877798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2"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rand_x0020_type xmlns="77273cd0-9c20-4349-a06c-241d7f23b3c7">DEECA Branded</Brand_x0020_typ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c83a99e977634619b37cff81e21edaf6 xmlns="77273cd0-9c20-4349-a06c-241d7f23b3c7">
      <Terms xmlns="http://schemas.microsoft.com/office/infopath/2007/PartnerControls"/>
    </c83a99e977634619b37cff81e21edaf6>
    <mfe9accc5a0b4653a7b513b67ffd122d xmlns="9fd47c19-1c4a-4d7d-b342-c10cef269344">
      <Terms xmlns="http://schemas.microsoft.com/office/infopath/2007/PartnerControl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ic50d0a05a8e4d9791dac67f8a1e716c>
    <lcf76f155ced4ddcb4097134ff3c332f xmlns="77273cd0-9c20-4349-a06c-241d7f23b3c7">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Template" ma:contentTypeID="0x0101002517F445A0F35E449C98AAD631F2B0386200E0F444388B607B4D8B1AAAF8B3E28D97" ma:contentTypeVersion="36" ma:contentTypeDescription="" ma:contentTypeScope="" ma:versionID="5312c65557581e1342488ae7fafc5d3e">
  <xsd:schema xmlns:xsd="http://www.w3.org/2001/XMLSchema" xmlns:xs="http://www.w3.org/2001/XMLSchema" xmlns:p="http://schemas.microsoft.com/office/2006/metadata/properties" xmlns:ns1="http://schemas.microsoft.com/sharepoint/v3" xmlns:ns2="77273cd0-9c20-4349-a06c-241d7f23b3c7" xmlns:ns3="a5f32de4-e402-4188-b034-e71ca7d22e54" xmlns:ns4="9fd47c19-1c4a-4d7d-b342-c10cef269344" xmlns:ns5="5b063f0d-abb1-43cb-a9c3-dba5e4556ef8" targetNamespace="http://schemas.microsoft.com/office/2006/metadata/properties" ma:root="true" ma:fieldsID="a12193d40c2b60f35d484d372b2cc8da" ns1:_="" ns2:_="" ns3:_="" ns4:_="" ns5:_="">
    <xsd:import namespace="http://schemas.microsoft.com/sharepoint/v3"/>
    <xsd:import namespace="77273cd0-9c20-4349-a06c-241d7f23b3c7"/>
    <xsd:import namespace="a5f32de4-e402-4188-b034-e71ca7d22e54"/>
    <xsd:import namespace="9fd47c19-1c4a-4d7d-b342-c10cef269344"/>
    <xsd:import namespace="5b063f0d-abb1-43cb-a9c3-dba5e4556ef8"/>
    <xsd:element name="properties">
      <xsd:complexType>
        <xsd:sequence>
          <xsd:element name="documentManagement">
            <xsd:complexType>
              <xsd:all>
                <xsd:element ref="ns2:Brand_x0020_type"/>
                <xsd:element ref="ns1:RoutingRuleDescription" minOccurs="0"/>
                <xsd:element ref="ns1:Language"/>
                <xsd:element ref="ns4:k1bd994a94c2413797db3bab8f123f6f" minOccurs="0"/>
                <xsd:element ref="ns4:a25c4e3633654d669cbaa09ae6b70789" minOccurs="0"/>
                <xsd:element ref="ns4:mfe9accc5a0b4653a7b513b67ffd122d" minOccurs="0"/>
                <xsd:element ref="ns3: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c83a99e977634619b37cff81e21edaf6" minOccurs="0"/>
                <xsd:element ref="ns3:_dlc_DocIdUrl" minOccurs="0"/>
                <xsd:element ref="ns3:_dlc_Doc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5:SharedWithUsers" minOccurs="0"/>
                <xsd:element ref="ns5: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77273cd0-9c20-4349-a06c-241d7f23b3c7" elementFormDefault="qualified">
    <xsd:import namespace="http://schemas.microsoft.com/office/2006/documentManagement/types"/>
    <xsd:import namespace="http://schemas.microsoft.com/office/infopath/2007/PartnerControls"/>
    <xsd:element name="Brand_x0020_type" ma:index="3" ma:displayName="Brand type" ma:format="Dropdown" ma:internalName="Brand_x0020_type">
      <xsd:simpleType>
        <xsd:restriction base="dms:Choice">
          <xsd:enumeration value="DEECA Branded"/>
          <xsd:enumeration value="DELWP Branded"/>
          <xsd:enumeration value="FFMVic Branded"/>
          <xsd:enumeration value="Solar Victoria Branded"/>
          <xsd:enumeration value="Conservation Regulator Branded"/>
          <xsd:enumeration value="Whole of  Government Vic Branded"/>
        </xsd:restriction>
      </xsd:simpleType>
    </xsd:element>
    <xsd:element name="c83a99e977634619b37cff81e21edaf6" ma:index="31" nillable="true" ma:taxonomy="true" ma:internalName="c83a99e977634619b37cff81e21edaf6" ma:taxonomyFieldName="Template_x0020_Type" ma:displayName="Template Type" ma:default="" ma:fieldId="{c83a99e9-7763-4619-b37c-ff81e21edaf6}" ma:sspId="797aeec6-0273-40f2-ab3e-beee73212332" ma:termSetId="293f31dd-7961-491b-8f5b-8d3e5328794d" ma:anchorId="00000000-0000-0000-0000-000000000000" ma:open="tru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19" nillable="true" ma:displayName="Persist ID" ma:description="Keep ID on add." ma:hidden="true" ma:internalName="_dlc_DocIdPersistId" ma:readOnly="true">
      <xsd:simpleType>
        <xsd:restriction base="dms:Boolean"/>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3c0c3e8-29e0-4798-ac27-2054b4a64e00}" ma:internalName="TaxCatchAll" ma:showField="CatchAllData" ma:web="5b063f0d-abb1-43cb-a9c3-dba5e4556ef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3c0c3e8-29e0-4798-ac27-2054b4a64e00}" ma:internalName="TaxCatchAllLabel" ma:readOnly="true" ma:showField="CatchAllDataLabel" ma:web="5b063f0d-abb1-43cb-a9c3-dba5e4556ef8">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Information Services|30448c83-753c-4662-9f56-9cde52d6c172"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063f0d-abb1-43cb-a9c3-dba5e4556ef8"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48885767-42A4-40AE-8105-D4D32474EDCE}">
  <ds:schemaRefs>
    <ds:schemaRef ds:uri="Microsoft.SharePoint.Taxonomy.ContentTypeSync"/>
  </ds:schemaRefs>
</ds:datastoreItem>
</file>

<file path=customXml/itemProps2.xml><?xml version="1.0" encoding="utf-8"?>
<ds:datastoreItem xmlns:ds="http://schemas.openxmlformats.org/officeDocument/2006/customXml" ds:itemID="{503BAA9E-76B1-4050-8BCF-BCAC1AD9116A}">
  <ds:schemaRefs>
    <ds:schemaRef ds:uri="http://schemas.microsoft.com/sharepoint/events"/>
  </ds:schemaRefs>
</ds:datastoreItem>
</file>

<file path=customXml/itemProps3.xml><?xml version="1.0" encoding="utf-8"?>
<ds:datastoreItem xmlns:ds="http://schemas.openxmlformats.org/officeDocument/2006/customXml" ds:itemID="{8F7C4973-78F3-468A-B807-DA1F072822B9}">
  <ds:schemaRefs>
    <ds:schemaRef ds:uri="http://schemas.microsoft.com/sharepoint/v3/contenttype/forms"/>
  </ds:schemaRefs>
</ds:datastoreItem>
</file>

<file path=customXml/itemProps4.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5.xml><?xml version="1.0" encoding="utf-8"?>
<ds:datastoreItem xmlns:ds="http://schemas.openxmlformats.org/officeDocument/2006/customXml" ds:itemID="{7ABFA1F7-A09B-42BF-B498-8224893A72E2}">
  <ds:schemaRefs>
    <ds:schemaRef ds:uri="http://schemas.microsoft.com/office/2006/metadata/properties"/>
    <ds:schemaRef ds:uri="http://schemas.microsoft.com/office/infopath/2007/PartnerControls"/>
    <ds:schemaRef ds:uri="http://schemas.microsoft.com/sharepoint/v3"/>
    <ds:schemaRef ds:uri="9fd47c19-1c4a-4d7d-b342-c10cef269344"/>
    <ds:schemaRef ds:uri="77273cd0-9c20-4349-a06c-241d7f23b3c7"/>
  </ds:schemaRefs>
</ds:datastoreItem>
</file>

<file path=customXml/itemProps6.xml><?xml version="1.0" encoding="utf-8"?>
<ds:datastoreItem xmlns:ds="http://schemas.openxmlformats.org/officeDocument/2006/customXml" ds:itemID="{D40E24C9-BB52-4264-BB29-8568DE967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273cd0-9c20-4349-a06c-241d7f23b3c7"/>
    <ds:schemaRef ds:uri="a5f32de4-e402-4188-b034-e71ca7d22e54"/>
    <ds:schemaRef ds:uri="9fd47c19-1c4a-4d7d-b342-c10cef269344"/>
    <ds:schemaRef ds:uri="5b063f0d-abb1-43cb-a9c3-dba5e4556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16FE697-1E74-4C18-BA42-E7DADE50F6A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DEECA_INTERIM_Blank A4.dotx</Template>
  <TotalTime>25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Michael Gourlay (DELWP)</dc:creator>
  <cp:keywords/>
  <dc:description/>
  <cp:lastModifiedBy>Zarina Coetzee (DEECA)</cp:lastModifiedBy>
  <cp:revision>3</cp:revision>
  <cp:lastPrinted>2022-05-26T08:31:00Z</cp:lastPrinted>
  <dcterms:created xsi:type="dcterms:W3CDTF">2023-06-30T04:46:00Z</dcterms:created>
  <dcterms:modified xsi:type="dcterms:W3CDTF">2023-06-30T04:48:00Z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0x0101002517F445A0F35E449C98AAD631F2B0386200E0F444388B607B4D8B1AAAF8B3E28D97</vt:lpwstr>
  </property>
  <property fmtid="{D5CDD505-2E9C-101B-9397-08002B2CF9AE}" pid="19" name="Agency">
    <vt:lpwstr>1;#Department of Environment, Land, Water and Planning|607a3f87-1228-4cd9-82a5-076aa8776274</vt:lpwstr>
  </property>
  <property fmtid="{D5CDD505-2E9C-101B-9397-08002B2CF9AE}" pid="20" name="Division">
    <vt:lpwstr>5;#Information Services|30448c83-753c-4662-9f56-9cde52d6c172</vt:lpwstr>
  </property>
  <property fmtid="{D5CDD505-2E9C-101B-9397-08002B2CF9AE}" pid="21" name="Dissemination Limiting Marker">
    <vt:lpwstr>2;#FOUO|955eb6fc-b35a-4808-8aa5-31e514fa3f26</vt:lpwstr>
  </property>
  <property fmtid="{D5CDD505-2E9C-101B-9397-08002B2CF9AE}" pid="22" name="Security Classification">
    <vt:lpwstr>3;#Unclassified|7fa379f4-4aba-4692-ab80-7d39d3a23cf4</vt:lpwstr>
  </property>
  <property fmtid="{D5CDD505-2E9C-101B-9397-08002B2CF9AE}" pid="23" name="Section">
    <vt:lpwstr/>
  </property>
  <property fmtid="{D5CDD505-2E9C-101B-9397-08002B2CF9AE}" pid="24" name="Sub-Section">
    <vt:lpwstr/>
  </property>
  <property fmtid="{D5CDD505-2E9C-101B-9397-08002B2CF9AE}" pid="25" name="Branch">
    <vt:lpwstr/>
  </property>
  <property fmtid="{D5CDD505-2E9C-101B-9397-08002B2CF9AE}" pid="26" name="Group1">
    <vt:lpwstr/>
  </property>
  <property fmtid="{D5CDD505-2E9C-101B-9397-08002B2CF9AE}" pid="27" name="_docset_NoMedatataSyncRequired">
    <vt:lpwstr>False</vt:lpwstr>
  </property>
  <property fmtid="{D5CDD505-2E9C-101B-9397-08002B2CF9AE}" pid="28" name="Template Type">
    <vt:lpwstr/>
  </property>
  <property fmtid="{D5CDD505-2E9C-101B-9397-08002B2CF9AE}" pid="29" name="MSIP_Label_4257e2ab-f512-40e2-9c9a-c64247360765_Enabled">
    <vt:lpwstr>true</vt:lpwstr>
  </property>
  <property fmtid="{D5CDD505-2E9C-101B-9397-08002B2CF9AE}" pid="30" name="MSIP_Label_4257e2ab-f512-40e2-9c9a-c64247360765_SetDate">
    <vt:lpwstr>2023-06-30T04:48:09Z</vt:lpwstr>
  </property>
  <property fmtid="{D5CDD505-2E9C-101B-9397-08002B2CF9AE}" pid="31" name="MSIP_Label_4257e2ab-f512-40e2-9c9a-c64247360765_Method">
    <vt:lpwstr>Privileged</vt:lpwstr>
  </property>
  <property fmtid="{D5CDD505-2E9C-101B-9397-08002B2CF9AE}" pid="32" name="MSIP_Label_4257e2ab-f512-40e2-9c9a-c64247360765_Name">
    <vt:lpwstr>OFFICIAL</vt:lpwstr>
  </property>
  <property fmtid="{D5CDD505-2E9C-101B-9397-08002B2CF9AE}" pid="33" name="MSIP_Label_4257e2ab-f512-40e2-9c9a-c64247360765_SiteId">
    <vt:lpwstr>e8bdd6f7-fc18-4e48-a554-7f547927223b</vt:lpwstr>
  </property>
  <property fmtid="{D5CDD505-2E9C-101B-9397-08002B2CF9AE}" pid="34" name="MSIP_Label_4257e2ab-f512-40e2-9c9a-c64247360765_ActionId">
    <vt:lpwstr>d0dbc875-1199-43f3-9170-0308537f4576</vt:lpwstr>
  </property>
  <property fmtid="{D5CDD505-2E9C-101B-9397-08002B2CF9AE}" pid="35" name="MSIP_Label_4257e2ab-f512-40e2-9c9a-c64247360765_ContentBits">
    <vt:lpwstr>2</vt:lpwstr>
  </property>
</Properties>
</file>