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6305998"/>
    <w:p w14:paraId="6FF04CA1" w14:textId="267C04A0" w:rsidR="00254F12" w:rsidRPr="00862057" w:rsidRDefault="00AD24A6" w:rsidP="00AD24A6">
      <w:pPr>
        <w:pStyle w:val="Heading1"/>
        <w:framePr w:w="7332" w:wrap="around" w:x="644" w:y="669"/>
      </w:pPr>
      <w:sdt>
        <w:sdtPr>
          <w:alias w:val="Document Title"/>
          <w:tag w:val=""/>
          <w:id w:val="-432211567"/>
          <w:placeholder>
            <w:docPart w:val="44F76004F83945E0A670FEB496F80E78"/>
          </w:placeholder>
          <w:dataBinding w:prefixMappings="xmlns:ns0='http://purl.org/dc/elements/1.1/' xmlns:ns1='http://schemas.openxmlformats.org/package/2006/metadata/core-properties' " w:xpath="/ns1:coreProperties[1]/ns0:title[1]" w:storeItemID="{6C3C8BC8-F283-45AE-878A-BAB7291924A1}"/>
          <w:text/>
        </w:sdtPr>
        <w:sdtEndPr/>
        <w:sdtContent>
          <w:r w:rsidR="0097197B" w:rsidRPr="00237440">
            <w:t>Acknowledgement and Publicity Guidelines for Victorian Government Funding Support</w:t>
          </w:r>
        </w:sdtContent>
      </w:sdt>
    </w:p>
    <w:sdt>
      <w:sdtPr>
        <w:alias w:val="Subtitle"/>
        <w:tag w:val=""/>
        <w:id w:val="328029620"/>
        <w:placeholder>
          <w:docPart w:val="909A2B5F97CE4E67B8785384B3B11C92"/>
        </w:placeholder>
        <w:dataBinding w:prefixMappings="xmlns:ns0='http://purl.org/dc/elements/1.1/' xmlns:ns1='http://schemas.openxmlformats.org/package/2006/metadata/core-properties' " w:xpath="/ns1:coreProperties[1]/ns0:subject[1]" w:storeItemID="{6C3C8BC8-F283-45AE-878A-BAB7291924A1}"/>
        <w:text/>
      </w:sdtPr>
      <w:sdtEndPr/>
      <w:sdtContent>
        <w:p w14:paraId="70B8A383" w14:textId="65C6457F" w:rsidR="004C1F02" w:rsidRDefault="0097197B" w:rsidP="00AD24A6">
          <w:pPr>
            <w:pStyle w:val="Subtitle"/>
            <w:framePr w:w="7332" w:wrap="around" w:x="644" w:y="669"/>
          </w:pPr>
          <w:r>
            <w:t xml:space="preserve">A common condition of Victorian government funding for services or project activity is </w:t>
          </w:r>
          <w:r w:rsidR="00AD24A6">
            <w:t>that</w:t>
          </w:r>
          <w:r>
            <w:t xml:space="preserve"> recipients must follow </w:t>
          </w:r>
          <w:r w:rsidR="00AD24A6">
            <w:t xml:space="preserve">the </w:t>
          </w:r>
          <w:r>
            <w:t>Department's guidelines for acknowledging government funding.</w:t>
          </w:r>
        </w:p>
      </w:sdtContent>
    </w:sdt>
    <w:p w14:paraId="7665CF80" w14:textId="77777777" w:rsidR="00254F12" w:rsidRPr="004C1F02" w:rsidRDefault="00254F12" w:rsidP="004C1F02">
      <w:pPr>
        <w:pStyle w:val="xVicLogo"/>
        <w:framePr w:wrap="around"/>
      </w:pPr>
      <w:bookmarkStart w:id="1" w:name="Here"/>
      <w:bookmarkEnd w:id="1"/>
      <w:r w:rsidRPr="004C1F02">
        <w:rPr>
          <w:noProof/>
        </w:rPr>
        <w:drawing>
          <wp:inline distT="0" distB="0" distL="0" distR="0" wp14:anchorId="2B64AD12" wp14:editId="50504E26">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38080" cy="444948"/>
                    </a:xfrm>
                    <a:prstGeom prst="rect">
                      <a:avLst/>
                    </a:prstGeom>
                  </pic:spPr>
                </pic:pic>
              </a:graphicData>
            </a:graphic>
          </wp:inline>
        </w:drawing>
      </w:r>
    </w:p>
    <w:p w14:paraId="3AD64588" w14:textId="77777777" w:rsidR="008C06B8" w:rsidRDefault="00677D56" w:rsidP="00FE7FB1">
      <w:pPr>
        <w:pStyle w:val="BodyText"/>
      </w:pPr>
      <w:r>
        <w:rPr>
          <w:noProof/>
        </w:rPr>
        <w:drawing>
          <wp:anchor distT="0" distB="0" distL="114300" distR="114300" simplePos="0" relativeHeight="251666430" behindDoc="0" locked="1" layoutInCell="1" allowOverlap="1" wp14:anchorId="33D2F401" wp14:editId="3EE788EE">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1" layoutInCell="1" allowOverlap="1" wp14:anchorId="537CDFA3" wp14:editId="789C4D7F">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67455" behindDoc="1" locked="1" layoutInCell="1" allowOverlap="1" wp14:anchorId="1F5606D0" wp14:editId="42500ED6">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48CCADF2">
              <v:shape id="Navy" style="position:absolute;margin-left:0;margin-top:0;width:538.3pt;height:175.45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6717665,2227580" o:spid="_x0000_s1026" fillcolor="#201547 [3215]" stroked="f" path="m6717068,l,,127,2227567r5666892,-241l67170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w14:anchorId="57BD0A10">
                <v:path arrowok="t"/>
                <w10:wrap anchorx="page" anchory="page"/>
                <w10:anchorlock/>
              </v:shape>
            </w:pict>
          </mc:Fallback>
        </mc:AlternateContent>
      </w:r>
      <w:r w:rsidR="00A26235">
        <w:rPr>
          <w:noProof/>
        </w:rPr>
        <w:drawing>
          <wp:anchor distT="0" distB="0" distL="114300" distR="114300" simplePos="0" relativeHeight="251681792" behindDoc="0" locked="1" layoutInCell="1" allowOverlap="1" wp14:anchorId="14560734" wp14:editId="435F191A">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2816" behindDoc="0" locked="1" layoutInCell="1" allowOverlap="1" wp14:anchorId="3252D1AA" wp14:editId="2E422AB8">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4864" behindDoc="0" locked="1" layoutInCell="1" allowOverlap="1" wp14:anchorId="3B6DA505" wp14:editId="786071ED">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5888" behindDoc="0" locked="1" layoutInCell="1" allowOverlap="1" wp14:anchorId="26FF8B62" wp14:editId="3492F2DD">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0768" behindDoc="0" locked="1" layoutInCell="1" allowOverlap="1" wp14:anchorId="047BCDF9" wp14:editId="1C997A17">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79744" behindDoc="1" locked="1" layoutInCell="1" allowOverlap="1" wp14:anchorId="46ED7369" wp14:editId="1E715FAF">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76672" behindDoc="0" locked="1" layoutInCell="1" allowOverlap="1" wp14:anchorId="7E707C8F" wp14:editId="3C677ECC">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44B85EF1">
              <v:shape id="RibbonElement2" style="position:absolute;margin-left:413.8pt;margin-top:105.25pt;width:98.95pt;height:7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255395,893444" o:spid="_x0000_s1026" fillcolor="#00b1a8" stroked="f" path="m1255382,l418833,,,893102r837107,-229l125538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w14:anchorId="0F64D344">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7696" behindDoc="0" locked="1" layoutInCell="1" allowOverlap="1" wp14:anchorId="697833E5" wp14:editId="436BC596">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7839824B">
              <v:shape id="RibbonElement3" style="position:absolute;margin-left:380.55pt;margin-top:140.05pt;width:82.5pt;height:3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48385,449580" o:spid="_x0000_s1026" fillcolor="#88dbdf [3205]" stroked="f" path="m1048296,l211747,,,449198r837120,-241l104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w14:anchorId="6898E9F8">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8720" behindDoc="0" locked="1" layoutInCell="1" allowOverlap="1" wp14:anchorId="1887ECD4" wp14:editId="3195329F">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5FD24C3B">
              <v:shape id="RibbonElement4Grp" style="position:absolute;margin-left:446.25pt;margin-top:105.25pt;width:83.05pt;height:7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4100,893444" o:spid="_x0000_s1026" fillcolor="#201547 [3215]" stroked="f" path="m423494,892873l211747,443674,,892873r423494,xem1053515,449199l841768,,630021,449199r4234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w14:anchorId="7F02E9A4">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2576" behindDoc="0" locked="1" layoutInCell="1" allowOverlap="1" wp14:anchorId="43C3BAAE" wp14:editId="46DD7289">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57531F27">
              <v:shape id="RibbonElement1" style="position:absolute;margin-left:463.65pt;margin-top:0;width:132.1pt;height:14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678304,1781810" o:spid="_x0000_s1026" fillcolor="#004c97 [3204]" stroked="f" path="m1677733,l841171,,,1781251r837107,-242l16777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w14:anchorId="6C5D38CE">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68480" behindDoc="0" locked="1" layoutInCell="1" allowOverlap="1" wp14:anchorId="387FDCFE" wp14:editId="1C4DD358">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457BF09F" w14:textId="2F068699" w:rsidR="00254F12" w:rsidRPr="00484CC4" w:rsidRDefault="00AD24A6" w:rsidP="00254F12">
                              <w:pPr>
                                <w:pStyle w:val="xWebCoverPage"/>
                              </w:pPr>
                              <w:hyperlink r:id="rId25"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87FDCFE" id="Cover_Website" o:spid="_x0000_s1026" editas="canvas" alt="&quot;&quot;" style="position:absolute;margin-left:0;margin-top:776.95pt;width:179.15pt;height:65.2pt;z-index:251668480;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457BF09F" w14:textId="2F068699" w:rsidR="00254F12" w:rsidRPr="00484CC4" w:rsidRDefault="00113086" w:rsidP="00254F12">
                        <w:pPr>
                          <w:pStyle w:val="xWebCoverPage"/>
                        </w:pPr>
                        <w:hyperlink r:id="rId26" w:history="1">
                          <w:r w:rsidR="00254F12" w:rsidRPr="00484CC4">
                            <w:t>deeca.vic.gov.au</w:t>
                          </w:r>
                        </w:hyperlink>
                      </w:p>
                    </w:txbxContent>
                  </v:textbox>
                </v:shape>
                <w10:wrap anchorx="page" anchory="page"/>
                <w10:anchorlock/>
              </v:group>
            </w:pict>
          </mc:Fallback>
        </mc:AlternateContent>
      </w:r>
    </w:p>
    <w:p w14:paraId="493638C4" w14:textId="77777777" w:rsidR="00665916" w:rsidRDefault="00665916" w:rsidP="004C1F02">
      <w:pPr>
        <w:sectPr w:rsidR="00665916" w:rsidSect="0068728F">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737" w:right="851" w:bottom="1701" w:left="851" w:header="284" w:footer="284" w:gutter="0"/>
          <w:cols w:space="454"/>
          <w:noEndnote/>
          <w:titlePg/>
          <w:docGrid w:linePitch="360"/>
        </w:sectPr>
      </w:pPr>
    </w:p>
    <w:bookmarkEnd w:id="0"/>
    <w:p w14:paraId="00ED6A63" w14:textId="77777777" w:rsidR="0097197B" w:rsidRDefault="0097197B" w:rsidP="0097197B">
      <w:pPr>
        <w:pStyle w:val="Heading2"/>
      </w:pPr>
      <w:r>
        <w:t>Keeping the funding confidential</w:t>
      </w:r>
    </w:p>
    <w:p w14:paraId="2F1717BB" w14:textId="77777777" w:rsidR="0097197B" w:rsidRPr="00494B67" w:rsidRDefault="0097197B" w:rsidP="0097197B">
      <w:pPr>
        <w:pStyle w:val="Heading4"/>
        <w:spacing w:before="0"/>
        <w:rPr>
          <w:color w:val="232222" w:themeColor="text1"/>
        </w:rPr>
      </w:pPr>
      <w:r w:rsidRPr="00494B67">
        <w:rPr>
          <w:color w:val="232222" w:themeColor="text1"/>
        </w:rPr>
        <w:t>You may be required to keep the funding confidential until a public announcement is made.</w:t>
      </w:r>
    </w:p>
    <w:p w14:paraId="23F62A84" w14:textId="77777777" w:rsidR="0097197B" w:rsidRPr="00B94A2A" w:rsidRDefault="0097197B" w:rsidP="0097197B">
      <w:r w:rsidRPr="00B94A2A">
        <w:t>Once approved, many grants remain highly confidential until the relevant Minister, or their representative has publicly announced that funding has been approved. If this applies to your service or project activity, you will have been advised of this in writing at the time you were directly notified that funding had been approved.</w:t>
      </w:r>
    </w:p>
    <w:p w14:paraId="35C9D72B" w14:textId="77777777" w:rsidR="0097197B" w:rsidRDefault="0097197B" w:rsidP="0097197B">
      <w:pPr>
        <w:spacing w:after="480"/>
      </w:pPr>
      <w:r w:rsidRPr="00B94A2A">
        <w:t>The Department is responsible for coordinating participation by the Minister or representative. If you are aware of any upcoming events that might provide a good opportunity to make the announcement, you should contact the Department.</w:t>
      </w:r>
    </w:p>
    <w:p w14:paraId="1B505A36" w14:textId="77777777" w:rsidR="0097197B" w:rsidRDefault="0097197B" w:rsidP="0097197B">
      <w:pPr>
        <w:pStyle w:val="Heading2"/>
      </w:pPr>
      <w:r>
        <w:t>Government representative opportunities</w:t>
      </w:r>
    </w:p>
    <w:p w14:paraId="74A193A5" w14:textId="77777777" w:rsidR="0097197B" w:rsidRPr="00494B67" w:rsidRDefault="0097197B" w:rsidP="0097197B">
      <w:pPr>
        <w:pStyle w:val="Heading4"/>
        <w:spacing w:before="0"/>
        <w:rPr>
          <w:color w:val="232222" w:themeColor="text1"/>
        </w:rPr>
      </w:pPr>
      <w:r w:rsidRPr="00494B67">
        <w:rPr>
          <w:color w:val="232222" w:themeColor="text1"/>
        </w:rPr>
        <w:t>You must give the government’s representative an opportunity to open or launch the funded service or project activity and invite them to events.</w:t>
      </w:r>
    </w:p>
    <w:p w14:paraId="75AA0C76" w14:textId="77777777" w:rsidR="0097197B" w:rsidRDefault="0097197B" w:rsidP="0097197B">
      <w:r>
        <w:t>If you launch or open the funded service or project activity at a public event or similar, you must give the relevant Minister the opportunity to officially open or launch the service or project activity. You must also invite the Department and the Minister to all significant events associated with the service or project activity.</w:t>
      </w:r>
    </w:p>
    <w:p w14:paraId="17ACFDE3" w14:textId="77777777" w:rsidR="0097197B" w:rsidRDefault="0097197B" w:rsidP="0097197B">
      <w:pPr>
        <w:spacing w:after="480"/>
      </w:pPr>
      <w:r>
        <w:t>You will need to give adequate notice (the Department recommends at least two months’ lead time) and work with the Department to coordinate the Minister’s and his or her representative’s role in the opening or launch, or their attendance at events.</w:t>
      </w:r>
    </w:p>
    <w:p w14:paraId="62949A0C" w14:textId="77777777" w:rsidR="0097197B" w:rsidRDefault="0097197B" w:rsidP="0097197B">
      <w:pPr>
        <w:pStyle w:val="Heading2"/>
      </w:pPr>
      <w:r>
        <w:t>Printed and verbal acknowledgment</w:t>
      </w:r>
    </w:p>
    <w:p w14:paraId="79E69B1E" w14:textId="77777777" w:rsidR="0097197B" w:rsidRPr="00494B67" w:rsidRDefault="0097197B" w:rsidP="0097197B">
      <w:pPr>
        <w:pStyle w:val="Heading4"/>
        <w:spacing w:before="0"/>
        <w:rPr>
          <w:color w:val="232222" w:themeColor="text1"/>
        </w:rPr>
      </w:pPr>
      <w:r w:rsidRPr="00494B67">
        <w:rPr>
          <w:color w:val="232222" w:themeColor="text1"/>
        </w:rPr>
        <w:t>You must acknowledge the government’s funding support in published or printed materials, speeches, or other forms of presentations.</w:t>
      </w:r>
    </w:p>
    <w:p w14:paraId="1ED9C928" w14:textId="77777777" w:rsidR="0097197B" w:rsidRPr="00B94A2A" w:rsidRDefault="0097197B" w:rsidP="0097197B">
      <w:pPr>
        <w:pStyle w:val="BoldBodyText"/>
        <w:rPr>
          <w:rFonts w:asciiTheme="minorHAnsi" w:hAnsiTheme="minorHAnsi" w:cstheme="minorHAnsi"/>
        </w:rPr>
      </w:pPr>
      <w:r w:rsidRPr="00B94A2A">
        <w:rPr>
          <w:rFonts w:asciiTheme="minorHAnsi" w:hAnsiTheme="minorHAnsi" w:cstheme="minorHAnsi"/>
        </w:rPr>
        <w:t>The Victorian government’s funding support and key messages about the Department or funding program (if there are any) should be acknowledged:</w:t>
      </w:r>
    </w:p>
    <w:p w14:paraId="2406D5BB" w14:textId="77777777" w:rsidR="0097197B" w:rsidRPr="00B94A2A" w:rsidRDefault="0097197B" w:rsidP="0097197B">
      <w:pPr>
        <w:pStyle w:val="BoldBodyText"/>
        <w:rPr>
          <w:rFonts w:asciiTheme="minorHAnsi" w:hAnsiTheme="minorHAnsi" w:cstheme="minorHAnsi"/>
        </w:rPr>
      </w:pPr>
      <w:r w:rsidRPr="00B94A2A">
        <w:rPr>
          <w:rFonts w:asciiTheme="minorHAnsi" w:hAnsiTheme="minorHAnsi" w:cstheme="minorHAnsi"/>
        </w:rPr>
        <w:t>•</w:t>
      </w:r>
      <w:r w:rsidRPr="00B94A2A">
        <w:rPr>
          <w:rFonts w:asciiTheme="minorHAnsi" w:hAnsiTheme="minorHAnsi" w:cstheme="minorHAnsi"/>
        </w:rPr>
        <w:tab/>
        <w:t>In speeches and presentations about the service or project activity</w:t>
      </w:r>
    </w:p>
    <w:p w14:paraId="35422460" w14:textId="77777777" w:rsidR="0097197B" w:rsidRPr="00B94A2A" w:rsidRDefault="0097197B" w:rsidP="0097197B">
      <w:pPr>
        <w:pStyle w:val="BoldBodyText"/>
        <w:rPr>
          <w:rFonts w:asciiTheme="minorHAnsi" w:hAnsiTheme="minorHAnsi" w:cstheme="minorHAnsi"/>
        </w:rPr>
      </w:pPr>
      <w:r w:rsidRPr="00B94A2A">
        <w:rPr>
          <w:rFonts w:asciiTheme="minorHAnsi" w:hAnsiTheme="minorHAnsi" w:cstheme="minorHAnsi"/>
        </w:rPr>
        <w:t>•</w:t>
      </w:r>
      <w:r w:rsidRPr="00B94A2A">
        <w:rPr>
          <w:rFonts w:asciiTheme="minorHAnsi" w:hAnsiTheme="minorHAnsi" w:cstheme="minorHAnsi"/>
        </w:rPr>
        <w:tab/>
        <w:t>In media releases and social media posts</w:t>
      </w:r>
    </w:p>
    <w:p w14:paraId="457A4E9E" w14:textId="77777777" w:rsidR="0097197B" w:rsidRPr="00B94A2A" w:rsidRDefault="0097197B" w:rsidP="0097197B">
      <w:pPr>
        <w:pStyle w:val="BoldBodyText"/>
        <w:rPr>
          <w:rFonts w:asciiTheme="minorHAnsi" w:hAnsiTheme="minorHAnsi" w:cstheme="minorHAnsi"/>
        </w:rPr>
      </w:pPr>
      <w:r w:rsidRPr="00B94A2A">
        <w:rPr>
          <w:rFonts w:asciiTheme="minorHAnsi" w:hAnsiTheme="minorHAnsi" w:cstheme="minorHAnsi"/>
        </w:rPr>
        <w:t>•</w:t>
      </w:r>
      <w:r w:rsidRPr="00B94A2A">
        <w:rPr>
          <w:rFonts w:asciiTheme="minorHAnsi" w:hAnsiTheme="minorHAnsi" w:cstheme="minorHAnsi"/>
        </w:rPr>
        <w:tab/>
        <w:t>In relevant job advertisements</w:t>
      </w:r>
    </w:p>
    <w:p w14:paraId="0026D1C7" w14:textId="77777777" w:rsidR="0097197B" w:rsidRPr="00B94A2A" w:rsidRDefault="0097197B" w:rsidP="0097197B">
      <w:pPr>
        <w:pStyle w:val="BoldBodyText"/>
        <w:ind w:left="720" w:hanging="720"/>
        <w:rPr>
          <w:rFonts w:asciiTheme="minorHAnsi" w:hAnsiTheme="minorHAnsi" w:cstheme="minorHAnsi"/>
        </w:rPr>
      </w:pPr>
      <w:r w:rsidRPr="00B94A2A">
        <w:rPr>
          <w:rFonts w:asciiTheme="minorHAnsi" w:hAnsiTheme="minorHAnsi" w:cstheme="minorHAnsi"/>
        </w:rPr>
        <w:t>•</w:t>
      </w:r>
      <w:r w:rsidRPr="00B94A2A">
        <w:rPr>
          <w:rFonts w:asciiTheme="minorHAnsi" w:hAnsiTheme="minorHAnsi" w:cstheme="minorHAnsi"/>
        </w:rPr>
        <w:tab/>
        <w:t>In documents, publications, reports, brochures, posters, fliers and the like. The government should also be given the opportunity to contribute a sponsor’s message for any relevant publication</w:t>
      </w:r>
    </w:p>
    <w:p w14:paraId="6C4A729E" w14:textId="77777777" w:rsidR="0097197B" w:rsidRPr="00B94A2A" w:rsidRDefault="0097197B" w:rsidP="0097197B">
      <w:pPr>
        <w:pStyle w:val="BoldBodyText"/>
        <w:rPr>
          <w:rFonts w:asciiTheme="minorHAnsi" w:hAnsiTheme="minorHAnsi" w:cstheme="minorHAnsi"/>
        </w:rPr>
      </w:pPr>
      <w:r w:rsidRPr="00B94A2A">
        <w:rPr>
          <w:rFonts w:asciiTheme="minorHAnsi" w:hAnsiTheme="minorHAnsi" w:cstheme="minorHAnsi"/>
        </w:rPr>
        <w:t>•</w:t>
      </w:r>
      <w:r w:rsidRPr="00B94A2A">
        <w:rPr>
          <w:rFonts w:asciiTheme="minorHAnsi" w:hAnsiTheme="minorHAnsi" w:cstheme="minorHAnsi"/>
        </w:rPr>
        <w:tab/>
        <w:t>On websites; websites developed with the government’s funding support should also include a link to the Department website. You should contact the Department for the Department website URL.</w:t>
      </w:r>
    </w:p>
    <w:p w14:paraId="7F1C017F" w14:textId="77777777" w:rsidR="0097197B" w:rsidRPr="00B94A2A" w:rsidRDefault="0097197B" w:rsidP="0097197B">
      <w:pPr>
        <w:spacing w:after="480"/>
        <w:rPr>
          <w:rFonts w:cstheme="minorHAnsi"/>
        </w:rPr>
      </w:pPr>
      <w:r w:rsidRPr="00E16F26">
        <w:t>Guidance on Victorian government logo use and key statements to use are included in these Guidelines.</w:t>
      </w:r>
    </w:p>
    <w:p w14:paraId="70725527" w14:textId="77777777" w:rsidR="0097197B" w:rsidRPr="00B94A2A" w:rsidRDefault="0097197B" w:rsidP="0097197B">
      <w:pPr>
        <w:pStyle w:val="BoldBodyText"/>
        <w:rPr>
          <w:rFonts w:asciiTheme="minorHAnsi" w:hAnsiTheme="minorHAnsi" w:cstheme="minorHAnsi"/>
        </w:rPr>
      </w:pPr>
    </w:p>
    <w:p w14:paraId="6D39A849" w14:textId="77777777" w:rsidR="0097197B" w:rsidRPr="00B94A2A" w:rsidRDefault="0097197B" w:rsidP="0097197B">
      <w:pPr>
        <w:pStyle w:val="Heading2"/>
      </w:pPr>
      <w:r w:rsidRPr="00B94A2A">
        <w:t>Capital projects acknowledgment</w:t>
      </w:r>
    </w:p>
    <w:p w14:paraId="57F9E0BE" w14:textId="77777777" w:rsidR="0097197B" w:rsidRPr="00494B67" w:rsidRDefault="0097197B" w:rsidP="0097197B">
      <w:pPr>
        <w:pStyle w:val="Heading4"/>
        <w:spacing w:before="0"/>
        <w:rPr>
          <w:color w:val="232222" w:themeColor="text1"/>
        </w:rPr>
      </w:pPr>
      <w:r w:rsidRPr="00494B67">
        <w:rPr>
          <w:color w:val="232222" w:themeColor="text1"/>
        </w:rPr>
        <w:t>For capital projects, the government’s funding support is to be acknowledged on signage.</w:t>
      </w:r>
    </w:p>
    <w:p w14:paraId="282FCC57" w14:textId="77777777" w:rsidR="0097197B" w:rsidRPr="00B94A2A" w:rsidRDefault="0097197B" w:rsidP="0097197B">
      <w:pPr>
        <w:pStyle w:val="BoldBodyText"/>
        <w:rPr>
          <w:rFonts w:asciiTheme="minorHAnsi" w:hAnsiTheme="minorHAnsi" w:cstheme="minorHAnsi"/>
        </w:rPr>
      </w:pPr>
      <w:r w:rsidRPr="00B94A2A">
        <w:rPr>
          <w:rFonts w:asciiTheme="minorHAnsi" w:hAnsiTheme="minorHAnsi" w:cstheme="minorHAnsi"/>
        </w:rPr>
        <w:t>The Victorian government logo is to be displayed on:</w:t>
      </w:r>
    </w:p>
    <w:p w14:paraId="4CBEEDFC" w14:textId="77777777" w:rsidR="0097197B" w:rsidRPr="00B94A2A" w:rsidRDefault="0097197B" w:rsidP="0097197B">
      <w:pPr>
        <w:pStyle w:val="BoldBodyText"/>
        <w:rPr>
          <w:rFonts w:asciiTheme="minorHAnsi" w:hAnsiTheme="minorHAnsi" w:cstheme="minorHAnsi"/>
        </w:rPr>
      </w:pPr>
      <w:r w:rsidRPr="00B94A2A">
        <w:rPr>
          <w:rFonts w:asciiTheme="minorHAnsi" w:hAnsiTheme="minorHAnsi" w:cstheme="minorHAnsi"/>
        </w:rPr>
        <w:t>•</w:t>
      </w:r>
      <w:r w:rsidRPr="00B94A2A">
        <w:rPr>
          <w:rFonts w:asciiTheme="minorHAnsi" w:hAnsiTheme="minorHAnsi" w:cstheme="minorHAnsi"/>
        </w:rPr>
        <w:tab/>
        <w:t>Temporary signs erected while the work is being done</w:t>
      </w:r>
    </w:p>
    <w:p w14:paraId="53BCC838" w14:textId="77777777" w:rsidR="0097197B" w:rsidRDefault="0097197B" w:rsidP="0097197B">
      <w:pPr>
        <w:pStyle w:val="BoldBodyText"/>
        <w:rPr>
          <w:rFonts w:asciiTheme="minorHAnsi" w:hAnsiTheme="minorHAnsi" w:cstheme="minorHAnsi"/>
        </w:rPr>
      </w:pPr>
      <w:r w:rsidRPr="00B94A2A">
        <w:rPr>
          <w:rFonts w:asciiTheme="minorHAnsi" w:hAnsiTheme="minorHAnsi" w:cstheme="minorHAnsi"/>
        </w:rPr>
        <w:t>•</w:t>
      </w:r>
      <w:r w:rsidRPr="00B94A2A">
        <w:rPr>
          <w:rFonts w:asciiTheme="minorHAnsi" w:hAnsiTheme="minorHAnsi" w:cstheme="minorHAnsi"/>
        </w:rPr>
        <w:tab/>
        <w:t>Permanent signage, such as a plaque.</w:t>
      </w:r>
    </w:p>
    <w:p w14:paraId="0C59E6DC" w14:textId="77777777" w:rsidR="0097197B" w:rsidRPr="004B071C" w:rsidRDefault="0097197B" w:rsidP="0097197B">
      <w:pPr>
        <w:spacing w:after="480"/>
      </w:pPr>
      <w:r>
        <w:t>You need to ensure that the current Victorian government branding guidelines are followed when using the Victorian government logo on any signage. You should contact the Department for assistance.</w:t>
      </w:r>
    </w:p>
    <w:p w14:paraId="6FFA4994" w14:textId="77777777" w:rsidR="0097197B" w:rsidRDefault="0097197B" w:rsidP="0097197B">
      <w:pPr>
        <w:pStyle w:val="Heading2"/>
      </w:pPr>
      <w:r>
        <w:t>Victorian government key statement for publishing or printing</w:t>
      </w:r>
    </w:p>
    <w:p w14:paraId="6FE5B3CA" w14:textId="77777777" w:rsidR="0097197B" w:rsidRPr="00494B67" w:rsidRDefault="0097197B" w:rsidP="0097197B">
      <w:pPr>
        <w:pStyle w:val="Heading4"/>
        <w:spacing w:before="0"/>
        <w:rPr>
          <w:color w:val="232222" w:themeColor="text1"/>
        </w:rPr>
      </w:pPr>
      <w:r w:rsidRPr="00494B67">
        <w:rPr>
          <w:color w:val="232222" w:themeColor="text1"/>
        </w:rPr>
        <w:t>You must use the following funding acknowledgment statement in published or printed materials associated with the funded service or project activity.</w:t>
      </w:r>
    </w:p>
    <w:p w14:paraId="5A2F447E" w14:textId="77777777" w:rsidR="0097197B" w:rsidRPr="004B071C" w:rsidRDefault="0097197B" w:rsidP="0097197B">
      <w:pPr>
        <w:pStyle w:val="BoldBodyText"/>
        <w:spacing w:after="480"/>
        <w:rPr>
          <w:rFonts w:asciiTheme="majorHAnsi" w:hAnsiTheme="majorHAnsi" w:cstheme="majorHAnsi"/>
          <w:i/>
          <w:iCs/>
        </w:rPr>
      </w:pPr>
      <w:r w:rsidRPr="00B94A2A">
        <w:rPr>
          <w:rFonts w:asciiTheme="majorHAnsi" w:hAnsiTheme="majorHAnsi" w:cstheme="majorHAnsi"/>
          <w:i/>
          <w:iCs/>
        </w:rPr>
        <w:t>“The [Name of service/project] is/was supported by the Victorian Government through the [Name of program].”</w:t>
      </w:r>
    </w:p>
    <w:p w14:paraId="62637634" w14:textId="77777777" w:rsidR="0097197B" w:rsidRDefault="0097197B" w:rsidP="0097197B">
      <w:pPr>
        <w:pStyle w:val="Heading2"/>
      </w:pPr>
      <w:r>
        <w:t>Victorian government logo for publishing, printing and signage</w:t>
      </w:r>
    </w:p>
    <w:p w14:paraId="1CBAA054" w14:textId="77777777" w:rsidR="0097197B" w:rsidRPr="00494B67" w:rsidRDefault="0097197B" w:rsidP="0097197B">
      <w:pPr>
        <w:pStyle w:val="Heading4"/>
        <w:spacing w:before="0"/>
        <w:rPr>
          <w:color w:val="232222" w:themeColor="text1"/>
        </w:rPr>
      </w:pPr>
      <w:r w:rsidRPr="00494B67">
        <w:rPr>
          <w:color w:val="232222" w:themeColor="text1"/>
        </w:rPr>
        <w:t>You must use the Victorian government’s brand in all published or printed materials or signage associated with the funded service or project activity.</w:t>
      </w:r>
    </w:p>
    <w:p w14:paraId="3EA57E86" w14:textId="77777777" w:rsidR="0097197B" w:rsidRDefault="0097197B" w:rsidP="0097197B">
      <w:pPr>
        <w:pStyle w:val="BoldBodyText"/>
      </w:pPr>
      <w:r w:rsidRPr="00B94A2A">
        <w:rPr>
          <w:rFonts w:asciiTheme="minorHAnsi" w:hAnsiTheme="minorHAnsi" w:cstheme="minorHAnsi"/>
        </w:rPr>
        <w:t>The logo to use is shown below. There are variations on how the logo is to be used depending on what you are publishing or printing. It cannot be altered without permission.</w:t>
      </w:r>
      <w:r>
        <w:t xml:space="preserve">  </w:t>
      </w:r>
    </w:p>
    <w:p w14:paraId="6DF3A382" w14:textId="77777777" w:rsidR="0097197B" w:rsidRDefault="0097197B" w:rsidP="0097197B">
      <w:pPr>
        <w:pStyle w:val="BoldBodyText"/>
      </w:pPr>
      <w:r>
        <w:rPr>
          <w:noProof/>
        </w:rPr>
        <w:drawing>
          <wp:inline distT="0" distB="0" distL="0" distR="0" wp14:anchorId="277418FB" wp14:editId="2BEF23B6">
            <wp:extent cx="1095375" cy="621030"/>
            <wp:effectExtent l="0" t="0" r="9525" b="7620"/>
            <wp:docPr id="14" name="Picture 14" descr="Logo - Vic Gov - Blue - New Aug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 Vic Gov - Blue - New Aug20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95375" cy="621030"/>
                    </a:xfrm>
                    <a:prstGeom prst="rect">
                      <a:avLst/>
                    </a:prstGeom>
                    <a:noFill/>
                    <a:ln>
                      <a:noFill/>
                    </a:ln>
                  </pic:spPr>
                </pic:pic>
              </a:graphicData>
            </a:graphic>
          </wp:inline>
        </w:drawing>
      </w:r>
      <w:r>
        <w:rPr>
          <w:noProof/>
          <w:lang w:val="en-GB"/>
        </w:rPr>
        <w:drawing>
          <wp:inline distT="0" distB="0" distL="0" distR="0" wp14:anchorId="1039BE62" wp14:editId="12497119">
            <wp:extent cx="1053235" cy="602826"/>
            <wp:effectExtent l="0" t="0" r="0" b="6985"/>
            <wp:docPr id="11" name="Picture 11" descr="Victoria State Gov logo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ictoria State Gov logo black rgb"/>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5192" cy="638287"/>
                    </a:xfrm>
                    <a:prstGeom prst="rect">
                      <a:avLst/>
                    </a:prstGeom>
                    <a:noFill/>
                    <a:ln>
                      <a:noFill/>
                    </a:ln>
                  </pic:spPr>
                </pic:pic>
              </a:graphicData>
            </a:graphic>
          </wp:inline>
        </w:drawing>
      </w:r>
    </w:p>
    <w:p w14:paraId="36D4A159" w14:textId="77777777" w:rsidR="0097197B" w:rsidRDefault="0097197B" w:rsidP="0097197B">
      <w:pPr>
        <w:pStyle w:val="BoldBodyText"/>
      </w:pPr>
    </w:p>
    <w:p w14:paraId="163E9532" w14:textId="77777777" w:rsidR="0097197B" w:rsidRDefault="0097197B" w:rsidP="0097197B">
      <w:r>
        <w:t xml:space="preserve">You can obtain a high-resolution version of the logo in the format required from the Victorian Department of Premier and Cabinet website at </w:t>
      </w:r>
      <w:hyperlink r:id="rId35" w:history="1">
        <w:r w:rsidRPr="00DE7847">
          <w:rPr>
            <w:rStyle w:val="Hyperlink"/>
          </w:rPr>
          <w:t>www.dpc.vic.gov.au/index.php/communication/brand-victoria</w:t>
        </w:r>
      </w:hyperlink>
      <w:r>
        <w:t xml:space="preserve">. </w:t>
      </w:r>
    </w:p>
    <w:p w14:paraId="79EE6C0A" w14:textId="77777777" w:rsidR="0097197B" w:rsidRDefault="0097197B" w:rsidP="0097197B">
      <w:pPr>
        <w:spacing w:after="480" w:line="240" w:lineRule="auto"/>
      </w:pPr>
      <w:r>
        <w:t>You should liaise with the Department officer named in your service or funding agreement to provide drafts of publications or signage featuring the Victorian Government brand for approval prior to final production.</w:t>
      </w:r>
    </w:p>
    <w:p w14:paraId="4AB3A368" w14:textId="77777777" w:rsidR="0097197B" w:rsidRPr="00B94A2A" w:rsidRDefault="0097197B" w:rsidP="0097197B">
      <w:pPr>
        <w:pStyle w:val="Heading2"/>
      </w:pPr>
      <w:r w:rsidRPr="00B94A2A">
        <w:t>Department signage at events</w:t>
      </w:r>
    </w:p>
    <w:p w14:paraId="6890BCA6" w14:textId="77777777" w:rsidR="0097197B" w:rsidRPr="00494B67" w:rsidRDefault="0097197B" w:rsidP="0097197B">
      <w:pPr>
        <w:pStyle w:val="Heading4"/>
        <w:spacing w:before="0"/>
        <w:rPr>
          <w:color w:val="232222" w:themeColor="text1"/>
        </w:rPr>
      </w:pPr>
      <w:r w:rsidRPr="00494B67">
        <w:rPr>
          <w:color w:val="232222" w:themeColor="text1"/>
        </w:rPr>
        <w:t>The Department’s signs or banners are to be prominently display at all openings, launches and events supported by or associated with government funding support.</w:t>
      </w:r>
    </w:p>
    <w:p w14:paraId="13A20D6A" w14:textId="77777777" w:rsidR="0097197B" w:rsidRPr="004B071C" w:rsidRDefault="0097197B" w:rsidP="0097197B">
      <w:pPr>
        <w:spacing w:after="480" w:line="240" w:lineRule="auto"/>
      </w:pPr>
      <w:r>
        <w:t>Department signs and banners can be borrowed from the Department. Your organisation is responsible for organising their collection, display and prompt return. If you are aware of any upcoming openings, launches or events where the Department’s sign or banner should be displayed, you should contact the Department.</w:t>
      </w:r>
    </w:p>
    <w:p w14:paraId="4AE95E91" w14:textId="77777777" w:rsidR="0097197B" w:rsidRDefault="0097197B" w:rsidP="0097197B">
      <w:pPr>
        <w:pStyle w:val="Heading2"/>
      </w:pPr>
      <w:r>
        <w:br w:type="page"/>
      </w:r>
    </w:p>
    <w:p w14:paraId="75DDD051" w14:textId="77777777" w:rsidR="0097197B" w:rsidRPr="00B94A2A" w:rsidRDefault="0097197B" w:rsidP="0097197B">
      <w:pPr>
        <w:pStyle w:val="Heading2"/>
      </w:pPr>
      <w:r w:rsidRPr="00B94A2A">
        <w:lastRenderedPageBreak/>
        <w:t>Reporting on acknowledgment of the government’s funding support</w:t>
      </w:r>
    </w:p>
    <w:p w14:paraId="598DA5FD" w14:textId="77777777" w:rsidR="0097197B" w:rsidRPr="00494B67" w:rsidRDefault="0097197B" w:rsidP="0097197B">
      <w:pPr>
        <w:pStyle w:val="Heading4"/>
        <w:spacing w:before="0"/>
        <w:rPr>
          <w:color w:val="232222" w:themeColor="text1"/>
        </w:rPr>
      </w:pPr>
      <w:r w:rsidRPr="00494B67">
        <w:rPr>
          <w:color w:val="232222" w:themeColor="text1"/>
        </w:rPr>
        <w:t>You may need to provide details of how the government’s funding support was/is being acknowledged.</w:t>
      </w:r>
    </w:p>
    <w:p w14:paraId="2A25D0C6" w14:textId="77777777" w:rsidR="0097197B" w:rsidRDefault="0097197B" w:rsidP="0097197B">
      <w:pPr>
        <w:spacing w:after="480" w:line="240" w:lineRule="auto"/>
      </w:pPr>
      <w:r>
        <w:t>The Department may request this information as part of your reporting template or instructions in relation to the funded project or service activity.</w:t>
      </w:r>
    </w:p>
    <w:p w14:paraId="07C70B0F" w14:textId="77777777" w:rsidR="0097197B" w:rsidRPr="00B94A2A" w:rsidRDefault="0097197B" w:rsidP="0097197B">
      <w:pPr>
        <w:pStyle w:val="Heading2"/>
      </w:pPr>
      <w:r w:rsidRPr="00B94A2A">
        <w:t>Further information</w:t>
      </w:r>
    </w:p>
    <w:p w14:paraId="79FFEABB" w14:textId="18F8D2A7" w:rsidR="0097197B" w:rsidRDefault="0097197B" w:rsidP="0097197B">
      <w:r>
        <w:t>Please contact the Department officer named in your service or funding agreement for further guidance.</w:t>
      </w:r>
    </w:p>
    <w:bookmarkStart w:id="2" w:name="_Hlk131848832"/>
    <w:p w14:paraId="69DCEF2F" w14:textId="77777777" w:rsidR="0097197B" w:rsidRPr="00113CFE" w:rsidRDefault="0097197B" w:rsidP="0097197B">
      <w:pPr>
        <w:pStyle w:val="DisclaimerText"/>
        <w:framePr w:wrap="around"/>
      </w:pPr>
      <w:r>
        <w:rPr>
          <w:noProof/>
        </w:rPr>
        <mc:AlternateContent>
          <mc:Choice Requires="wps">
            <w:drawing>
              <wp:inline distT="0" distB="0" distL="0" distR="0" wp14:anchorId="2684881A" wp14:editId="456613E1">
                <wp:extent cx="5287198" cy="985860"/>
                <wp:effectExtent l="0" t="0" r="8890" b="5080"/>
                <wp:docPr id="13" name="Acknowledgement" descr="We acknowledge Victorian Traditional Owners and their Elders past and present as the original custodians of Victoria’s land and waters and commit to genuinely partnering with them and Victoria’s Aboriginal community to progress their aspirations."/>
                <wp:cNvGraphicFramePr/>
                <a:graphic xmlns:a="http://schemas.openxmlformats.org/drawingml/2006/main">
                  <a:graphicData uri="http://schemas.microsoft.com/office/word/2010/wordprocessingShape">
                    <wps:wsp>
                      <wps:cNvSpPr/>
                      <wps:spPr>
                        <a:xfrm>
                          <a:off x="0" y="0"/>
                          <a:ext cx="5287198" cy="985860"/>
                        </a:xfrm>
                        <a:custGeom>
                          <a:avLst/>
                          <a:gdLst>
                            <a:gd name="connsiteX0" fmla="*/ 5287199 w 5287198"/>
                            <a:gd name="connsiteY0" fmla="*/ 0 h 985860"/>
                            <a:gd name="connsiteX1" fmla="*/ 0 w 5287198"/>
                            <a:gd name="connsiteY1" fmla="*/ 127 h 985860"/>
                            <a:gd name="connsiteX2" fmla="*/ 0 w 5287198"/>
                            <a:gd name="connsiteY2" fmla="*/ 985860 h 985860"/>
                            <a:gd name="connsiteX3" fmla="*/ 4822626 w 5287198"/>
                            <a:gd name="connsiteY3" fmla="*/ 985860 h 985860"/>
                            <a:gd name="connsiteX4" fmla="*/ 5287199 w 5287198"/>
                            <a:gd name="connsiteY4" fmla="*/ 0 h 985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7198" h="985860">
                              <a:moveTo>
                                <a:pt x="5287199" y="0"/>
                              </a:moveTo>
                              <a:lnTo>
                                <a:pt x="0" y="127"/>
                              </a:lnTo>
                              <a:lnTo>
                                <a:pt x="0" y="985860"/>
                              </a:lnTo>
                              <a:lnTo>
                                <a:pt x="4822626" y="985860"/>
                              </a:lnTo>
                              <a:lnTo>
                                <a:pt x="5287199" y="0"/>
                              </a:lnTo>
                              <a:close/>
                            </a:path>
                          </a:pathLst>
                        </a:custGeom>
                        <a:solidFill>
                          <a:schemeClr val="tx2"/>
                        </a:solidFill>
                        <a:ln w="12677" cap="flat">
                          <a:noFill/>
                          <a:prstDash val="solid"/>
                          <a:miter/>
                        </a:ln>
                      </wps:spPr>
                      <wps:txbx>
                        <w:txbxContent>
                          <w:p w14:paraId="3C35D0C7" w14:textId="77777777" w:rsidR="0097197B" w:rsidRPr="00447D52" w:rsidRDefault="0097197B" w:rsidP="0097197B">
                            <w:pPr>
                              <w:pStyle w:val="SmallBodyText"/>
                              <w:rPr>
                                <w:sz w:val="22"/>
                                <w:szCs w:val="22"/>
                              </w:rPr>
                            </w:pPr>
                            <w:r w:rsidRPr="00447D52">
                              <w:rPr>
                                <w:sz w:val="22"/>
                                <w:szCs w:val="22"/>
                              </w:rPr>
                              <w:t>We acknowledge Victorian Traditional Owners and their Elders past and present as the original custodians of Victoria’s land and waters and commit to genuinely partnering with them and Victoria’s Aboriginal community to progress their aspirations.</w:t>
                            </w:r>
                          </w:p>
                        </w:txbxContent>
                      </wps:txbx>
                      <wps:bodyPr rot="0" spcFirstLastPara="0" vertOverflow="overflow" horzOverflow="overflow" vert="horz" wrap="square" lIns="180000" tIns="108000" rIns="324000" bIns="45720" numCol="1" spcCol="0" rtlCol="0" fromWordArt="0" anchor="t" anchorCtr="0" forceAA="0" compatLnSpc="1">
                        <a:prstTxWarp prst="textNoShape">
                          <a:avLst/>
                        </a:prstTxWarp>
                        <a:noAutofit/>
                      </wps:bodyPr>
                    </wps:wsp>
                  </a:graphicData>
                </a:graphic>
              </wp:inline>
            </w:drawing>
          </mc:Choice>
          <mc:Fallback>
            <w:pict>
              <v:shape w14:anchorId="2684881A" id="Acknowledgement" o:spid="_x0000_s1029" alt="We acknowledge Victorian Traditional Owners and their Elders past and present as the original custodians of Victoria’s land and waters and commit to genuinely partnering with them and Victoria’s Aboriginal community to progress their aspirations." style="width:416.3pt;height:77.65pt;visibility:visible;mso-wrap-style:square;mso-left-percent:-10001;mso-top-percent:-10001;mso-position-horizontal:absolute;mso-position-horizontal-relative:char;mso-position-vertical:absolute;mso-position-vertical-relative:line;mso-left-percent:-10001;mso-top-percent:-10001;v-text-anchor:top" coordsize="5287198,985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" adj="-11796480,,5400" path="m5287199,l,127,,985860r4822626,l5287199,xe" fillcolor="#201547 [3215]" stroked="f" strokeweight=".35214mm">
                <v:stroke joinstyle="miter"/>
                <v:formulas/>
                <v:path arrowok="t" o:connecttype="custom" o:connectlocs="5287199,0;0,127;0,985860;4822626,985860;5287199,0" o:connectangles="0,0,0,0,0" textboxrect="0,0,5287198,985860"/>
                <v:textbox inset="5mm,3mm,9mm">
                  <w:txbxContent>
                    <w:p w14:paraId="3C35D0C7" w14:textId="77777777" w:rsidR="0097197B" w:rsidRPr="00447D52" w:rsidRDefault="0097197B" w:rsidP="0097197B">
                      <w:pPr>
                        <w:pStyle w:val="SmallBodyText"/>
                        <w:rPr>
                          <w:sz w:val="22"/>
                          <w:szCs w:val="22"/>
                        </w:rPr>
                      </w:pPr>
                      <w:r w:rsidRPr="00447D52">
                        <w:rPr>
                          <w:sz w:val="22"/>
                          <w:szCs w:val="22"/>
                        </w:rPr>
                        <w:t>We acknowledge Victorian Traditional Owners and their Elders past and present as the original custodians of Victoria’s land and waters and commit to genuinely partnering with them and Victoria’s Aboriginal community to progress their aspirations.</w:t>
                      </w:r>
                    </w:p>
                  </w:txbxContent>
                </v:textbox>
                <w10:anchorlock/>
              </v:shape>
            </w:pict>
          </mc:Fallback>
        </mc:AlternateContent>
      </w:r>
      <w:r>
        <w:rPr>
          <w:noProof/>
        </w:rPr>
        <w:drawing>
          <wp:anchor distT="0" distB="0" distL="114300" distR="114300" simplePos="0" relativeHeight="251687936" behindDoc="0" locked="1" layoutInCell="1" allowOverlap="1" wp14:anchorId="78156EAF" wp14:editId="69442882">
            <wp:simplePos x="0" y="0"/>
            <wp:positionH relativeFrom="page">
              <wp:posOffset>4824730</wp:posOffset>
            </wp:positionH>
            <wp:positionV relativeFrom="line">
              <wp:posOffset>0</wp:posOffset>
            </wp:positionV>
            <wp:extent cx="1656000" cy="986400"/>
            <wp:effectExtent l="0" t="0" r="1905" b="4445"/>
            <wp:wrapNone/>
            <wp:docPr id="15" name="Acknowedgement_Artwor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knowedgement_Artwork">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Lst>
                    </a:blip>
                    <a:stretch>
                      <a:fillRect/>
                    </a:stretch>
                  </pic:blipFill>
                  <pic:spPr>
                    <a:xfrm>
                      <a:off x="0" y="0"/>
                      <a:ext cx="1656000" cy="986400"/>
                    </a:xfrm>
                    <a:prstGeom prst="rect">
                      <a:avLst/>
                    </a:prstGeom>
                  </pic:spPr>
                </pic:pic>
              </a:graphicData>
            </a:graphic>
            <wp14:sizeRelH relativeFrom="page">
              <wp14:pctWidth>0</wp14:pctWidth>
            </wp14:sizeRelH>
            <wp14:sizeRelV relativeFrom="page">
              <wp14:pctHeight>0</wp14:pctHeight>
            </wp14:sizeRelV>
          </wp:anchor>
        </w:drawing>
      </w:r>
    </w:p>
    <w:p w14:paraId="5BD0C39A" w14:textId="77777777" w:rsidR="0097197B" w:rsidRPr="00113CFE" w:rsidRDefault="0097197B" w:rsidP="0097197B">
      <w:pPr>
        <w:pStyle w:val="DisclaimerText"/>
        <w:framePr w:wrap="around"/>
      </w:pPr>
      <w:r w:rsidRPr="00113CFE">
        <w:t>©</w:t>
      </w:r>
      <w:bookmarkStart w:id="3" w:name="_Copyright"/>
      <w:bookmarkEnd w:id="3"/>
      <w:r w:rsidRPr="00113CFE">
        <w:t xml:space="preserve"> The State of Victoria Department of Energy, Environment and Climate Action </w:t>
      </w:r>
      <w:r>
        <w:t>August 2023</w:t>
      </w:r>
      <w:r w:rsidRPr="00113CFE">
        <w:t>.</w:t>
      </w:r>
    </w:p>
    <w:p w14:paraId="72ECC981" w14:textId="77777777" w:rsidR="0097197B" w:rsidRPr="008B65E6" w:rsidRDefault="0097197B" w:rsidP="0097197B">
      <w:pPr>
        <w:pStyle w:val="DisclaimerText"/>
        <w:framePr w:wrap="around"/>
        <w:rPr>
          <w:rFonts w:ascii="Arial Bold" w:hAnsi="Arial Bold"/>
        </w:rPr>
      </w:pPr>
      <w:bookmarkStart w:id="4" w:name="_CreativeCommonsMarker"/>
      <w:bookmarkStart w:id="5" w:name="_CreativeCommonsContent"/>
      <w:bookmarkEnd w:id="2"/>
      <w:bookmarkEnd w:id="4"/>
      <w:r w:rsidRPr="008B65E6">
        <w:rPr>
          <w:rFonts w:ascii="Arial Bold" w:hAnsi="Arial Bold"/>
        </w:rPr>
        <w:t>Creative Commons</w:t>
      </w:r>
    </w:p>
    <w:p w14:paraId="00FB3C8C" w14:textId="77777777" w:rsidR="0097197B" w:rsidRPr="00113CFE" w:rsidRDefault="0097197B" w:rsidP="0097197B">
      <w:pPr>
        <w:pStyle w:val="DisclaimerText"/>
        <w:framePr w:wrap="around"/>
        <w:rPr>
          <w:rFonts w:ascii="Arial Bold" w:hAnsi="Arial Bold"/>
        </w:rPr>
      </w:pPr>
      <w:r w:rsidRPr="00113CFE">
        <w:t xml:space="preserve">This work is licensed under a Creative Commons Attribution 4.0 International licence, visit the </w:t>
      </w:r>
      <w:hyperlink r:id="rId37" w:tooltip="Creative Commons website" w:history="1">
        <w:r w:rsidRPr="00113CFE">
          <w:rPr>
            <w:u w:val="single"/>
          </w:rPr>
          <w:t>Creative Commons website</w:t>
        </w:r>
      </w:hyperlink>
      <w:r w:rsidRPr="00113CFE">
        <w:t xml:space="preserve"> (</w:t>
      </w:r>
      <w:hyperlink r:id="rId38" w:history="1">
        <w:r w:rsidRPr="00113CFE">
          <w:t>http://creativecommons.org/licenses/by/4.0/</w:t>
        </w:r>
      </w:hyperlink>
      <w:r w:rsidRPr="00113CFE">
        <w:t>).</w:t>
      </w:r>
    </w:p>
    <w:p w14:paraId="414E82E1" w14:textId="77777777" w:rsidR="0097197B" w:rsidRPr="00113CFE" w:rsidRDefault="0097197B" w:rsidP="0097197B">
      <w:pPr>
        <w:pStyle w:val="DisclaimerText"/>
        <w:framePr w:wrap="around"/>
        <w:rPr>
          <w:strike/>
        </w:rPr>
      </w:pPr>
      <w:r w:rsidRPr="00113CFE">
        <w:t>You are free to re-use the work under that licence, on the condition that you credit the State of Victoria as author. The licence does not apply to any images, photographs or branding, including the Victorian Coat of Arms, and the Victorian Government and Department logos.</w:t>
      </w:r>
    </w:p>
    <w:p w14:paraId="7BFFB82B" w14:textId="77777777" w:rsidR="0097197B" w:rsidRPr="008B65E6" w:rsidRDefault="0097197B" w:rsidP="0097197B">
      <w:pPr>
        <w:pStyle w:val="DisclaimerText"/>
        <w:framePr w:wrap="around"/>
        <w:rPr>
          <w:rFonts w:ascii="Arial Bold" w:hAnsi="Arial Bold"/>
        </w:rPr>
      </w:pPr>
      <w:r w:rsidRPr="008B65E6">
        <w:rPr>
          <w:rFonts w:ascii="Arial Bold" w:hAnsi="Arial Bold"/>
        </w:rPr>
        <w:t>Disclaimer</w:t>
      </w:r>
    </w:p>
    <w:p w14:paraId="1C494B66" w14:textId="77777777" w:rsidR="0097197B" w:rsidRPr="00113CFE" w:rsidRDefault="0097197B" w:rsidP="0097197B">
      <w:pPr>
        <w:pStyle w:val="DisclaimerText"/>
        <w:framePr w:wrap="around"/>
      </w:pPr>
      <w:r w:rsidRPr="00113CFE">
        <w:t xml:space="preserve">This publication may be of assistance to you but the State of Victoria and its employees do not guarantee that the publication is without flaw of any kind or is wholly appropriate for your </w:t>
      </w:r>
      <w:proofErr w:type="gramStart"/>
      <w:r w:rsidRPr="00113CFE">
        <w:t>particular purposes</w:t>
      </w:r>
      <w:proofErr w:type="gramEnd"/>
      <w:r w:rsidRPr="00113CFE">
        <w:t xml:space="preserve"> and therefore disclaims all liability for any error, loss or other consequence which may arise from you relying on any information in this publication.</w:t>
      </w:r>
    </w:p>
    <w:p w14:paraId="42DE529C" w14:textId="77777777" w:rsidR="0097197B" w:rsidRPr="008B65E6" w:rsidRDefault="0097197B" w:rsidP="0097197B">
      <w:pPr>
        <w:pStyle w:val="DisclaimerText12pt"/>
        <w:framePr w:wrap="around"/>
        <w:rPr>
          <w:rFonts w:ascii="Arial Bold" w:hAnsi="Arial Bold"/>
        </w:rPr>
      </w:pPr>
      <w:r w:rsidRPr="008B65E6">
        <w:rPr>
          <w:rFonts w:ascii="Arial Bold" w:hAnsi="Arial Bold"/>
        </w:rPr>
        <w:t>Accessibility</w:t>
      </w:r>
    </w:p>
    <w:p w14:paraId="6613FA3E" w14:textId="77777777" w:rsidR="0097197B" w:rsidRPr="00113CFE" w:rsidRDefault="0097197B" w:rsidP="0097197B">
      <w:pPr>
        <w:pStyle w:val="DisclaimerText12pt"/>
        <w:framePr w:wrap="around"/>
      </w:pPr>
      <w:r w:rsidRPr="00113CFE">
        <w:t xml:space="preserve">To receive this document in an alternative format, phone the Customer Service Centre on 136 186, email </w:t>
      </w:r>
      <w:hyperlink r:id="rId39" w:history="1">
        <w:r w:rsidRPr="00113CFE">
          <w:rPr>
            <w:szCs w:val="24"/>
            <w:u w:val="single"/>
          </w:rPr>
          <w:t>customer.service@delwp.vic.gov.au</w:t>
        </w:r>
      </w:hyperlink>
      <w:r w:rsidRPr="00113CFE">
        <w:t xml:space="preserve">, or contact National Relay Service on 133 677. Available at </w:t>
      </w:r>
      <w:hyperlink r:id="rId40" w:tooltip="Department of Energy, Environment and Climate Action website" w:history="1">
        <w:r w:rsidRPr="00113CFE">
          <w:rPr>
            <w:szCs w:val="24"/>
            <w:u w:val="single"/>
          </w:rPr>
          <w:t>DEECA website</w:t>
        </w:r>
      </w:hyperlink>
      <w:r w:rsidRPr="00113CFE">
        <w:t xml:space="preserve"> (www.deeca.vic.gov.au). </w:t>
      </w:r>
      <w:bookmarkEnd w:id="5"/>
    </w:p>
    <w:p w14:paraId="69B28C1E" w14:textId="59EC767A" w:rsidR="00A14A3F" w:rsidRDefault="00A14A3F" w:rsidP="0097197B">
      <w:pPr>
        <w:pStyle w:val="Heading2"/>
        <w:spacing w:before="0"/>
      </w:pPr>
    </w:p>
    <w:sectPr w:rsidR="00A14A3F" w:rsidSect="0068728F">
      <w:headerReference w:type="default" r:id="rId41"/>
      <w:footerReference w:type="default" r:id="rId42"/>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3561" w14:textId="77777777" w:rsidR="00CA6C0F" w:rsidRDefault="00CA6C0F" w:rsidP="00CD157B">
      <w:pPr>
        <w:pStyle w:val="NoSpacing"/>
      </w:pPr>
    </w:p>
    <w:p w14:paraId="6709B948" w14:textId="77777777" w:rsidR="00CA6C0F" w:rsidRDefault="00CA6C0F"/>
  </w:endnote>
  <w:endnote w:type="continuationSeparator" w:id="0">
    <w:p w14:paraId="1151F361" w14:textId="77777777" w:rsidR="00CA6C0F" w:rsidRDefault="00CA6C0F" w:rsidP="00CD157B">
      <w:pPr>
        <w:pStyle w:val="NoSpacing"/>
      </w:pPr>
    </w:p>
    <w:p w14:paraId="0FF28D4F" w14:textId="77777777" w:rsidR="00CA6C0F" w:rsidRDefault="00CA6C0F"/>
  </w:endnote>
  <w:endnote w:type="continuationNotice" w:id="1">
    <w:p w14:paraId="623A048F" w14:textId="77777777" w:rsidR="00CA6C0F" w:rsidRDefault="00CA6C0F" w:rsidP="00CD157B">
      <w:pPr>
        <w:pStyle w:val="NoSpacing"/>
      </w:pPr>
    </w:p>
    <w:p w14:paraId="66CDE020" w14:textId="77777777" w:rsidR="00CA6C0F" w:rsidRDefault="00CA6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18482" w:type="dxa"/>
      <w:tblLayout w:type="fixed"/>
      <w:tblCellMar>
        <w:bottom w:w="284" w:type="dxa"/>
      </w:tblCellMar>
      <w:tblLook w:val="04A0" w:firstRow="1" w:lastRow="0" w:firstColumn="1" w:lastColumn="0" w:noHBand="0" w:noVBand="1"/>
    </w:tblPr>
    <w:tblGrid>
      <w:gridCol w:w="340"/>
      <w:gridCol w:w="9071"/>
      <w:gridCol w:w="9071"/>
    </w:tblGrid>
    <w:tr w:rsidR="0068728F" w14:paraId="7F15A3E7" w14:textId="77777777" w:rsidTr="0068728F">
      <w:trPr>
        <w:trHeight w:val="397"/>
      </w:trPr>
      <w:tc>
        <w:tcPr>
          <w:tcW w:w="340" w:type="dxa"/>
        </w:tcPr>
        <w:p w14:paraId="34C922F5" w14:textId="77777777" w:rsidR="0068728F" w:rsidRPr="00D55628" w:rsidRDefault="0068728F" w:rsidP="0068728F">
          <w:pPr>
            <w:pStyle w:val="FooterEvenPageNumber"/>
            <w:framePr w:wrap="auto" w:vAnchor="margin" w:hAnchor="text" w:yAlign="inline"/>
          </w:pPr>
          <w:r>
            <w:rPr>
              <w:noProof/>
            </w:rPr>
            <mc:AlternateContent>
              <mc:Choice Requires="wps">
                <w:drawing>
                  <wp:anchor distT="0" distB="0" distL="114300" distR="114300" simplePos="0" relativeHeight="251685888" behindDoc="0" locked="0" layoutInCell="0" allowOverlap="1" wp14:anchorId="72A0F53B" wp14:editId="44584B63">
                    <wp:simplePos x="0" y="0"/>
                    <wp:positionH relativeFrom="page">
                      <wp:posOffset>0</wp:posOffset>
                    </wp:positionH>
                    <wp:positionV relativeFrom="page">
                      <wp:posOffset>10229215</wp:posOffset>
                    </wp:positionV>
                    <wp:extent cx="7560945" cy="273050"/>
                    <wp:effectExtent l="0" t="0" r="0" b="12700"/>
                    <wp:wrapNone/>
                    <wp:docPr id="41" name="MSIPCMc2a54d0d852a471d8845b004" descr="{&quot;HashCode&quot;:186249376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3D1AD" w14:textId="1E1B1145" w:rsidR="0068728F" w:rsidRPr="00020405" w:rsidRDefault="0068728F" w:rsidP="0068728F">
                                <w:pPr>
                                  <w:spacing w:before="0" w:after="0"/>
                                  <w:jc w:val="center"/>
                                  <w:rPr>
                                    <w:rFonts w:ascii="Calibri" w:hAnsi="Calibri" w:cs="Calibri"/>
                                    <w:color w:val="000000"/>
                                    <w:sz w:val="24"/>
                                  </w:rPr>
                                </w:pPr>
                                <w:r w:rsidRPr="0002040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A0F53B" id="_x0000_t202" coordsize="21600,21600" o:spt="202" path="m,l,21600r21600,l21600,xe">
                    <v:stroke joinstyle="miter"/>
                    <v:path gradientshapeok="t" o:connecttype="rect"/>
                  </v:shapetype>
                  <v:shape id="MSIPCMc2a54d0d852a471d8845b004" o:spid="_x0000_s1030" type="#_x0000_t202" alt="{&quot;HashCode&quot;:1862493762,&quot;Height&quot;:841.0,&quot;Width&quot;:595.0,&quot;Placement&quot;:&quot;Footer&quot;,&quot;Index&quot;:&quot;OddAndEven&quot;,&quot;Section&quot;:1,&quot;Top&quot;:0.0,&quot;Left&quot;:0.0}" style="position:absolute;margin-left:0;margin-top:805.45pt;width:595.35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14D3D1AD" w14:textId="1E1B1145" w:rsidR="0068728F" w:rsidRPr="00020405" w:rsidRDefault="0068728F" w:rsidP="0068728F">
                          <w:pPr>
                            <w:spacing w:before="0" w:after="0"/>
                            <w:jc w:val="center"/>
                            <w:rPr>
                              <w:rFonts w:ascii="Calibri" w:hAnsi="Calibri" w:cs="Calibri"/>
                              <w:color w:val="000000"/>
                              <w:sz w:val="24"/>
                            </w:rPr>
                          </w:pPr>
                          <w:r w:rsidRPr="00020405">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t>4</w:t>
          </w:r>
          <w:r w:rsidRPr="00D55628">
            <w:fldChar w:fldCharType="end"/>
          </w:r>
        </w:p>
      </w:tc>
      <w:tc>
        <w:tcPr>
          <w:tcW w:w="9071" w:type="dxa"/>
        </w:tcPr>
        <w:p w14:paraId="15F2E228" w14:textId="5CC9F44A" w:rsidR="0068728F" w:rsidRDefault="0068728F" w:rsidP="0068728F">
          <w:pPr>
            <w:pStyle w:val="FooterEven"/>
          </w:pPr>
          <w:fldSimple w:instr=" DOCPROPERTY  xFooterTitle  \* MERGEFORMAT ">
            <w:r w:rsidR="00113086">
              <w:t>Department of Energy, Environment and Climate Action</w:t>
            </w:r>
          </w:fldSimple>
        </w:p>
      </w:tc>
      <w:tc>
        <w:tcPr>
          <w:tcW w:w="9071" w:type="dxa"/>
        </w:tcPr>
        <w:p w14:paraId="2152C328" w14:textId="6CEE8861" w:rsidR="0068728F" w:rsidRPr="00810C40" w:rsidRDefault="0068728F" w:rsidP="0068728F">
          <w:pPr>
            <w:pStyle w:val="FooterEven"/>
            <w:jc w:val="right"/>
          </w:pPr>
          <w:r>
            <w:t>May 2023</w:t>
          </w:r>
        </w:p>
      </w:tc>
    </w:tr>
  </w:tbl>
  <w:p w14:paraId="7C3DD4F8"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10347" w:type="dxa"/>
      <w:tblLayout w:type="fixed"/>
      <w:tblCellMar>
        <w:bottom w:w="284" w:type="dxa"/>
      </w:tblCellMar>
      <w:tblLook w:val="04A0" w:firstRow="1" w:lastRow="0" w:firstColumn="1" w:lastColumn="0" w:noHBand="0" w:noVBand="1"/>
    </w:tblPr>
    <w:tblGrid>
      <w:gridCol w:w="8931"/>
      <w:gridCol w:w="425"/>
      <w:gridCol w:w="991"/>
    </w:tblGrid>
    <w:tr w:rsidR="00495B3B" w14:paraId="6C96125A" w14:textId="77777777" w:rsidTr="00495B3B">
      <w:trPr>
        <w:trHeight w:val="397"/>
      </w:trPr>
      <w:tc>
        <w:tcPr>
          <w:tcW w:w="8931" w:type="dxa"/>
        </w:tcPr>
        <w:p w14:paraId="50B5BD9F" w14:textId="00772BA6" w:rsidR="0068728F" w:rsidRDefault="0068728F" w:rsidP="0068728F">
          <w:pPr>
            <w:pStyle w:val="FooterEven"/>
          </w:pPr>
          <w:fldSimple w:instr=" DOCPROPERTY  xFooterTitle  \* MERGEFORMAT ">
            <w:r w:rsidR="00113086">
              <w:t>Department of Energy, Environment and Climate Action</w:t>
            </w:r>
          </w:fldSimple>
        </w:p>
        <w:p w14:paraId="162046A4" w14:textId="1D330165" w:rsidR="00495B3B" w:rsidRPr="00CB1FB7" w:rsidRDefault="00495B3B" w:rsidP="00495B3B">
          <w:pPr>
            <w:pStyle w:val="FooterOdd"/>
            <w:jc w:val="left"/>
            <w:rPr>
              <w:b/>
            </w:rPr>
          </w:pPr>
          <w:r>
            <w:rPr>
              <w:b/>
              <w:noProof/>
            </w:rPr>
            <mc:AlternateContent>
              <mc:Choice Requires="wps">
                <w:drawing>
                  <wp:anchor distT="0" distB="0" distL="114300" distR="114300" simplePos="0" relativeHeight="251679744" behindDoc="0" locked="0" layoutInCell="0" allowOverlap="1" wp14:anchorId="38662FAA" wp14:editId="612541E9">
                    <wp:simplePos x="0" y="0"/>
                    <wp:positionH relativeFrom="page">
                      <wp:posOffset>0</wp:posOffset>
                    </wp:positionH>
                    <wp:positionV relativeFrom="page">
                      <wp:posOffset>10229215</wp:posOffset>
                    </wp:positionV>
                    <wp:extent cx="7560945" cy="273050"/>
                    <wp:effectExtent l="0" t="0" r="0" b="12700"/>
                    <wp:wrapNone/>
                    <wp:docPr id="3" name="MSIPCM2c8143beac8a2d1c09b27fa6"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B71D16" w14:textId="3277E10D" w:rsidR="00495B3B" w:rsidRPr="00020405" w:rsidRDefault="00020405" w:rsidP="00020405">
                                <w:pPr>
                                  <w:spacing w:before="0" w:after="0"/>
                                  <w:jc w:val="center"/>
                                  <w:rPr>
                                    <w:rFonts w:ascii="Calibri" w:hAnsi="Calibri" w:cs="Calibri"/>
                                    <w:color w:val="000000"/>
                                    <w:sz w:val="24"/>
                                  </w:rPr>
                                </w:pPr>
                                <w:r w:rsidRPr="0002040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662FAA" id="_x0000_t202" coordsize="21600,21600" o:spt="202" path="m,l,21600r21600,l21600,xe">
                    <v:stroke joinstyle="miter"/>
                    <v:path gradientshapeok="t" o:connecttype="rect"/>
                  </v:shapetype>
                  <v:shape id="MSIPCM2c8143beac8a2d1c09b27fa6" o:spid="_x0000_s1031" type="#_x0000_t202" alt="{&quot;HashCode&quot;:1862493762,&quot;Height&quot;:841.0,&quot;Width&quot;:595.0,&quot;Placement&quot;:&quot;Footer&quot;,&quot;Index&quot;:&quot;Primary&quot;,&quot;Section&quot;:1,&quot;Top&quot;:0.0,&quot;Left&quot;:0.0}" style="position:absolute;margin-left:0;margin-top:805.45pt;width:595.35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73B71D16" w14:textId="3277E10D" w:rsidR="00495B3B" w:rsidRPr="00020405" w:rsidRDefault="00020405" w:rsidP="00020405">
                          <w:pPr>
                            <w:spacing w:before="0" w:after="0"/>
                            <w:jc w:val="center"/>
                            <w:rPr>
                              <w:rFonts w:ascii="Calibri" w:hAnsi="Calibri" w:cs="Calibri"/>
                              <w:color w:val="000000"/>
                              <w:sz w:val="24"/>
                            </w:rPr>
                          </w:pPr>
                          <w:r w:rsidRPr="00020405">
                            <w:rPr>
                              <w:rFonts w:ascii="Calibri" w:hAnsi="Calibri" w:cs="Calibri"/>
                              <w:color w:val="000000"/>
                              <w:sz w:val="24"/>
                            </w:rPr>
                            <w:t>OFFICIAL</w:t>
                          </w:r>
                        </w:p>
                      </w:txbxContent>
                    </v:textbox>
                    <w10:wrap anchorx="page" anchory="page"/>
                  </v:shape>
                </w:pict>
              </mc:Fallback>
            </mc:AlternateContent>
          </w:r>
        </w:p>
      </w:tc>
      <w:tc>
        <w:tcPr>
          <w:tcW w:w="425" w:type="dxa"/>
        </w:tcPr>
        <w:p w14:paraId="75480751" w14:textId="3C946342" w:rsidR="00495B3B" w:rsidRDefault="0068728F" w:rsidP="0068728F">
          <w:pPr>
            <w:pStyle w:val="FooterOddPageNumber"/>
            <w:ind w:left="-9070" w:firstLine="9070"/>
          </w:pPr>
          <w:r>
            <w:t>2</w:t>
          </w:r>
        </w:p>
      </w:tc>
      <w:tc>
        <w:tcPr>
          <w:tcW w:w="991" w:type="dxa"/>
        </w:tcPr>
        <w:p w14:paraId="6F42B13B" w14:textId="38D5987F" w:rsidR="00495B3B" w:rsidRPr="00D55628" w:rsidRDefault="00495B3B" w:rsidP="0068728F">
          <w:pPr>
            <w:pStyle w:val="FooterOddPageNumber"/>
            <w:ind w:left="-9070" w:firstLine="9070"/>
          </w:pPr>
          <w:r>
            <w:t>May 2023</w:t>
          </w:r>
        </w:p>
      </w:tc>
    </w:tr>
  </w:tbl>
  <w:p w14:paraId="544AF284" w14:textId="7633E25E" w:rsidR="00CD157B" w:rsidRDefault="00495B3B" w:rsidP="00495B3B">
    <w:pPr>
      <w:pStyle w:val="Footer"/>
      <w:jc w:val="right"/>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F64E" w14:textId="77777777" w:rsidR="00364C9A" w:rsidRDefault="00364C9A">
    <w:pPr>
      <w:pStyle w:val="Footer"/>
    </w:pPr>
    <w:r>
      <w:rPr>
        <w:noProof/>
      </w:rPr>
      <mc:AlternateContent>
        <mc:Choice Requires="wps">
          <w:drawing>
            <wp:anchor distT="0" distB="0" distL="114300" distR="114300" simplePos="0" relativeHeight="251679231" behindDoc="0" locked="0" layoutInCell="0" allowOverlap="1" wp14:anchorId="4244B73F" wp14:editId="3DFDF6A2">
              <wp:simplePos x="0" y="0"/>
              <wp:positionH relativeFrom="page">
                <wp:posOffset>0</wp:posOffset>
              </wp:positionH>
              <wp:positionV relativeFrom="page">
                <wp:posOffset>10229215</wp:posOffset>
              </wp:positionV>
              <wp:extent cx="7560945" cy="273050"/>
              <wp:effectExtent l="0" t="0" r="0" b="12700"/>
              <wp:wrapNone/>
              <wp:docPr id="40" name="MSIPCM181144f894ceca36ecbf703c" descr="{&quot;HashCode&quot;:18624937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CBF297" w14:textId="76A3626E" w:rsidR="00364C9A" w:rsidRPr="00020405" w:rsidRDefault="00020405" w:rsidP="00020405">
                          <w:pPr>
                            <w:spacing w:before="0" w:after="0"/>
                            <w:jc w:val="center"/>
                            <w:rPr>
                              <w:rFonts w:ascii="Calibri" w:hAnsi="Calibri" w:cs="Calibri"/>
                              <w:color w:val="000000"/>
                              <w:sz w:val="24"/>
                            </w:rPr>
                          </w:pPr>
                          <w:r w:rsidRPr="0002040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44B73F" id="_x0000_t202" coordsize="21600,21600" o:spt="202" path="m,l,21600r21600,l21600,xe">
              <v:stroke joinstyle="miter"/>
              <v:path gradientshapeok="t" o:connecttype="rect"/>
            </v:shapetype>
            <v:shape id="MSIPCM181144f894ceca36ecbf703c" o:spid="_x0000_s1032" type="#_x0000_t202" alt="{&quot;HashCode&quot;:1862493762,&quot;Height&quot;:841.0,&quot;Width&quot;:595.0,&quot;Placement&quot;:&quot;Footer&quot;,&quot;Index&quot;:&quot;FirstPage&quot;,&quot;Section&quot;:1,&quot;Top&quot;:0.0,&quot;Left&quot;:0.0}" style="position:absolute;margin-left:0;margin-top:805.45pt;width:595.35pt;height:21.5pt;z-index:25167923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36CBF297" w14:textId="76A3626E" w:rsidR="00364C9A" w:rsidRPr="00020405" w:rsidRDefault="00020405" w:rsidP="00020405">
                    <w:pPr>
                      <w:spacing w:before="0" w:after="0"/>
                      <w:jc w:val="center"/>
                      <w:rPr>
                        <w:rFonts w:ascii="Calibri" w:hAnsi="Calibri" w:cs="Calibri"/>
                        <w:color w:val="000000"/>
                        <w:sz w:val="24"/>
                      </w:rPr>
                    </w:pPr>
                    <w:r w:rsidRPr="00020405">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10347" w:type="dxa"/>
      <w:tblLayout w:type="fixed"/>
      <w:tblCellMar>
        <w:bottom w:w="284" w:type="dxa"/>
      </w:tblCellMar>
      <w:tblLook w:val="04A0" w:firstRow="1" w:lastRow="0" w:firstColumn="1" w:lastColumn="0" w:noHBand="0" w:noVBand="1"/>
    </w:tblPr>
    <w:tblGrid>
      <w:gridCol w:w="8931"/>
      <w:gridCol w:w="425"/>
      <w:gridCol w:w="991"/>
    </w:tblGrid>
    <w:tr w:rsidR="0068728F" w14:paraId="11B34FC1" w14:textId="77777777" w:rsidTr="00495B3B">
      <w:trPr>
        <w:trHeight w:val="397"/>
      </w:trPr>
      <w:tc>
        <w:tcPr>
          <w:tcW w:w="8931" w:type="dxa"/>
        </w:tcPr>
        <w:p w14:paraId="25D80896" w14:textId="1778CD61" w:rsidR="0068728F" w:rsidRPr="0068728F" w:rsidRDefault="00113086" w:rsidP="0068728F">
          <w:pPr>
            <w:pStyle w:val="FooterEven"/>
          </w:pPr>
          <w:r w:rsidRPr="00113086">
            <w:t>Acknowledgement and Publicity Guidelines for Victorian Government Funding Support</w:t>
          </w:r>
          <w:r w:rsidR="0068728F">
            <w:rPr>
              <w:b/>
              <w:noProof/>
            </w:rPr>
            <mc:AlternateContent>
              <mc:Choice Requires="wps">
                <w:drawing>
                  <wp:anchor distT="0" distB="0" distL="114300" distR="114300" simplePos="0" relativeHeight="251687936" behindDoc="0" locked="0" layoutInCell="0" allowOverlap="1" wp14:anchorId="5E9960CB" wp14:editId="3D233A0B">
                    <wp:simplePos x="0" y="0"/>
                    <wp:positionH relativeFrom="page">
                      <wp:posOffset>0</wp:posOffset>
                    </wp:positionH>
                    <wp:positionV relativeFrom="page">
                      <wp:posOffset>10229215</wp:posOffset>
                    </wp:positionV>
                    <wp:extent cx="7560945" cy="273050"/>
                    <wp:effectExtent l="0" t="0" r="0" b="12700"/>
                    <wp:wrapNone/>
                    <wp:docPr id="42" name="MSIPCM2c8143beac8a2d1c09b27fa6"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3BF8E5" w14:textId="77777777" w:rsidR="0068728F" w:rsidRPr="00020405" w:rsidRDefault="0068728F" w:rsidP="00020405">
                                <w:pPr>
                                  <w:spacing w:before="0" w:after="0"/>
                                  <w:jc w:val="center"/>
                                  <w:rPr>
                                    <w:rFonts w:ascii="Calibri" w:hAnsi="Calibri" w:cs="Calibri"/>
                                    <w:color w:val="000000"/>
                                    <w:sz w:val="24"/>
                                  </w:rPr>
                                </w:pPr>
                                <w:r w:rsidRPr="0002040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9960CB" id="_x0000_t202" coordsize="21600,21600" o:spt="202" path="m,l,21600r21600,l21600,xe">
                    <v:stroke joinstyle="miter"/>
                    <v:path gradientshapeok="t" o:connecttype="rect"/>
                  </v:shapetype>
                  <v:shape id="_x0000_s1033" type="#_x0000_t202" alt="{&quot;HashCode&quot;:1862493762,&quot;Height&quot;:841.0,&quot;Width&quot;:595.0,&quot;Placement&quot;:&quot;Footer&quot;,&quot;Index&quot;:&quot;Primary&quot;,&quot;Section&quot;:1,&quot;Top&quot;:0.0,&quot;Left&quot;:0.0}" style="position:absolute;margin-left:0;margin-top:805.45pt;width:595.35pt;height:21.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293BF8E5" w14:textId="77777777" w:rsidR="0068728F" w:rsidRPr="00020405" w:rsidRDefault="0068728F" w:rsidP="00020405">
                          <w:pPr>
                            <w:spacing w:before="0" w:after="0"/>
                            <w:jc w:val="center"/>
                            <w:rPr>
                              <w:rFonts w:ascii="Calibri" w:hAnsi="Calibri" w:cs="Calibri"/>
                              <w:color w:val="000000"/>
                              <w:sz w:val="24"/>
                            </w:rPr>
                          </w:pPr>
                          <w:r w:rsidRPr="00020405">
                            <w:rPr>
                              <w:rFonts w:ascii="Calibri" w:hAnsi="Calibri" w:cs="Calibri"/>
                              <w:color w:val="000000"/>
                              <w:sz w:val="24"/>
                            </w:rPr>
                            <w:t>OFFICIAL</w:t>
                          </w:r>
                        </w:p>
                      </w:txbxContent>
                    </v:textbox>
                    <w10:wrap anchorx="page" anchory="page"/>
                  </v:shape>
                </w:pict>
              </mc:Fallback>
            </mc:AlternateContent>
          </w:r>
        </w:p>
      </w:tc>
      <w:tc>
        <w:tcPr>
          <w:tcW w:w="425" w:type="dxa"/>
        </w:tcPr>
        <w:p w14:paraId="6BCE245A" w14:textId="1B30F761" w:rsidR="0068728F" w:rsidRDefault="00113086" w:rsidP="0068728F">
          <w:pPr>
            <w:pStyle w:val="FooterOddPageNumber"/>
            <w:ind w:left="-9070" w:firstLine="9070"/>
          </w:pPr>
          <w:r>
            <w:fldChar w:fldCharType="begin"/>
          </w:r>
          <w:r>
            <w:instrText xml:space="preserve"> PAGE   \* MERGEFORMAT </w:instrText>
          </w:r>
          <w:r>
            <w:fldChar w:fldCharType="separate"/>
          </w:r>
          <w:r>
            <w:rPr>
              <w:noProof/>
            </w:rPr>
            <w:t>2</w:t>
          </w:r>
          <w:r>
            <w:fldChar w:fldCharType="end"/>
          </w:r>
        </w:p>
      </w:tc>
      <w:tc>
        <w:tcPr>
          <w:tcW w:w="991" w:type="dxa"/>
        </w:tcPr>
        <w:p w14:paraId="5E5583EF" w14:textId="77777777" w:rsidR="0068728F" w:rsidRPr="00D55628" w:rsidRDefault="0068728F" w:rsidP="0068728F">
          <w:pPr>
            <w:pStyle w:val="FooterOddPageNumber"/>
            <w:ind w:left="-9070" w:firstLine="9070"/>
          </w:pPr>
          <w:r>
            <w:t>May 2023</w:t>
          </w:r>
        </w:p>
      </w:tc>
    </w:tr>
  </w:tbl>
  <w:p w14:paraId="2707501E" w14:textId="77777777" w:rsidR="0068728F" w:rsidRDefault="0068728F" w:rsidP="00495B3B">
    <w:pPr>
      <w:pStyle w:val="Footer"/>
      <w:jc w:val="right"/>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3C09" w14:textId="77777777" w:rsidR="00CA6C0F" w:rsidRPr="0056073C" w:rsidRDefault="00CA6C0F" w:rsidP="005D764F">
      <w:pPr>
        <w:pStyle w:val="FootnoteSeparator"/>
      </w:pPr>
    </w:p>
    <w:p w14:paraId="5B4AF31E" w14:textId="77777777" w:rsidR="00CA6C0F" w:rsidRDefault="00CA6C0F"/>
  </w:footnote>
  <w:footnote w:type="continuationSeparator" w:id="0">
    <w:p w14:paraId="57F0575A" w14:textId="77777777" w:rsidR="00CA6C0F" w:rsidRPr="00CA30B7" w:rsidRDefault="00CA6C0F" w:rsidP="006D5A90">
      <w:pPr>
        <w:rPr>
          <w:lang w:val="en-US"/>
        </w:rPr>
      </w:pPr>
      <w:r w:rsidRPr="00CA30B7">
        <w:rPr>
          <w:lang w:val="en-US"/>
        </w:rPr>
        <w:t>_______</w:t>
      </w:r>
    </w:p>
    <w:p w14:paraId="3A53F6B4" w14:textId="77777777" w:rsidR="00CA6C0F" w:rsidRDefault="00CA6C0F"/>
  </w:footnote>
  <w:footnote w:type="continuationNotice" w:id="1">
    <w:p w14:paraId="3640E0E6" w14:textId="77777777" w:rsidR="00CA6C0F" w:rsidRDefault="00CA6C0F" w:rsidP="006D5A90"/>
    <w:p w14:paraId="72009944" w14:textId="77777777" w:rsidR="00CA6C0F" w:rsidRDefault="00CA6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1248"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71552" behindDoc="0" locked="1" layoutInCell="1" allowOverlap="1" wp14:anchorId="135B37BF" wp14:editId="2D766338">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28F1BD68">
            <v:shape id="Hdr_Element6" style="position:absolute;margin-left:512.5pt;margin-top:0;width:83.05pt;height:3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2829,445770" o:spid="_x0000_s1026" fillcolor="#004c97 [3204]" stroked="f" path="m1052207,l,,212255,445516r839952,l10522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w14:anchorId="4FC41137">
              <v:path arrowok="t"/>
              <w10:wrap anchorx="page" anchory="page"/>
              <w10:anchorlock/>
            </v:shape>
          </w:pict>
        </mc:Fallback>
      </mc:AlternateContent>
    </w:r>
    <w:r w:rsidRPr="00484CC4">
      <w:rPr>
        <w:noProof/>
      </w:rPr>
      <mc:AlternateContent>
        <mc:Choice Requires="wps">
          <w:drawing>
            <wp:anchor distT="0" distB="0" distL="114300" distR="114300" simplePos="0" relativeHeight="251670528" behindDoc="0" locked="0" layoutInCell="1" allowOverlap="1" wp14:anchorId="31C9241A" wp14:editId="0C7ABB3C">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52897C69">
            <v:shape id="Hdr_Element1" style="position:absolute;margin-left:0;margin-top:0;width:595.3pt;height:35.1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alt="&quot;&quot;" coordsize="5250180,445770" o:spid="_x0000_s1026" fillcolor="#201547 [3215]" stroked="f" path="m5250116,l127,,,445516r5040109,l52501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w14:anchorId="4BE9324E">
              <v:path arrowok="t"/>
              <w10:wrap anchorx="page" anchory="page"/>
            </v:shape>
          </w:pict>
        </mc:Fallback>
      </mc:AlternateContent>
    </w:r>
    <w:r w:rsidRPr="00484CC4">
      <w:rPr>
        <w:noProof/>
      </w:rPr>
      <mc:AlternateContent>
        <mc:Choice Requires="wps">
          <w:drawing>
            <wp:anchor distT="0" distB="0" distL="114300" distR="114300" simplePos="0" relativeHeight="251672576" behindDoc="0" locked="1" layoutInCell="1" allowOverlap="1" wp14:anchorId="5B6DB2B4" wp14:editId="1A6D8F4A">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5D28250A">
            <v:shape id="Hdr_Element4" style="position:absolute;margin-left:363.9pt;margin-top:0;width:115.65pt;height:35.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468120,445770" o:spid="_x0000_s1026" fillcolor="#00b2a9 [3206]" stroked="f" path="m1467726,l210019,,,445516r1257731,l146772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w14:anchorId="2CCB9D8F">
              <v:path arrowok="t"/>
              <w10:wrap anchorx="page" anchory="page"/>
              <w10:anchorlock/>
            </v:shape>
          </w:pict>
        </mc:Fallback>
      </mc:AlternateContent>
    </w:r>
    <w:r w:rsidRPr="00484CC4">
      <w:rPr>
        <w:noProof/>
      </w:rPr>
      <mc:AlternateContent>
        <mc:Choice Requires="wps">
          <w:drawing>
            <wp:anchor distT="0" distB="0" distL="114300" distR="114300" simplePos="0" relativeHeight="251673600" behindDoc="0" locked="1" layoutInCell="1" allowOverlap="1" wp14:anchorId="781ED2EF" wp14:editId="518F1ED9">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7AD556FE">
            <v:shape id="Hdr_Element5" style="position:absolute;margin-left:463.3pt;margin-top:0;width:66.05pt;height:3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840104,445770" o:spid="_x0000_s1026" fillcolor="#201547 [3215]" stroked="f" path="m627608,l205397,,,445516r839863,l6276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w14:anchorId="166DA625">
              <v:path arrowok="t"/>
              <w10:wrap anchorx="page" anchory="page"/>
              <w10:anchorlock/>
            </v:shape>
          </w:pict>
        </mc:Fallback>
      </mc:AlternateContent>
    </w:r>
    <w:r w:rsidRPr="00484CC4">
      <w:rPr>
        <w:noProof/>
      </w:rPr>
      <mc:AlternateContent>
        <mc:Choice Requires="wps">
          <w:drawing>
            <wp:anchor distT="0" distB="0" distL="114300" distR="114300" simplePos="0" relativeHeight="251674624" behindDoc="0" locked="1" layoutInCell="1" allowOverlap="1" wp14:anchorId="7A9F46C4" wp14:editId="4B6AC889">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2E1CE116">
            <v:shape id="Hdr_Element2" style="position:absolute;margin-left:297.65pt;margin-top:0;width:82.7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0289,445770" o:spid="_x0000_s1026" fillcolor="#88dbdf [3205]" stroked="f" path="m1050048,l210007,,,445516r840028,l10500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w14:anchorId="3BC3D017">
              <v:path arrowok="t"/>
              <w10:wrap anchorx="page" anchory="page"/>
              <w10:anchorlock/>
            </v:shape>
          </w:pict>
        </mc:Fallback>
      </mc:AlternateContent>
    </w:r>
    <w:r w:rsidRPr="00484CC4">
      <w:rPr>
        <w:noProof/>
      </w:rPr>
      <mc:AlternateContent>
        <mc:Choice Requires="wps">
          <w:drawing>
            <wp:anchor distT="0" distB="0" distL="114300" distR="114300" simplePos="0" relativeHeight="251675648" behindDoc="0" locked="1" layoutInCell="1" allowOverlap="1" wp14:anchorId="5A9C0902" wp14:editId="2F127861">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A6C1063">
            <v:shape id="Hdr_Element3" style="position:absolute;margin-left:363.8pt;margin-top:0;width:33.1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420370,445770" o:spid="_x0000_s1026" fillcolor="#201547 [3215]" stroked="f" path="m210019,l,445516r420027,l210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w14:anchorId="175ABC28">
              <v:path arrowok="t"/>
              <w10:wrap anchorx="page" anchory="page"/>
              <w10:anchorlock/>
            </v:shape>
          </w:pict>
        </mc:Fallback>
      </mc:AlternateContent>
    </w:r>
  </w:p>
  <w:p w14:paraId="68FB1FFB"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048" w14:textId="77777777" w:rsidR="00113086" w:rsidRDefault="00113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94F8" w14:textId="77777777" w:rsidR="00113086" w:rsidRDefault="001130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ADAD"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0A9D4128" wp14:editId="4DD9420B">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69778A8B">
            <v:shape id="Hdr_Element6"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2829,445770" o:spid="_x0000_s1026" fillcolor="#004c97 [3204]" stroked="f" path="m1052207,l,,212255,445516r839952,l10522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w14:anchorId="5B7F95D4">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22C787C6" wp14:editId="5BB0805C">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750037DA">
            <v:shape id="Hdr_Element1"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alt="&quot;&quot;" coordsize="5250180,445770" o:spid="_x0000_s1026" fillcolor="#201547 [3215]" stroked="f" path="m5250116,l127,,,445516r5040109,l52501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w14:anchorId="0F674DDE">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1D392390" wp14:editId="3416127F">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6453C3D8">
            <v:shape id="Hdr_Element4"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468120,445770" o:spid="_x0000_s1026" fillcolor="#00b2a9 [3206]" stroked="f" path="m1467726,l210019,,,445516r1257731,l146772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w14:anchorId="78FB5F78">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4DD05B0B" wp14:editId="4D4184B8">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EEC300A">
            <v:shape id="Hdr_Element5"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840104,445770" o:spid="_x0000_s1026" fillcolor="#201547 [3215]" stroked="f" path="m627608,l205397,,,445516r839863,l6276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w14:anchorId="006E5FF0">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658D6ADF" wp14:editId="7D49D9A8">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38D32B9">
            <v:shape id="Hdr_Element2"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0289,445770" o:spid="_x0000_s1026" fillcolor="#88dbdf [3205]" stroked="f" path="m1050048,l210007,,,445516r840028,l10500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w14:anchorId="200D23C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152FEA69" wp14:editId="6A4072AB">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98B7335">
            <v:shape id="Hdr_Element3"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420370,445770" o:spid="_x0000_s1026" fillcolor="#201547 [3215]" stroked="f" path="m210019,l,445516r420027,l210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w14:anchorId="7970D0FA">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726909"/>
    <w:multiLevelType w:val="hybridMultilevel"/>
    <w:tmpl w:val="1B16805C"/>
    <w:lvl w:ilvl="0" w:tplc="AA9C0986">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9"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0"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4"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232222" w:themeColor="text1"/>
      </w:rPr>
    </w:lvl>
    <w:lvl w:ilvl="2">
      <w:start w:val="1"/>
      <w:numFmt w:val="lowerRoman"/>
      <w:pStyle w:val="PullOutBoxNumbered3"/>
      <w:lvlText w:val="%3."/>
      <w:lvlJc w:val="left"/>
      <w:pPr>
        <w:tabs>
          <w:tab w:val="num" w:pos="1219"/>
        </w:tabs>
        <w:ind w:left="1219" w:hanging="397"/>
      </w:pPr>
      <w:rPr>
        <w:rFonts w:hint="default"/>
        <w:color w:val="232222"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7"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1"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4"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5"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7"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8"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9"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0" w15:restartNumberingAfterBreak="0">
    <w:nsid w:val="49A75006"/>
    <w:multiLevelType w:val="hybridMultilevel"/>
    <w:tmpl w:val="572C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3"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4"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6"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9"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0"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1"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3"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4"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5"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6"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7"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9"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0"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1"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3"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2"/>
  </w:num>
  <w:num w:numId="2" w16cid:durableId="1128745877">
    <w:abstractNumId w:val="13"/>
  </w:num>
  <w:num w:numId="3" w16cid:durableId="170411264">
    <w:abstractNumId w:val="44"/>
  </w:num>
  <w:num w:numId="4" w16cid:durableId="985085104">
    <w:abstractNumId w:val="11"/>
  </w:num>
  <w:num w:numId="5" w16cid:durableId="1872112631">
    <w:abstractNumId w:val="14"/>
  </w:num>
  <w:num w:numId="6" w16cid:durableId="336812815">
    <w:abstractNumId w:val="28"/>
  </w:num>
  <w:num w:numId="7" w16cid:durableId="155153463">
    <w:abstractNumId w:val="3"/>
  </w:num>
  <w:num w:numId="8" w16cid:durableId="1428236886">
    <w:abstractNumId w:val="32"/>
  </w:num>
  <w:num w:numId="9" w16cid:durableId="1644658156">
    <w:abstractNumId w:val="23"/>
  </w:num>
  <w:num w:numId="10" w16cid:durableId="103154041">
    <w:abstractNumId w:val="34"/>
  </w:num>
  <w:num w:numId="11" w16cid:durableId="2129203638">
    <w:abstractNumId w:val="38"/>
  </w:num>
  <w:num w:numId="12" w16cid:durableId="377365663">
    <w:abstractNumId w:val="29"/>
  </w:num>
  <w:num w:numId="13" w16cid:durableId="1308436166">
    <w:abstractNumId w:val="31"/>
  </w:num>
  <w:num w:numId="14" w16cid:durableId="1335643199">
    <w:abstractNumId w:val="42"/>
  </w:num>
  <w:num w:numId="15" w16cid:durableId="384449836">
    <w:abstractNumId w:val="9"/>
  </w:num>
  <w:num w:numId="16" w16cid:durableId="1160577431">
    <w:abstractNumId w:val="33"/>
  </w:num>
  <w:num w:numId="17" w16cid:durableId="27071314">
    <w:abstractNumId w:val="8"/>
  </w:num>
  <w:num w:numId="18" w16cid:durableId="338120444">
    <w:abstractNumId w:val="5"/>
  </w:num>
  <w:num w:numId="19" w16cid:durableId="1673139647">
    <w:abstractNumId w:val="19"/>
  </w:num>
  <w:num w:numId="20" w16cid:durableId="1975480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6"/>
  </w:num>
  <w:num w:numId="26" w16cid:durableId="893349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6"/>
  </w:num>
  <w:num w:numId="30" w16cid:durableId="1579175524">
    <w:abstractNumId w:val="0"/>
  </w:num>
  <w:num w:numId="31" w16cid:durableId="1199856773">
    <w:abstractNumId w:val="2"/>
  </w:num>
  <w:num w:numId="32" w16cid:durableId="2138447666">
    <w:abstractNumId w:val="1"/>
  </w:num>
  <w:num w:numId="33" w16cid:durableId="334118162">
    <w:abstractNumId w:val="40"/>
  </w:num>
  <w:num w:numId="34" w16cid:durableId="196283207">
    <w:abstractNumId w:val="43"/>
  </w:num>
  <w:num w:numId="35" w16cid:durableId="1742215375">
    <w:abstractNumId w:val="52"/>
  </w:num>
  <w:num w:numId="36" w16cid:durableId="664823544">
    <w:abstractNumId w:val="48"/>
  </w:num>
  <w:num w:numId="37" w16cid:durableId="5922503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50"/>
  </w:num>
  <w:num w:numId="40" w16cid:durableId="160104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9774751">
    <w:abstractNumId w:val="15"/>
  </w:num>
  <w:num w:numId="42" w16cid:durableId="1149785811">
    <w:abstractNumId w:val="37"/>
  </w:num>
  <w:num w:numId="43" w16cid:durableId="729228463">
    <w:abstractNumId w:val="7"/>
  </w:num>
  <w:num w:numId="44" w16cid:durableId="32278162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A14A3F"/>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05"/>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BBF"/>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086"/>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0E96"/>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B3B"/>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02C"/>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8728F"/>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197B"/>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4A3F"/>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4A6"/>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6C0F"/>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1E2"/>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E6F4A"/>
  <w15:docId w15:val="{1959D897-36BD-40F9-B33B-AB64213B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paragraph" w:styleId="BodyTextIndent">
    <w:name w:val="Body Text Indent"/>
    <w:basedOn w:val="Normal"/>
    <w:link w:val="BodyTextIndentChar"/>
    <w:semiHidden/>
    <w:unhideWhenUsed/>
    <w:rsid w:val="00495B3B"/>
    <w:pPr>
      <w:ind w:left="283"/>
    </w:pPr>
  </w:style>
  <w:style w:type="character" w:customStyle="1" w:styleId="BodyTextIndentChar">
    <w:name w:val="Body Text Indent Char"/>
    <w:basedOn w:val="DefaultParagraphFont"/>
    <w:link w:val="BodyTextIndent"/>
    <w:semiHidden/>
    <w:rsid w:val="00495B3B"/>
  </w:style>
  <w:style w:type="table" w:customStyle="1" w:styleId="TableGrid10">
    <w:name w:val="Table Grid1"/>
    <w:basedOn w:val="TableNormal"/>
    <w:next w:val="TableGrid"/>
    <w:uiPriority w:val="59"/>
    <w:rsid w:val="00495B3B"/>
    <w:pPr>
      <w:spacing w:before="60" w:after="60" w:line="220" w:lineRule="atLeast"/>
      <w:ind w:left="113" w:right="113"/>
    </w:pPr>
    <w:rPr>
      <w:color w:val="201547"/>
      <w:sz w:val="18"/>
    </w:rPr>
    <w:tblPr>
      <w:tblStyleRowBandSize w:val="1"/>
      <w:tblStyleColBandSize w:val="1"/>
      <w:tblBorders>
        <w:top w:val="single" w:sz="8" w:space="0" w:color="201547"/>
        <w:bottom w:val="single" w:sz="8" w:space="0" w:color="201547"/>
        <w:insideH w:val="single" w:sz="8" w:space="0" w:color="201547"/>
      </w:tblBorders>
      <w:tblCellMar>
        <w:left w:w="0" w:type="dxa"/>
        <w:right w:w="0" w:type="dxa"/>
      </w:tblCellMar>
    </w:tblPr>
    <w:tcPr>
      <w:shd w:val="clear" w:color="auto" w:fill="FFFFFF"/>
    </w:tc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201547"/>
      </w:tcPr>
    </w:tblStylePr>
    <w:tblStylePr w:type="lastRow">
      <w:rPr>
        <w:b w:val="0"/>
      </w:rPr>
    </w:tblStylePr>
    <w:tblStylePr w:type="firstCol">
      <w:tblPr/>
      <w:tcPr>
        <w:shd w:val="clear" w:color="auto" w:fill="FFFFFF"/>
      </w:tcPr>
    </w:tblStylePr>
    <w:tblStylePr w:type="lastCol">
      <w:pPr>
        <w:jc w:val="left"/>
      </w:pPr>
    </w:tblStylePr>
    <w:tblStylePr w:type="band1Vert">
      <w:tblPr/>
      <w:tcPr>
        <w:shd w:val="clear" w:color="auto" w:fill="FFFFFF"/>
      </w:tcPr>
    </w:tblStylePr>
    <w:tblStylePr w:type="band2Vert">
      <w:tblPr/>
      <w:tcPr>
        <w:shd w:val="clear" w:color="auto" w:fill="FFFFFF"/>
      </w:tcPr>
    </w:tblStylePr>
    <w:tblStylePr w:type="band2Horz">
      <w:tblPr/>
      <w:tcPr>
        <w:shd w:val="clear" w:color="auto" w:fill="FFFFFF"/>
      </w:tcPr>
    </w:tblStylePr>
    <w:tblStylePr w:type="nwCell">
      <w:pPr>
        <w:jc w:val="left"/>
      </w:pPr>
      <w:tblPr/>
      <w:tcPr>
        <w:vAlign w:val="center"/>
      </w:tcPr>
    </w:tblStylePr>
  </w:style>
  <w:style w:type="paragraph" w:customStyle="1" w:styleId="PullOutBoxNumbered">
    <w:name w:val="Pull Out Box Numbered"/>
    <w:basedOn w:val="Normal"/>
    <w:qFormat/>
    <w:rsid w:val="00495B3B"/>
    <w:pPr>
      <w:numPr>
        <w:numId w:val="41"/>
      </w:numPr>
      <w:tabs>
        <w:tab w:val="clear" w:pos="482"/>
      </w:tabs>
      <w:ind w:left="340" w:right="142"/>
    </w:pPr>
    <w:rPr>
      <w:rFonts w:cs="Arial"/>
      <w:color w:val="363534"/>
    </w:rPr>
  </w:style>
  <w:style w:type="paragraph" w:customStyle="1" w:styleId="PullOutBoxNumbered2">
    <w:name w:val="Pull Out Box Numbered 2"/>
    <w:basedOn w:val="Normal"/>
    <w:qFormat/>
    <w:rsid w:val="00495B3B"/>
    <w:pPr>
      <w:numPr>
        <w:ilvl w:val="1"/>
        <w:numId w:val="41"/>
      </w:numPr>
      <w:tabs>
        <w:tab w:val="clear" w:pos="822"/>
      </w:tabs>
      <w:ind w:left="680" w:right="142"/>
    </w:pPr>
    <w:rPr>
      <w:rFonts w:cs="Arial"/>
      <w:color w:val="363534"/>
    </w:rPr>
  </w:style>
  <w:style w:type="paragraph" w:customStyle="1" w:styleId="PullOutBoxNumbered3">
    <w:name w:val="Pull Out Box Numbered 3"/>
    <w:basedOn w:val="Normal"/>
    <w:qFormat/>
    <w:rsid w:val="00495B3B"/>
    <w:pPr>
      <w:numPr>
        <w:ilvl w:val="2"/>
        <w:numId w:val="41"/>
      </w:numPr>
      <w:tabs>
        <w:tab w:val="clear" w:pos="1219"/>
      </w:tabs>
      <w:ind w:left="1020" w:right="142" w:hanging="340"/>
    </w:pPr>
    <w:rPr>
      <w:rFonts w:cs="Arial"/>
      <w:color w:val="3635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file:///C:/Users/fionadurante/Downloads/deeca.vic.gov.au" TargetMode="External"/><Relationship Id="rId39" Type="http://schemas.openxmlformats.org/officeDocument/2006/relationships/hyperlink" Target="mailto:customer.service@delwp.vic.gov.au" TargetMode="Externa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footer" Target="foot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png"/><Relationship Id="rId32" Type="http://schemas.openxmlformats.org/officeDocument/2006/relationships/footer" Target="footer3.xml"/><Relationship Id="rId37" Type="http://schemas.openxmlformats.org/officeDocument/2006/relationships/hyperlink" Target="http://creativecommons.org/licenses/by/4.0/" TargetMode="External"/><Relationship Id="rId40" Type="http://schemas.openxmlformats.org/officeDocument/2006/relationships/hyperlink" Target="http://www.deeca.vic.gov.a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png"/><Relationship Id="rId28" Type="http://schemas.openxmlformats.org/officeDocument/2006/relationships/header" Target="header2.xml"/><Relationship Id="rId36" Type="http://schemas.openxmlformats.org/officeDocument/2006/relationships/image" Target="media/image14.png"/><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eader" Target="header3.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dpc.vic.gov.au/index.php/communication/brand-victoria" TargetMode="External"/><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svg"/><Relationship Id="rId25" Type="http://schemas.openxmlformats.org/officeDocument/2006/relationships/hyperlink" Target="file:///C:/Users/fionadurante/Downloads/deeca.vic.gov.au" TargetMode="External"/><Relationship Id="rId33" Type="http://schemas.openxmlformats.org/officeDocument/2006/relationships/image" Target="media/image12.png"/><Relationship Id="rId38" Type="http://schemas.openxmlformats.org/officeDocument/2006/relationships/hyperlink" Target="http://creativecommons.org/licenses/by/4.0/" TargetMode="External"/><Relationship Id="rId20" Type="http://schemas.openxmlformats.org/officeDocument/2006/relationships/image" Target="media/image7.png"/><Relationship Id="rId41"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F76004F83945E0A670FEB496F80E78"/>
        <w:category>
          <w:name w:val="General"/>
          <w:gallery w:val="placeholder"/>
        </w:category>
        <w:types>
          <w:type w:val="bbPlcHdr"/>
        </w:types>
        <w:behaviors>
          <w:behavior w:val="content"/>
        </w:behaviors>
        <w:guid w:val="{6BCD9133-37C7-4E6F-B745-1A6FF7D0DC2A}"/>
      </w:docPartPr>
      <w:docPartBody>
        <w:p w:rsidR="00D83E5E" w:rsidRDefault="00D83E5E">
          <w:pPr>
            <w:pStyle w:val="44F76004F83945E0A670FEB496F80E78"/>
          </w:pPr>
          <w:r w:rsidRPr="000C4F86">
            <w:rPr>
              <w:rStyle w:val="PlaceholderText"/>
            </w:rPr>
            <w:t>[Title]</w:t>
          </w:r>
        </w:p>
      </w:docPartBody>
    </w:docPart>
    <w:docPart>
      <w:docPartPr>
        <w:name w:val="909A2B5F97CE4E67B8785384B3B11C92"/>
        <w:category>
          <w:name w:val="General"/>
          <w:gallery w:val="placeholder"/>
        </w:category>
        <w:types>
          <w:type w:val="bbPlcHdr"/>
        </w:types>
        <w:behaviors>
          <w:behavior w:val="content"/>
        </w:behaviors>
        <w:guid w:val="{32BF07D5-B1CE-4369-A580-014D03A6ECC6}"/>
      </w:docPartPr>
      <w:docPartBody>
        <w:p w:rsidR="00D83E5E" w:rsidRDefault="00D83E5E">
          <w:pPr>
            <w:pStyle w:val="909A2B5F97CE4E67B8785384B3B11C9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5E"/>
    <w:rsid w:val="00A853B7"/>
    <w:rsid w:val="00D83E5E"/>
    <w:rsid w:val="00F93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53B7"/>
    <w:rPr>
      <w:color w:val="auto"/>
      <w:bdr w:val="none" w:sz="0" w:space="0" w:color="auto"/>
      <w:shd w:val="clear" w:color="auto" w:fill="FFFF00"/>
    </w:rPr>
  </w:style>
  <w:style w:type="paragraph" w:customStyle="1" w:styleId="44F76004F83945E0A670FEB496F80E78">
    <w:name w:val="44F76004F83945E0A670FEB496F80E78"/>
  </w:style>
  <w:style w:type="paragraph" w:customStyle="1" w:styleId="909A2B5F97CE4E67B8785384B3B11C92">
    <w:name w:val="909A2B5F97CE4E67B8785384B3B11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4A14958F60291A4198FFBC354394E03D0300B0DB5EAF7E13BA4C877B865C5EA5ACD8" ma:contentTypeVersion="26" ma:contentTypeDescription="" ma:contentTypeScope="" ma:versionID="f86ff4cc37fdca5b9c1a85ec45309762">
  <xsd:schema xmlns:xsd="http://www.w3.org/2001/XMLSchema" xmlns:xs="http://www.w3.org/2001/XMLSchema" xmlns:p="http://schemas.microsoft.com/office/2006/metadata/properties" xmlns:ns2="59d12b91-b74f-4b49-b03f-48db312c8174" xmlns:ns3="9fd47c19-1c4a-4d7d-b342-c10cef269344" xmlns:ns4="5f4f3df2-3c6c-4b20-bbe6-23860e366fa2" xmlns:ns5="http://schemas.microsoft.com/sharepoint/v4" targetNamespace="http://schemas.microsoft.com/office/2006/metadata/properties" ma:root="true" ma:fieldsID="68886886c4a88f3e7d488e10c4f77065" ns2:_="" ns3:_="" ns4:_="" ns5:_="">
    <xsd:import namespace="59d12b91-b74f-4b49-b03f-48db312c8174"/>
    <xsd:import namespace="9fd47c19-1c4a-4d7d-b342-c10cef269344"/>
    <xsd:import namespace="5f4f3df2-3c6c-4b20-bbe6-23860e366fa2"/>
    <xsd:import namespace="http://schemas.microsoft.com/sharepoint/v4"/>
    <xsd:element name="properties">
      <xsd:complexType>
        <xsd:sequence>
          <xsd:element name="documentManagement">
            <xsd:complexType>
              <xsd:all>
                <xsd:element ref="ns2:Description"/>
                <xsd:element ref="ns2:Category" minOccurs="0"/>
                <xsd:element ref="ns2:f4846465a873416ea15d13b313100837" minOccurs="0"/>
                <xsd:element ref="ns3:TaxCatchAll" minOccurs="0"/>
                <xsd:element ref="ns3:TaxCatchAllLabel" minOccurs="0"/>
                <xsd:element ref="ns2:kd07e229dd824ba4b268be29dcd5f53f" minOccurs="0"/>
                <xsd:element ref="ns2:AdaLastReviewedDate" minOccurs="0"/>
                <xsd:element ref="ns2:AdaPostcode" minOccurs="0"/>
                <xsd:element ref="ns2:g480147d4c4f4d95bd6fd5538b67e268" minOccurs="0"/>
                <xsd:element ref="ns4:MediaServiceMetadata" minOccurs="0"/>
                <xsd:element ref="ns4:MediaServiceFastMetadata" minOccurs="0"/>
                <xsd:element ref="ns2:SharedWithUsers" minOccurs="0"/>
                <xsd:element ref="ns2:SharedWithDetails" minOccurs="0"/>
                <xsd:element ref="ns4:MediaServiceEventHashCode" minOccurs="0"/>
                <xsd:element ref="ns4:MediaServiceGenerationTime" minOccurs="0"/>
                <xsd:element ref="ns5:IconOverlay"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12b91-b74f-4b49-b03f-48db312c8174" elementFormDefault="qualified">
    <xsd:import namespace="http://schemas.microsoft.com/office/2006/documentManagement/types"/>
    <xsd:import namespace="http://schemas.microsoft.com/office/infopath/2007/PartnerControls"/>
    <xsd:element name="Description" ma:index="8" ma:displayName="Description" ma:description="" ma:internalName="AdaDescription" ma:readOnly="false">
      <xsd:simpleType>
        <xsd:restriction base="dms:Note">
          <xsd:maxLength value="255"/>
        </xsd:restriction>
      </xsd:simpleType>
    </xsd:element>
    <xsd:element name="Category" ma:index="9" nillable="true" ma:displayName="Category" ma:internalName="AdaCategory">
      <xsd:complexType>
        <xsd:complexContent>
          <xsd:extension base="dms:MultiChoice">
            <xsd:sequence>
              <xsd:element name="Value" maxOccurs="unbounded" minOccurs="0" nillable="true">
                <xsd:simpleType>
                  <xsd:restriction base="dms:Choice">
                    <xsd:enumeration value="Finance"/>
                    <xsd:enumeration value="Legal"/>
                    <xsd:enumeration value="Procurement"/>
                    <xsd:enumeration value="Workplace"/>
                    <xsd:enumeration value="About Ask Ada"/>
                    <xsd:enumeration value="Advertising, publishing and printing"/>
                    <xsd:enumeration value="Brands and templates"/>
                    <xsd:enumeration value="Business planning and reporting"/>
                    <xsd:enumeration value="Compliance"/>
                    <xsd:enumeration value="Cyber and information security"/>
                    <xsd:enumeration value="Digital services"/>
                    <xsd:enumeration value="Get ICT help"/>
                    <xsd:enumeration value="Health and safety"/>
                    <xsd:enumeration value="Human resources support"/>
                    <xsd:enumeration value="ICT equipment"/>
                    <xsd:enumeration value="ICT governance and projects"/>
                    <xsd:enumeration value="Internal communication"/>
                    <xsd:enumeration value="Learning and development"/>
                    <xsd:enumeration value="Leave"/>
                    <xsd:enumeration value="Maps and spatial data"/>
                    <xsd:enumeration value="Ministerial and Cabinet"/>
                    <xsd:enumeration value="News and media"/>
                    <xsd:enumeration value="Office 365"/>
                    <xsd:enumeration value="Recruitment"/>
                    <xsd:enumeration value="Wellbeing"/>
                    <xsd:enumeration value="Governance"/>
                    <xsd:enumeration value="Communications"/>
                    <xsd:enumeration value="Legislation"/>
                    <xsd:enumeration value="Integrity"/>
                  </xsd:restriction>
                </xsd:simpleType>
              </xsd:element>
            </xsd:sequence>
          </xsd:extension>
        </xsd:complexContent>
      </xsd:complexType>
    </xsd:element>
    <xsd:element name="f4846465a873416ea15d13b313100837" ma:index="10" nillable="true" ma:taxonomy="true" ma:internalName="f4846465a873416ea15d13b313100837" ma:taxonomyFieldName="AdaOwningGroup" ma:displayName="Owning Group" ma:default="" ma:fieldId="{f4846465-a873-416e-a15d-13b313100837}" ma:taxonomyMulti="true" ma:sspId="797aeec6-0273-40f2-ab3e-beee73212332" ma:termSetId="b84e91f5-9588-4800-b685-65376ab0378c" ma:anchorId="00000000-0000-0000-0000-000000000000" ma:open="false" ma:isKeyword="false">
      <xsd:complexType>
        <xsd:sequence>
          <xsd:element ref="pc:Terms" minOccurs="0" maxOccurs="1"/>
        </xsd:sequence>
      </xsd:complexType>
    </xsd:element>
    <xsd:element name="kd07e229dd824ba4b268be29dcd5f53f" ma:index="14" nillable="true" ma:taxonomy="true" ma:internalName="kd07e229dd824ba4b268be29dcd5f53f" ma:taxonomyFieldName="AdaRegion" ma:displayName="Region" ma:default="" ma:fieldId="{4d07e229-dd82-4ba4-b268-be29dcd5f53f}" ma:taxonomyMulti="true" ma:sspId="797aeec6-0273-40f2-ab3e-beee73212332" ma:termSetId="fda0868d-a459-43cd-b75f-08584d693a0c" ma:anchorId="00000000-0000-0000-0000-000000000000" ma:open="false" ma:isKeyword="false">
      <xsd:complexType>
        <xsd:sequence>
          <xsd:element ref="pc:Terms" minOccurs="0" maxOccurs="1"/>
        </xsd:sequence>
      </xsd:complexType>
    </xsd:element>
    <xsd:element name="AdaLastReviewedDate" ma:index="16" nillable="true" ma:displayName="Last Reviewed Date" ma:format="DateOnly" ma:internalName="AdaLastReviewedDate">
      <xsd:simpleType>
        <xsd:restriction base="dms:DateTime"/>
      </xsd:simpleType>
    </xsd:element>
    <xsd:element name="AdaPostcode" ma:index="17" nillable="true" ma:displayName="Postcode" ma:internalName="AdaPostcode">
      <xsd:simpleType>
        <xsd:restriction base="dms:Text">
          <xsd:maxLength value="255"/>
        </xsd:restriction>
      </xsd:simpleType>
    </xsd:element>
    <xsd:element name="g480147d4c4f4d95bd6fd5538b67e268" ma:index="18" nillable="true" ma:taxonomy="true" ma:internalName="g480147d4c4f4d95bd6fd5538b67e268" ma:taxonomyFieldName="AdaAskAdaKeyword" ma:displayName="Ask Ada keyword" ma:default="" ma:fieldId="{0480147d-4c4f-4d95-bd6f-d5538b67e268}" ma:taxonomyMulti="true" ma:sspId="797aeec6-0273-40f2-ab3e-beee73212332" ma:termSetId="461a47f3-16c4-4c9a-907a-8a7bee37b671" ma:anchorId="00000000-0000-0000-0000-000000000000" ma:open="tru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15375bc-53ad-4269-9fc9-7735db0c3ee1}" ma:internalName="TaxCatchAll" ma:showField="CatchAllData" ma:web="59d12b91-b74f-4b49-b03f-48db312c817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5375bc-53ad-4269-9fc9-7735db0c3ee1}" ma:internalName="TaxCatchAllLabel" ma:readOnly="true" ma:showField="CatchAllDataLabel" ma:web="59d12b91-b74f-4b49-b03f-48db312c81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4f3df2-3c6c-4b20-bbe6-23860e366fa2"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 PreviousValue="true"/>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180</Value>
      <Value>138</Value>
      <Value>18</Value>
      <Value>164</Value>
      <Value>91</Value>
    </TaxCatchAll>
    <SharedWithUsers xmlns="59d12b91-b74f-4b49-b03f-48db312c8174">
      <UserInfo>
        <DisplayName>Laurie Barker (DEECA)</DisplayName>
        <AccountId>1470</AccountId>
        <AccountType/>
      </UserInfo>
    </SharedWithUsers>
    <AdaLastReviewedDate xmlns="59d12b91-b74f-4b49-b03f-48db312c8174">2023-08-16T14:00:00+00:00</AdaLastReviewedDate>
    <IconOverlay xmlns="http://schemas.microsoft.com/sharepoint/v4" xsi:nil="true"/>
    <Description xmlns="59d12b91-b74f-4b49-b03f-48db312c8174">Position description template</Description>
    <Category xmlns="59d12b91-b74f-4b49-b03f-48db312c8174">
      <Value>Human resources support</Value>
      <Value>Workplace</Value>
    </Category>
    <kd07e229dd824ba4b268be29dcd5f53f xmlns="59d12b91-b74f-4b49-b03f-48db312c8174">
      <Terms xmlns="http://schemas.microsoft.com/office/infopath/2007/PartnerControls"/>
    </kd07e229dd824ba4b268be29dcd5f53f>
    <g480147d4c4f4d95bd6fd5538b67e268 xmlns="59d12b91-b74f-4b49-b03f-48db312c8174">
      <Terms xmlns="http://schemas.microsoft.com/office/infopath/2007/PartnerControls">
        <TermInfo xmlns="http://schemas.microsoft.com/office/infopath/2007/PartnerControls">
          <TermName xmlns="http://schemas.microsoft.com/office/infopath/2007/PartnerControls">Grade review</TermName>
          <TermId xmlns="http://schemas.microsoft.com/office/infopath/2007/PartnerControls">f7ad65ac-03ab-486a-9d79-d2a18ebc3522</TermId>
        </TermInfo>
        <TermInfo xmlns="http://schemas.microsoft.com/office/infopath/2007/PartnerControls">
          <TermName xmlns="http://schemas.microsoft.com/office/infopath/2007/PartnerControls">Student interns</TermName>
          <TermId xmlns="http://schemas.microsoft.com/office/infopath/2007/PartnerControls">64cffe4a-5ed8-4613-901d-4715e00cad1e</TermId>
        </TermInfo>
        <TermInfo xmlns="http://schemas.microsoft.com/office/infopath/2007/PartnerControls">
          <TermName xmlns="http://schemas.microsoft.com/office/infopath/2007/PartnerControls">Expression of interest to fill a vacancy</TermName>
          <TermId xmlns="http://schemas.microsoft.com/office/infopath/2007/PartnerControls">6d398fea-abd8-4137-b21d-f2907c9c9cc9</TermId>
        </TermInfo>
        <TermInfo xmlns="http://schemas.microsoft.com/office/infopath/2007/PartnerControls">
          <TermName xmlns="http://schemas.microsoft.com/office/infopath/2007/PartnerControls">Recruiting someone to your team</TermName>
          <TermId xmlns="http://schemas.microsoft.com/office/infopath/2007/PartnerControls">f7744592-b315-4d8e-a76c-334f2b802bf1</TermId>
        </TermInfo>
      </Terms>
    </g480147d4c4f4d95bd6fd5538b67e268>
    <AdaPostcode xmlns="59d12b91-b74f-4b49-b03f-48db312c8174" xsi:nil="true"/>
    <f4846465a873416ea15d13b313100837 xmlns="59d12b91-b74f-4b49-b03f-48db312c8174">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4fe8dd26-179b-41a1-8a74-1f09d81ad67a</TermId>
        </TermInfo>
      </Terms>
    </f4846465a873416ea15d13b313100837>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3.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4.xml><?xml version="1.0" encoding="utf-8"?>
<ds:datastoreItem xmlns:ds="http://schemas.openxmlformats.org/officeDocument/2006/customXml" ds:itemID="{EE932E39-A871-4ECD-91B8-25E68AA2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12b91-b74f-4b49-b03f-48db312c8174"/>
    <ds:schemaRef ds:uri="9fd47c19-1c4a-4d7d-b342-c10cef269344"/>
    <ds:schemaRef ds:uri="5f4f3df2-3c6c-4b20-bbe6-23860e366f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7B788-FBB0-4CFE-BCF0-358A9B04141C}">
  <ds:schemaRefs>
    <ds:schemaRef ds:uri="Microsoft.SharePoint.Taxonomy.ContentTypeSync"/>
  </ds:schemaRefs>
</ds:datastoreItem>
</file>

<file path=customXml/itemProps6.xml><?xml version="1.0" encoding="utf-8"?>
<ds:datastoreItem xmlns:ds="http://schemas.openxmlformats.org/officeDocument/2006/customXml" ds:itemID="{F4ABB5D0-EC88-4B4D-96BA-571A512CA6EB}">
  <ds:schemaRefs>
    <ds:schemaRef ds:uri="http://schemas.microsoft.com/sharepoint/events"/>
  </ds:schemaRefs>
</ds:datastoreItem>
</file>

<file path=customXml/itemProps7.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purl.org/dc/dcmitype/"/>
    <ds:schemaRef ds:uri="59d12b91-b74f-4b49-b03f-48db312c8174"/>
    <ds:schemaRef ds:uri="9fd47c19-1c4a-4d7d-b342-c10cef269344"/>
    <ds:schemaRef ds:uri="http://purl.org/dc/elements/1.1/"/>
    <ds:schemaRef ds:uri="http://purl.org/dc/terms/"/>
    <ds:schemaRef ds:uri="http://schemas.microsoft.com/office/2006/documentManagement/types"/>
    <ds:schemaRef ds:uri="5f4f3df2-3c6c-4b20-bbe6-23860e366f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939</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Energy, Environment and Climate Action</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and Publicity Guidelines for Victorian Government Funding Support</dc:title>
  <dc:subject>A common condition of Victorian government funding for services or project activity is that recipients must follow the Department's guidelines for acknowledging government funding.</dc:subject>
  <dc:creator>Fiona</dc:creator>
  <cp:keywords/>
  <dc:description/>
  <cp:lastModifiedBy>Maree Lawson (DEECA)</cp:lastModifiedBy>
  <cp:revision>5</cp:revision>
  <cp:lastPrinted>2022-06-17T02:14:00Z</cp:lastPrinted>
  <dcterms:created xsi:type="dcterms:W3CDTF">2023-09-22T01:54:00Z</dcterms:created>
  <dcterms:modified xsi:type="dcterms:W3CDTF">2023-09-22T03:34:00Z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Department of Energy, Environment and Climate Action</vt:lpwstr>
  </property>
  <property fmtid="{D5CDD505-2E9C-101B-9397-08002B2CF9AE}" pid="3" name="xFooterSubtitle">
    <vt:lpwstr>Position Description</vt:lpwstr>
  </property>
  <property fmtid="{D5CDD505-2E9C-101B-9397-08002B2CF9AE}" pid="4" name="ContentTypeId">
    <vt:lpwstr>0x0101004A14958F60291A4198FFBC354394E03D0300B0DB5EAF7E13BA4C877B865C5EA5ACD8</vt:lpwstr>
  </property>
  <property fmtid="{D5CDD505-2E9C-101B-9397-08002B2CF9AE}" pid="5" name="MediaServiceImageTags">
    <vt:lpwstr/>
  </property>
  <property fmtid="{D5CDD505-2E9C-101B-9397-08002B2CF9AE}" pid="6" name="_dlc_DocIdItemGuid">
    <vt:lpwstr>46622043-69d7-4d8f-91a0-0c3eb6190049</vt:lpwstr>
  </property>
  <property fmtid="{D5CDD505-2E9C-101B-9397-08002B2CF9AE}" pid="7" name="Dissemination Limiting Marker">
    <vt:lpwstr>2;#FOUO|955eb6fc-b35a-4808-8aa5-31e514fa3f26</vt:lpwstr>
  </property>
  <property fmtid="{D5CDD505-2E9C-101B-9397-08002B2CF9AE}" pid="8" name="Security Classification">
    <vt:lpwstr>3;#Unclassified|7fa379f4-4aba-4692-ab80-7d39d3a23cf4</vt:lpwstr>
  </property>
  <property fmtid="{D5CDD505-2E9C-101B-9397-08002B2CF9AE}" pid="9" name="g91c59fb10974fa1a03160ad8386f0f4">
    <vt:lpwstr/>
  </property>
  <property fmtid="{D5CDD505-2E9C-101B-9397-08002B2CF9AE}" pid="10" name="Records Class Team Admin">
    <vt:lpwstr>43;#Process and procedure|9fed78e4-0cf7-4349-93c6-1d5eeb34ebd6</vt:lpwstr>
  </property>
  <property fmtid="{D5CDD505-2E9C-101B-9397-08002B2CF9AE}" pid="11" name="Department Document Type">
    <vt:lpwstr>51;#Template|ad5654aa-69da-4dc8-81ae-e984a44f2180</vt:lpwstr>
  </property>
  <property fmtid="{D5CDD505-2E9C-101B-9397-08002B2CF9AE}" pid="12" name="Record_x0020_Purpose">
    <vt:lpwstr/>
  </property>
  <property fmtid="{D5CDD505-2E9C-101B-9397-08002B2CF9AE}" pid="13" name="Record Purpose">
    <vt:lpwstr/>
  </property>
  <property fmtid="{D5CDD505-2E9C-101B-9397-08002B2CF9AE}" pid="14" name="MSIP_Label_4257e2ab-f512-40e2-9c9a-c64247360765_Enabled">
    <vt:lpwstr>true</vt:lpwstr>
  </property>
  <property fmtid="{D5CDD505-2E9C-101B-9397-08002B2CF9AE}" pid="15" name="MSIP_Label_4257e2ab-f512-40e2-9c9a-c64247360765_SetDate">
    <vt:lpwstr>2023-06-27T10:35:23Z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931c3684-2ca5-4166-b0cf-0636d7430be2</vt:lpwstr>
  </property>
  <property fmtid="{D5CDD505-2E9C-101B-9397-08002B2CF9AE}" pid="20" name="MSIP_Label_4257e2ab-f512-40e2-9c9a-c64247360765_ContentBits">
    <vt:lpwstr>2</vt:lpwstr>
  </property>
  <property fmtid="{D5CDD505-2E9C-101B-9397-08002B2CF9AE}" pid="21" name="AdaRegion">
    <vt:lpwstr/>
  </property>
  <property fmtid="{D5CDD505-2E9C-101B-9397-08002B2CF9AE}" pid="22" name="AdaAskAdaKeyword">
    <vt:lpwstr>164;#Grade review|f7ad65ac-03ab-486a-9d79-d2a18ebc3522;#138;#Student interns|64cffe4a-5ed8-4613-901d-4715e00cad1e;#180;#Expression of interest to fill a vacancy|6d398fea-abd8-4137-b21d-f2907c9c9cc9;#91;#Recruiting someone to your team|f7744592-b315-4d8e-a76c-334f2b802bf1</vt:lpwstr>
  </property>
  <property fmtid="{D5CDD505-2E9C-101B-9397-08002B2CF9AE}" pid="23" name="AdaOwningGroup">
    <vt:lpwstr>18;#People and Culture|4fe8dd26-179b-41a1-8a74-1f09d81ad67a</vt:lpwstr>
  </property>
</Properties>
</file>