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1C2E4138" w:rsidR="00C46A59" w:rsidRPr="00D145DF" w:rsidRDefault="00096ABC" w:rsidP="00C46A59">
            <w:pPr>
              <w:pStyle w:val="Title"/>
            </w:pPr>
            <w:r>
              <w:t>Committee role and committee meetings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3D5499B7" w:rsidR="00A77C39" w:rsidRDefault="00306EEF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096ABC">
              <w:t>8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666894D7" w:rsidR="00C46A59" w:rsidRPr="00050253" w:rsidRDefault="00657089" w:rsidP="00CA33FC">
      <w:pPr>
        <w:pStyle w:val="IntroFeatureText"/>
        <w:spacing w:line="240" w:lineRule="auto"/>
      </w:pPr>
      <w:r>
        <w:t>All committees are</w:t>
      </w:r>
      <w:r w:rsidRPr="00657089">
        <w:t xml:space="preserve"> expected to have a </w:t>
      </w:r>
      <w:r w:rsidR="000905DC">
        <w:t xml:space="preserve">Meetings and Decisions </w:t>
      </w:r>
      <w:r w:rsidR="009E5ED3">
        <w:t>P</w:t>
      </w:r>
      <w:r w:rsidR="00096ABC">
        <w:t xml:space="preserve">olicy that </w:t>
      </w:r>
      <w:r w:rsidR="00A732AB">
        <w:t>sets out how</w:t>
      </w:r>
      <w:r w:rsidR="00096ABC">
        <w:t xml:space="preserve"> </w:t>
      </w:r>
      <w:r w:rsidR="00A732AB">
        <w:rPr>
          <w:rFonts w:cstheme="minorHAnsi"/>
        </w:rPr>
        <w:t>committee</w:t>
      </w:r>
      <w:r w:rsidR="00A732AB" w:rsidRPr="000C75FA">
        <w:rPr>
          <w:rFonts w:cstheme="minorHAnsi"/>
        </w:rPr>
        <w:t xml:space="preserve"> meetings </w:t>
      </w:r>
      <w:r w:rsidR="00A732AB">
        <w:rPr>
          <w:rFonts w:cstheme="minorHAnsi"/>
        </w:rPr>
        <w:t xml:space="preserve">are </w:t>
      </w:r>
      <w:r w:rsidR="00802256">
        <w:rPr>
          <w:rFonts w:cstheme="minorHAnsi"/>
        </w:rPr>
        <w:t>conducted</w:t>
      </w:r>
      <w:r w:rsidR="00284B3A">
        <w:rPr>
          <w:rFonts w:cstheme="minorHAnsi"/>
        </w:rPr>
        <w:t>.</w:t>
      </w:r>
      <w:r w:rsidR="00F94B11">
        <w:rPr>
          <w:rFonts w:cstheme="minorHAnsi"/>
        </w:rPr>
        <w:t xml:space="preserve"> This includes the requirement f</w:t>
      </w:r>
      <w:r w:rsidR="00E21A3A">
        <w:rPr>
          <w:rFonts w:cstheme="minorHAnsi"/>
        </w:rPr>
        <w:t>o</w:t>
      </w:r>
      <w:r w:rsidR="00F94B11">
        <w:rPr>
          <w:rFonts w:cstheme="minorHAnsi"/>
        </w:rPr>
        <w:t xml:space="preserve">r minutes of </w:t>
      </w:r>
      <w:r w:rsidR="00E21A3A">
        <w:rPr>
          <w:rFonts w:cstheme="minorHAnsi"/>
        </w:rPr>
        <w:t>meetings to formally record all decisions.</w:t>
      </w:r>
    </w:p>
    <w:p w14:paraId="21C2CAF8" w14:textId="5612FE68" w:rsidR="00D57C8F" w:rsidRPr="00A77C39" w:rsidRDefault="0051306B" w:rsidP="00D57C8F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Committee role</w:t>
      </w:r>
    </w:p>
    <w:p w14:paraId="6A3780EC" w14:textId="77777777" w:rsidR="00367E64" w:rsidRDefault="0051306B" w:rsidP="00A732AB">
      <w:p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 xml:space="preserve">The role of </w:t>
      </w:r>
      <w:r w:rsidR="00802256" w:rsidRPr="00802256">
        <w:rPr>
          <w:rFonts w:cstheme="minorHAnsi"/>
          <w:color w:val="auto"/>
        </w:rPr>
        <w:t>c</w:t>
      </w:r>
      <w:r w:rsidRPr="00802256">
        <w:rPr>
          <w:rFonts w:cstheme="minorHAnsi"/>
          <w:color w:val="auto"/>
        </w:rPr>
        <w:t xml:space="preserve">ommittees of </w:t>
      </w:r>
      <w:r w:rsidR="00802256" w:rsidRPr="00802256">
        <w:rPr>
          <w:rFonts w:cstheme="minorHAnsi"/>
          <w:color w:val="auto"/>
        </w:rPr>
        <w:t>m</w:t>
      </w:r>
      <w:r w:rsidRPr="00802256">
        <w:rPr>
          <w:rFonts w:cstheme="minorHAnsi"/>
          <w:color w:val="auto"/>
        </w:rPr>
        <w:t>anagement is defined in legislation</w:t>
      </w:r>
      <w:r w:rsidR="00F57AFA">
        <w:rPr>
          <w:rFonts w:cstheme="minorHAnsi"/>
          <w:color w:val="auto"/>
        </w:rPr>
        <w:t xml:space="preserve"> </w:t>
      </w:r>
      <w:r w:rsidR="00F57AFA" w:rsidRPr="00802256">
        <w:rPr>
          <w:rFonts w:cstheme="minorHAnsi"/>
          <w:color w:val="auto"/>
        </w:rPr>
        <w:t>(</w:t>
      </w:r>
      <w:r w:rsidR="00205C2E">
        <w:rPr>
          <w:rFonts w:cstheme="minorHAnsi"/>
          <w:color w:val="auto"/>
        </w:rPr>
        <w:t xml:space="preserve">the </w:t>
      </w:r>
      <w:r w:rsidR="00F57AFA" w:rsidRPr="00802256">
        <w:rPr>
          <w:rFonts w:cstheme="minorHAnsi"/>
          <w:i/>
          <w:iCs/>
          <w:color w:val="auto"/>
        </w:rPr>
        <w:t>Crown Land (Reserves) Act 1978)</w:t>
      </w:r>
      <w:r w:rsidR="002634CA" w:rsidRPr="00802256">
        <w:rPr>
          <w:rFonts w:cstheme="minorHAnsi"/>
          <w:color w:val="auto"/>
        </w:rPr>
        <w:t>:</w:t>
      </w:r>
    </w:p>
    <w:p w14:paraId="06D266D0" w14:textId="77777777" w:rsidR="00367E64" w:rsidRDefault="00367E64" w:rsidP="00A732AB">
      <w:pPr>
        <w:rPr>
          <w:rFonts w:cstheme="minorHAnsi"/>
          <w:color w:val="auto"/>
        </w:rPr>
      </w:pPr>
    </w:p>
    <w:p w14:paraId="335F78E2" w14:textId="77777777" w:rsidR="00367E64" w:rsidRPr="00367E64" w:rsidRDefault="00367E64" w:rsidP="00367E64">
      <w:pPr>
        <w:pStyle w:val="ListParagraph"/>
        <w:numPr>
          <w:ilvl w:val="0"/>
          <w:numId w:val="28"/>
        </w:numPr>
        <w:rPr>
          <w:rFonts w:cstheme="minorHAnsi"/>
          <w:i/>
          <w:iCs/>
          <w:color w:val="auto"/>
        </w:rPr>
      </w:pPr>
      <w:r w:rsidRPr="00367E64">
        <w:rPr>
          <w:rFonts w:cstheme="minorHAnsi"/>
          <w:color w:val="auto"/>
        </w:rPr>
        <w:t>T</w:t>
      </w:r>
      <w:r w:rsidR="0051306B" w:rsidRPr="00367E64">
        <w:rPr>
          <w:rFonts w:cstheme="minorHAnsi"/>
          <w:color w:val="auto"/>
        </w:rPr>
        <w:t>o “manage, improve, maintain and control” the reserve for the purposes for which it is reserved</w:t>
      </w:r>
      <w:r w:rsidR="00AF143D" w:rsidRPr="00367E64">
        <w:rPr>
          <w:rFonts w:cstheme="minorHAnsi"/>
          <w:i/>
          <w:iCs/>
          <w:color w:val="auto"/>
        </w:rPr>
        <w:t>.</w:t>
      </w:r>
    </w:p>
    <w:p w14:paraId="4048CB9B" w14:textId="77777777" w:rsidR="00367E64" w:rsidRDefault="00367E64" w:rsidP="00A732AB">
      <w:pPr>
        <w:rPr>
          <w:rFonts w:cstheme="minorHAnsi"/>
          <w:i/>
          <w:iCs/>
          <w:color w:val="auto"/>
        </w:rPr>
      </w:pPr>
    </w:p>
    <w:p w14:paraId="2FDC54D9" w14:textId="3140A658" w:rsidR="0051306B" w:rsidRPr="003F5982" w:rsidRDefault="00AF143D" w:rsidP="008118D8">
      <w:p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>T</w:t>
      </w:r>
      <w:r w:rsidR="0051306B" w:rsidRPr="00802256">
        <w:rPr>
          <w:rFonts w:cstheme="minorHAnsi"/>
          <w:color w:val="auto"/>
        </w:rPr>
        <w:t xml:space="preserve">he Committee of Management Guidelines also </w:t>
      </w:r>
      <w:r w:rsidRPr="00802256">
        <w:rPr>
          <w:rFonts w:cstheme="minorHAnsi"/>
          <w:color w:val="auto"/>
        </w:rPr>
        <w:t>note</w:t>
      </w:r>
      <w:r w:rsidR="0051306B" w:rsidRPr="00802256">
        <w:rPr>
          <w:rFonts w:cstheme="minorHAnsi"/>
          <w:color w:val="auto"/>
        </w:rPr>
        <w:t xml:space="preserve"> the legal and public accountability of </w:t>
      </w:r>
      <w:r w:rsidR="00802256" w:rsidRPr="00802256">
        <w:rPr>
          <w:rFonts w:cstheme="minorHAnsi"/>
          <w:color w:val="auto"/>
        </w:rPr>
        <w:t>c</w:t>
      </w:r>
      <w:r w:rsidR="0051306B" w:rsidRPr="00802256">
        <w:rPr>
          <w:rFonts w:cstheme="minorHAnsi"/>
          <w:color w:val="auto"/>
        </w:rPr>
        <w:t xml:space="preserve">ommittees of </w:t>
      </w:r>
      <w:r w:rsidR="00802256" w:rsidRPr="00802256">
        <w:rPr>
          <w:rFonts w:cstheme="minorHAnsi"/>
          <w:color w:val="auto"/>
        </w:rPr>
        <w:t>m</w:t>
      </w:r>
      <w:r w:rsidR="0051306B" w:rsidRPr="00802256">
        <w:rPr>
          <w:rFonts w:cstheme="minorHAnsi"/>
          <w:color w:val="auto"/>
        </w:rPr>
        <w:t>anagement</w:t>
      </w:r>
      <w:r w:rsidRPr="00802256">
        <w:rPr>
          <w:rFonts w:cstheme="minorHAnsi"/>
          <w:color w:val="auto"/>
        </w:rPr>
        <w:t>. A committee i</w:t>
      </w:r>
      <w:r w:rsidR="003F5982">
        <w:rPr>
          <w:rFonts w:cstheme="minorHAnsi"/>
          <w:color w:val="auto"/>
        </w:rPr>
        <w:t>s</w:t>
      </w:r>
      <w:r w:rsidR="008118D8">
        <w:rPr>
          <w:rFonts w:cstheme="minorHAnsi"/>
          <w:color w:val="auto"/>
        </w:rPr>
        <w:t xml:space="preserve"> l</w:t>
      </w:r>
      <w:r w:rsidR="0051306B" w:rsidRPr="003F5982">
        <w:rPr>
          <w:rFonts w:cstheme="minorHAnsi"/>
          <w:color w:val="auto"/>
        </w:rPr>
        <w:t>egally accountable to the responsible Minister for all its decisions and actions, and “in a broader sense, it is also accountable to reserve users and the general community for ensuring that the reserve is managed in the public interest.”</w:t>
      </w:r>
    </w:p>
    <w:p w14:paraId="5FEDC75D" w14:textId="0DA7B914" w:rsidR="000905DC" w:rsidRPr="00A77C39" w:rsidRDefault="000905DC" w:rsidP="000905D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Committees are land managers</w:t>
      </w:r>
    </w:p>
    <w:p w14:paraId="388A1FA7" w14:textId="15F6AF8A" w:rsidR="000905DC" w:rsidRPr="00802256" w:rsidRDefault="000905DC" w:rsidP="000905DC">
      <w:p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 xml:space="preserve">Committees of </w:t>
      </w:r>
      <w:r w:rsidR="00802256" w:rsidRPr="00802256">
        <w:rPr>
          <w:rFonts w:cstheme="minorHAnsi"/>
          <w:color w:val="auto"/>
        </w:rPr>
        <w:t>m</w:t>
      </w:r>
      <w:r w:rsidRPr="00802256">
        <w:rPr>
          <w:rFonts w:cstheme="minorHAnsi"/>
          <w:color w:val="auto"/>
        </w:rPr>
        <w:t>anagement are land managers, not landowners. The responsible Minister is the landowner of Crown land on behalf of the Government. Various processes</w:t>
      </w:r>
      <w:r w:rsidR="00EE495C">
        <w:rPr>
          <w:rFonts w:cstheme="minorHAnsi"/>
          <w:color w:val="auto"/>
        </w:rPr>
        <w:t>,</w:t>
      </w:r>
      <w:r w:rsidR="008B5A10">
        <w:rPr>
          <w:rFonts w:cstheme="minorHAnsi"/>
          <w:color w:val="auto"/>
        </w:rPr>
        <w:t xml:space="preserve"> including </w:t>
      </w:r>
      <w:r w:rsidRPr="00802256">
        <w:rPr>
          <w:rFonts w:cstheme="minorHAnsi"/>
          <w:color w:val="auto"/>
        </w:rPr>
        <w:t>works and development</w:t>
      </w:r>
      <w:r w:rsidR="00EE495C">
        <w:rPr>
          <w:rFonts w:cstheme="minorHAnsi"/>
          <w:color w:val="auto"/>
        </w:rPr>
        <w:t>,</w:t>
      </w:r>
      <w:r w:rsidRPr="00802256">
        <w:rPr>
          <w:rFonts w:cstheme="minorHAnsi"/>
          <w:color w:val="auto"/>
        </w:rPr>
        <w:t xml:space="preserve"> require </w:t>
      </w:r>
      <w:r w:rsidR="000C75FA" w:rsidRPr="00802256">
        <w:rPr>
          <w:rFonts w:cstheme="minorHAnsi"/>
          <w:color w:val="auto"/>
        </w:rPr>
        <w:t>c</w:t>
      </w:r>
      <w:r w:rsidRPr="00802256">
        <w:rPr>
          <w:rFonts w:cstheme="minorHAnsi"/>
          <w:color w:val="auto"/>
        </w:rPr>
        <w:t>ommittees to gain “landowner</w:t>
      </w:r>
      <w:r w:rsidR="00802256" w:rsidRPr="00802256">
        <w:rPr>
          <w:rFonts w:cstheme="minorHAnsi"/>
          <w:color w:val="auto"/>
        </w:rPr>
        <w:t>’</w:t>
      </w:r>
      <w:r w:rsidRPr="00802256">
        <w:rPr>
          <w:rFonts w:cstheme="minorHAnsi"/>
          <w:color w:val="auto"/>
        </w:rPr>
        <w:t>s consent” from the Minister.</w:t>
      </w:r>
    </w:p>
    <w:p w14:paraId="3948C80E" w14:textId="5CF4AE02" w:rsidR="00D844F3" w:rsidRPr="00A77C39" w:rsidRDefault="000905DC" w:rsidP="00D844F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Individual duties and responsibilities of committee members</w:t>
      </w:r>
    </w:p>
    <w:p w14:paraId="0E97B2B5" w14:textId="78003B14" w:rsidR="00D844F3" w:rsidRPr="00802256" w:rsidRDefault="00D844F3" w:rsidP="00D844F3">
      <w:p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>Chapter 2 of the Committee of Management Guidelines includes a listing of individual duties and responsibilities of Committee members, including:</w:t>
      </w:r>
    </w:p>
    <w:p w14:paraId="6CAF94C1" w14:textId="77777777" w:rsidR="00D844F3" w:rsidRPr="00802256" w:rsidRDefault="00D844F3" w:rsidP="00D844F3">
      <w:pPr>
        <w:rPr>
          <w:rFonts w:cstheme="minorHAnsi"/>
          <w:color w:val="auto"/>
        </w:rPr>
      </w:pPr>
    </w:p>
    <w:p w14:paraId="137550DF" w14:textId="4D9F05B8" w:rsidR="00D844F3" w:rsidRDefault="00D844F3" w:rsidP="00D844F3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>Participate in discussion and decision making in a constructive and courteous manner</w:t>
      </w:r>
    </w:p>
    <w:p w14:paraId="682C1079" w14:textId="77777777" w:rsidR="00284B3A" w:rsidRPr="00284B3A" w:rsidRDefault="00284B3A" w:rsidP="00284B3A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284B3A">
        <w:rPr>
          <w:rFonts w:cstheme="minorHAnsi"/>
          <w:color w:val="auto"/>
        </w:rPr>
        <w:t>Attend at least 75 per cent of committee meetings</w:t>
      </w:r>
    </w:p>
    <w:p w14:paraId="5613695C" w14:textId="77777777" w:rsidR="00284B3A" w:rsidRPr="00284B3A" w:rsidRDefault="00284B3A" w:rsidP="00284B3A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284B3A">
        <w:rPr>
          <w:rFonts w:cstheme="minorHAnsi"/>
          <w:color w:val="auto"/>
        </w:rPr>
        <w:t>Participate in committee activities and business</w:t>
      </w:r>
    </w:p>
    <w:p w14:paraId="41BDD3A6" w14:textId="77777777" w:rsidR="00284B3A" w:rsidRPr="00284B3A" w:rsidRDefault="00284B3A" w:rsidP="00284B3A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284B3A">
        <w:rPr>
          <w:rFonts w:cstheme="minorHAnsi"/>
          <w:color w:val="auto"/>
        </w:rPr>
        <w:t>Bring any relevant issues to the committee’s attention</w:t>
      </w:r>
    </w:p>
    <w:p w14:paraId="68AB494B" w14:textId="2E9BF011" w:rsidR="00284B3A" w:rsidRDefault="00284B3A" w:rsidP="00284B3A">
      <w:pPr>
        <w:pStyle w:val="ListParagraph"/>
        <w:numPr>
          <w:ilvl w:val="0"/>
          <w:numId w:val="27"/>
        </w:numPr>
        <w:rPr>
          <w:rFonts w:cstheme="minorHAnsi"/>
          <w:color w:val="auto"/>
        </w:rPr>
      </w:pPr>
      <w:r w:rsidRPr="00284B3A">
        <w:rPr>
          <w:rFonts w:cstheme="minorHAnsi"/>
          <w:color w:val="auto"/>
        </w:rPr>
        <w:t xml:space="preserve">Act with integrity, consistent with the Code of Conduct for Directors of Victorian Public Entities </w:t>
      </w:r>
      <w:r w:rsidR="00D76AED">
        <w:rPr>
          <w:rFonts w:cstheme="minorHAnsi"/>
          <w:color w:val="auto"/>
        </w:rPr>
        <w:t xml:space="preserve">(see also the separate Fact Sheet on the Code of Conduct) </w:t>
      </w:r>
      <w:r w:rsidRPr="00284B3A">
        <w:rPr>
          <w:rFonts w:cstheme="minorHAnsi"/>
          <w:color w:val="auto"/>
        </w:rPr>
        <w:t>and other required standards of conduct</w:t>
      </w:r>
    </w:p>
    <w:p w14:paraId="7F5AA32A" w14:textId="11302B1B" w:rsidR="00D844F3" w:rsidRPr="00A77C39" w:rsidRDefault="000905DC" w:rsidP="00D844F3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2" w:name="_Hlk68072350"/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Meeting and Decisions </w:t>
      </w:r>
      <w:r w:rsidR="00D844F3">
        <w:rPr>
          <w:b/>
          <w:bCs/>
          <w:iCs/>
          <w:color w:val="00B2A9" w:themeColor="accent1"/>
          <w:kern w:val="20"/>
          <w:sz w:val="22"/>
          <w:szCs w:val="28"/>
        </w:rPr>
        <w:t>policy</w:t>
      </w:r>
      <w:r w:rsidR="007D6A38">
        <w:rPr>
          <w:b/>
          <w:bCs/>
          <w:iCs/>
          <w:color w:val="00B2A9" w:themeColor="accent1"/>
          <w:kern w:val="20"/>
          <w:sz w:val="22"/>
          <w:szCs w:val="28"/>
        </w:rPr>
        <w:t xml:space="preserve"> (including the importance of minutes to formally record decisions)</w:t>
      </w:r>
    </w:p>
    <w:bookmarkEnd w:id="2"/>
    <w:p w14:paraId="5FAB4F3C" w14:textId="2EA54C30" w:rsidR="00D76AED" w:rsidRDefault="00AF143D" w:rsidP="0051306B">
      <w:pPr>
        <w:rPr>
          <w:rFonts w:cstheme="minorHAnsi"/>
          <w:color w:val="auto"/>
        </w:rPr>
      </w:pPr>
      <w:r w:rsidRPr="00802256">
        <w:rPr>
          <w:rFonts w:cstheme="minorHAnsi"/>
          <w:color w:val="auto"/>
        </w:rPr>
        <w:t xml:space="preserve">It is expected that all </w:t>
      </w:r>
      <w:r w:rsidR="00802256" w:rsidRPr="00802256">
        <w:rPr>
          <w:rFonts w:cstheme="minorHAnsi"/>
          <w:color w:val="auto"/>
        </w:rPr>
        <w:t>c</w:t>
      </w:r>
      <w:r w:rsidR="00D844F3" w:rsidRPr="00802256">
        <w:rPr>
          <w:rFonts w:cstheme="minorHAnsi"/>
          <w:color w:val="auto"/>
        </w:rPr>
        <w:t>ommittee</w:t>
      </w:r>
      <w:r w:rsidRPr="00802256">
        <w:rPr>
          <w:rFonts w:cstheme="minorHAnsi"/>
          <w:color w:val="auto"/>
        </w:rPr>
        <w:t xml:space="preserve">s of </w:t>
      </w:r>
      <w:r w:rsidR="00802256" w:rsidRPr="00802256">
        <w:rPr>
          <w:rFonts w:cstheme="minorHAnsi"/>
          <w:color w:val="auto"/>
        </w:rPr>
        <w:t>m</w:t>
      </w:r>
      <w:r w:rsidRPr="00802256">
        <w:rPr>
          <w:rFonts w:cstheme="minorHAnsi"/>
          <w:color w:val="auto"/>
        </w:rPr>
        <w:t xml:space="preserve">anagement </w:t>
      </w:r>
      <w:r w:rsidR="00D844F3" w:rsidRPr="00802256">
        <w:rPr>
          <w:rFonts w:cstheme="minorHAnsi"/>
          <w:color w:val="auto"/>
        </w:rPr>
        <w:t xml:space="preserve">have a written </w:t>
      </w:r>
      <w:r w:rsidRPr="00802256">
        <w:rPr>
          <w:rFonts w:cstheme="minorHAnsi"/>
          <w:color w:val="auto"/>
        </w:rPr>
        <w:t>M</w:t>
      </w:r>
      <w:r w:rsidR="00D844F3" w:rsidRPr="00802256">
        <w:rPr>
          <w:rFonts w:cstheme="minorHAnsi"/>
          <w:color w:val="auto"/>
        </w:rPr>
        <w:t xml:space="preserve">eetings and </w:t>
      </w:r>
      <w:r w:rsidRPr="00802256">
        <w:rPr>
          <w:rFonts w:cstheme="minorHAnsi"/>
          <w:color w:val="auto"/>
        </w:rPr>
        <w:t>D</w:t>
      </w:r>
      <w:r w:rsidR="00D844F3" w:rsidRPr="00802256">
        <w:rPr>
          <w:rFonts w:cstheme="minorHAnsi"/>
          <w:color w:val="auto"/>
        </w:rPr>
        <w:t xml:space="preserve">ecisions policy that sets out how </w:t>
      </w:r>
      <w:r w:rsidRPr="00802256">
        <w:rPr>
          <w:rFonts w:cstheme="minorHAnsi"/>
          <w:color w:val="auto"/>
        </w:rPr>
        <w:t>committee</w:t>
      </w:r>
      <w:r w:rsidR="000C75FA" w:rsidRPr="00802256">
        <w:rPr>
          <w:rFonts w:cstheme="minorHAnsi"/>
          <w:color w:val="auto"/>
        </w:rPr>
        <w:t xml:space="preserve"> meetings </w:t>
      </w:r>
      <w:r w:rsidR="00077E2A" w:rsidRPr="00802256">
        <w:rPr>
          <w:rFonts w:cstheme="minorHAnsi"/>
          <w:color w:val="auto"/>
        </w:rPr>
        <w:t xml:space="preserve">and decision-making </w:t>
      </w:r>
      <w:r w:rsidR="00D76AED">
        <w:rPr>
          <w:rFonts w:cstheme="minorHAnsi"/>
          <w:color w:val="auto"/>
        </w:rPr>
        <w:t>are</w:t>
      </w:r>
      <w:r w:rsidR="00284B3A">
        <w:rPr>
          <w:rFonts w:cstheme="minorHAnsi"/>
          <w:color w:val="auto"/>
        </w:rPr>
        <w:t xml:space="preserve"> </w:t>
      </w:r>
      <w:r w:rsidR="000C75FA" w:rsidRPr="00802256">
        <w:rPr>
          <w:rFonts w:cstheme="minorHAnsi"/>
          <w:color w:val="auto"/>
        </w:rPr>
        <w:t>conducted</w:t>
      </w:r>
      <w:r w:rsidR="00D76AED">
        <w:rPr>
          <w:rFonts w:cstheme="minorHAnsi"/>
          <w:color w:val="auto"/>
        </w:rPr>
        <w:t>, including the importance of meeting minutes to formally record decisions.</w:t>
      </w:r>
    </w:p>
    <w:p w14:paraId="05A92AB8" w14:textId="77777777" w:rsidR="00D76AED" w:rsidRDefault="00D76AED" w:rsidP="0051306B">
      <w:pPr>
        <w:rPr>
          <w:rFonts w:cstheme="minorHAnsi"/>
          <w:color w:val="auto"/>
        </w:rPr>
      </w:pPr>
    </w:p>
    <w:p w14:paraId="6FB93146" w14:textId="386514C1" w:rsidR="0076280D" w:rsidRPr="00802256" w:rsidRDefault="00D76AED" w:rsidP="00D76AED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>A m</w:t>
      </w:r>
      <w:r w:rsidR="0076280D" w:rsidRPr="00802256">
        <w:rPr>
          <w:rFonts w:cstheme="minorHAnsi"/>
          <w:color w:val="auto"/>
        </w:rPr>
        <w:t xml:space="preserve">odel </w:t>
      </w:r>
      <w:r>
        <w:rPr>
          <w:rFonts w:cstheme="minorHAnsi"/>
          <w:color w:val="auto"/>
        </w:rPr>
        <w:t xml:space="preserve">“Meetings and Decisions” </w:t>
      </w:r>
      <w:r w:rsidR="0076280D" w:rsidRPr="00802256">
        <w:rPr>
          <w:rFonts w:cstheme="minorHAnsi"/>
          <w:color w:val="auto"/>
        </w:rPr>
        <w:t>polic</w:t>
      </w:r>
      <w:r>
        <w:rPr>
          <w:rFonts w:cstheme="minorHAnsi"/>
          <w:color w:val="auto"/>
        </w:rPr>
        <w:t xml:space="preserve">y is </w:t>
      </w:r>
      <w:r w:rsidR="0076280D" w:rsidRPr="00802256">
        <w:rPr>
          <w:rFonts w:cstheme="minorHAnsi"/>
          <w:color w:val="auto"/>
        </w:rPr>
        <w:t>provided by DELWP to assist committees. The model polic</w:t>
      </w:r>
      <w:r>
        <w:rPr>
          <w:rFonts w:cstheme="minorHAnsi"/>
          <w:color w:val="auto"/>
        </w:rPr>
        <w:t>y</w:t>
      </w:r>
      <w:r w:rsidR="0076280D" w:rsidRPr="00802256">
        <w:rPr>
          <w:rFonts w:cstheme="minorHAnsi"/>
          <w:color w:val="auto"/>
        </w:rPr>
        <w:t xml:space="preserve"> can be adopted in full or modified to suit different committee preferences</w:t>
      </w:r>
      <w:r w:rsidR="00591ACE" w:rsidRPr="00802256">
        <w:rPr>
          <w:rFonts w:cstheme="minorHAnsi"/>
          <w:color w:val="auto"/>
        </w:rPr>
        <w:t>.</w:t>
      </w:r>
      <w:r>
        <w:rPr>
          <w:rFonts w:cstheme="minorHAnsi"/>
          <w:color w:val="auto"/>
        </w:rPr>
        <w:t xml:space="preserve"> It is available </w:t>
      </w:r>
      <w:r w:rsidR="0076280D" w:rsidRPr="00802256">
        <w:rPr>
          <w:rFonts w:cstheme="minorHAnsi"/>
          <w:color w:val="auto"/>
        </w:rPr>
        <w:t xml:space="preserve">through the </w:t>
      </w:r>
      <w:hyperlink r:id="rId20" w:history="1">
        <w:r w:rsidR="0076280D" w:rsidRPr="00D76AED">
          <w:rPr>
            <w:rStyle w:val="Hyperlink"/>
            <w:rFonts w:cstheme="minorHAnsi"/>
          </w:rPr>
          <w:t>Crown Land Kiosk</w:t>
        </w:r>
      </w:hyperlink>
      <w:r w:rsidR="0076280D" w:rsidRPr="00802256">
        <w:rPr>
          <w:rFonts w:cstheme="minorHAnsi"/>
          <w:color w:val="auto"/>
        </w:rPr>
        <w:t xml:space="preserve"> or the </w:t>
      </w:r>
      <w:hyperlink r:id="rId21" w:history="1">
        <w:r w:rsidR="00802256" w:rsidRPr="00802256">
          <w:rPr>
            <w:rStyle w:val="Hyperlink"/>
            <w:rFonts w:cstheme="minorHAnsi"/>
          </w:rPr>
          <w:t>c</w:t>
        </w:r>
        <w:r w:rsidR="0076280D" w:rsidRPr="00802256">
          <w:rPr>
            <w:rStyle w:val="Hyperlink"/>
            <w:rFonts w:cstheme="minorHAnsi"/>
          </w:rPr>
          <w:t xml:space="preserve">ommittees of </w:t>
        </w:r>
        <w:r w:rsidR="00802256" w:rsidRPr="00802256">
          <w:rPr>
            <w:rStyle w:val="Hyperlink"/>
            <w:rFonts w:cstheme="minorHAnsi"/>
          </w:rPr>
          <w:t>m</w:t>
        </w:r>
        <w:r w:rsidR="0076280D" w:rsidRPr="00802256">
          <w:rPr>
            <w:rStyle w:val="Hyperlink"/>
            <w:rFonts w:cstheme="minorHAnsi"/>
          </w:rPr>
          <w:t>anagement section of the DELWP website</w:t>
        </w:r>
      </w:hyperlink>
      <w:r w:rsidR="0076280D" w:rsidRPr="00802256">
        <w:rPr>
          <w:rFonts w:cstheme="minorHAnsi"/>
          <w:color w:val="auto"/>
        </w:rPr>
        <w:t>.</w:t>
      </w:r>
      <w:bookmarkEnd w:id="0"/>
      <w:bookmarkEnd w:id="1"/>
    </w:p>
    <w:sectPr w:rsidR="0076280D" w:rsidRPr="00802256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2361" w14:textId="77777777" w:rsidR="001A6183" w:rsidRDefault="001A6183">
      <w:r>
        <w:separator/>
      </w:r>
    </w:p>
    <w:p w14:paraId="53EC3D98" w14:textId="77777777" w:rsidR="001A6183" w:rsidRDefault="001A6183"/>
    <w:p w14:paraId="2903C5A4" w14:textId="77777777" w:rsidR="001A6183" w:rsidRDefault="001A6183"/>
  </w:endnote>
  <w:endnote w:type="continuationSeparator" w:id="0">
    <w:p w14:paraId="77F1DE19" w14:textId="77777777" w:rsidR="001A6183" w:rsidRDefault="001A6183">
      <w:r>
        <w:continuationSeparator/>
      </w:r>
    </w:p>
    <w:p w14:paraId="14E269EF" w14:textId="77777777" w:rsidR="001A6183" w:rsidRDefault="001A6183"/>
    <w:p w14:paraId="4D06AB3F" w14:textId="77777777" w:rsidR="001A6183" w:rsidRDefault="001A6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773E9" w14:textId="3174C3CC" w:rsidR="00F81F7E" w:rsidRPr="00D85B47" w:rsidRDefault="00D85B47" w:rsidP="00F81F7E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D85B47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69E773E9" w14:textId="3174C3CC" w:rsidR="00F81F7E" w:rsidRPr="00D85B47" w:rsidRDefault="00D85B47" w:rsidP="00F81F7E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D85B47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A540" w14:textId="77777777" w:rsidR="001A6183" w:rsidRPr="008F5280" w:rsidRDefault="001A6183" w:rsidP="008F5280">
      <w:pPr>
        <w:pStyle w:val="FootnoteSeparator"/>
      </w:pPr>
    </w:p>
    <w:p w14:paraId="094D5834" w14:textId="77777777" w:rsidR="001A6183" w:rsidRDefault="001A6183"/>
  </w:footnote>
  <w:footnote w:type="continuationSeparator" w:id="0">
    <w:p w14:paraId="0ADBF25E" w14:textId="77777777" w:rsidR="001A6183" w:rsidRDefault="001A6183" w:rsidP="008F5280">
      <w:pPr>
        <w:pStyle w:val="FootnoteSeparator"/>
      </w:pPr>
    </w:p>
    <w:p w14:paraId="32EDC35C" w14:textId="77777777" w:rsidR="001A6183" w:rsidRDefault="001A6183"/>
    <w:p w14:paraId="666C77A3" w14:textId="77777777" w:rsidR="001A6183" w:rsidRDefault="001A6183"/>
  </w:footnote>
  <w:footnote w:type="continuationNotice" w:id="1">
    <w:p w14:paraId="4AA0884E" w14:textId="77777777" w:rsidR="001A6183" w:rsidRDefault="001A6183" w:rsidP="00D55628"/>
    <w:p w14:paraId="0B99FFD1" w14:textId="77777777" w:rsidR="001A6183" w:rsidRDefault="001A6183"/>
    <w:p w14:paraId="2DF7A27C" w14:textId="77777777" w:rsidR="001A6183" w:rsidRDefault="001A6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01BC3E17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5472C2">
            <w:rPr>
              <w:noProof/>
              <w:lang w:val="en-US"/>
            </w:rPr>
            <w:t>Committee</w:t>
          </w:r>
          <w:r w:rsidR="005472C2" w:rsidRPr="005472C2">
            <w:rPr>
              <w:noProof/>
            </w:rPr>
            <w:t xml:space="preserve"> role</w:t>
          </w:r>
          <w:r w:rsidR="005472C2">
            <w:rPr>
              <w:noProof/>
              <w:lang w:val="en-US"/>
            </w:rPr>
            <w:t xml:space="preserve"> and committee meetings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FA0FD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A999B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1DA0F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51F9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BFB947E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472C2">
            <w:rPr>
              <w:noProof/>
            </w:rPr>
            <w:t>Committee role and committee meetings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536F0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02A1B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DD8B2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78EAF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31D19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CD30C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D4080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5AA03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71405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215740D0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472C2">
            <w:rPr>
              <w:noProof/>
            </w:rPr>
            <w:t>Committee role and committee meetings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EB1EEB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EED08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C2561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55EAA805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472C2">
            <w:rPr>
              <w:noProof/>
            </w:rPr>
            <w:t>Committee role and committee meetings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3F30D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49DB0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2C66B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3F9C1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3B778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C7547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2363C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A2E9B"/>
    <w:multiLevelType w:val="hybridMultilevel"/>
    <w:tmpl w:val="7072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4F6000"/>
    <w:multiLevelType w:val="hybridMultilevel"/>
    <w:tmpl w:val="DF705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EA74FC"/>
    <w:multiLevelType w:val="hybridMultilevel"/>
    <w:tmpl w:val="8908A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1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5D6548FC"/>
    <w:multiLevelType w:val="hybridMultilevel"/>
    <w:tmpl w:val="52502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3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29"/>
  </w:num>
  <w:num w:numId="10">
    <w:abstractNumId w:val="6"/>
  </w:num>
  <w:num w:numId="11">
    <w:abstractNumId w:val="11"/>
  </w:num>
  <w:num w:numId="12">
    <w:abstractNumId w:val="8"/>
  </w:num>
  <w:num w:numId="13">
    <w:abstractNumId w:val="16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0"/>
  </w:num>
  <w:num w:numId="19">
    <w:abstractNumId w:val="24"/>
  </w:num>
  <w:num w:numId="20">
    <w:abstractNumId w:val="3"/>
  </w:num>
  <w:num w:numId="21">
    <w:abstractNumId w:val="30"/>
  </w:num>
  <w:num w:numId="22">
    <w:abstractNumId w:val="7"/>
  </w:num>
  <w:num w:numId="23">
    <w:abstractNumId w:val="1"/>
  </w:num>
  <w:num w:numId="24">
    <w:abstractNumId w:val="17"/>
  </w:num>
  <w:num w:numId="25">
    <w:abstractNumId w:val="26"/>
  </w:num>
  <w:num w:numId="26">
    <w:abstractNumId w:val="10"/>
  </w:num>
  <w:num w:numId="27">
    <w:abstractNumId w:val="15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CA0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6EF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2D2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77E2A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5DC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ABC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5FA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183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5C2E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37FDE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4CA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0BD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571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4B3A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BC2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C50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6EEF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67E64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982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06B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2C2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ACE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7B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089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33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80D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6A38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256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AFF"/>
    <w:rsid w:val="00810B9B"/>
    <w:rsid w:val="00810C97"/>
    <w:rsid w:val="00810DB7"/>
    <w:rsid w:val="0081130A"/>
    <w:rsid w:val="008113A3"/>
    <w:rsid w:val="008114B8"/>
    <w:rsid w:val="008118D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C38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A10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D88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41C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5ED3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57BA2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4F6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2AB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7BE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43D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3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021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120"/>
    <w:rsid w:val="00CD2779"/>
    <w:rsid w:val="00CD2BC2"/>
    <w:rsid w:val="00CD2E4B"/>
    <w:rsid w:val="00CD3CE5"/>
    <w:rsid w:val="00CD3CEB"/>
    <w:rsid w:val="00CD420A"/>
    <w:rsid w:val="00CD42BB"/>
    <w:rsid w:val="00CD42D7"/>
    <w:rsid w:val="00CD46C5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169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57C8F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AED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4F3"/>
    <w:rsid w:val="00D84DD7"/>
    <w:rsid w:val="00D854F7"/>
    <w:rsid w:val="00D85B4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1A3A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5C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57AFA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1F7E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507"/>
    <w:rsid w:val="00F93AA3"/>
    <w:rsid w:val="00F94191"/>
    <w:rsid w:val="00F9443B"/>
    <w:rsid w:val="00F94B11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8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boards-and-governance/committees-of-manage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rown-land-kiosk.delwp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Updated Good Governance fact Sheets and related material for committee of management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DOCID589-1193700953-852</_dlc_DocId>
    <_dlc_DocIdUrl xmlns="a5f32de4-e402-4188-b034-e71ca7d22e54">
      <Url>https://delwpvicgovau.sharepoint.com/sites/ecm_589/_layouts/15/DocIdRedir.aspx?ID=DOCID589-1193700953-852</Url>
      <Description>DOCID589-1193700953-852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A09101-2C2A-4C38-A4D9-CF78DC0D49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6514D88-8472-4A6C-96A7-C01D5C91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Updated Good Governance fact Sheets and related material for committee of management</vt:lpstr>
      <vt:lpstr>    Committee role</vt:lpstr>
      <vt:lpstr>    Committees are land managers</vt:lpstr>
      <vt:lpstr>    Individual duties and responsibilities of committee members</vt:lpstr>
      <vt:lpstr>    Meeting and Decisions policy (including the importance of minutes to formally re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Good Governance fact Sheets and related material for committee of management</dc:title>
  <dc:subject/>
  <dc:creator>Joanna M Creswell (DELWP)</dc:creator>
  <cp:keywords/>
  <dc:description/>
  <cp:lastModifiedBy>Michael Gourlay (DELWP)</cp:lastModifiedBy>
  <cp:revision>3</cp:revision>
  <cp:lastPrinted>2021-06-11T02:44:00Z</cp:lastPrinted>
  <dcterms:created xsi:type="dcterms:W3CDTF">2021-06-11T02:41:00Z</dcterms:created>
  <dcterms:modified xsi:type="dcterms:W3CDTF">2021-06-11T02:48:00Z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3e18194e-2948-458d-b171-c504f2ce135c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