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5670" w:rightFromText="5670" w:bottomFromText="284" w:vertAnchor="page" w:horzAnchor="page" w:tblpX="3403" w:tblpY="455"/>
        <w:tblOverlap w:val="never"/>
        <w:tblW w:w="7761" w:type="dxa"/>
        <w:tblLayout w:type="fixed"/>
        <w:tblCellMar>
          <w:left w:w="0" w:type="dxa"/>
          <w:right w:w="0" w:type="dxa"/>
        </w:tblCellMar>
        <w:tblLook w:val="0480" w:firstRow="0" w:lastRow="0" w:firstColumn="1" w:lastColumn="0" w:noHBand="0" w:noVBand="1"/>
      </w:tblPr>
      <w:tblGrid>
        <w:gridCol w:w="7761"/>
      </w:tblGrid>
      <w:tr w:rsidR="00C46A59" w:rsidRPr="00F579ED" w14:paraId="61311A59" w14:textId="77777777" w:rsidTr="00D655A3">
        <w:trPr>
          <w:trHeight w:hRule="exact" w:val="1418"/>
        </w:trPr>
        <w:tc>
          <w:tcPr>
            <w:tcW w:w="7761" w:type="dxa"/>
            <w:vAlign w:val="center"/>
          </w:tcPr>
          <w:p w14:paraId="7B3CA920" w14:textId="559B17DE" w:rsidR="00C46A59" w:rsidRPr="00F579ED" w:rsidRDefault="00562E9D" w:rsidP="00C46A59">
            <w:pPr>
              <w:pStyle w:val="Title"/>
            </w:pPr>
            <w:r>
              <w:t>Privacy complaint form</w:t>
            </w:r>
          </w:p>
        </w:tc>
      </w:tr>
      <w:tr w:rsidR="00C46A59" w:rsidRPr="00562E9D" w14:paraId="4E2B3000" w14:textId="77777777" w:rsidTr="00D655A3">
        <w:trPr>
          <w:trHeight w:val="1247"/>
        </w:trPr>
        <w:tc>
          <w:tcPr>
            <w:tcW w:w="7761" w:type="dxa"/>
            <w:vAlign w:val="center"/>
          </w:tcPr>
          <w:p w14:paraId="33CCAD90" w14:textId="7A4D6D8A" w:rsidR="00C46A59" w:rsidRPr="00562E9D" w:rsidRDefault="00562E9D" w:rsidP="00C46A59">
            <w:pPr>
              <w:pStyle w:val="Subtitle"/>
              <w:rPr>
                <w:rFonts w:ascii="Arial" w:hAnsi="Arial" w:cs="Arial"/>
                <w:i/>
                <w:iCs w:val="0"/>
              </w:rPr>
            </w:pPr>
            <w:r w:rsidRPr="00562E9D">
              <w:rPr>
                <w:rFonts w:ascii="Arial" w:hAnsi="Arial" w:cs="Arial"/>
                <w:i/>
                <w:iCs w:val="0"/>
              </w:rPr>
              <w:t>Privacy and Data Protection Act 2014</w:t>
            </w:r>
          </w:p>
        </w:tc>
      </w:tr>
    </w:tbl>
    <w:p w14:paraId="69DD3CCD" w14:textId="77777777" w:rsidR="00C46A59" w:rsidRPr="00562E9D" w:rsidRDefault="00C46A59" w:rsidP="00C46A59">
      <w:pPr>
        <w:rPr>
          <w:rFonts w:ascii="Arial" w:hAnsi="Arial"/>
        </w:rPr>
      </w:pPr>
    </w:p>
    <w:p w14:paraId="67726547" w14:textId="77777777" w:rsidR="00C46A59" w:rsidRPr="00562E9D" w:rsidRDefault="00C46A59" w:rsidP="00C46A59">
      <w:pPr>
        <w:pStyle w:val="BodyText"/>
        <w:rPr>
          <w:rFonts w:ascii="Arial" w:hAnsi="Arial" w:cs="Arial"/>
        </w:rPr>
        <w:sectPr w:rsidR="00C46A59" w:rsidRPr="00562E9D" w:rsidSect="0033793B">
          <w:headerReference w:type="even" r:id="rId14"/>
          <w:headerReference w:type="default" r:id="rId15"/>
          <w:footerReference w:type="even" r:id="rId16"/>
          <w:footerReference w:type="default" r:id="rId17"/>
          <w:headerReference w:type="first" r:id="rId18"/>
          <w:footerReference w:type="first" r:id="rId19"/>
          <w:pgSz w:w="11907" w:h="16840" w:code="9"/>
          <w:pgMar w:top="2211" w:right="737" w:bottom="1758" w:left="851" w:header="284" w:footer="284" w:gutter="0"/>
          <w:cols w:space="284"/>
          <w:titlePg/>
          <w:docGrid w:linePitch="360"/>
        </w:sectPr>
      </w:pPr>
    </w:p>
    <w:p w14:paraId="2868CB83" w14:textId="3D4CBA96" w:rsidR="00562E9D" w:rsidRPr="00562E9D" w:rsidRDefault="00562E9D" w:rsidP="00562E9D">
      <w:pPr>
        <w:rPr>
          <w:rFonts w:ascii="Arial" w:hAnsi="Arial"/>
        </w:rPr>
      </w:pPr>
      <w:r w:rsidRPr="00562E9D">
        <w:rPr>
          <w:rFonts w:ascii="Arial" w:hAnsi="Arial"/>
        </w:rPr>
        <w:t xml:space="preserve">This form is to assist you in making a complaint about the handling of your personal information by the Department of Environment, Land, Water and Planning under the </w:t>
      </w:r>
      <w:r w:rsidRPr="00226A9D">
        <w:rPr>
          <w:rFonts w:ascii="Arial" w:hAnsi="Arial"/>
          <w:i/>
          <w:iCs/>
        </w:rPr>
        <w:t>Privacy and Data Protection Act 2014</w:t>
      </w:r>
      <w:r w:rsidRPr="00562E9D">
        <w:rPr>
          <w:rFonts w:ascii="Arial" w:hAnsi="Arial"/>
        </w:rPr>
        <w:t>.</w:t>
      </w:r>
    </w:p>
    <w:p w14:paraId="439EE090" w14:textId="77777777" w:rsidR="00562E9D" w:rsidRPr="00562E9D" w:rsidRDefault="00562E9D" w:rsidP="00562E9D">
      <w:pPr>
        <w:rPr>
          <w:rFonts w:ascii="Arial" w:hAnsi="Arial"/>
        </w:rPr>
      </w:pPr>
    </w:p>
    <w:p w14:paraId="57543B07" w14:textId="77777777" w:rsidR="00562E9D" w:rsidRPr="00562E9D" w:rsidRDefault="00562E9D" w:rsidP="00562E9D">
      <w:pPr>
        <w:rPr>
          <w:rFonts w:ascii="Arial" w:hAnsi="Arial"/>
        </w:rPr>
      </w:pPr>
      <w:r w:rsidRPr="00562E9D">
        <w:rPr>
          <w:rFonts w:ascii="Arial" w:hAnsi="Arial"/>
        </w:rPr>
        <w:t xml:space="preserve">Complete this form and send to: Senior Privacy Advisor, DELWP, PO Box 500, East Melbourne 8002 or </w:t>
      </w:r>
    </w:p>
    <w:p w14:paraId="664D7984" w14:textId="55695E99" w:rsidR="00562E9D" w:rsidRPr="00562E9D" w:rsidRDefault="00562E9D" w:rsidP="00562E9D">
      <w:pPr>
        <w:rPr>
          <w:rFonts w:ascii="Arial" w:hAnsi="Arial"/>
        </w:rPr>
      </w:pPr>
      <w:r w:rsidRPr="00562E9D">
        <w:rPr>
          <w:rFonts w:ascii="Arial" w:hAnsi="Arial"/>
        </w:rPr>
        <w:t xml:space="preserve">Email: </w:t>
      </w:r>
      <w:hyperlink r:id="rId20" w:history="1">
        <w:r w:rsidRPr="00562E9D">
          <w:rPr>
            <w:rFonts w:ascii="Arial" w:hAnsi="Arial"/>
          </w:rPr>
          <w:t>foi.unit@delwp.vic.gov.au</w:t>
        </w:r>
      </w:hyperlink>
    </w:p>
    <w:p w14:paraId="311E6FE8" w14:textId="58ACFEB7" w:rsidR="00562E9D" w:rsidRPr="00DF2956" w:rsidRDefault="00562E9D" w:rsidP="00562E9D">
      <w:pPr>
        <w:pStyle w:val="Heading2"/>
        <w:rPr>
          <w:rFonts w:ascii="Arial" w:hAnsi="Arial"/>
          <w:sz w:val="20"/>
          <w:szCs w:val="20"/>
        </w:rPr>
      </w:pPr>
      <w:r w:rsidRPr="00DF2956">
        <w:rPr>
          <w:rFonts w:ascii="Arial" w:hAnsi="Arial"/>
          <w:sz w:val="20"/>
          <w:szCs w:val="20"/>
        </w:rPr>
        <w:t>Your contact details</w:t>
      </w:r>
    </w:p>
    <w:tbl>
      <w:tblPr>
        <w:tblStyle w:val="GridTable2-Accent2"/>
        <w:tblW w:w="0" w:type="auto"/>
        <w:tblLook w:val="04A0" w:firstRow="1" w:lastRow="0" w:firstColumn="1" w:lastColumn="0" w:noHBand="0" w:noVBand="1"/>
      </w:tblPr>
      <w:tblGrid>
        <w:gridCol w:w="10205"/>
      </w:tblGrid>
      <w:tr w:rsidR="00E174AA" w14:paraId="5187CDAB" w14:textId="77777777" w:rsidTr="00A513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5" w:type="dxa"/>
            <w:tcBorders>
              <w:bottom w:val="single" w:sz="8" w:space="0" w:color="00B2A9" w:themeColor="text2"/>
            </w:tcBorders>
          </w:tcPr>
          <w:p w14:paraId="78723C7F" w14:textId="77777777" w:rsidR="00E174AA" w:rsidRPr="00DF2956" w:rsidRDefault="00E174AA" w:rsidP="00DF2956">
            <w:pPr>
              <w:pStyle w:val="BodyText"/>
              <w:spacing w:before="0"/>
              <w:rPr>
                <w:sz w:val="4"/>
                <w:szCs w:val="4"/>
                <w:lang w:eastAsia="en-AU"/>
              </w:rPr>
            </w:pPr>
          </w:p>
        </w:tc>
      </w:tr>
      <w:tr w:rsidR="00E174AA" w:rsidRPr="00DF2956" w14:paraId="6AB26FA7" w14:textId="77777777" w:rsidTr="00A51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5" w:type="dxa"/>
            <w:tcBorders>
              <w:top w:val="single" w:sz="8" w:space="0" w:color="00B2A9" w:themeColor="text2"/>
            </w:tcBorders>
          </w:tcPr>
          <w:p w14:paraId="61EA0AEF" w14:textId="06E6BF2E" w:rsidR="00E174AA" w:rsidRPr="0093468A" w:rsidRDefault="00E174AA" w:rsidP="00EF2B5B">
            <w:pPr>
              <w:pStyle w:val="BodyText"/>
              <w:tabs>
                <w:tab w:val="left" w:pos="2120"/>
              </w:tabs>
              <w:rPr>
                <w:color w:val="00B2A9" w:themeColor="text2"/>
                <w:lang w:eastAsia="en-AU"/>
              </w:rPr>
            </w:pPr>
            <w:r w:rsidRPr="0093468A">
              <w:rPr>
                <w:color w:val="00B2A9" w:themeColor="text2"/>
                <w:lang w:eastAsia="en-AU"/>
              </w:rPr>
              <w:t>Name:</w:t>
            </w:r>
            <w:r w:rsidR="00EF2B5B" w:rsidRPr="0093468A">
              <w:rPr>
                <w:color w:val="00B2A9" w:themeColor="text2"/>
                <w:lang w:eastAsia="en-AU"/>
              </w:rPr>
              <w:tab/>
            </w:r>
          </w:p>
        </w:tc>
      </w:tr>
      <w:tr w:rsidR="00E174AA" w:rsidRPr="00DF2956" w14:paraId="6DB56B4A" w14:textId="77777777" w:rsidTr="00E174AA">
        <w:tc>
          <w:tcPr>
            <w:cnfStyle w:val="001000000000" w:firstRow="0" w:lastRow="0" w:firstColumn="1" w:lastColumn="0" w:oddVBand="0" w:evenVBand="0" w:oddHBand="0" w:evenHBand="0" w:firstRowFirstColumn="0" w:firstRowLastColumn="0" w:lastRowFirstColumn="0" w:lastRowLastColumn="0"/>
            <w:tcW w:w="10205" w:type="dxa"/>
          </w:tcPr>
          <w:p w14:paraId="5A724B08" w14:textId="78DC4138" w:rsidR="00E174AA" w:rsidRPr="0093468A" w:rsidRDefault="00E174AA" w:rsidP="00E174AA">
            <w:pPr>
              <w:pStyle w:val="BodyText"/>
              <w:rPr>
                <w:color w:val="00B2A9" w:themeColor="text2"/>
                <w:lang w:eastAsia="en-AU"/>
              </w:rPr>
            </w:pPr>
            <w:r w:rsidRPr="0093468A">
              <w:rPr>
                <w:color w:val="00B2A9" w:themeColor="text2"/>
                <w:lang w:eastAsia="en-AU"/>
              </w:rPr>
              <w:t>Address:</w:t>
            </w:r>
          </w:p>
        </w:tc>
      </w:tr>
      <w:tr w:rsidR="00E174AA" w:rsidRPr="00DF2956" w14:paraId="6A662CE1" w14:textId="77777777" w:rsidTr="00E174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5" w:type="dxa"/>
          </w:tcPr>
          <w:p w14:paraId="63E1D99C" w14:textId="7D6AD7D3" w:rsidR="00E174AA" w:rsidRPr="0093468A" w:rsidRDefault="00E174AA" w:rsidP="00EF2B5B">
            <w:pPr>
              <w:pStyle w:val="BodyText"/>
              <w:tabs>
                <w:tab w:val="left" w:pos="2780"/>
              </w:tabs>
              <w:rPr>
                <w:color w:val="00B2A9" w:themeColor="text2"/>
                <w:lang w:eastAsia="en-AU"/>
              </w:rPr>
            </w:pPr>
            <w:r w:rsidRPr="0093468A">
              <w:rPr>
                <w:color w:val="00B2A9" w:themeColor="text2"/>
                <w:lang w:eastAsia="en-AU"/>
              </w:rPr>
              <w:t>Phone:</w:t>
            </w:r>
            <w:r w:rsidR="00EF2B5B" w:rsidRPr="0093468A">
              <w:rPr>
                <w:color w:val="00B2A9" w:themeColor="text2"/>
                <w:lang w:eastAsia="en-AU"/>
              </w:rPr>
              <w:tab/>
            </w:r>
          </w:p>
        </w:tc>
      </w:tr>
      <w:tr w:rsidR="00E174AA" w:rsidRPr="00DF2956" w14:paraId="67E2EDBE" w14:textId="77777777" w:rsidTr="00E174AA">
        <w:tc>
          <w:tcPr>
            <w:cnfStyle w:val="001000000000" w:firstRow="0" w:lastRow="0" w:firstColumn="1" w:lastColumn="0" w:oddVBand="0" w:evenVBand="0" w:oddHBand="0" w:evenHBand="0" w:firstRowFirstColumn="0" w:firstRowLastColumn="0" w:lastRowFirstColumn="0" w:lastRowLastColumn="0"/>
            <w:tcW w:w="10205" w:type="dxa"/>
          </w:tcPr>
          <w:p w14:paraId="64D8AFF3" w14:textId="29475411" w:rsidR="00E174AA" w:rsidRPr="0093468A" w:rsidRDefault="00E174AA" w:rsidP="00E174AA">
            <w:pPr>
              <w:pStyle w:val="BodyText"/>
              <w:rPr>
                <w:color w:val="00B2A9" w:themeColor="text2"/>
                <w:lang w:eastAsia="en-AU"/>
              </w:rPr>
            </w:pPr>
            <w:r w:rsidRPr="0093468A">
              <w:rPr>
                <w:color w:val="00B2A9" w:themeColor="text2"/>
                <w:lang w:eastAsia="en-AU"/>
              </w:rPr>
              <w:t>Email:</w:t>
            </w:r>
          </w:p>
        </w:tc>
      </w:tr>
    </w:tbl>
    <w:p w14:paraId="4C70F837" w14:textId="77777777" w:rsidR="00562E9D" w:rsidRPr="00DF2956" w:rsidRDefault="00562E9D" w:rsidP="00562E9D">
      <w:pPr>
        <w:pStyle w:val="Heading2"/>
        <w:rPr>
          <w:rFonts w:ascii="Arial" w:eastAsia="Calibri" w:hAnsi="Arial"/>
          <w:sz w:val="20"/>
          <w:szCs w:val="20"/>
        </w:rPr>
      </w:pPr>
      <w:r w:rsidRPr="00DF2956">
        <w:rPr>
          <w:rFonts w:ascii="Arial" w:eastAsia="Calibri" w:hAnsi="Arial"/>
          <w:sz w:val="20"/>
          <w:szCs w:val="20"/>
        </w:rPr>
        <w:t xml:space="preserve">Your complaint </w:t>
      </w:r>
    </w:p>
    <w:p w14:paraId="24EF3AD6" w14:textId="77777777" w:rsidR="00562E9D" w:rsidRPr="00DF2956" w:rsidRDefault="00562E9D" w:rsidP="00562E9D">
      <w:pPr>
        <w:pStyle w:val="Pullout"/>
        <w:tabs>
          <w:tab w:val="left" w:pos="9639"/>
        </w:tabs>
        <w:spacing w:line="240" w:lineRule="auto"/>
        <w:rPr>
          <w:rFonts w:ascii="Arial" w:eastAsia="Calibri" w:hAnsi="Arial"/>
          <w:color w:val="auto"/>
          <w:sz w:val="20"/>
          <w:szCs w:val="20"/>
        </w:rPr>
      </w:pPr>
      <w:r w:rsidRPr="00DF2956">
        <w:rPr>
          <w:rFonts w:ascii="Arial" w:eastAsia="Calibri" w:hAnsi="Arial"/>
          <w:color w:val="auto"/>
          <w:sz w:val="20"/>
          <w:szCs w:val="20"/>
        </w:rPr>
        <w:t xml:space="preserve">You may only complain about the mishandling of your own personal </w:t>
      </w:r>
      <w:proofErr w:type="gramStart"/>
      <w:r w:rsidRPr="00DF2956">
        <w:rPr>
          <w:rFonts w:ascii="Arial" w:eastAsia="Calibri" w:hAnsi="Arial"/>
          <w:color w:val="auto"/>
          <w:sz w:val="20"/>
          <w:szCs w:val="20"/>
        </w:rPr>
        <w:t>information;</w:t>
      </w:r>
      <w:proofErr w:type="gramEnd"/>
      <w:r w:rsidRPr="00DF2956">
        <w:rPr>
          <w:rFonts w:ascii="Arial" w:eastAsia="Calibri" w:hAnsi="Arial"/>
          <w:color w:val="auto"/>
          <w:sz w:val="20"/>
          <w:szCs w:val="20"/>
        </w:rPr>
        <w:t xml:space="preserve"> not about anyone else’s information.  Parents of minors, legal guardians and those with a legal authority may complain on behalf of their children or wards etc.  If you are complaining on behalf of someone </w:t>
      </w:r>
      <w:proofErr w:type="gramStart"/>
      <w:r w:rsidRPr="00DF2956">
        <w:rPr>
          <w:rFonts w:ascii="Arial" w:eastAsia="Calibri" w:hAnsi="Arial"/>
          <w:color w:val="auto"/>
          <w:sz w:val="20"/>
          <w:szCs w:val="20"/>
        </w:rPr>
        <w:t>else</w:t>
      </w:r>
      <w:proofErr w:type="gramEnd"/>
      <w:r w:rsidRPr="00DF2956">
        <w:rPr>
          <w:rFonts w:ascii="Arial" w:eastAsia="Calibri" w:hAnsi="Arial"/>
          <w:color w:val="auto"/>
          <w:sz w:val="20"/>
          <w:szCs w:val="20"/>
        </w:rPr>
        <w:t xml:space="preserve"> please provide proof of your authority to do so.</w:t>
      </w:r>
    </w:p>
    <w:p w14:paraId="08B0E9F4" w14:textId="09C58F11" w:rsidR="00562E9D" w:rsidRDefault="00562E9D" w:rsidP="00FE375D">
      <w:pPr>
        <w:pStyle w:val="Heading2"/>
        <w:rPr>
          <w:rFonts w:eastAsia="Calibri"/>
        </w:rPr>
      </w:pPr>
      <w:r w:rsidRPr="00FE375D">
        <w:rPr>
          <w:rFonts w:eastAsia="Calibri"/>
        </w:rPr>
        <w:t>I am complaining about</w:t>
      </w:r>
      <w:r w:rsidR="00FE375D">
        <w:rPr>
          <w:rFonts w:eastAsia="Calibri"/>
        </w:rPr>
        <w:t xml:space="preserve"> –</w:t>
      </w:r>
    </w:p>
    <w:tbl>
      <w:tblPr>
        <w:tblW w:w="9781" w:type="dxa"/>
        <w:tblBorders>
          <w:top w:val="single" w:sz="8" w:space="0" w:color="4BACC6"/>
          <w:bottom w:val="single" w:sz="8" w:space="0" w:color="4BACC6"/>
        </w:tblBorders>
        <w:tblLook w:val="04A0" w:firstRow="1" w:lastRow="0" w:firstColumn="1" w:lastColumn="0" w:noHBand="0" w:noVBand="1"/>
      </w:tblPr>
      <w:tblGrid>
        <w:gridCol w:w="9781"/>
      </w:tblGrid>
      <w:tr w:rsidR="00562E9D" w:rsidRPr="00DF2956" w14:paraId="131D4883" w14:textId="77777777" w:rsidTr="003B1F64">
        <w:tc>
          <w:tcPr>
            <w:tcW w:w="9781" w:type="dxa"/>
            <w:tcBorders>
              <w:top w:val="single" w:sz="8" w:space="0" w:color="00B2A9" w:themeColor="text2"/>
              <w:bottom w:val="nil"/>
            </w:tcBorders>
            <w:shd w:val="clear" w:color="auto" w:fill="E0F5F4" w:themeFill="accent2" w:themeFillTint="33"/>
            <w:vAlign w:val="bottom"/>
          </w:tcPr>
          <w:p w14:paraId="060BF0B0" w14:textId="77777777" w:rsidR="00562E9D" w:rsidRPr="00E12635" w:rsidRDefault="00562E9D" w:rsidP="00D655A3">
            <w:pPr>
              <w:pStyle w:val="DSEBody"/>
              <w:spacing w:after="0" w:line="360" w:lineRule="auto"/>
              <w:ind w:right="-441"/>
              <w:rPr>
                <w:b/>
                <w:color w:val="00B2A9" w:themeColor="accent1"/>
                <w:sz w:val="20"/>
                <w:szCs w:val="20"/>
              </w:rPr>
            </w:pPr>
            <w:r w:rsidRPr="00E12635">
              <w:rPr>
                <w:b/>
                <w:color w:val="00B2A9" w:themeColor="accent1"/>
                <w:sz w:val="20"/>
                <w:szCs w:val="20"/>
              </w:rPr>
              <w:t>Organisation:</w:t>
            </w:r>
          </w:p>
        </w:tc>
      </w:tr>
      <w:tr w:rsidR="00562E9D" w:rsidRPr="00DF2956" w14:paraId="1B5DDDAB" w14:textId="77777777" w:rsidTr="003B1F64">
        <w:tc>
          <w:tcPr>
            <w:tcW w:w="9781" w:type="dxa"/>
            <w:tcBorders>
              <w:top w:val="nil"/>
            </w:tcBorders>
            <w:shd w:val="clear" w:color="auto" w:fill="auto"/>
            <w:vAlign w:val="bottom"/>
          </w:tcPr>
          <w:p w14:paraId="65738262" w14:textId="77777777" w:rsidR="00562E9D" w:rsidRPr="00E12635" w:rsidRDefault="00562E9D" w:rsidP="00D655A3">
            <w:pPr>
              <w:pStyle w:val="DSEBody"/>
              <w:spacing w:after="0" w:line="360" w:lineRule="auto"/>
              <w:ind w:right="-441"/>
              <w:rPr>
                <w:b/>
                <w:color w:val="00B2A9" w:themeColor="accent1"/>
                <w:sz w:val="20"/>
                <w:szCs w:val="20"/>
              </w:rPr>
            </w:pPr>
            <w:r w:rsidRPr="00E12635">
              <w:rPr>
                <w:b/>
                <w:color w:val="00B2A9" w:themeColor="accent1"/>
                <w:sz w:val="20"/>
                <w:szCs w:val="20"/>
              </w:rPr>
              <w:t>Individual/Region/Office:</w:t>
            </w:r>
          </w:p>
        </w:tc>
      </w:tr>
      <w:tr w:rsidR="00562E9D" w:rsidRPr="00DF2956" w14:paraId="56513354" w14:textId="77777777" w:rsidTr="003B1F64">
        <w:tc>
          <w:tcPr>
            <w:tcW w:w="9781" w:type="dxa"/>
            <w:tcBorders>
              <w:bottom w:val="single" w:sz="8" w:space="0" w:color="00B2A9" w:themeColor="text2"/>
            </w:tcBorders>
            <w:shd w:val="clear" w:color="auto" w:fill="E0F5F4" w:themeFill="accent2" w:themeFillTint="33"/>
            <w:vAlign w:val="bottom"/>
          </w:tcPr>
          <w:p w14:paraId="7B0DAA75" w14:textId="77777777" w:rsidR="00562E9D" w:rsidRPr="00E12635" w:rsidRDefault="00562E9D" w:rsidP="00D655A3">
            <w:pPr>
              <w:pStyle w:val="DSEBody"/>
              <w:spacing w:after="0" w:line="360" w:lineRule="auto"/>
              <w:ind w:right="-441"/>
              <w:rPr>
                <w:b/>
                <w:color w:val="00B2A9" w:themeColor="accent1"/>
                <w:sz w:val="20"/>
                <w:szCs w:val="20"/>
              </w:rPr>
            </w:pPr>
            <w:r w:rsidRPr="00E12635">
              <w:rPr>
                <w:b/>
                <w:color w:val="00B2A9" w:themeColor="accent1"/>
                <w:sz w:val="20"/>
                <w:szCs w:val="20"/>
              </w:rPr>
              <w:t>Contact details (if known):</w:t>
            </w:r>
          </w:p>
        </w:tc>
      </w:tr>
      <w:tr w:rsidR="00562E9D" w:rsidRPr="00DF2956" w14:paraId="000CA7FA" w14:textId="77777777" w:rsidTr="003B1F64">
        <w:tblPrEx>
          <w:tblBorders>
            <w:top w:val="single" w:sz="8" w:space="0" w:color="78C0D4"/>
            <w:left w:val="single" w:sz="8" w:space="0" w:color="78C0D4"/>
            <w:bottom w:val="single" w:sz="8" w:space="0" w:color="78C0D4"/>
            <w:right w:val="single" w:sz="8" w:space="0" w:color="78C0D4"/>
            <w:insideH w:val="single" w:sz="8" w:space="0" w:color="78C0D4"/>
          </w:tblBorders>
        </w:tblPrEx>
        <w:tc>
          <w:tcPr>
            <w:tcW w:w="9781" w:type="dxa"/>
            <w:tcBorders>
              <w:top w:val="single" w:sz="8" w:space="0" w:color="00B2A9" w:themeColor="text2"/>
              <w:left w:val="single" w:sz="8" w:space="0" w:color="00B2A9" w:themeColor="text2"/>
              <w:bottom w:val="single" w:sz="8" w:space="0" w:color="00B2A9" w:themeColor="text2"/>
              <w:right w:val="single" w:sz="8" w:space="0" w:color="00B2A9" w:themeColor="text2"/>
            </w:tcBorders>
            <w:shd w:val="clear" w:color="auto" w:fill="00B2A9" w:themeFill="accent1"/>
          </w:tcPr>
          <w:p w14:paraId="042AFBDB" w14:textId="77777777" w:rsidR="00562E9D" w:rsidRPr="00DF2956" w:rsidRDefault="00562E9D" w:rsidP="00D655A3">
            <w:pPr>
              <w:pStyle w:val="DSEBody"/>
              <w:rPr>
                <w:b/>
                <w:bCs/>
                <w:color w:val="C0C0C0"/>
                <w:sz w:val="20"/>
                <w:szCs w:val="20"/>
              </w:rPr>
            </w:pPr>
            <w:r w:rsidRPr="00DF2956">
              <w:rPr>
                <w:b/>
                <w:color w:val="FFFFFF" w:themeColor="background1"/>
                <w:sz w:val="20"/>
                <w:szCs w:val="20"/>
              </w:rPr>
              <w:t>How do you believe your information privacy has been breached?</w:t>
            </w:r>
          </w:p>
        </w:tc>
      </w:tr>
      <w:tr w:rsidR="00562E9D" w:rsidRPr="00DF2956" w14:paraId="6626F48B" w14:textId="77777777" w:rsidTr="003B1F64">
        <w:tblPrEx>
          <w:tblBorders>
            <w:top w:val="single" w:sz="8" w:space="0" w:color="78C0D4"/>
            <w:left w:val="single" w:sz="8" w:space="0" w:color="78C0D4"/>
            <w:bottom w:val="single" w:sz="8" w:space="0" w:color="78C0D4"/>
            <w:right w:val="single" w:sz="8" w:space="0" w:color="78C0D4"/>
            <w:insideH w:val="single" w:sz="8" w:space="0" w:color="78C0D4"/>
          </w:tblBorders>
        </w:tblPrEx>
        <w:tc>
          <w:tcPr>
            <w:tcW w:w="9781" w:type="dxa"/>
            <w:tcBorders>
              <w:top w:val="single" w:sz="8" w:space="0" w:color="00B2A9" w:themeColor="text2"/>
              <w:left w:val="single" w:sz="8" w:space="0" w:color="00B2A9" w:themeColor="text2"/>
              <w:bottom w:val="single" w:sz="8" w:space="0" w:color="00B2A9" w:themeColor="text2"/>
              <w:right w:val="single" w:sz="8" w:space="0" w:color="00B2A9" w:themeColor="text2"/>
            </w:tcBorders>
            <w:shd w:val="clear" w:color="auto" w:fill="auto"/>
          </w:tcPr>
          <w:p w14:paraId="0094C3C4" w14:textId="77777777" w:rsidR="00562E9D" w:rsidRPr="00DF2956" w:rsidRDefault="00562E9D" w:rsidP="00D655A3">
            <w:pPr>
              <w:pStyle w:val="DSEBody"/>
              <w:spacing w:after="0" w:line="360" w:lineRule="auto"/>
              <w:ind w:right="-442"/>
              <w:rPr>
                <w:b/>
                <w:bCs/>
                <w:color w:val="C0C0C0"/>
                <w:sz w:val="20"/>
                <w:szCs w:val="20"/>
              </w:rPr>
            </w:pPr>
          </w:p>
        </w:tc>
      </w:tr>
      <w:tr w:rsidR="00562E9D" w:rsidRPr="00DF2956" w14:paraId="7BA7515A" w14:textId="77777777" w:rsidTr="003B1F64">
        <w:tblPrEx>
          <w:tblBorders>
            <w:top w:val="single" w:sz="8" w:space="0" w:color="78C0D4"/>
            <w:left w:val="single" w:sz="8" w:space="0" w:color="78C0D4"/>
            <w:bottom w:val="single" w:sz="8" w:space="0" w:color="78C0D4"/>
            <w:right w:val="single" w:sz="8" w:space="0" w:color="78C0D4"/>
            <w:insideH w:val="single" w:sz="8" w:space="0" w:color="78C0D4"/>
          </w:tblBorders>
        </w:tblPrEx>
        <w:tc>
          <w:tcPr>
            <w:tcW w:w="9781" w:type="dxa"/>
            <w:tcBorders>
              <w:top w:val="single" w:sz="8" w:space="0" w:color="00B2A9" w:themeColor="text2"/>
              <w:left w:val="single" w:sz="8" w:space="0" w:color="00B2A9" w:themeColor="text2"/>
              <w:bottom w:val="single" w:sz="8" w:space="0" w:color="00B2A9" w:themeColor="text2"/>
              <w:right w:val="single" w:sz="8" w:space="0" w:color="00B2A9" w:themeColor="text2"/>
            </w:tcBorders>
            <w:shd w:val="clear" w:color="auto" w:fill="auto"/>
          </w:tcPr>
          <w:p w14:paraId="7F8064C8" w14:textId="77777777" w:rsidR="00562E9D" w:rsidRPr="00DF2956" w:rsidRDefault="00562E9D" w:rsidP="00D655A3">
            <w:pPr>
              <w:pStyle w:val="DSEBody"/>
              <w:spacing w:after="0" w:line="360" w:lineRule="auto"/>
              <w:ind w:right="-442"/>
              <w:rPr>
                <w:b/>
                <w:bCs/>
                <w:color w:val="C0C0C0"/>
                <w:sz w:val="20"/>
                <w:szCs w:val="20"/>
              </w:rPr>
            </w:pPr>
          </w:p>
        </w:tc>
      </w:tr>
      <w:tr w:rsidR="00562E9D" w:rsidRPr="00DF2956" w14:paraId="6C9602FE" w14:textId="77777777" w:rsidTr="003B1F64">
        <w:tblPrEx>
          <w:tblBorders>
            <w:top w:val="single" w:sz="8" w:space="0" w:color="78C0D4"/>
            <w:left w:val="single" w:sz="8" w:space="0" w:color="78C0D4"/>
            <w:bottom w:val="single" w:sz="8" w:space="0" w:color="78C0D4"/>
            <w:right w:val="single" w:sz="8" w:space="0" w:color="78C0D4"/>
            <w:insideH w:val="single" w:sz="8" w:space="0" w:color="78C0D4"/>
          </w:tblBorders>
        </w:tblPrEx>
        <w:tc>
          <w:tcPr>
            <w:tcW w:w="9781" w:type="dxa"/>
            <w:tcBorders>
              <w:top w:val="single" w:sz="8" w:space="0" w:color="00B2A9" w:themeColor="text2"/>
              <w:left w:val="single" w:sz="8" w:space="0" w:color="00B2A9" w:themeColor="text2"/>
              <w:bottom w:val="single" w:sz="8" w:space="0" w:color="00B2A9" w:themeColor="text2"/>
              <w:right w:val="single" w:sz="8" w:space="0" w:color="00B2A9" w:themeColor="text2"/>
            </w:tcBorders>
            <w:shd w:val="clear" w:color="auto" w:fill="auto"/>
          </w:tcPr>
          <w:p w14:paraId="5CE8DDE8" w14:textId="77777777" w:rsidR="00562E9D" w:rsidRPr="00DF2956" w:rsidRDefault="00562E9D" w:rsidP="00D655A3">
            <w:pPr>
              <w:pStyle w:val="DSEBody"/>
              <w:spacing w:after="0" w:line="360" w:lineRule="auto"/>
              <w:ind w:right="-442"/>
              <w:rPr>
                <w:b/>
                <w:bCs/>
                <w:color w:val="C0C0C0"/>
                <w:sz w:val="20"/>
                <w:szCs w:val="20"/>
              </w:rPr>
            </w:pPr>
          </w:p>
        </w:tc>
      </w:tr>
      <w:tr w:rsidR="00562E9D" w:rsidRPr="00DF2956" w14:paraId="0C9BC6B2" w14:textId="77777777" w:rsidTr="003B1F64">
        <w:tblPrEx>
          <w:tblBorders>
            <w:top w:val="single" w:sz="8" w:space="0" w:color="78C0D4"/>
            <w:left w:val="single" w:sz="8" w:space="0" w:color="78C0D4"/>
            <w:bottom w:val="single" w:sz="8" w:space="0" w:color="78C0D4"/>
            <w:right w:val="single" w:sz="8" w:space="0" w:color="78C0D4"/>
            <w:insideH w:val="single" w:sz="8" w:space="0" w:color="78C0D4"/>
          </w:tblBorders>
        </w:tblPrEx>
        <w:tc>
          <w:tcPr>
            <w:tcW w:w="9781" w:type="dxa"/>
            <w:tcBorders>
              <w:top w:val="single" w:sz="8" w:space="0" w:color="00B2A9" w:themeColor="text2"/>
              <w:left w:val="single" w:sz="8" w:space="0" w:color="00B2A9" w:themeColor="text2"/>
              <w:bottom w:val="single" w:sz="8" w:space="0" w:color="00B2A9" w:themeColor="text2"/>
              <w:right w:val="single" w:sz="8" w:space="0" w:color="00B2A9" w:themeColor="text2"/>
            </w:tcBorders>
            <w:shd w:val="clear" w:color="auto" w:fill="auto"/>
          </w:tcPr>
          <w:p w14:paraId="51FDB1D3" w14:textId="77777777" w:rsidR="00562E9D" w:rsidRPr="00DF2956" w:rsidRDefault="00562E9D" w:rsidP="00D655A3">
            <w:pPr>
              <w:pStyle w:val="DSEBody"/>
              <w:spacing w:after="0" w:line="360" w:lineRule="auto"/>
              <w:ind w:right="-442"/>
              <w:rPr>
                <w:b/>
                <w:bCs/>
                <w:color w:val="C0C0C0"/>
                <w:sz w:val="20"/>
                <w:szCs w:val="20"/>
              </w:rPr>
            </w:pPr>
          </w:p>
        </w:tc>
      </w:tr>
    </w:tbl>
    <w:tbl>
      <w:tblPr>
        <w:tblpPr w:leftFromText="180" w:rightFromText="180" w:vertAnchor="text" w:horzAnchor="margin" w:tblpY="-80"/>
        <w:tblW w:w="9781" w:type="dxa"/>
        <w:tblBorders>
          <w:top w:val="single" w:sz="8" w:space="0" w:color="00B2A9" w:themeColor="accent1"/>
          <w:left w:val="single" w:sz="8" w:space="0" w:color="00B2A9" w:themeColor="accent1"/>
          <w:bottom w:val="single" w:sz="8" w:space="0" w:color="00B2A9" w:themeColor="accent1"/>
          <w:right w:val="single" w:sz="8" w:space="0" w:color="00B2A9" w:themeColor="accent1"/>
          <w:insideH w:val="single" w:sz="8" w:space="0" w:color="00B2A9" w:themeColor="accent1"/>
          <w:insideV w:val="single" w:sz="8" w:space="0" w:color="00B2A9" w:themeColor="accent1"/>
        </w:tblBorders>
        <w:tblLook w:val="04A0" w:firstRow="1" w:lastRow="0" w:firstColumn="1" w:lastColumn="0" w:noHBand="0" w:noVBand="1"/>
      </w:tblPr>
      <w:tblGrid>
        <w:gridCol w:w="9781"/>
      </w:tblGrid>
      <w:tr w:rsidR="00562E9D" w:rsidRPr="00DF2956" w14:paraId="0F806BBF" w14:textId="77777777" w:rsidTr="00DF2956">
        <w:tc>
          <w:tcPr>
            <w:tcW w:w="9781" w:type="dxa"/>
            <w:shd w:val="clear" w:color="auto" w:fill="00B2A9" w:themeFill="accent1"/>
          </w:tcPr>
          <w:p w14:paraId="78C3EDA3" w14:textId="77777777" w:rsidR="00562E9D" w:rsidRPr="00DF2956" w:rsidRDefault="00562E9D" w:rsidP="00D655A3">
            <w:pPr>
              <w:pStyle w:val="DSEBody"/>
              <w:rPr>
                <w:b/>
                <w:bCs/>
                <w:color w:val="C0C0C0"/>
                <w:sz w:val="20"/>
                <w:szCs w:val="20"/>
              </w:rPr>
            </w:pPr>
            <w:r w:rsidRPr="00DF2956">
              <w:rPr>
                <w:b/>
                <w:color w:val="FFFFFF" w:themeColor="background1"/>
                <w:sz w:val="20"/>
                <w:szCs w:val="20"/>
              </w:rPr>
              <w:lastRenderedPageBreak/>
              <w:t>How has this affected you?</w:t>
            </w:r>
          </w:p>
        </w:tc>
      </w:tr>
      <w:tr w:rsidR="00562E9D" w:rsidRPr="00DF2956" w14:paraId="6BE7B4AE" w14:textId="77777777" w:rsidTr="00DF2956">
        <w:tc>
          <w:tcPr>
            <w:tcW w:w="9781" w:type="dxa"/>
            <w:shd w:val="clear" w:color="auto" w:fill="auto"/>
          </w:tcPr>
          <w:p w14:paraId="4CB236A8" w14:textId="77777777" w:rsidR="00562E9D" w:rsidRPr="00DF2956" w:rsidRDefault="00562E9D" w:rsidP="00D655A3">
            <w:pPr>
              <w:pStyle w:val="DSEBody"/>
              <w:spacing w:after="0" w:line="360" w:lineRule="auto"/>
              <w:ind w:right="-442"/>
              <w:rPr>
                <w:b/>
                <w:bCs/>
                <w:color w:val="C0C0C0"/>
                <w:sz w:val="20"/>
                <w:szCs w:val="20"/>
              </w:rPr>
            </w:pPr>
          </w:p>
        </w:tc>
      </w:tr>
      <w:tr w:rsidR="00562E9D" w:rsidRPr="00DF2956" w14:paraId="54D7E9F8" w14:textId="77777777" w:rsidTr="00DF2956">
        <w:tc>
          <w:tcPr>
            <w:tcW w:w="9781" w:type="dxa"/>
            <w:shd w:val="clear" w:color="auto" w:fill="auto"/>
          </w:tcPr>
          <w:p w14:paraId="330B5566" w14:textId="77777777" w:rsidR="00562E9D" w:rsidRPr="00DF2956" w:rsidRDefault="00562E9D" w:rsidP="00D655A3">
            <w:pPr>
              <w:pStyle w:val="DSEBody"/>
              <w:spacing w:after="0" w:line="360" w:lineRule="auto"/>
              <w:ind w:right="-442"/>
              <w:rPr>
                <w:b/>
                <w:bCs/>
                <w:color w:val="C0C0C0"/>
                <w:sz w:val="20"/>
                <w:szCs w:val="20"/>
              </w:rPr>
            </w:pPr>
          </w:p>
        </w:tc>
      </w:tr>
      <w:tr w:rsidR="00562E9D" w:rsidRPr="00DF2956" w14:paraId="43FF8E81" w14:textId="77777777" w:rsidTr="00DF2956">
        <w:tc>
          <w:tcPr>
            <w:tcW w:w="9781" w:type="dxa"/>
            <w:shd w:val="clear" w:color="auto" w:fill="auto"/>
          </w:tcPr>
          <w:p w14:paraId="7A37A69B" w14:textId="77777777" w:rsidR="00562E9D" w:rsidRPr="00DF2956" w:rsidRDefault="00562E9D" w:rsidP="00D655A3">
            <w:pPr>
              <w:pStyle w:val="DSEBody"/>
              <w:spacing w:after="0" w:line="360" w:lineRule="auto"/>
              <w:ind w:right="-442"/>
              <w:rPr>
                <w:b/>
                <w:bCs/>
                <w:color w:val="C0C0C0"/>
                <w:sz w:val="20"/>
                <w:szCs w:val="20"/>
              </w:rPr>
            </w:pPr>
          </w:p>
        </w:tc>
      </w:tr>
      <w:tr w:rsidR="00562E9D" w:rsidRPr="00DF2956" w14:paraId="400069DA" w14:textId="77777777" w:rsidTr="00DF2956">
        <w:tc>
          <w:tcPr>
            <w:tcW w:w="9781" w:type="dxa"/>
            <w:shd w:val="clear" w:color="auto" w:fill="auto"/>
          </w:tcPr>
          <w:p w14:paraId="3E0AD0FE" w14:textId="77777777" w:rsidR="00562E9D" w:rsidRPr="00DF2956" w:rsidRDefault="00562E9D" w:rsidP="00D655A3">
            <w:pPr>
              <w:pStyle w:val="DSEBody"/>
              <w:spacing w:after="0" w:line="360" w:lineRule="auto"/>
              <w:ind w:right="-442"/>
              <w:rPr>
                <w:b/>
                <w:bCs/>
                <w:color w:val="C0C0C0"/>
                <w:sz w:val="20"/>
                <w:szCs w:val="20"/>
              </w:rPr>
            </w:pPr>
          </w:p>
        </w:tc>
      </w:tr>
      <w:tr w:rsidR="00562E9D" w:rsidRPr="00DF2956" w14:paraId="234F145F" w14:textId="77777777" w:rsidTr="00DF2956">
        <w:tc>
          <w:tcPr>
            <w:tcW w:w="9781" w:type="dxa"/>
            <w:shd w:val="clear" w:color="auto" w:fill="auto"/>
          </w:tcPr>
          <w:p w14:paraId="6AE9B845" w14:textId="77777777" w:rsidR="00562E9D" w:rsidRPr="00DF2956" w:rsidRDefault="00562E9D" w:rsidP="00D655A3">
            <w:pPr>
              <w:pStyle w:val="DSEBody"/>
              <w:spacing w:after="0" w:line="360" w:lineRule="auto"/>
              <w:ind w:right="-442"/>
              <w:rPr>
                <w:b/>
                <w:bCs/>
                <w:color w:val="C0C0C0"/>
                <w:sz w:val="20"/>
                <w:szCs w:val="20"/>
              </w:rPr>
            </w:pPr>
          </w:p>
        </w:tc>
      </w:tr>
      <w:tr w:rsidR="00562E9D" w:rsidRPr="00DF2956" w14:paraId="7DA31C4C" w14:textId="77777777" w:rsidTr="00DF2956">
        <w:tc>
          <w:tcPr>
            <w:tcW w:w="9781" w:type="dxa"/>
            <w:shd w:val="clear" w:color="auto" w:fill="auto"/>
          </w:tcPr>
          <w:p w14:paraId="2BCD4A2B" w14:textId="77777777" w:rsidR="00562E9D" w:rsidRPr="00DF2956" w:rsidRDefault="00562E9D" w:rsidP="00D655A3">
            <w:pPr>
              <w:pStyle w:val="DSEBody"/>
              <w:spacing w:after="0" w:line="360" w:lineRule="auto"/>
              <w:ind w:right="-442"/>
              <w:rPr>
                <w:b/>
                <w:bCs/>
                <w:color w:val="C0C0C0"/>
                <w:sz w:val="20"/>
                <w:szCs w:val="20"/>
              </w:rPr>
            </w:pPr>
          </w:p>
        </w:tc>
      </w:tr>
      <w:tr w:rsidR="00562E9D" w:rsidRPr="00DF2956" w14:paraId="0790A3A4" w14:textId="77777777" w:rsidTr="00DF2956">
        <w:tc>
          <w:tcPr>
            <w:tcW w:w="9781" w:type="dxa"/>
            <w:shd w:val="clear" w:color="auto" w:fill="auto"/>
          </w:tcPr>
          <w:p w14:paraId="75819727" w14:textId="77777777" w:rsidR="00562E9D" w:rsidRPr="00DF2956" w:rsidRDefault="00562E9D" w:rsidP="00D655A3">
            <w:pPr>
              <w:pStyle w:val="DSEBody"/>
              <w:spacing w:after="0" w:line="360" w:lineRule="auto"/>
              <w:ind w:right="-442"/>
              <w:rPr>
                <w:b/>
                <w:bCs/>
                <w:color w:val="C0C0C0"/>
                <w:sz w:val="20"/>
                <w:szCs w:val="20"/>
              </w:rPr>
            </w:pPr>
          </w:p>
        </w:tc>
      </w:tr>
      <w:tr w:rsidR="00562E9D" w:rsidRPr="00DF2956" w14:paraId="53FF884B" w14:textId="77777777" w:rsidTr="00DF2956">
        <w:tc>
          <w:tcPr>
            <w:tcW w:w="9781" w:type="dxa"/>
            <w:shd w:val="clear" w:color="auto" w:fill="auto"/>
          </w:tcPr>
          <w:p w14:paraId="52E2706B" w14:textId="77777777" w:rsidR="00562E9D" w:rsidRPr="00DF2956" w:rsidRDefault="00562E9D" w:rsidP="00D655A3">
            <w:pPr>
              <w:pStyle w:val="DSEBody"/>
              <w:spacing w:after="0" w:line="360" w:lineRule="auto"/>
              <w:ind w:right="-442"/>
              <w:rPr>
                <w:b/>
                <w:bCs/>
                <w:color w:val="C0C0C0"/>
                <w:sz w:val="20"/>
                <w:szCs w:val="20"/>
              </w:rPr>
            </w:pPr>
          </w:p>
        </w:tc>
      </w:tr>
      <w:tr w:rsidR="00562E9D" w:rsidRPr="00DF2956" w14:paraId="1C5D9CF9" w14:textId="77777777" w:rsidTr="00DF2956">
        <w:tc>
          <w:tcPr>
            <w:tcW w:w="9781" w:type="dxa"/>
            <w:shd w:val="clear" w:color="auto" w:fill="auto"/>
          </w:tcPr>
          <w:p w14:paraId="0D1C93C5" w14:textId="77777777" w:rsidR="00562E9D" w:rsidRPr="00DF2956" w:rsidRDefault="00562E9D" w:rsidP="00D655A3">
            <w:pPr>
              <w:pStyle w:val="DSEBody"/>
              <w:spacing w:after="0" w:line="360" w:lineRule="auto"/>
              <w:ind w:right="-442"/>
              <w:rPr>
                <w:b/>
                <w:bCs/>
                <w:color w:val="C0C0C0"/>
                <w:sz w:val="20"/>
                <w:szCs w:val="20"/>
              </w:rPr>
            </w:pPr>
          </w:p>
        </w:tc>
      </w:tr>
      <w:tr w:rsidR="00562E9D" w:rsidRPr="00DF2956" w14:paraId="306D5EFF" w14:textId="77777777" w:rsidTr="00DF2956">
        <w:tc>
          <w:tcPr>
            <w:tcW w:w="9781" w:type="dxa"/>
            <w:shd w:val="clear" w:color="auto" w:fill="auto"/>
          </w:tcPr>
          <w:p w14:paraId="4E5BBCF8" w14:textId="77777777" w:rsidR="00562E9D" w:rsidRPr="00DF2956" w:rsidRDefault="00562E9D" w:rsidP="00D655A3">
            <w:pPr>
              <w:pStyle w:val="DSEBody"/>
              <w:spacing w:after="0" w:line="360" w:lineRule="auto"/>
              <w:ind w:right="-442"/>
              <w:rPr>
                <w:b/>
                <w:bCs/>
                <w:color w:val="C0C0C0"/>
                <w:sz w:val="20"/>
                <w:szCs w:val="20"/>
              </w:rPr>
            </w:pPr>
          </w:p>
        </w:tc>
      </w:tr>
      <w:tr w:rsidR="00562E9D" w:rsidRPr="00DF2956" w14:paraId="7345E68C" w14:textId="77777777" w:rsidTr="00DF2956">
        <w:tc>
          <w:tcPr>
            <w:tcW w:w="9781" w:type="dxa"/>
            <w:shd w:val="clear" w:color="auto" w:fill="auto"/>
          </w:tcPr>
          <w:p w14:paraId="6EE21B80" w14:textId="77777777" w:rsidR="00562E9D" w:rsidRPr="00DF2956" w:rsidRDefault="00562E9D" w:rsidP="00D655A3">
            <w:pPr>
              <w:pStyle w:val="DSEBody"/>
              <w:spacing w:after="0" w:line="360" w:lineRule="auto"/>
              <w:ind w:right="-442"/>
              <w:rPr>
                <w:b/>
                <w:bCs/>
                <w:color w:val="C0C0C0"/>
                <w:sz w:val="20"/>
                <w:szCs w:val="20"/>
              </w:rPr>
            </w:pPr>
          </w:p>
        </w:tc>
      </w:tr>
    </w:tbl>
    <w:p w14:paraId="5BAA7C2C" w14:textId="77777777" w:rsidR="00562E9D" w:rsidRPr="00DF2956" w:rsidRDefault="00562E9D" w:rsidP="00562E9D">
      <w:pPr>
        <w:pStyle w:val="Pullout"/>
        <w:rPr>
          <w:rFonts w:ascii="Arial" w:eastAsia="Calibri" w:hAnsi="Arial"/>
          <w:color w:val="00B2A9" w:themeColor="accent1"/>
          <w:sz w:val="20"/>
          <w:szCs w:val="20"/>
        </w:rPr>
      </w:pPr>
      <w:r w:rsidRPr="00DF2956">
        <w:rPr>
          <w:rFonts w:ascii="Arial" w:eastAsia="Calibri" w:hAnsi="Arial"/>
          <w:b/>
          <w:color w:val="00B2A9" w:themeColor="accent1"/>
          <w:sz w:val="20"/>
          <w:szCs w:val="20"/>
        </w:rPr>
        <w:t>Have you taken this complaint to another organisation?</w:t>
      </w:r>
    </w:p>
    <w:tbl>
      <w:tblPr>
        <w:tblStyle w:val="TableGrid"/>
        <w:tblW w:w="4808" w:type="pct"/>
        <w:tblLook w:val="04A0" w:firstRow="1" w:lastRow="0" w:firstColumn="1" w:lastColumn="0" w:noHBand="0" w:noVBand="1"/>
      </w:tblPr>
      <w:tblGrid>
        <w:gridCol w:w="4906"/>
        <w:gridCol w:w="4907"/>
      </w:tblGrid>
      <w:tr w:rsidR="0093468A" w14:paraId="1E359D44" w14:textId="77777777" w:rsidTr="00A5137A">
        <w:trPr>
          <w:cnfStyle w:val="100000000000" w:firstRow="1" w:lastRow="0" w:firstColumn="0" w:lastColumn="0" w:oddVBand="0" w:evenVBand="0" w:oddHBand="0" w:evenHBand="0" w:firstRowFirstColumn="0" w:firstRowLastColumn="0" w:lastRowFirstColumn="0" w:lastRowLastColumn="0"/>
          <w:trHeight w:val="452"/>
        </w:trPr>
        <w:tc>
          <w:tcPr>
            <w:cnfStyle w:val="000000000100" w:firstRow="0" w:lastRow="0" w:firstColumn="0" w:lastColumn="0" w:oddVBand="0" w:evenVBand="0" w:oddHBand="0" w:evenHBand="0" w:firstRowFirstColumn="1" w:firstRowLastColumn="0" w:lastRowFirstColumn="0" w:lastRowLastColumn="0"/>
            <w:tcW w:w="2500" w:type="pct"/>
            <w:shd w:val="clear" w:color="auto" w:fill="E0F5F4" w:themeFill="accent2" w:themeFillTint="33"/>
            <w:vAlign w:val="bottom"/>
          </w:tcPr>
          <w:p w14:paraId="792469AF" w14:textId="0DCF9926" w:rsidR="0093468A" w:rsidRDefault="0093468A" w:rsidP="0093468A">
            <w:pPr>
              <w:pStyle w:val="BodyText"/>
              <w:rPr>
                <w:rFonts w:eastAsia="Calibri"/>
                <w:lang w:eastAsia="en-AU"/>
              </w:rPr>
            </w:pPr>
            <w:r w:rsidRPr="00DF2956">
              <w:rPr>
                <w:rFonts w:ascii="Arial" w:hAnsi="Arial" w:cs="Arial"/>
                <w:b/>
                <w:bCs/>
                <w:color w:val="00B2A9" w:themeColor="accent1"/>
                <w:sz w:val="20"/>
              </w:rPr>
              <w:t>Organisation:</w:t>
            </w:r>
          </w:p>
        </w:tc>
        <w:tc>
          <w:tcPr>
            <w:tcW w:w="2500" w:type="pct"/>
            <w:shd w:val="clear" w:color="auto" w:fill="E0F5F4" w:themeFill="accent2" w:themeFillTint="33"/>
          </w:tcPr>
          <w:p w14:paraId="10120424" w14:textId="3ECDD300" w:rsidR="0093468A" w:rsidRDefault="0093468A" w:rsidP="0093468A">
            <w:pPr>
              <w:pStyle w:val="BodyText"/>
              <w:cnfStyle w:val="100000000000" w:firstRow="1" w:lastRow="0" w:firstColumn="0" w:lastColumn="0" w:oddVBand="0" w:evenVBand="0" w:oddHBand="0" w:evenHBand="0" w:firstRowFirstColumn="0" w:firstRowLastColumn="0" w:lastRowFirstColumn="0" w:lastRowLastColumn="0"/>
              <w:rPr>
                <w:rFonts w:eastAsia="Calibri"/>
                <w:lang w:eastAsia="en-AU"/>
              </w:rPr>
            </w:pPr>
          </w:p>
        </w:tc>
      </w:tr>
      <w:tr w:rsidR="0093468A" w14:paraId="49ECFBFC" w14:textId="77777777" w:rsidTr="00A5137A">
        <w:trPr>
          <w:trHeight w:val="452"/>
        </w:trPr>
        <w:tc>
          <w:tcPr>
            <w:tcW w:w="2500" w:type="pct"/>
            <w:vAlign w:val="bottom"/>
          </w:tcPr>
          <w:p w14:paraId="537A7418" w14:textId="7032F555" w:rsidR="0093468A" w:rsidRDefault="0093468A" w:rsidP="0093468A">
            <w:pPr>
              <w:pStyle w:val="BodyText"/>
              <w:rPr>
                <w:rFonts w:eastAsia="Calibri"/>
                <w:lang w:eastAsia="en-AU"/>
              </w:rPr>
            </w:pPr>
            <w:r w:rsidRPr="00DF2956">
              <w:rPr>
                <w:rFonts w:ascii="Arial" w:hAnsi="Arial" w:cs="Arial"/>
                <w:b/>
                <w:bCs/>
                <w:color w:val="00B2A9" w:themeColor="accent1"/>
                <w:sz w:val="20"/>
              </w:rPr>
              <w:t>Contact:</w:t>
            </w:r>
          </w:p>
        </w:tc>
        <w:tc>
          <w:tcPr>
            <w:tcW w:w="2500" w:type="pct"/>
          </w:tcPr>
          <w:p w14:paraId="09DEF86C" w14:textId="02A6C905" w:rsidR="0093468A" w:rsidRDefault="0093468A" w:rsidP="0093468A">
            <w:pPr>
              <w:pStyle w:val="BodyText"/>
              <w:rPr>
                <w:rFonts w:eastAsia="Calibri"/>
                <w:lang w:eastAsia="en-AU"/>
              </w:rPr>
            </w:pPr>
          </w:p>
        </w:tc>
      </w:tr>
    </w:tbl>
    <w:p w14:paraId="7058720C" w14:textId="77777777" w:rsidR="00E12635" w:rsidRPr="00E12635" w:rsidRDefault="00E12635" w:rsidP="00E12635">
      <w:pPr>
        <w:pStyle w:val="BodyText"/>
        <w:rPr>
          <w:rFonts w:eastAsia="Calibri"/>
          <w:lang w:eastAsia="en-AU"/>
        </w:rPr>
      </w:pPr>
    </w:p>
    <w:p w14:paraId="11B07C48" w14:textId="58366081" w:rsidR="00562E9D" w:rsidRPr="00DF2956" w:rsidRDefault="00562E9D" w:rsidP="00562E9D">
      <w:pPr>
        <w:pStyle w:val="Heading2"/>
        <w:rPr>
          <w:rFonts w:ascii="Arial" w:eastAsia="Calibri" w:hAnsi="Arial"/>
          <w:sz w:val="20"/>
          <w:szCs w:val="20"/>
        </w:rPr>
      </w:pPr>
      <w:r w:rsidRPr="00DF2956">
        <w:rPr>
          <w:rFonts w:ascii="Arial" w:eastAsia="Calibri" w:hAnsi="Arial"/>
          <w:sz w:val="20"/>
          <w:szCs w:val="20"/>
        </w:rPr>
        <w:t>Documents</w:t>
      </w:r>
    </w:p>
    <w:p w14:paraId="3A9C9326" w14:textId="77777777" w:rsidR="00562E9D" w:rsidRPr="00DF2956" w:rsidRDefault="00562E9D" w:rsidP="00562E9D">
      <w:pPr>
        <w:pStyle w:val="Pullout"/>
        <w:tabs>
          <w:tab w:val="left" w:pos="9639"/>
        </w:tabs>
        <w:spacing w:line="240" w:lineRule="auto"/>
        <w:rPr>
          <w:rFonts w:ascii="Arial" w:eastAsia="Calibri" w:hAnsi="Arial"/>
          <w:color w:val="auto"/>
          <w:sz w:val="20"/>
          <w:szCs w:val="20"/>
        </w:rPr>
      </w:pPr>
      <w:r w:rsidRPr="00DF2956">
        <w:rPr>
          <w:rFonts w:ascii="Arial" w:eastAsia="Calibri" w:hAnsi="Arial"/>
          <w:color w:val="auto"/>
          <w:sz w:val="20"/>
          <w:szCs w:val="20"/>
        </w:rPr>
        <w:t>Please give us with copies (not the original) of any documents that may help us to investigate your complaint (for example, any correspondence or records of conversations you have had with department officers or contracted service providers).</w:t>
      </w:r>
    </w:p>
    <w:p w14:paraId="23C5ED1A" w14:textId="77777777" w:rsidR="00562E9D" w:rsidRDefault="00562E9D" w:rsidP="00562E9D">
      <w:pPr>
        <w:pStyle w:val="DSEBody"/>
        <w:rPr>
          <w:szCs w:val="18"/>
        </w:rPr>
      </w:pPr>
    </w:p>
    <w:p w14:paraId="7B25BF2E" w14:textId="77777777" w:rsidR="00562E9D" w:rsidRDefault="00562E9D" w:rsidP="00562E9D">
      <w:pPr>
        <w:pStyle w:val="DSEBody"/>
        <w:rPr>
          <w:szCs w:val="18"/>
        </w:rPr>
      </w:pPr>
    </w:p>
    <w:p w14:paraId="72244583" w14:textId="77777777" w:rsidR="00562E9D" w:rsidRPr="009712B4" w:rsidRDefault="00562E9D" w:rsidP="00562E9D">
      <w:pPr>
        <w:pStyle w:val="DSEBody"/>
        <w:rPr>
          <w:szCs w:val="18"/>
        </w:rPr>
      </w:pPr>
    </w:p>
    <w:p w14:paraId="748BB1E4" w14:textId="77777777" w:rsidR="00562E9D" w:rsidRPr="009712B4" w:rsidRDefault="00562E9D" w:rsidP="00562E9D">
      <w:pPr>
        <w:pStyle w:val="DSEBody"/>
        <w:rPr>
          <w:szCs w:val="18"/>
        </w:rPr>
      </w:pPr>
      <w:r w:rsidRPr="009712B4">
        <w:rPr>
          <w:szCs w:val="18"/>
        </w:rPr>
        <w:t>____</w:t>
      </w:r>
      <w:r>
        <w:rPr>
          <w:szCs w:val="18"/>
        </w:rPr>
        <w:t>________________________</w:t>
      </w:r>
      <w:r>
        <w:rPr>
          <w:szCs w:val="18"/>
        </w:rPr>
        <w:tab/>
      </w:r>
      <w:r>
        <w:rPr>
          <w:szCs w:val="18"/>
        </w:rPr>
        <w:tab/>
      </w:r>
      <w:r>
        <w:rPr>
          <w:szCs w:val="18"/>
        </w:rPr>
        <w:tab/>
      </w:r>
      <w:r>
        <w:rPr>
          <w:szCs w:val="18"/>
        </w:rPr>
        <w:tab/>
        <w:t>/          /</w:t>
      </w:r>
    </w:p>
    <w:p w14:paraId="2E34690C" w14:textId="77777777" w:rsidR="00562E9D" w:rsidRPr="009712B4" w:rsidRDefault="00562E9D" w:rsidP="00562E9D">
      <w:pPr>
        <w:pStyle w:val="DSEBody"/>
        <w:rPr>
          <w:szCs w:val="18"/>
        </w:rPr>
      </w:pPr>
      <w:r>
        <w:rPr>
          <w:szCs w:val="18"/>
        </w:rPr>
        <w:t>Signature</w:t>
      </w:r>
      <w:r>
        <w:rPr>
          <w:szCs w:val="18"/>
        </w:rPr>
        <w:tab/>
      </w:r>
      <w:r>
        <w:rPr>
          <w:szCs w:val="18"/>
        </w:rPr>
        <w:tab/>
      </w:r>
      <w:r>
        <w:rPr>
          <w:szCs w:val="18"/>
        </w:rPr>
        <w:tab/>
      </w:r>
      <w:r>
        <w:rPr>
          <w:szCs w:val="18"/>
        </w:rPr>
        <w:tab/>
      </w:r>
      <w:r>
        <w:rPr>
          <w:szCs w:val="18"/>
        </w:rPr>
        <w:tab/>
      </w:r>
      <w:proofErr w:type="gramStart"/>
      <w:r>
        <w:rPr>
          <w:szCs w:val="18"/>
        </w:rPr>
        <w:tab/>
        <w:t xml:space="preserve">  Date</w:t>
      </w:r>
      <w:proofErr w:type="gramEnd"/>
    </w:p>
    <w:p w14:paraId="2BAEB685" w14:textId="77777777" w:rsidR="00562E9D" w:rsidRDefault="00562E9D" w:rsidP="00562E9D">
      <w:pPr>
        <w:pStyle w:val="Pullout"/>
        <w:tabs>
          <w:tab w:val="left" w:pos="9639"/>
        </w:tabs>
        <w:spacing w:line="240" w:lineRule="auto"/>
        <w:rPr>
          <w:rFonts w:eastAsia="Calibri"/>
          <w:sz w:val="22"/>
          <w:szCs w:val="22"/>
        </w:rPr>
      </w:pPr>
    </w:p>
    <w:p w14:paraId="689CD8E4" w14:textId="77777777" w:rsidR="00562E9D" w:rsidRPr="00DF2956" w:rsidRDefault="00562E9D" w:rsidP="00562E9D">
      <w:pPr>
        <w:rPr>
          <w:rFonts w:ascii="Segoe UI" w:hAnsi="Segoe UI" w:cs="Segoe UI"/>
          <w:color w:val="auto"/>
        </w:rPr>
      </w:pPr>
      <w:r w:rsidRPr="00DF2956">
        <w:rPr>
          <w:rFonts w:eastAsia="Calibri"/>
          <w:color w:val="auto"/>
        </w:rPr>
        <w:t xml:space="preserve">If you wish to discuss your complaint or any privacy matters you may contact the FOI and Privacy Unit, Legal </w:t>
      </w:r>
      <w:r w:rsidRPr="00DF2956">
        <w:rPr>
          <w:rFonts w:eastAsia="Calibri"/>
        </w:rPr>
        <w:t>and Governance</w:t>
      </w:r>
      <w:r w:rsidRPr="00DF2956">
        <w:rPr>
          <w:rFonts w:eastAsia="Calibri"/>
          <w:color w:val="auto"/>
        </w:rPr>
        <w:t xml:space="preserve"> Division</w:t>
      </w:r>
      <w:r w:rsidRPr="00DF2956">
        <w:rPr>
          <w:rFonts w:eastAsia="Calibri"/>
        </w:rPr>
        <w:t xml:space="preserve"> at </w:t>
      </w:r>
      <w:hyperlink r:id="rId21" w:history="1">
        <w:r w:rsidRPr="00DF2956">
          <w:rPr>
            <w:rStyle w:val="Hyperlink"/>
            <w:rFonts w:eastAsiaTheme="majorEastAsia"/>
          </w:rPr>
          <w:t>foi.unit@delwp.vic.gov.au</w:t>
        </w:r>
      </w:hyperlink>
      <w:r w:rsidRPr="00DF2956">
        <w:rPr>
          <w:rFonts w:eastAsia="Calibri"/>
          <w:color w:val="auto"/>
        </w:rPr>
        <w:t>.</w:t>
      </w:r>
    </w:p>
    <w:p w14:paraId="1ABB73EB" w14:textId="77777777" w:rsidR="00562E9D" w:rsidRDefault="00562E9D" w:rsidP="00C46A59">
      <w:pPr>
        <w:pStyle w:val="Heading2"/>
      </w:pPr>
    </w:p>
    <w:p w14:paraId="35D92320" w14:textId="7F057FD3" w:rsidR="00C46A59" w:rsidRPr="00C46A59" w:rsidRDefault="00C46A59" w:rsidP="00AC54B6">
      <w:pPr>
        <w:pStyle w:val="BodyText"/>
      </w:pPr>
    </w:p>
    <w:sectPr w:rsidR="00C46A59" w:rsidRPr="00C46A59" w:rsidSect="00DE028D">
      <w:headerReference w:type="even" r:id="rId22"/>
      <w:headerReference w:type="default" r:id="rId23"/>
      <w:footerReference w:type="even" r:id="rId24"/>
      <w:footerReference w:type="default" r:id="rId25"/>
      <w:headerReference w:type="first" r:id="rId26"/>
      <w:footerReference w:type="first" r:id="rId27"/>
      <w:type w:val="continuous"/>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BE0D8" w14:textId="77777777" w:rsidR="00873AB9" w:rsidRDefault="00873AB9">
      <w:r>
        <w:separator/>
      </w:r>
    </w:p>
    <w:p w14:paraId="036D8548" w14:textId="77777777" w:rsidR="00873AB9" w:rsidRDefault="00873AB9"/>
    <w:p w14:paraId="1B9EC139" w14:textId="77777777" w:rsidR="00873AB9" w:rsidRDefault="00873AB9"/>
  </w:endnote>
  <w:endnote w:type="continuationSeparator" w:id="0">
    <w:p w14:paraId="7DB459A3" w14:textId="77777777" w:rsidR="00873AB9" w:rsidRDefault="00873AB9">
      <w:r>
        <w:continuationSeparator/>
      </w:r>
    </w:p>
    <w:p w14:paraId="0ADFC079" w14:textId="77777777" w:rsidR="00873AB9" w:rsidRDefault="00873AB9"/>
    <w:p w14:paraId="44E797FB" w14:textId="77777777" w:rsidR="00873AB9" w:rsidRDefault="00873AB9"/>
  </w:endnote>
  <w:endnote w:type="continuationNotice" w:id="1">
    <w:p w14:paraId="3726E44F" w14:textId="77777777" w:rsidR="00873AB9" w:rsidRDefault="00873AB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biri">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C46A59" w14:paraId="2B697A1E" w14:textId="77777777" w:rsidTr="00D655A3">
      <w:trPr>
        <w:trHeight w:val="397"/>
      </w:trPr>
      <w:tc>
        <w:tcPr>
          <w:tcW w:w="340" w:type="dxa"/>
        </w:tcPr>
        <w:p w14:paraId="518FF2B0" w14:textId="3F0DE2D3" w:rsidR="00C46A59" w:rsidRPr="00D55628" w:rsidRDefault="00226A9D" w:rsidP="00DE028D">
          <w:pPr>
            <w:pStyle w:val="FooterEvenPageNumber"/>
            <w:framePr w:wrap="auto" w:vAnchor="margin" w:hAnchor="text" w:yAlign="inline"/>
          </w:pPr>
          <w:r>
            <w:rPr>
              <w:noProof/>
            </w:rPr>
            <mc:AlternateContent>
              <mc:Choice Requires="wps">
                <w:drawing>
                  <wp:anchor distT="0" distB="0" distL="114300" distR="114300" simplePos="1" relativeHeight="251658276" behindDoc="0" locked="0" layoutInCell="0" allowOverlap="1" wp14:anchorId="12C3866E" wp14:editId="39F30870">
                    <wp:simplePos x="0" y="10229453"/>
                    <wp:positionH relativeFrom="page">
                      <wp:posOffset>0</wp:posOffset>
                    </wp:positionH>
                    <wp:positionV relativeFrom="page">
                      <wp:posOffset>10229215</wp:posOffset>
                    </wp:positionV>
                    <wp:extent cx="7560945" cy="273050"/>
                    <wp:effectExtent l="0" t="0" r="0" b="12700"/>
                    <wp:wrapNone/>
                    <wp:docPr id="46" name="MSIPCM69ef42748cda2b475e949c6f" descr="{&quot;HashCode&quot;:-126468026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4D176B" w14:textId="7B953B72" w:rsidR="00226A9D" w:rsidRPr="00226A9D" w:rsidRDefault="00226A9D" w:rsidP="00226A9D">
                                <w:pPr>
                                  <w:jc w:val="center"/>
                                  <w:rPr>
                                    <w:rFonts w:ascii="Calibri" w:hAnsi="Calibri" w:cs="Calibri"/>
                                    <w:color w:val="000000"/>
                                    <w:sz w:val="24"/>
                                  </w:rPr>
                                </w:pPr>
                                <w:r w:rsidRPr="00226A9D">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2C3866E" id="_x0000_t202" coordsize="21600,21600" o:spt="202" path="m,l,21600r21600,l21600,xe">
                    <v:stroke joinstyle="miter"/>
                    <v:path gradientshapeok="t" o:connecttype="rect"/>
                  </v:shapetype>
                  <v:shape id="MSIPCM69ef42748cda2b475e949c6f" o:spid="_x0000_s1026" type="#_x0000_t202" alt="{&quot;HashCode&quot;:-1264680268,&quot;Height&quot;:842.0,&quot;Width&quot;:595.0,&quot;Placement&quot;:&quot;Footer&quot;,&quot;Index&quot;:&quot;OddAndEven&quot;,&quot;Section&quot;:1,&quot;Top&quot;:0.0,&quot;Left&quot;:0.0}" style="position:absolute;margin-left:0;margin-top:805.45pt;width:595.35pt;height:21.5pt;z-index:2516582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DEf566zAgAASwUA&#10;AA4AAAAAAAAAAAAAAAAALgIAAGRycy9lMm9Eb2MueG1sUEsBAi0AFAAGAAgAAAAhABFyp37fAAAA&#10;CwEAAA8AAAAAAAAAAAAAAAAADQUAAGRycy9kb3ducmV2LnhtbFBLBQYAAAAABAAEAPMAAAAZBgAA&#10;AAA=&#10;" o:allowincell="f" filled="f" stroked="f" strokeweight=".5pt">
                    <v:textbox inset=",0,,0">
                      <w:txbxContent>
                        <w:p w14:paraId="114D176B" w14:textId="7B953B72" w:rsidR="00226A9D" w:rsidRPr="00226A9D" w:rsidRDefault="00226A9D" w:rsidP="00226A9D">
                          <w:pPr>
                            <w:jc w:val="center"/>
                            <w:rPr>
                              <w:rFonts w:ascii="Calibri" w:hAnsi="Calibri" w:cs="Calibri"/>
                              <w:color w:val="000000"/>
                              <w:sz w:val="24"/>
                            </w:rPr>
                          </w:pPr>
                          <w:r w:rsidRPr="00226A9D">
                            <w:rPr>
                              <w:rFonts w:ascii="Calibri" w:hAnsi="Calibri" w:cs="Calibri"/>
                              <w:color w:val="000000"/>
                              <w:sz w:val="24"/>
                            </w:rPr>
                            <w:t>OFFICIAL</w:t>
                          </w:r>
                        </w:p>
                      </w:txbxContent>
                    </v:textbox>
                    <w10:wrap anchorx="page" anchory="page"/>
                  </v:shape>
                </w:pict>
              </mc:Fallback>
            </mc:AlternateContent>
          </w:r>
          <w:r w:rsidR="00C46A59" w:rsidRPr="00D55628">
            <w:fldChar w:fldCharType="begin"/>
          </w:r>
          <w:r w:rsidR="00C46A59" w:rsidRPr="00D55628">
            <w:instrText xml:space="preserve"> PAGE   \* MERGEFORMAT </w:instrText>
          </w:r>
          <w:r w:rsidR="00C46A59" w:rsidRPr="00D55628">
            <w:fldChar w:fldCharType="separate"/>
          </w:r>
          <w:r w:rsidR="00C46A59">
            <w:rPr>
              <w:noProof/>
            </w:rPr>
            <w:t>2</w:t>
          </w:r>
          <w:r w:rsidR="00C46A59" w:rsidRPr="00D55628">
            <w:fldChar w:fldCharType="end"/>
          </w:r>
        </w:p>
      </w:tc>
      <w:tc>
        <w:tcPr>
          <w:tcW w:w="9071" w:type="dxa"/>
        </w:tcPr>
        <w:p w14:paraId="1A5E36D0" w14:textId="77777777" w:rsidR="00C46A59" w:rsidRPr="00D55628" w:rsidRDefault="00C46A59" w:rsidP="00DE028D">
          <w:pPr>
            <w:pStyle w:val="FooterEven"/>
          </w:pPr>
        </w:p>
      </w:tc>
    </w:tr>
  </w:tbl>
  <w:p w14:paraId="087E9F5A" w14:textId="77777777" w:rsidR="00C46A59" w:rsidRDefault="00C46A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C46A59" w14:paraId="0512BDC9" w14:textId="77777777" w:rsidTr="00D655A3">
      <w:trPr>
        <w:trHeight w:val="397"/>
      </w:trPr>
      <w:tc>
        <w:tcPr>
          <w:tcW w:w="9071" w:type="dxa"/>
        </w:tcPr>
        <w:p w14:paraId="1F8A44E4" w14:textId="25B3F3E1" w:rsidR="00C46A59" w:rsidRPr="00CB1FB7" w:rsidRDefault="00226A9D" w:rsidP="00DE028D">
          <w:pPr>
            <w:pStyle w:val="FooterOdd"/>
            <w:rPr>
              <w:b/>
            </w:rPr>
          </w:pPr>
          <w:r>
            <w:rPr>
              <w:b/>
              <w:noProof/>
            </w:rPr>
            <mc:AlternateContent>
              <mc:Choice Requires="wps">
                <w:drawing>
                  <wp:anchor distT="0" distB="0" distL="114300" distR="114300" simplePos="1" relativeHeight="251658274" behindDoc="0" locked="0" layoutInCell="0" allowOverlap="1" wp14:anchorId="039FCD44" wp14:editId="34F3A884">
                    <wp:simplePos x="0" y="10229453"/>
                    <wp:positionH relativeFrom="page">
                      <wp:posOffset>0</wp:posOffset>
                    </wp:positionH>
                    <wp:positionV relativeFrom="page">
                      <wp:posOffset>10229215</wp:posOffset>
                    </wp:positionV>
                    <wp:extent cx="7560945" cy="273050"/>
                    <wp:effectExtent l="0" t="0" r="0" b="12700"/>
                    <wp:wrapNone/>
                    <wp:docPr id="31" name="MSIPCM6f1b4f7bb7f6f87c5574347c"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78C7DF" w14:textId="5092072C" w:rsidR="00226A9D" w:rsidRPr="00226A9D" w:rsidRDefault="00226A9D" w:rsidP="00226A9D">
                                <w:pPr>
                                  <w:jc w:val="center"/>
                                  <w:rPr>
                                    <w:rFonts w:ascii="Calibri" w:hAnsi="Calibri" w:cs="Calibri"/>
                                    <w:color w:val="000000"/>
                                    <w:sz w:val="24"/>
                                  </w:rPr>
                                </w:pPr>
                                <w:r w:rsidRPr="00226A9D">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39FCD44" id="_x0000_t202" coordsize="21600,21600" o:spt="202" path="m,l,21600r21600,l21600,xe">
                    <v:stroke joinstyle="miter"/>
                    <v:path gradientshapeok="t" o:connecttype="rect"/>
                  </v:shapetype>
                  <v:shape id="MSIPCM6f1b4f7bb7f6f87c5574347c" o:spid="_x0000_s1027" type="#_x0000_t202" alt="{&quot;HashCode&quot;:-1264680268,&quot;Height&quot;:842.0,&quot;Width&quot;:595.0,&quot;Placement&quot;:&quot;Footer&quot;,&quot;Index&quot;:&quot;Primary&quot;,&quot;Section&quot;:1,&quot;Top&quot;:0.0,&quot;Left&quot;:0.0}" style="position:absolute;left:0;text-align:left;margin-left:0;margin-top:805.45pt;width:595.35pt;height:21.5pt;z-index:25165827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" o:allowincell="f" filled="f" stroked="f" strokeweight=".5pt">
                    <v:textbox inset=",0,,0">
                      <w:txbxContent>
                        <w:p w14:paraId="4978C7DF" w14:textId="5092072C" w:rsidR="00226A9D" w:rsidRPr="00226A9D" w:rsidRDefault="00226A9D" w:rsidP="00226A9D">
                          <w:pPr>
                            <w:jc w:val="center"/>
                            <w:rPr>
                              <w:rFonts w:ascii="Calibri" w:hAnsi="Calibri" w:cs="Calibri"/>
                              <w:color w:val="000000"/>
                              <w:sz w:val="24"/>
                            </w:rPr>
                          </w:pPr>
                          <w:r w:rsidRPr="00226A9D">
                            <w:rPr>
                              <w:rFonts w:ascii="Calibri" w:hAnsi="Calibri" w:cs="Calibri"/>
                              <w:color w:val="000000"/>
                              <w:sz w:val="24"/>
                            </w:rPr>
                            <w:t>OFFICIAL</w:t>
                          </w:r>
                        </w:p>
                      </w:txbxContent>
                    </v:textbox>
                    <w10:wrap anchorx="page" anchory="page"/>
                  </v:shape>
                </w:pict>
              </mc:Fallback>
            </mc:AlternateContent>
          </w:r>
        </w:p>
      </w:tc>
      <w:tc>
        <w:tcPr>
          <w:tcW w:w="340" w:type="dxa"/>
        </w:tcPr>
        <w:p w14:paraId="16819A8D" w14:textId="77777777" w:rsidR="00C46A59" w:rsidRPr="00D55628" w:rsidRDefault="00C46A59" w:rsidP="00DE028D">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14:paraId="3B078217" w14:textId="77777777" w:rsidR="00C46A59" w:rsidRDefault="00C46A59" w:rsidP="00DE028D">
    <w:pPr>
      <w:pStyle w:val="Footer"/>
    </w:pPr>
  </w:p>
  <w:p w14:paraId="2A167D6E" w14:textId="77777777" w:rsidR="00C46A59" w:rsidRPr="00DE028D" w:rsidRDefault="00C46A59" w:rsidP="00DE0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6FEB4" w14:textId="77777777" w:rsidR="001631F3" w:rsidRDefault="001631F3" w:rsidP="001631F3">
    <w:pPr>
      <w:pStyle w:val="Footer"/>
      <w:tabs>
        <w:tab w:val="left" w:pos="7088"/>
      </w:tabs>
      <w:ind w:right="3089"/>
      <w:rPr>
        <w:rFonts w:cs="Calibri"/>
        <w:szCs w:val="16"/>
      </w:rPr>
    </w:pPr>
    <w:r w:rsidRPr="0093005A">
      <w:rPr>
        <w:b/>
        <w:i/>
        <w:szCs w:val="16"/>
      </w:rPr>
      <w:t xml:space="preserve">Privacy </w:t>
    </w:r>
    <w:r>
      <w:rPr>
        <w:b/>
        <w:i/>
        <w:szCs w:val="16"/>
      </w:rPr>
      <w:t xml:space="preserve">Collection </w:t>
    </w:r>
    <w:r w:rsidRPr="0093005A">
      <w:rPr>
        <w:b/>
        <w:i/>
        <w:szCs w:val="16"/>
      </w:rPr>
      <w:t>Statement</w:t>
    </w:r>
    <w:r>
      <w:rPr>
        <w:b/>
        <w:i/>
        <w:szCs w:val="16"/>
      </w:rPr>
      <w:br/>
    </w:r>
    <w:r>
      <w:rPr>
        <w:rFonts w:cs="Calibri"/>
        <w:szCs w:val="16"/>
      </w:rPr>
      <w:t>DELWP</w:t>
    </w:r>
    <w:r w:rsidRPr="0071392B">
      <w:rPr>
        <w:rFonts w:cs="Calibri"/>
        <w:szCs w:val="16"/>
      </w:rPr>
      <w:t xml:space="preserve"> will use the information you provide to investigate, conciliate and/or remedy your privacy complaint.  We may disclose the information you give us to the individuals or organisations named in the complaint and, if necessary, to others who have information relevant to your complaint.  Should the complai</w:t>
    </w:r>
    <w:r>
      <w:rPr>
        <w:rFonts w:cs="Calibri"/>
        <w:szCs w:val="16"/>
      </w:rPr>
      <w:t xml:space="preserve">nt be referred to the </w:t>
    </w:r>
    <w:r w:rsidRPr="0071392B">
      <w:rPr>
        <w:rFonts w:cs="Calibri"/>
        <w:szCs w:val="16"/>
      </w:rPr>
      <w:t>Commissioner</w:t>
    </w:r>
    <w:r>
      <w:rPr>
        <w:rFonts w:cs="Calibri"/>
        <w:szCs w:val="16"/>
      </w:rPr>
      <w:t xml:space="preserve"> for Privacy and Data Protection</w:t>
    </w:r>
    <w:r w:rsidRPr="0071392B">
      <w:rPr>
        <w:rFonts w:cs="Calibri"/>
        <w:szCs w:val="16"/>
      </w:rPr>
      <w:t xml:space="preserve">, we may need to disclose some information to </w:t>
    </w:r>
    <w:r>
      <w:rPr>
        <w:rFonts w:cs="Calibri"/>
        <w:szCs w:val="16"/>
      </w:rPr>
      <w:t xml:space="preserve">the Office of the Commissioner </w:t>
    </w:r>
    <w:r w:rsidRPr="0071392B">
      <w:rPr>
        <w:rFonts w:cs="Calibri"/>
        <w:szCs w:val="16"/>
      </w:rPr>
      <w:t xml:space="preserve">and/or the Victorian </w:t>
    </w:r>
    <w:r>
      <w:rPr>
        <w:rFonts w:cs="Calibri"/>
        <w:szCs w:val="16"/>
      </w:rPr>
      <w:t xml:space="preserve">Civil and Administrative </w:t>
    </w:r>
    <w:r w:rsidRPr="0071392B">
      <w:rPr>
        <w:rFonts w:cs="Calibri"/>
        <w:szCs w:val="16"/>
      </w:rPr>
      <w:t xml:space="preserve">Tribunal.  You may gain access to your privacy complaint information by contacting the </w:t>
    </w:r>
    <w:r w:rsidRPr="00A43D78">
      <w:rPr>
        <w:rFonts w:cs="Calibri"/>
        <w:szCs w:val="16"/>
      </w:rPr>
      <w:t>Manager Privacy, Department Environment, Land, Water and Planning – PO BOX</w:t>
    </w:r>
    <w:r>
      <w:rPr>
        <w:rFonts w:cs="Calibri"/>
        <w:szCs w:val="16"/>
      </w:rPr>
      <w:t xml:space="preserve"> 500, East Melbourne, Victoria 8</w:t>
    </w:r>
    <w:r w:rsidRPr="00A43D78">
      <w:rPr>
        <w:rFonts w:cs="Calibri"/>
        <w:szCs w:val="16"/>
      </w:rPr>
      <w:t>002.</w:t>
    </w:r>
  </w:p>
  <w:p w14:paraId="17D3A210" w14:textId="77777777" w:rsidR="001631F3" w:rsidRDefault="001631F3" w:rsidP="001631F3">
    <w:pPr>
      <w:pStyle w:val="Footer"/>
      <w:tabs>
        <w:tab w:val="left" w:pos="7088"/>
      </w:tabs>
      <w:rPr>
        <w:rFonts w:cs="Calibri"/>
        <w:szCs w:val="16"/>
      </w:rPr>
    </w:pPr>
  </w:p>
  <w:p w14:paraId="14738D59" w14:textId="2EB60467" w:rsidR="00C46A59" w:rsidRPr="001631F3" w:rsidRDefault="00226A9D" w:rsidP="001631F3">
    <w:pPr>
      <w:pStyle w:val="Footer"/>
      <w:tabs>
        <w:tab w:val="left" w:pos="7088"/>
      </w:tabs>
      <w:rPr>
        <w:b/>
        <w:i/>
        <w:szCs w:val="16"/>
      </w:rPr>
    </w:pPr>
    <w:r>
      <w:rPr>
        <w:noProof/>
      </w:rPr>
      <mc:AlternateContent>
        <mc:Choice Requires="wps">
          <w:drawing>
            <wp:anchor distT="0" distB="0" distL="114300" distR="114300" simplePos="0" relativeHeight="251658275" behindDoc="0" locked="0" layoutInCell="0" allowOverlap="1" wp14:anchorId="6875E80F" wp14:editId="1A4BB3BE">
              <wp:simplePos x="0" y="0"/>
              <wp:positionH relativeFrom="page">
                <wp:posOffset>0</wp:posOffset>
              </wp:positionH>
              <wp:positionV relativeFrom="page">
                <wp:posOffset>10229215</wp:posOffset>
              </wp:positionV>
              <wp:extent cx="7560945" cy="273050"/>
              <wp:effectExtent l="0" t="0" r="0" b="12700"/>
              <wp:wrapNone/>
              <wp:docPr id="32" name="MSIPCM46054b38b0da1913025954d3"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9B051F" w14:textId="7A195A22" w:rsidR="00226A9D" w:rsidRPr="00226A9D" w:rsidRDefault="00226A9D" w:rsidP="00226A9D">
                          <w:pPr>
                            <w:jc w:val="center"/>
                            <w:rPr>
                              <w:rFonts w:ascii="Calibri" w:hAnsi="Calibri" w:cs="Calibri"/>
                              <w:color w:val="000000"/>
                              <w:sz w:val="24"/>
                            </w:rPr>
                          </w:pPr>
                          <w:r w:rsidRPr="00226A9D">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875E80F" id="_x0000_t202" coordsize="21600,21600" o:spt="202" path="m,l,21600r21600,l21600,xe">
              <v:stroke joinstyle="miter"/>
              <v:path gradientshapeok="t" o:connecttype="rect"/>
            </v:shapetype>
            <v:shape id="MSIPCM46054b38b0da1913025954d3" o:spid="_x0000_s1028" type="#_x0000_t202" alt="{&quot;HashCode&quot;:-1264680268,&quot;Height&quot;:842.0,&quot;Width&quot;:595.0,&quot;Placement&quot;:&quot;Footer&quot;,&quot;Index&quot;:&quot;FirstPage&quot;,&quot;Section&quot;:1,&quot;Top&quot;:0.0,&quot;Left&quot;:0.0}" style="position:absolute;margin-left:0;margin-top:805.45pt;width:595.35pt;height:21.5pt;z-index:25165827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" o:allowincell="f" filled="f" stroked="f" strokeweight=".5pt">
              <v:textbox inset=",0,,0">
                <w:txbxContent>
                  <w:p w14:paraId="719B051F" w14:textId="7A195A22" w:rsidR="00226A9D" w:rsidRPr="00226A9D" w:rsidRDefault="00226A9D" w:rsidP="00226A9D">
                    <w:pPr>
                      <w:jc w:val="center"/>
                      <w:rPr>
                        <w:rFonts w:ascii="Calibri" w:hAnsi="Calibri" w:cs="Calibri"/>
                        <w:color w:val="000000"/>
                        <w:sz w:val="24"/>
                      </w:rPr>
                    </w:pPr>
                    <w:r w:rsidRPr="00226A9D">
                      <w:rPr>
                        <w:rFonts w:ascii="Calibri" w:hAnsi="Calibri" w:cs="Calibri"/>
                        <w:color w:val="000000"/>
                        <w:sz w:val="24"/>
                      </w:rPr>
                      <w:t>OFFICIAL</w:t>
                    </w:r>
                  </w:p>
                </w:txbxContent>
              </v:textbox>
              <w10:wrap anchorx="page" anchory="page"/>
            </v:shape>
          </w:pict>
        </mc:Fallback>
      </mc:AlternateContent>
    </w:r>
    <w:r w:rsidR="00C46A59">
      <w:rPr>
        <w:noProof/>
      </w:rPr>
      <w:drawing>
        <wp:anchor distT="0" distB="0" distL="114300" distR="114300" simplePos="0" relativeHeight="251658263" behindDoc="1" locked="1" layoutInCell="1" allowOverlap="1" wp14:anchorId="6C415560" wp14:editId="21752AFB">
          <wp:simplePos x="0" y="0"/>
          <wp:positionH relativeFrom="page">
            <wp:align>right</wp:align>
          </wp:positionH>
          <wp:positionV relativeFrom="page">
            <wp:align>bottom</wp:align>
          </wp:positionV>
          <wp:extent cx="2403762" cy="1083600"/>
          <wp:effectExtent l="0" t="0" r="0" b="0"/>
          <wp:wrapNone/>
          <wp:docPr id="37"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LogoMono" hidden="1"/>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46A59">
      <w:rPr>
        <w:noProof/>
        <w:sz w:val="18"/>
      </w:rPr>
      <mc:AlternateContent>
        <mc:Choice Requires="wps">
          <w:drawing>
            <wp:anchor distT="0" distB="0" distL="114300" distR="114300" simplePos="0" relativeHeight="251658262" behindDoc="0" locked="1" layoutInCell="1" allowOverlap="1" wp14:anchorId="26FE9043" wp14:editId="0EF13335">
              <wp:simplePos x="0" y="0"/>
              <wp:positionH relativeFrom="page">
                <wp:align>left</wp:align>
              </wp:positionH>
              <wp:positionV relativeFrom="page">
                <wp:align>bottom</wp:align>
              </wp:positionV>
              <wp:extent cx="3848400" cy="720000"/>
              <wp:effectExtent l="0" t="0" r="0" b="0"/>
              <wp:wrapNone/>
              <wp:docPr id="28"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9F142C" w14:textId="77777777" w:rsidR="00C46A59" w:rsidRPr="009F69FA" w:rsidRDefault="00C46A59"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E9043" id="WebAddress" o:spid="_x0000_s1029" type="#_x0000_t202" style="position:absolute;margin-left:0;margin-top:0;width:303pt;height:56.7pt;z-index:251658262;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" filled="f" stroked="f" strokeweight=".5pt">
              <v:textbox inset="15mm">
                <w:txbxContent>
                  <w:p w14:paraId="3D9F142C" w14:textId="77777777" w:rsidR="00C46A59" w:rsidRPr="009F69FA" w:rsidRDefault="00C46A59" w:rsidP="00213C82">
                    <w:pPr>
                      <w:pStyle w:val="xWeb"/>
                    </w:pPr>
                    <w:r w:rsidRPr="009F69FA">
                      <w:t>de</w:t>
                    </w:r>
                    <w:r>
                      <w:t>lwp</w:t>
                    </w:r>
                    <w:r w:rsidRPr="009F69FA">
                      <w:t>.vic.gov.au</w:t>
                    </w:r>
                  </w:p>
                </w:txbxContent>
              </v:textbox>
              <w10:wrap anchorx="page" anchory="page"/>
              <w10:anchorlock/>
            </v:shape>
          </w:pict>
        </mc:Fallback>
      </mc:AlternateContent>
    </w:r>
    <w:r w:rsidR="00C46A59">
      <w:rPr>
        <w:noProof/>
        <w:sz w:val="18"/>
      </w:rPr>
      <w:drawing>
        <wp:anchor distT="0" distB="0" distL="114300" distR="114300" simplePos="0" relativeHeight="251658261" behindDoc="1" locked="1" layoutInCell="1" allowOverlap="1" wp14:anchorId="56463C10" wp14:editId="5F7B1A69">
          <wp:simplePos x="0" y="0"/>
          <wp:positionH relativeFrom="page">
            <wp:align>right</wp:align>
          </wp:positionH>
          <wp:positionV relativeFrom="page">
            <wp:align>bottom</wp:align>
          </wp:positionV>
          <wp:extent cx="2422800" cy="1083600"/>
          <wp:effectExtent l="0" t="0" r="0" b="0"/>
          <wp:wrapNone/>
          <wp:docPr id="40"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Colour"/>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DE028D" w14:paraId="6541B50D" w14:textId="77777777" w:rsidTr="00D655A3">
      <w:trPr>
        <w:trHeight w:val="397"/>
      </w:trPr>
      <w:tc>
        <w:tcPr>
          <w:tcW w:w="340" w:type="dxa"/>
        </w:tcPr>
        <w:p w14:paraId="11077AB9" w14:textId="07476042" w:rsidR="00DE028D" w:rsidRPr="00D55628" w:rsidRDefault="00226A9D" w:rsidP="00DE028D">
          <w:pPr>
            <w:pStyle w:val="FooterEvenPageNumber"/>
            <w:framePr w:wrap="auto" w:vAnchor="margin" w:hAnchor="text" w:yAlign="inline"/>
          </w:pPr>
          <w:r>
            <w:rPr>
              <w:noProof/>
            </w:rPr>
            <mc:AlternateContent>
              <mc:Choice Requires="wps">
                <w:drawing>
                  <wp:anchor distT="0" distB="0" distL="114300" distR="114300" simplePos="0" relativeHeight="251658279" behindDoc="0" locked="0" layoutInCell="0" allowOverlap="1" wp14:anchorId="584487DC" wp14:editId="4FB0F433">
                    <wp:simplePos x="0" y="0"/>
                    <wp:positionH relativeFrom="page">
                      <wp:posOffset>0</wp:posOffset>
                    </wp:positionH>
                    <wp:positionV relativeFrom="page">
                      <wp:posOffset>10229215</wp:posOffset>
                    </wp:positionV>
                    <wp:extent cx="7560945" cy="273050"/>
                    <wp:effectExtent l="0" t="0" r="0" b="12700"/>
                    <wp:wrapNone/>
                    <wp:docPr id="49" name="MSIPCMf63d42b88a2c7697471e64f2" descr="{&quot;HashCode&quot;:-1264680268,&quot;Height&quot;:842.0,&quot;Width&quot;:595.0,&quot;Placement&quot;:&quot;Foot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D69407" w14:textId="615BFE98" w:rsidR="00226A9D" w:rsidRPr="00226A9D" w:rsidRDefault="00226A9D" w:rsidP="00226A9D">
                                <w:pPr>
                                  <w:jc w:val="center"/>
                                  <w:rPr>
                                    <w:rFonts w:ascii="Calibri" w:hAnsi="Calibri" w:cs="Calibri"/>
                                    <w:color w:val="000000"/>
                                    <w:sz w:val="24"/>
                                  </w:rPr>
                                </w:pPr>
                                <w:r w:rsidRPr="00226A9D">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84487DC" id="_x0000_t202" coordsize="21600,21600" o:spt="202" path="m,l,21600r21600,l21600,xe">
                    <v:stroke joinstyle="miter"/>
                    <v:path gradientshapeok="t" o:connecttype="rect"/>
                  </v:shapetype>
                  <v:shape id="MSIPCMf63d42b88a2c7697471e64f2" o:spid="_x0000_s1030" type="#_x0000_t202" alt="{&quot;HashCode&quot;:-1264680268,&quot;Height&quot;:842.0,&quot;Width&quot;:595.0,&quot;Placement&quot;:&quot;Footer&quot;,&quot;Index&quot;:&quot;OddAndEven&quot;,&quot;Section&quot;:2,&quot;Top&quot;:0.0,&quot;Left&quot;:0.0}" style="position:absolute;margin-left:0;margin-top:805.45pt;width:595.35pt;height:21.5pt;z-index:25165827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" o:allowincell="f" filled="f" stroked="f" strokeweight=".5pt">
                    <v:textbox inset=",0,,0">
                      <w:txbxContent>
                        <w:p w14:paraId="3CD69407" w14:textId="615BFE98" w:rsidR="00226A9D" w:rsidRPr="00226A9D" w:rsidRDefault="00226A9D" w:rsidP="00226A9D">
                          <w:pPr>
                            <w:jc w:val="center"/>
                            <w:rPr>
                              <w:rFonts w:ascii="Calibri" w:hAnsi="Calibri" w:cs="Calibri"/>
                              <w:color w:val="000000"/>
                              <w:sz w:val="24"/>
                            </w:rPr>
                          </w:pPr>
                          <w:r w:rsidRPr="00226A9D">
                            <w:rPr>
                              <w:rFonts w:ascii="Calibri" w:hAnsi="Calibri" w:cs="Calibri"/>
                              <w:color w:val="000000"/>
                              <w:sz w:val="24"/>
                            </w:rPr>
                            <w:t>OFFICIAL</w:t>
                          </w:r>
                        </w:p>
                      </w:txbxContent>
                    </v:textbox>
                    <w10:wrap anchorx="page" anchory="page"/>
                  </v:shape>
                </w:pict>
              </mc:Fallback>
            </mc:AlternateContent>
          </w:r>
          <w:r w:rsidR="00DE028D" w:rsidRPr="00D55628">
            <w:fldChar w:fldCharType="begin"/>
          </w:r>
          <w:r w:rsidR="00DE028D" w:rsidRPr="00D55628">
            <w:instrText xml:space="preserve"> PAGE   \* MERGEFORMAT </w:instrText>
          </w:r>
          <w:r w:rsidR="00DE028D" w:rsidRPr="00D55628">
            <w:fldChar w:fldCharType="separate"/>
          </w:r>
          <w:r w:rsidR="009C5CCF">
            <w:rPr>
              <w:noProof/>
            </w:rPr>
            <w:t>2</w:t>
          </w:r>
          <w:r w:rsidR="00DE028D" w:rsidRPr="00D55628">
            <w:fldChar w:fldCharType="end"/>
          </w:r>
        </w:p>
      </w:tc>
      <w:tc>
        <w:tcPr>
          <w:tcW w:w="9071" w:type="dxa"/>
        </w:tcPr>
        <w:p w14:paraId="66FBCF04" w14:textId="77777777" w:rsidR="00DE028D" w:rsidRPr="00D55628" w:rsidRDefault="00DE028D" w:rsidP="00DE028D">
          <w:pPr>
            <w:pStyle w:val="FooterEven"/>
          </w:pPr>
        </w:p>
      </w:tc>
    </w:tr>
  </w:tbl>
  <w:p w14:paraId="24CBA371" w14:textId="77777777" w:rsidR="00DE028D" w:rsidRDefault="00DE028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DE028D" w14:paraId="19ED7902" w14:textId="77777777" w:rsidTr="00D655A3">
      <w:trPr>
        <w:trHeight w:val="397"/>
      </w:trPr>
      <w:tc>
        <w:tcPr>
          <w:tcW w:w="9071" w:type="dxa"/>
        </w:tcPr>
        <w:p w14:paraId="37EACB03" w14:textId="544F7BDD" w:rsidR="00DE028D" w:rsidRPr="00CB1FB7" w:rsidRDefault="00226A9D" w:rsidP="00DE028D">
          <w:pPr>
            <w:pStyle w:val="FooterOdd"/>
            <w:rPr>
              <w:b/>
            </w:rPr>
          </w:pPr>
          <w:r>
            <w:rPr>
              <w:b/>
              <w:noProof/>
            </w:rPr>
            <mc:AlternateContent>
              <mc:Choice Requires="wps">
                <w:drawing>
                  <wp:anchor distT="0" distB="0" distL="114300" distR="114300" simplePos="1" relativeHeight="251658277" behindDoc="0" locked="0" layoutInCell="0" allowOverlap="1" wp14:anchorId="084FBD02" wp14:editId="0228C824">
                    <wp:simplePos x="0" y="10229453"/>
                    <wp:positionH relativeFrom="page">
                      <wp:posOffset>0</wp:posOffset>
                    </wp:positionH>
                    <wp:positionV relativeFrom="page">
                      <wp:posOffset>10229215</wp:posOffset>
                    </wp:positionV>
                    <wp:extent cx="7560945" cy="273050"/>
                    <wp:effectExtent l="0" t="0" r="0" b="12700"/>
                    <wp:wrapNone/>
                    <wp:docPr id="47" name="MSIPCM7eb24885ace12702d91f1d9f" descr="{&quot;HashCode&quot;:-1264680268,&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90B7D0" w14:textId="284B40D1" w:rsidR="00226A9D" w:rsidRPr="00226A9D" w:rsidRDefault="00226A9D" w:rsidP="00226A9D">
                                <w:pPr>
                                  <w:jc w:val="center"/>
                                  <w:rPr>
                                    <w:rFonts w:ascii="Calibri" w:hAnsi="Calibri" w:cs="Calibri"/>
                                    <w:color w:val="000000"/>
                                    <w:sz w:val="24"/>
                                  </w:rPr>
                                </w:pPr>
                                <w:r w:rsidRPr="00226A9D">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84FBD02" id="_x0000_t202" coordsize="21600,21600" o:spt="202" path="m,l,21600r21600,l21600,xe">
                    <v:stroke joinstyle="miter"/>
                    <v:path gradientshapeok="t" o:connecttype="rect"/>
                  </v:shapetype>
                  <v:shape id="MSIPCM7eb24885ace12702d91f1d9f" o:spid="_x0000_s1031" type="#_x0000_t202" alt="{&quot;HashCode&quot;:-1264680268,&quot;Height&quot;:842.0,&quot;Width&quot;:595.0,&quot;Placement&quot;:&quot;Footer&quot;,&quot;Index&quot;:&quot;Primary&quot;,&quot;Section&quot;:2,&quot;Top&quot;:0.0,&quot;Left&quot;:0.0}" style="position:absolute;left:0;text-align:left;margin-left:0;margin-top:805.45pt;width:595.35pt;height:21.5pt;z-index:25165827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NYNb3+zAgAATwUA&#10;AA4AAAAAAAAAAAAAAAAALgIAAGRycy9lMm9Eb2MueG1sUEsBAi0AFAAGAAgAAAAhABFyp37fAAAA&#10;CwEAAA8AAAAAAAAAAAAAAAAADQUAAGRycy9kb3ducmV2LnhtbFBLBQYAAAAABAAEAPMAAAAZBgAA&#10;AAA=&#10;" o:allowincell="f" filled="f" stroked="f" strokeweight=".5pt">
                    <v:textbox inset=",0,,0">
                      <w:txbxContent>
                        <w:p w14:paraId="7190B7D0" w14:textId="284B40D1" w:rsidR="00226A9D" w:rsidRPr="00226A9D" w:rsidRDefault="00226A9D" w:rsidP="00226A9D">
                          <w:pPr>
                            <w:jc w:val="center"/>
                            <w:rPr>
                              <w:rFonts w:ascii="Calibri" w:hAnsi="Calibri" w:cs="Calibri"/>
                              <w:color w:val="000000"/>
                              <w:sz w:val="24"/>
                            </w:rPr>
                          </w:pPr>
                          <w:r w:rsidRPr="00226A9D">
                            <w:rPr>
                              <w:rFonts w:ascii="Calibri" w:hAnsi="Calibri" w:cs="Calibri"/>
                              <w:color w:val="000000"/>
                              <w:sz w:val="24"/>
                            </w:rPr>
                            <w:t>OFFICIAL</w:t>
                          </w:r>
                        </w:p>
                      </w:txbxContent>
                    </v:textbox>
                    <w10:wrap anchorx="page" anchory="page"/>
                  </v:shape>
                </w:pict>
              </mc:Fallback>
            </mc:AlternateContent>
          </w:r>
        </w:p>
      </w:tc>
      <w:tc>
        <w:tcPr>
          <w:tcW w:w="340" w:type="dxa"/>
        </w:tcPr>
        <w:p w14:paraId="457AFA9F" w14:textId="77777777" w:rsidR="00DE028D" w:rsidRPr="00D55628" w:rsidRDefault="00DE028D" w:rsidP="00DE028D">
          <w:pPr>
            <w:pStyle w:val="FooterOddPageNumber"/>
          </w:pPr>
          <w:r w:rsidRPr="00D55628">
            <w:fldChar w:fldCharType="begin"/>
          </w:r>
          <w:r w:rsidRPr="00D55628">
            <w:instrText xml:space="preserve"> PAGE   \* MERGEFORMAT </w:instrText>
          </w:r>
          <w:r w:rsidRPr="00D55628">
            <w:fldChar w:fldCharType="separate"/>
          </w:r>
          <w:r w:rsidR="009D7820">
            <w:rPr>
              <w:noProof/>
            </w:rPr>
            <w:t>3</w:t>
          </w:r>
          <w:r w:rsidRPr="00D55628">
            <w:fldChar w:fldCharType="end"/>
          </w:r>
        </w:p>
      </w:tc>
    </w:tr>
  </w:tbl>
  <w:p w14:paraId="464813FF" w14:textId="77777777" w:rsidR="00DE028D" w:rsidRDefault="00DE028D" w:rsidP="00DE028D">
    <w:pPr>
      <w:pStyle w:val="Footer"/>
    </w:pPr>
  </w:p>
  <w:p w14:paraId="56340869" w14:textId="77777777" w:rsidR="00DE028D" w:rsidRPr="00DE028D" w:rsidRDefault="00DE028D" w:rsidP="00DE028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190B1" w14:textId="6441DADE" w:rsidR="00E962AA" w:rsidRDefault="00226A9D" w:rsidP="00BF3066">
    <w:pPr>
      <w:pStyle w:val="Footer"/>
      <w:spacing w:before="1600"/>
    </w:pPr>
    <w:r>
      <w:rPr>
        <w:noProof/>
      </w:rPr>
      <mc:AlternateContent>
        <mc:Choice Requires="wps">
          <w:drawing>
            <wp:anchor distT="0" distB="0" distL="114300" distR="114300" simplePos="1" relativeHeight="251658278" behindDoc="0" locked="0" layoutInCell="0" allowOverlap="1" wp14:anchorId="4D7660E5" wp14:editId="2D0A5D96">
              <wp:simplePos x="0" y="10229453"/>
              <wp:positionH relativeFrom="page">
                <wp:posOffset>0</wp:posOffset>
              </wp:positionH>
              <wp:positionV relativeFrom="page">
                <wp:posOffset>10229215</wp:posOffset>
              </wp:positionV>
              <wp:extent cx="7560945" cy="273050"/>
              <wp:effectExtent l="0" t="0" r="0" b="12700"/>
              <wp:wrapNone/>
              <wp:docPr id="48" name="MSIPCM68174aba8c8c6587466dc1f3" descr="{&quot;HashCode&quot;:-1264680268,&quot;Height&quot;:842.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6448D2" w14:textId="2BDAEE59" w:rsidR="00226A9D" w:rsidRPr="00226A9D" w:rsidRDefault="00226A9D" w:rsidP="00226A9D">
                          <w:pPr>
                            <w:jc w:val="center"/>
                            <w:rPr>
                              <w:rFonts w:ascii="Calibri" w:hAnsi="Calibri" w:cs="Calibri"/>
                              <w:color w:val="000000"/>
                              <w:sz w:val="24"/>
                            </w:rPr>
                          </w:pPr>
                          <w:r w:rsidRPr="00226A9D">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D7660E5" id="_x0000_t202" coordsize="21600,21600" o:spt="202" path="m,l,21600r21600,l21600,xe">
              <v:stroke joinstyle="miter"/>
              <v:path gradientshapeok="t" o:connecttype="rect"/>
            </v:shapetype>
            <v:shape id="MSIPCM68174aba8c8c6587466dc1f3" o:spid="_x0000_s1032" type="#_x0000_t202" alt="{&quot;HashCode&quot;:-1264680268,&quot;Height&quot;:842.0,&quot;Width&quot;:595.0,&quot;Placement&quot;:&quot;Footer&quot;,&quot;Index&quot;:&quot;FirstPage&quot;,&quot;Section&quot;:2,&quot;Top&quot;:0.0,&quot;Left&quot;:0.0}" style="position:absolute;margin-left:0;margin-top:805.45pt;width:595.35pt;height:21.5pt;z-index:25165827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" o:allowincell="f" filled="f" stroked="f" strokeweight=".5pt">
              <v:textbox inset=",0,,0">
                <w:txbxContent>
                  <w:p w14:paraId="316448D2" w14:textId="2BDAEE59" w:rsidR="00226A9D" w:rsidRPr="00226A9D" w:rsidRDefault="00226A9D" w:rsidP="00226A9D">
                    <w:pPr>
                      <w:jc w:val="center"/>
                      <w:rPr>
                        <w:rFonts w:ascii="Calibri" w:hAnsi="Calibri" w:cs="Calibri"/>
                        <w:color w:val="000000"/>
                        <w:sz w:val="24"/>
                      </w:rPr>
                    </w:pPr>
                    <w:r w:rsidRPr="00226A9D">
                      <w:rPr>
                        <w:rFonts w:ascii="Calibri" w:hAnsi="Calibri" w:cs="Calibri"/>
                        <w:color w:val="000000"/>
                        <w:sz w:val="24"/>
                      </w:rPr>
                      <w:t>OFFICIAL</w:t>
                    </w:r>
                  </w:p>
                </w:txbxContent>
              </v:textbox>
              <w10:wrap anchorx="page" anchory="page"/>
            </v:shape>
          </w:pict>
        </mc:Fallback>
      </mc:AlternateContent>
    </w:r>
    <w:r w:rsidR="001044F8">
      <w:rPr>
        <w:noProof/>
      </w:rPr>
      <w:drawing>
        <wp:anchor distT="0" distB="0" distL="114300" distR="114300" simplePos="0" relativeHeight="251658255" behindDoc="1" locked="1" layoutInCell="1" allowOverlap="1" wp14:anchorId="5630FBE1" wp14:editId="303BBB55">
          <wp:simplePos x="0" y="0"/>
          <wp:positionH relativeFrom="page">
            <wp:posOffset>-36195</wp:posOffset>
          </wp:positionH>
          <wp:positionV relativeFrom="page">
            <wp:align>bottom</wp:align>
          </wp:positionV>
          <wp:extent cx="2008800" cy="950400"/>
          <wp:effectExtent l="0" t="0" r="0" b="2540"/>
          <wp:wrapNone/>
          <wp:docPr id="43"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sidR="00E962AA">
      <w:rPr>
        <w:noProof/>
      </w:rPr>
      <w:drawing>
        <wp:anchor distT="0" distB="0" distL="114300" distR="114300" simplePos="0" relativeHeight="251658247" behindDoc="1" locked="1" layoutInCell="1" allowOverlap="1" wp14:anchorId="7E8E887D" wp14:editId="3D1710BB">
          <wp:simplePos x="0" y="0"/>
          <wp:positionH relativeFrom="page">
            <wp:align>right</wp:align>
          </wp:positionH>
          <wp:positionV relativeFrom="page">
            <wp:align>bottom</wp:align>
          </wp:positionV>
          <wp:extent cx="2408753" cy="1085850"/>
          <wp:effectExtent l="0" t="0" r="0" b="0"/>
          <wp:wrapNone/>
          <wp:docPr id="44"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62AA">
      <w:rPr>
        <w:noProof/>
        <w:sz w:val="18"/>
      </w:rPr>
      <mc:AlternateContent>
        <mc:Choice Requires="wps">
          <w:drawing>
            <wp:anchor distT="0" distB="0" distL="114300" distR="114300" simplePos="0" relativeHeight="251658246" behindDoc="0" locked="1" layoutInCell="1" allowOverlap="1" wp14:anchorId="38E9B05F" wp14:editId="78200F90">
              <wp:simplePos x="0" y="0"/>
              <wp:positionH relativeFrom="page">
                <wp:align>left</wp:align>
              </wp:positionH>
              <wp:positionV relativeFrom="page">
                <wp:align>bottom</wp:align>
              </wp:positionV>
              <wp:extent cx="3848400" cy="720000"/>
              <wp:effectExtent l="0" t="0" r="0" b="0"/>
              <wp:wrapNone/>
              <wp:docPr id="1"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FE303C" w14:textId="77777777"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E9B05F" id="_x0000_s1033" type="#_x0000_t202" style="position:absolute;margin-left:0;margin-top:0;width:303pt;height:56.7pt;z-index:251658246;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" filled="f" stroked="f" strokeweight=".5pt">
              <v:textbox inset="15mm">
                <w:txbxContent>
                  <w:p w14:paraId="10FE303C" w14:textId="77777777" w:rsidR="00E962AA" w:rsidRPr="009F69FA" w:rsidRDefault="00E962AA" w:rsidP="00213C82">
                    <w:pPr>
                      <w:pStyle w:val="xWeb"/>
                    </w:pPr>
                    <w:r w:rsidRPr="009F69FA">
                      <w:t>de</w:t>
                    </w:r>
                    <w:r>
                      <w:t>lwp</w:t>
                    </w:r>
                    <w:r w:rsidRPr="009F69FA">
                      <w:t>.vic.gov.au</w:t>
                    </w:r>
                  </w:p>
                </w:txbxContent>
              </v:textbox>
              <w10:wrap anchorx="page" anchory="page"/>
              <w10:anchorlock/>
            </v:shape>
          </w:pict>
        </mc:Fallback>
      </mc:AlternateContent>
    </w:r>
    <w:r w:rsidR="00E962AA">
      <w:rPr>
        <w:noProof/>
        <w:sz w:val="18"/>
      </w:rPr>
      <w:drawing>
        <wp:anchor distT="0" distB="0" distL="114300" distR="114300" simplePos="0" relativeHeight="251658245" behindDoc="1" locked="1" layoutInCell="1" allowOverlap="1" wp14:anchorId="01020C77" wp14:editId="46A4DC2A">
          <wp:simplePos x="0" y="0"/>
          <wp:positionH relativeFrom="page">
            <wp:align>right</wp:align>
          </wp:positionH>
          <wp:positionV relativeFrom="page">
            <wp:align>bottom</wp:align>
          </wp:positionV>
          <wp:extent cx="2422799" cy="1083600"/>
          <wp:effectExtent l="0" t="0" r="0" b="0"/>
          <wp:wrapNone/>
          <wp:docPr id="45"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799"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9A095" w14:textId="77777777" w:rsidR="00873AB9" w:rsidRPr="008F5280" w:rsidRDefault="00873AB9" w:rsidP="008F5280">
      <w:pPr>
        <w:pStyle w:val="FootnoteSeparator"/>
      </w:pPr>
    </w:p>
    <w:p w14:paraId="21E224C2" w14:textId="77777777" w:rsidR="00873AB9" w:rsidRDefault="00873AB9"/>
  </w:footnote>
  <w:footnote w:type="continuationSeparator" w:id="0">
    <w:p w14:paraId="1CD45CBB" w14:textId="77777777" w:rsidR="00873AB9" w:rsidRDefault="00873AB9" w:rsidP="008F5280">
      <w:pPr>
        <w:pStyle w:val="FootnoteSeparator"/>
      </w:pPr>
    </w:p>
    <w:p w14:paraId="19F63200" w14:textId="77777777" w:rsidR="00873AB9" w:rsidRDefault="00873AB9"/>
    <w:p w14:paraId="14E8E918" w14:textId="77777777" w:rsidR="00873AB9" w:rsidRDefault="00873AB9"/>
  </w:footnote>
  <w:footnote w:type="continuationNotice" w:id="1">
    <w:p w14:paraId="10D5A0B8" w14:textId="77777777" w:rsidR="00873AB9" w:rsidRDefault="00873AB9" w:rsidP="00D55628"/>
    <w:p w14:paraId="6E836E69" w14:textId="77777777" w:rsidR="00873AB9" w:rsidRDefault="00873AB9"/>
    <w:p w14:paraId="432F9B7E" w14:textId="77777777" w:rsidR="00873AB9" w:rsidRDefault="00873A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C46A59" w:rsidRPr="00F579ED" w14:paraId="70103EB8" w14:textId="77777777" w:rsidTr="00D655A3">
      <w:trPr>
        <w:trHeight w:hRule="exact" w:val="1418"/>
      </w:trPr>
      <w:tc>
        <w:tcPr>
          <w:tcW w:w="7761" w:type="dxa"/>
          <w:vAlign w:val="center"/>
        </w:tcPr>
        <w:p w14:paraId="3402F225" w14:textId="77777777" w:rsidR="00C46A59" w:rsidRPr="00F579ED" w:rsidRDefault="00C46A59" w:rsidP="00DE028D">
          <w:pPr>
            <w:pStyle w:val="Header"/>
          </w:pPr>
          <w:r>
            <w:rPr>
              <w:noProof/>
              <w:lang w:val="en-US"/>
            </w:rPr>
            <w:fldChar w:fldCharType="begin"/>
          </w:r>
          <w:r>
            <w:rPr>
              <w:noProof/>
              <w:lang w:val="en-US"/>
            </w:rPr>
            <w:instrText xml:space="preserve"> STYLEREF  Title  \* MERGEFORMAT </w:instrText>
          </w:r>
          <w:r>
            <w:rPr>
              <w:noProof/>
              <w:lang w:val="en-US"/>
            </w:rPr>
            <w:fldChar w:fldCharType="separate"/>
          </w:r>
          <w:r w:rsidR="00562E9D">
            <w:rPr>
              <w:noProof/>
              <w:lang w:val="en-US"/>
            </w:rPr>
            <w:t>Main</w:t>
          </w:r>
          <w:r w:rsidR="00562E9D" w:rsidRPr="00562E9D">
            <w:rPr>
              <w:noProof/>
            </w:rPr>
            <w:t xml:space="preserve"> heading here over two lines (use shift+enter for a forced line break)</w:t>
          </w:r>
          <w:r>
            <w:rPr>
              <w:noProof/>
            </w:rPr>
            <w:fldChar w:fldCharType="end"/>
          </w:r>
        </w:p>
      </w:tc>
    </w:tr>
  </w:tbl>
  <w:p w14:paraId="3A430B69" w14:textId="77777777" w:rsidR="00C46A59" w:rsidRDefault="00C46A59" w:rsidP="00DE028D">
    <w:pPr>
      <w:pStyle w:val="Header"/>
    </w:pPr>
    <w:r>
      <w:rPr>
        <w:noProof/>
      </w:rPr>
      <mc:AlternateContent>
        <mc:Choice Requires="wps">
          <w:drawing>
            <wp:anchor distT="0" distB="0" distL="114300" distR="114300" simplePos="0" relativeHeight="251658272" behindDoc="0" locked="1" layoutInCell="1" allowOverlap="1" wp14:anchorId="0068C91D" wp14:editId="4EF81655">
              <wp:simplePos x="0" y="0"/>
              <wp:positionH relativeFrom="page">
                <wp:align>right</wp:align>
              </wp:positionH>
              <wp:positionV relativeFrom="page">
                <wp:align>top</wp:align>
              </wp:positionV>
              <wp:extent cx="270000" cy="1224000"/>
              <wp:effectExtent l="0" t="0" r="0" b="0"/>
              <wp:wrapNone/>
              <wp:docPr id="18" name="Rectangle 18"/>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AEB781" id="Rectangle 18" o:spid="_x0000_s1026" style="position:absolute;margin-left:-29.95pt;margin-top:0;width:21.25pt;height:96.4pt;z-index:251658272;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lcdjA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58267" behindDoc="1" locked="0" layoutInCell="1" allowOverlap="1" wp14:anchorId="1E7D8895" wp14:editId="50ED8BDA">
              <wp:simplePos x="0" y="0"/>
              <wp:positionH relativeFrom="page">
                <wp:posOffset>720090</wp:posOffset>
              </wp:positionH>
              <wp:positionV relativeFrom="page">
                <wp:posOffset>288290</wp:posOffset>
              </wp:positionV>
              <wp:extent cx="864000" cy="900000"/>
              <wp:effectExtent l="0" t="0" r="0" b="0"/>
              <wp:wrapNone/>
              <wp:docPr id="14"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EEB814" id="TriangleRight" o:spid="_x0000_s1026" style="position:absolute;margin-left:56.7pt;margin-top:22.7pt;width:68.05pt;height:70.85pt;z-index:-25165821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" path="m1339,1419l669,,,1419r1339,xe" fillcolor="#797391 [3209]"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66" behindDoc="1" locked="0" layoutInCell="1" allowOverlap="1" wp14:anchorId="441B0E3A" wp14:editId="5CFD8D5A">
              <wp:simplePos x="0" y="0"/>
              <wp:positionH relativeFrom="page">
                <wp:posOffset>288290</wp:posOffset>
              </wp:positionH>
              <wp:positionV relativeFrom="page">
                <wp:posOffset>288290</wp:posOffset>
              </wp:positionV>
              <wp:extent cx="864000" cy="900000"/>
              <wp:effectExtent l="0" t="0" r="0" b="0"/>
              <wp:wrapNone/>
              <wp:docPr id="15"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35287B" id="TriangleLeft" o:spid="_x0000_s1026" style="position:absolute;margin-left:22.7pt;margin-top:22.7pt;width:68.05pt;height:70.85pt;z-index:-25165821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" path="m,l665,1419,1334,,,xe" fillcolor="#201547 [3207]"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65" behindDoc="1" locked="0" layoutInCell="1" allowOverlap="1" wp14:anchorId="06249E13" wp14:editId="45D0F35A">
              <wp:simplePos x="0" y="0"/>
              <wp:positionH relativeFrom="page">
                <wp:posOffset>288290</wp:posOffset>
              </wp:positionH>
              <wp:positionV relativeFrom="page">
                <wp:posOffset>288290</wp:posOffset>
              </wp:positionV>
              <wp:extent cx="14580000" cy="900000"/>
              <wp:effectExtent l="0" t="0" r="0" b="0"/>
              <wp:wrapNone/>
              <wp:docPr id="16"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E1B829D" id="Rectangle" o:spid="_x0000_s1026" style="position:absolute;margin-left:22.7pt;margin-top:22.7pt;width:1148.05pt;height:70.85pt;z-index:-251658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I0y85f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p w14:paraId="39198AA5" w14:textId="77777777" w:rsidR="00C46A59" w:rsidRPr="00DE028D" w:rsidRDefault="00C46A59" w:rsidP="00DE0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C46A59" w:rsidRPr="00975ED3" w14:paraId="44A2C88A" w14:textId="77777777" w:rsidTr="00D655A3">
      <w:trPr>
        <w:trHeight w:hRule="exact" w:val="1418"/>
      </w:trPr>
      <w:tc>
        <w:tcPr>
          <w:tcW w:w="7761" w:type="dxa"/>
          <w:vAlign w:val="center"/>
        </w:tcPr>
        <w:p w14:paraId="2FF77DD3" w14:textId="77777777" w:rsidR="00C46A59" w:rsidRPr="00975ED3" w:rsidRDefault="00C46A59" w:rsidP="00DE028D">
          <w:pPr>
            <w:pStyle w:val="Header"/>
          </w:pPr>
          <w:r>
            <w:rPr>
              <w:noProof/>
            </w:rPr>
            <w:fldChar w:fldCharType="begin"/>
          </w:r>
          <w:r>
            <w:rPr>
              <w:noProof/>
            </w:rPr>
            <w:instrText xml:space="preserve"> STYLEREF  Title  \* MERGEFORMAT </w:instrText>
          </w:r>
          <w:r>
            <w:rPr>
              <w:noProof/>
            </w:rPr>
            <w:fldChar w:fldCharType="separate"/>
          </w:r>
          <w:r w:rsidR="00562E9D">
            <w:rPr>
              <w:noProof/>
            </w:rPr>
            <w:t>Main heading here over two lines (use shift+enter for a forced line break)</w:t>
          </w:r>
          <w:r>
            <w:rPr>
              <w:noProof/>
            </w:rPr>
            <w:fldChar w:fldCharType="end"/>
          </w:r>
        </w:p>
      </w:tc>
    </w:tr>
  </w:tbl>
  <w:p w14:paraId="33F43B83" w14:textId="77777777" w:rsidR="00C46A59" w:rsidRDefault="00C46A59" w:rsidP="00DE028D">
    <w:pPr>
      <w:pStyle w:val="Header"/>
    </w:pPr>
    <w:r>
      <w:rPr>
        <w:noProof/>
      </w:rPr>
      <mc:AlternateContent>
        <mc:Choice Requires="wps">
          <w:drawing>
            <wp:anchor distT="0" distB="0" distL="114300" distR="114300" simplePos="0" relativeHeight="251658273" behindDoc="0" locked="1" layoutInCell="1" allowOverlap="1" wp14:anchorId="7C14A33A" wp14:editId="3EC6D89D">
              <wp:simplePos x="0" y="0"/>
              <wp:positionH relativeFrom="page">
                <wp:align>right</wp:align>
              </wp:positionH>
              <wp:positionV relativeFrom="page">
                <wp:align>top</wp:align>
              </wp:positionV>
              <wp:extent cx="270000" cy="1224000"/>
              <wp:effectExtent l="0" t="0" r="0" b="0"/>
              <wp:wrapNone/>
              <wp:docPr id="17" name="Rectangle 17"/>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23F7C1" id="Rectangle 17" o:spid="_x0000_s1026" style="position:absolute;margin-left:-29.95pt;margin-top:0;width:21.25pt;height:96.4pt;z-index:251658273;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eZwjQ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Ds55nC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58270" behindDoc="1" locked="0" layoutInCell="1" allowOverlap="1" wp14:anchorId="6D70D247" wp14:editId="1C3FE66E">
              <wp:simplePos x="0" y="0"/>
              <wp:positionH relativeFrom="page">
                <wp:posOffset>720090</wp:posOffset>
              </wp:positionH>
              <wp:positionV relativeFrom="page">
                <wp:posOffset>288290</wp:posOffset>
              </wp:positionV>
              <wp:extent cx="864000" cy="900000"/>
              <wp:effectExtent l="0" t="0" r="0" b="0"/>
              <wp:wrapNone/>
              <wp:docPr id="19"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8C8A98" id="TriangleRight" o:spid="_x0000_s1026" style="position:absolute;margin-left:56.7pt;margin-top:22.7pt;width:68.05pt;height:70.85pt;z-index:-25165821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" path="m1339,1419l669,,,1419r1339,xe" fillcolor="#797391 [3209]"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69" behindDoc="1" locked="0" layoutInCell="1" allowOverlap="1" wp14:anchorId="5A77CE85" wp14:editId="413AA5E0">
              <wp:simplePos x="0" y="0"/>
              <wp:positionH relativeFrom="page">
                <wp:posOffset>288290</wp:posOffset>
              </wp:positionH>
              <wp:positionV relativeFrom="page">
                <wp:posOffset>288290</wp:posOffset>
              </wp:positionV>
              <wp:extent cx="864000" cy="900000"/>
              <wp:effectExtent l="0" t="0" r="0" b="0"/>
              <wp:wrapNone/>
              <wp:docPr id="20"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C04699" id="TriangleLeft" o:spid="_x0000_s1026" style="position:absolute;margin-left:22.7pt;margin-top:22.7pt;width:68.05pt;height:70.85pt;z-index:-2516582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" path="m,l665,1419,1334,,,xe" fillcolor="#201547 [3207]"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68" behindDoc="1" locked="0" layoutInCell="1" allowOverlap="1" wp14:anchorId="01FA48E3" wp14:editId="79CADD04">
              <wp:simplePos x="0" y="0"/>
              <wp:positionH relativeFrom="page">
                <wp:posOffset>288290</wp:posOffset>
              </wp:positionH>
              <wp:positionV relativeFrom="page">
                <wp:posOffset>288290</wp:posOffset>
              </wp:positionV>
              <wp:extent cx="14580000" cy="900000"/>
              <wp:effectExtent l="0" t="0" r="0" b="0"/>
              <wp:wrapNone/>
              <wp:docPr id="21"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676DBF1" id="Rectangle" o:spid="_x0000_s1026" style="position:absolute;margin-left:22.7pt;margin-top:22.7pt;width:1148.05pt;height:70.85pt;z-index:-2516582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OZXxfT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p w14:paraId="3B9BE137" w14:textId="77777777" w:rsidR="00C46A59" w:rsidRPr="00DE028D" w:rsidRDefault="00C46A59" w:rsidP="00DE0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66EED" w14:textId="77777777" w:rsidR="00C46A59" w:rsidRPr="00E97294" w:rsidRDefault="00C46A59" w:rsidP="00E97294">
    <w:pPr>
      <w:pStyle w:val="Header"/>
    </w:pPr>
    <w:r>
      <w:rPr>
        <w:noProof/>
      </w:rPr>
      <mc:AlternateContent>
        <mc:Choice Requires="wps">
          <w:drawing>
            <wp:anchor distT="0" distB="0" distL="114300" distR="114300" simplePos="0" relativeHeight="251658271" behindDoc="0" locked="1" layoutInCell="1" allowOverlap="1" wp14:anchorId="768DD744" wp14:editId="3A88435D">
              <wp:simplePos x="0" y="0"/>
              <wp:positionH relativeFrom="page">
                <wp:align>right</wp:align>
              </wp:positionH>
              <wp:positionV relativeFrom="page">
                <wp:align>top</wp:align>
              </wp:positionV>
              <wp:extent cx="270000" cy="1224000"/>
              <wp:effectExtent l="0" t="0" r="0" b="0"/>
              <wp:wrapNone/>
              <wp:docPr id="22" name="Rectangle 22"/>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BD7945" id="Rectangle 22" o:spid="_x0000_s1026" style="position:absolute;margin-left:-29.95pt;margin-top:0;width:21.25pt;height:96.4pt;z-index:251658271;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PTgY86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Pr>
        <w:noProof/>
      </w:rPr>
      <w:drawing>
        <wp:anchor distT="0" distB="0" distL="114300" distR="114300" simplePos="0" relativeHeight="251658264" behindDoc="1" locked="0" layoutInCell="1" allowOverlap="1" wp14:anchorId="188D23C6" wp14:editId="79A2265D">
          <wp:simplePos x="0" y="0"/>
          <wp:positionH relativeFrom="page">
            <wp:posOffset>720090</wp:posOffset>
          </wp:positionH>
          <wp:positionV relativeFrom="page">
            <wp:posOffset>1188085</wp:posOffset>
          </wp:positionV>
          <wp:extent cx="860400" cy="896400"/>
          <wp:effectExtent l="0" t="0" r="0" b="0"/>
          <wp:wrapNone/>
          <wp:docPr id="35"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TriangleBottomACIMono" hidden="1"/>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57" behindDoc="1" locked="0" layoutInCell="1" allowOverlap="1" wp14:anchorId="5CA6A9E8" wp14:editId="00D10752">
          <wp:simplePos x="0" y="0"/>
          <wp:positionH relativeFrom="page">
            <wp:posOffset>720090</wp:posOffset>
          </wp:positionH>
          <wp:positionV relativeFrom="page">
            <wp:posOffset>1188085</wp:posOffset>
          </wp:positionV>
          <wp:extent cx="864000" cy="896400"/>
          <wp:effectExtent l="0" t="0" r="0" b="0"/>
          <wp:wrapNone/>
          <wp:docPr id="36"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TriangleBottomACI"/>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rPr>
      <mc:AlternateContent>
        <mc:Choice Requires="wps">
          <w:drawing>
            <wp:anchor distT="0" distB="0" distL="114300" distR="114300" simplePos="0" relativeHeight="251658260" behindDoc="1" locked="0" layoutInCell="1" allowOverlap="1" wp14:anchorId="6E1286B0" wp14:editId="57C60D17">
              <wp:simplePos x="0" y="0"/>
              <wp:positionH relativeFrom="page">
                <wp:posOffset>720090</wp:posOffset>
              </wp:positionH>
              <wp:positionV relativeFrom="page">
                <wp:posOffset>288290</wp:posOffset>
              </wp:positionV>
              <wp:extent cx="864000" cy="900000"/>
              <wp:effectExtent l="0" t="0" r="0" b="0"/>
              <wp:wrapNone/>
              <wp:docPr id="23"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A80622" id="TriangleRight" o:spid="_x0000_s1026" style="position:absolute;margin-left:56.7pt;margin-top:22.7pt;width:68.05pt;height:70.85pt;z-index:-2516582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" path="m1339,1419l669,,,1419r1339,xe" fillcolor="#797391 [3209]"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6" behindDoc="1" locked="0" layoutInCell="1" allowOverlap="1" wp14:anchorId="63F11A2C" wp14:editId="3385FCA0">
              <wp:simplePos x="0" y="0"/>
              <wp:positionH relativeFrom="page">
                <wp:posOffset>720090</wp:posOffset>
              </wp:positionH>
              <wp:positionV relativeFrom="page">
                <wp:posOffset>1188085</wp:posOffset>
              </wp:positionV>
              <wp:extent cx="864000" cy="900000"/>
              <wp:effectExtent l="0" t="0" r="0" b="0"/>
              <wp:wrapNone/>
              <wp:docPr id="24"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8E298C" id="TriangleBottom" o:spid="_x0000_s1026" style="position:absolute;margin-left:56.7pt;margin-top:93.55pt;width:68.05pt;height:70.85pt;z-index:-2516582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" path="m,l669,1415,1339,,,xe" fillcolor="#99e0dd [3206]"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59" behindDoc="1" locked="0" layoutInCell="1" allowOverlap="1" wp14:anchorId="36395C85" wp14:editId="519F1E5A">
              <wp:simplePos x="0" y="0"/>
              <wp:positionH relativeFrom="page">
                <wp:posOffset>288290</wp:posOffset>
              </wp:positionH>
              <wp:positionV relativeFrom="page">
                <wp:posOffset>288290</wp:posOffset>
              </wp:positionV>
              <wp:extent cx="864000" cy="900000"/>
              <wp:effectExtent l="0" t="0" r="0" b="0"/>
              <wp:wrapNone/>
              <wp:docPr id="26"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2AF648" id="TriangleLeft" o:spid="_x0000_s1026" style="position:absolute;margin-left:22.7pt;margin-top:22.7pt;width:68.05pt;height:70.85pt;z-index:-25165822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" path="m,l665,1419,1334,,,xe" fillcolor="#201547 [3207]"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58" behindDoc="1" locked="0" layoutInCell="1" allowOverlap="1" wp14:anchorId="605C39D6" wp14:editId="4D23AA19">
              <wp:simplePos x="0" y="0"/>
              <wp:positionH relativeFrom="page">
                <wp:posOffset>288290</wp:posOffset>
              </wp:positionH>
              <wp:positionV relativeFrom="page">
                <wp:posOffset>288290</wp:posOffset>
              </wp:positionV>
              <wp:extent cx="14580000" cy="900000"/>
              <wp:effectExtent l="0" t="0" r="0" b="0"/>
              <wp:wrapNone/>
              <wp:docPr id="27"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0C822F0" id="Rectangle" o:spid="_x0000_s1026" style="position:absolute;margin-left:22.7pt;margin-top:22.7pt;width:1148.05pt;height:70.85pt;z-index:-2516582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MreCZ3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DE028D" w:rsidRPr="00975ED3" w14:paraId="0E089582" w14:textId="77777777" w:rsidTr="00D655A3">
      <w:trPr>
        <w:trHeight w:hRule="exact" w:val="1418"/>
      </w:trPr>
      <w:tc>
        <w:tcPr>
          <w:tcW w:w="7761" w:type="dxa"/>
          <w:vAlign w:val="center"/>
        </w:tcPr>
        <w:p w14:paraId="648CF10E" w14:textId="198D9BB8" w:rsidR="00DE028D" w:rsidRPr="00975ED3" w:rsidRDefault="0022247C" w:rsidP="00DE028D">
          <w:pPr>
            <w:pStyle w:val="Header"/>
          </w:pPr>
          <w:r>
            <w:rPr>
              <w:noProof/>
            </w:rPr>
            <w:fldChar w:fldCharType="begin"/>
          </w:r>
          <w:r>
            <w:rPr>
              <w:noProof/>
            </w:rPr>
            <w:instrText xml:space="preserve"> STYLEREF  Title  \* MERGEFORMAT </w:instrText>
          </w:r>
          <w:r>
            <w:rPr>
              <w:noProof/>
            </w:rPr>
            <w:fldChar w:fldCharType="separate"/>
          </w:r>
          <w:r w:rsidR="001631F3">
            <w:rPr>
              <w:noProof/>
            </w:rPr>
            <w:t>Privacy complaint form</w:t>
          </w:r>
          <w:r>
            <w:rPr>
              <w:noProof/>
            </w:rPr>
            <w:fldChar w:fldCharType="end"/>
          </w:r>
        </w:p>
      </w:tc>
    </w:tr>
  </w:tbl>
  <w:p w14:paraId="7A5C5385" w14:textId="77777777" w:rsidR="00DE028D" w:rsidRDefault="00DE028D" w:rsidP="00DE028D">
    <w:pPr>
      <w:pStyle w:val="Header"/>
    </w:pPr>
    <w:r w:rsidRPr="00806AB6">
      <w:rPr>
        <w:noProof/>
      </w:rPr>
      <mc:AlternateContent>
        <mc:Choice Requires="wps">
          <w:drawing>
            <wp:anchor distT="0" distB="0" distL="114300" distR="114300" simplePos="0" relativeHeight="251658251" behindDoc="1" locked="0" layoutInCell="1" allowOverlap="1" wp14:anchorId="10B11DDE" wp14:editId="75D37A74">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42F77D" id="TriangleRight" o:spid="_x0000_s1026" style="position:absolute;margin-left:56.7pt;margin-top:22.7pt;width:68.05pt;height:70.85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" path="m1339,1419l669,,,1419r1339,xe" fillcolor="#797391 [3209]"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0" behindDoc="1" locked="0" layoutInCell="1" allowOverlap="1" wp14:anchorId="4D0DA5CE" wp14:editId="1F9EBECF">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4BA801" id="TriangleLeft" o:spid="_x0000_s1026" style="position:absolute;margin-left:22.7pt;margin-top:22.7pt;width:68.05pt;height:70.85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" path="m,l665,1419,1334,,,xe" fillcolor="#201547 [3207]"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9" behindDoc="1" locked="0" layoutInCell="1" allowOverlap="1" wp14:anchorId="280ABF0D" wp14:editId="3F5023E0">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9F301C4" id="Rectangle" o:spid="_x0000_s1026" style="position:absolute;margin-left:22.7pt;margin-top:22.7pt;width:552.75pt;height:70.85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14:paraId="42FD1778" w14:textId="77777777" w:rsidR="00E962AA" w:rsidRPr="00DE028D" w:rsidRDefault="00E962AA" w:rsidP="00DE028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DE028D" w:rsidRPr="00975ED3" w14:paraId="1A941E5E" w14:textId="77777777" w:rsidTr="00D655A3">
      <w:trPr>
        <w:trHeight w:hRule="exact" w:val="1418"/>
      </w:trPr>
      <w:tc>
        <w:tcPr>
          <w:tcW w:w="7761" w:type="dxa"/>
          <w:vAlign w:val="center"/>
        </w:tcPr>
        <w:p w14:paraId="21D24454" w14:textId="29D7C47C" w:rsidR="00DE028D" w:rsidRPr="00975ED3" w:rsidRDefault="0022247C" w:rsidP="00DE028D">
          <w:pPr>
            <w:pStyle w:val="Header"/>
          </w:pPr>
          <w:r>
            <w:rPr>
              <w:noProof/>
            </w:rPr>
            <w:fldChar w:fldCharType="begin"/>
          </w:r>
          <w:r>
            <w:rPr>
              <w:noProof/>
            </w:rPr>
            <w:instrText xml:space="preserve"> STYLEREF  Title  \* MERGEFORMAT </w:instrText>
          </w:r>
          <w:r>
            <w:rPr>
              <w:noProof/>
            </w:rPr>
            <w:fldChar w:fldCharType="separate"/>
          </w:r>
          <w:r w:rsidR="00E12635">
            <w:rPr>
              <w:noProof/>
            </w:rPr>
            <w:t>Privacy complaint form</w:t>
          </w:r>
          <w:r>
            <w:rPr>
              <w:noProof/>
            </w:rPr>
            <w:fldChar w:fldCharType="end"/>
          </w:r>
        </w:p>
      </w:tc>
    </w:tr>
  </w:tbl>
  <w:p w14:paraId="3F5DAA14" w14:textId="77777777" w:rsidR="00DE028D" w:rsidRDefault="00DE028D" w:rsidP="00DE028D">
    <w:pPr>
      <w:pStyle w:val="Header"/>
    </w:pPr>
    <w:r w:rsidRPr="00806AB6">
      <w:rPr>
        <w:noProof/>
      </w:rPr>
      <mc:AlternateContent>
        <mc:Choice Requires="wps">
          <w:drawing>
            <wp:anchor distT="0" distB="0" distL="114300" distR="114300" simplePos="0" relativeHeight="251658254" behindDoc="1" locked="0" layoutInCell="1" allowOverlap="1" wp14:anchorId="007D0D2A" wp14:editId="586EADFE">
              <wp:simplePos x="0" y="0"/>
              <wp:positionH relativeFrom="page">
                <wp:posOffset>720090</wp:posOffset>
              </wp:positionH>
              <wp:positionV relativeFrom="page">
                <wp:posOffset>288290</wp:posOffset>
              </wp:positionV>
              <wp:extent cx="864000" cy="900000"/>
              <wp:effectExtent l="0" t="0" r="0" b="0"/>
              <wp:wrapNone/>
              <wp:docPr id="7"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BDDBF2" id="TriangleRight" o:spid="_x0000_s1026" style="position:absolute;margin-left:56.7pt;margin-top:22.7pt;width:68.05pt;height:70.85pt;z-index:-2516582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" path="m1339,1419l669,,,1419r1339,xe" fillcolor="#797391 [3209]"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3" behindDoc="1" locked="0" layoutInCell="1" allowOverlap="1" wp14:anchorId="2915C9C9" wp14:editId="43EAE129">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9D1D08" id="TriangleLeft" o:spid="_x0000_s1026" style="position:absolute;margin-left:22.7pt;margin-top:22.7pt;width:68.05pt;height:70.85pt;z-index:-2516582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" path="m,l665,1419,1334,,,xe" fillcolor="#201547 [3207]"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52" behindDoc="1" locked="0" layoutInCell="1" allowOverlap="1" wp14:anchorId="24CCC421" wp14:editId="5E8CDE7C">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FBEB214" id="Rectangle" o:spid="_x0000_s1026" style="position:absolute;margin-left:22.7pt;margin-top:22.7pt;width:552.75pt;height:70.85pt;z-index:-2516582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14:paraId="0752A85F" w14:textId="77777777" w:rsidR="00DE028D" w:rsidRPr="00DE028D" w:rsidRDefault="00DE028D" w:rsidP="00DE028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668F4" w14:textId="77777777" w:rsidR="00E962AA" w:rsidRPr="00E97294" w:rsidRDefault="00F90121" w:rsidP="00E97294">
    <w:pPr>
      <w:pStyle w:val="Header"/>
    </w:pPr>
    <w:r>
      <w:rPr>
        <w:noProof/>
      </w:rPr>
      <w:drawing>
        <wp:anchor distT="0" distB="0" distL="114300" distR="114300" simplePos="0" relativeHeight="251658248" behindDoc="1" locked="0" layoutInCell="1" allowOverlap="1" wp14:anchorId="5D40133C" wp14:editId="7E2EDCFA">
          <wp:simplePos x="0" y="0"/>
          <wp:positionH relativeFrom="page">
            <wp:posOffset>720090</wp:posOffset>
          </wp:positionH>
          <wp:positionV relativeFrom="page">
            <wp:posOffset>1188085</wp:posOffset>
          </wp:positionV>
          <wp:extent cx="860400" cy="896400"/>
          <wp:effectExtent l="0" t="0" r="0" b="0"/>
          <wp:wrapNone/>
          <wp:docPr id="41"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sidR="00EC6F90">
      <w:rPr>
        <w:noProof/>
      </w:rPr>
      <w:drawing>
        <wp:anchor distT="0" distB="0" distL="114300" distR="114300" simplePos="0" relativeHeight="251658241" behindDoc="1" locked="0" layoutInCell="1" allowOverlap="1" wp14:anchorId="66E07082" wp14:editId="4B4917A6">
          <wp:simplePos x="0" y="0"/>
          <wp:positionH relativeFrom="page">
            <wp:posOffset>720090</wp:posOffset>
          </wp:positionH>
          <wp:positionV relativeFrom="page">
            <wp:posOffset>1188085</wp:posOffset>
          </wp:positionV>
          <wp:extent cx="864000" cy="896400"/>
          <wp:effectExtent l="0" t="0" r="0" b="0"/>
          <wp:wrapNone/>
          <wp:docPr id="42"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00E962AA" w:rsidRPr="00806AB6">
      <w:rPr>
        <w:noProof/>
      </w:rPr>
      <mc:AlternateContent>
        <mc:Choice Requires="wps">
          <w:drawing>
            <wp:anchor distT="0" distB="0" distL="114300" distR="114300" simplePos="0" relativeHeight="251658244" behindDoc="1" locked="0" layoutInCell="1" allowOverlap="1" wp14:anchorId="4E1D0EC6" wp14:editId="4BCCA91B">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294E0C" id="TriangleRight" o:spid="_x0000_s1026" style="position:absolute;margin-left:56.7pt;margin-top:22.7pt;width:68.05pt;height:70.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" path="m1339,1419l669,,,1419r1339,xe" fillcolor="#797391 [3209]" stroked="f">
              <v:path arrowok="t" o:connecttype="custom" o:connectlocs="864000,900000;431677,0;0,900000;864000,9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58240" behindDoc="1" locked="0" layoutInCell="1" allowOverlap="1" wp14:anchorId="05804F39" wp14:editId="266BEC17">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FFC8F" id="TriangleBottom" o:spid="_x0000_s1026" style="position:absolute;margin-left:56.7pt;margin-top:93.55pt;width:68.05pt;height:70.85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" path="m,l669,1415,1339,,,xe" fillcolor="#99e0dd [3206]" stroked="f">
              <v:path arrowok="t" o:connecttype="custom" o:connectlocs="0,0;431677,900000;8640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58243" behindDoc="1" locked="0" layoutInCell="1" allowOverlap="1" wp14:anchorId="154CF28B" wp14:editId="44017D36">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FAC553" id="TriangleLeft" o:spid="_x0000_s1026" style="position:absolute;margin-left:22.7pt;margin-top:22.7pt;width:68.05pt;height:70.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" path="m,l665,1419,1334,,,xe" fillcolor="#201547 [3207]" stroked="f">
              <v:path arrowok="t" o:connecttype="custom" o:connectlocs="0,0;430705,900000;8640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58242" behindDoc="1" locked="0" layoutInCell="1" allowOverlap="1" wp14:anchorId="082D5BBC" wp14:editId="4F24E9FA">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B5EF9AE" id="Rectangle" o:spid="_x0000_s1026" style="position:absolute;margin-left:22.7pt;margin-top:22.7pt;width:552.75pt;height:70.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702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F5B0F3DC"/>
    <w:name w:val="DEPIListBullets"/>
    <w:lvl w:ilvl="0">
      <w:start w:val="1"/>
      <w:numFmt w:val="bullet"/>
      <w:pStyle w:val="ListBullet"/>
      <w:lvlText w:val="•"/>
      <w:lvlJc w:val="left"/>
      <w:pPr>
        <w:tabs>
          <w:tab w:val="num" w:pos="340"/>
        </w:tabs>
        <w:ind w:left="340" w:hanging="170"/>
      </w:pPr>
      <w:rPr>
        <w:rFonts w:ascii="Calbiri" w:hAnsi="Calbiri" w:cs="Times New Roman" w:hint="default"/>
        <w:b w:val="0"/>
        <w:i w:val="0"/>
        <w:color w:val="363534" w:themeColor="text1"/>
        <w:position w:val="0"/>
        <w:sz w:val="20"/>
      </w:rPr>
    </w:lvl>
    <w:lvl w:ilvl="1">
      <w:start w:val="1"/>
      <w:numFmt w:val="bullet"/>
      <w:pStyle w:val="ListBullet2"/>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pStyle w:val="ListBullet3"/>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11" w15:restartNumberingAfterBreak="0">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00B2A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3"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4"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5"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6"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D545EC4"/>
    <w:multiLevelType w:val="multilevel"/>
    <w:tmpl w:val="1960FE3C"/>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2"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3"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4"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6"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7"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9"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B2A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0"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1"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2"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9"/>
  </w:num>
  <w:num w:numId="2">
    <w:abstractNumId w:val="28"/>
  </w:num>
  <w:num w:numId="3">
    <w:abstractNumId w:val="25"/>
  </w:num>
  <w:num w:numId="4">
    <w:abstractNumId w:val="32"/>
  </w:num>
  <w:num w:numId="5">
    <w:abstractNumId w:val="16"/>
  </w:num>
  <w:num w:numId="6">
    <w:abstractNumId w:val="13"/>
  </w:num>
  <w:num w:numId="7">
    <w:abstractNumId w:val="12"/>
  </w:num>
  <w:num w:numId="8">
    <w:abstractNumId w:val="10"/>
  </w:num>
  <w:num w:numId="9">
    <w:abstractNumId w:val="29"/>
  </w:num>
  <w:num w:numId="10">
    <w:abstractNumId w:val="14"/>
  </w:num>
  <w:num w:numId="11">
    <w:abstractNumId w:val="17"/>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1"/>
    <w:lvlOverride w:ilvl="0">
      <w:startOverride w:val="1"/>
    </w:lvlOverride>
  </w:num>
  <w:num w:numId="29">
    <w:abstractNumId w:val="20"/>
  </w:num>
  <w:num w:numId="30">
    <w:abstractNumId w:val="30"/>
  </w:num>
  <w:num w:numId="31">
    <w:abstractNumId w:val="8"/>
  </w:num>
  <w:num w:numId="32">
    <w:abstractNumId w:val="27"/>
  </w:num>
  <w:num w:numId="33">
    <w:abstractNumId w:val="21"/>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Corporate"/>
    <w:docVar w:name="TOC" w:val="True"/>
    <w:docVar w:name="TOCNew" w:val="True"/>
    <w:docVar w:name="Version" w:val="3"/>
    <w:docVar w:name="WebAddress" w:val="False"/>
  </w:docVars>
  <w:rsids>
    <w:rsidRoot w:val="00562E9D"/>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67A"/>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0708"/>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0A"/>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0A"/>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4DB"/>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CBD"/>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29C1"/>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4F8"/>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1F3"/>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67CC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1F0E"/>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2881"/>
    <w:rsid w:val="001A37A6"/>
    <w:rsid w:val="001A4197"/>
    <w:rsid w:val="001A45A0"/>
    <w:rsid w:val="001A4BB8"/>
    <w:rsid w:val="001A50A5"/>
    <w:rsid w:val="001A548E"/>
    <w:rsid w:val="001A55E2"/>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C4C"/>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664"/>
    <w:rsid w:val="001C58FF"/>
    <w:rsid w:val="001C591F"/>
    <w:rsid w:val="001C63D2"/>
    <w:rsid w:val="001C6526"/>
    <w:rsid w:val="001C6952"/>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47C"/>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6A9D"/>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4D15"/>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972"/>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3D1"/>
    <w:rsid w:val="00250568"/>
    <w:rsid w:val="002507C7"/>
    <w:rsid w:val="002511AF"/>
    <w:rsid w:val="00251AF9"/>
    <w:rsid w:val="00251BF4"/>
    <w:rsid w:val="00252146"/>
    <w:rsid w:val="0025231E"/>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3CB"/>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297"/>
    <w:rsid w:val="002D4531"/>
    <w:rsid w:val="002D47E6"/>
    <w:rsid w:val="002D4B67"/>
    <w:rsid w:val="002D5353"/>
    <w:rsid w:val="002D5398"/>
    <w:rsid w:val="002D5584"/>
    <w:rsid w:val="002D5767"/>
    <w:rsid w:val="002D5D7B"/>
    <w:rsid w:val="002D65F7"/>
    <w:rsid w:val="002D66F5"/>
    <w:rsid w:val="002D6A84"/>
    <w:rsid w:val="002D6B9C"/>
    <w:rsid w:val="002D6C05"/>
    <w:rsid w:val="002D70B7"/>
    <w:rsid w:val="002D7AC0"/>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EB7"/>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518"/>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61F"/>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766"/>
    <w:rsid w:val="003728DE"/>
    <w:rsid w:val="0037328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8F3"/>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25D"/>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1F6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21"/>
    <w:rsid w:val="003B6539"/>
    <w:rsid w:val="003B6B44"/>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0F6E"/>
    <w:rsid w:val="003E106A"/>
    <w:rsid w:val="003E13A8"/>
    <w:rsid w:val="003E1E9A"/>
    <w:rsid w:val="003E22D4"/>
    <w:rsid w:val="003E24BD"/>
    <w:rsid w:val="003E2C4B"/>
    <w:rsid w:val="003E313F"/>
    <w:rsid w:val="003E3643"/>
    <w:rsid w:val="003E38CA"/>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7B4"/>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9A4"/>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0B9C"/>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476"/>
    <w:rsid w:val="0046468C"/>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27A"/>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664"/>
    <w:rsid w:val="004A5897"/>
    <w:rsid w:val="004A593E"/>
    <w:rsid w:val="004A5D61"/>
    <w:rsid w:val="004A62B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676"/>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3ED6"/>
    <w:rsid w:val="005541D4"/>
    <w:rsid w:val="00554A10"/>
    <w:rsid w:val="005550AC"/>
    <w:rsid w:val="005565AB"/>
    <w:rsid w:val="00556A21"/>
    <w:rsid w:val="00556E29"/>
    <w:rsid w:val="00556EE7"/>
    <w:rsid w:val="00557A63"/>
    <w:rsid w:val="00557EE9"/>
    <w:rsid w:val="0056060F"/>
    <w:rsid w:val="005613E8"/>
    <w:rsid w:val="0056158C"/>
    <w:rsid w:val="00561816"/>
    <w:rsid w:val="005619B2"/>
    <w:rsid w:val="00561C27"/>
    <w:rsid w:val="0056225F"/>
    <w:rsid w:val="0056255F"/>
    <w:rsid w:val="0056269B"/>
    <w:rsid w:val="005626BF"/>
    <w:rsid w:val="0056298E"/>
    <w:rsid w:val="00562C8B"/>
    <w:rsid w:val="00562E9D"/>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5FAD"/>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7F5"/>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4866"/>
    <w:rsid w:val="005E52F3"/>
    <w:rsid w:val="005E5351"/>
    <w:rsid w:val="005E542C"/>
    <w:rsid w:val="005E59CF"/>
    <w:rsid w:val="005E651B"/>
    <w:rsid w:val="005E6A00"/>
    <w:rsid w:val="005E6DD2"/>
    <w:rsid w:val="005E74A0"/>
    <w:rsid w:val="005E7521"/>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5F7CDC"/>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6EDC"/>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85"/>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56"/>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C8F"/>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E82"/>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DB"/>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466"/>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4AA"/>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A52"/>
    <w:rsid w:val="007E6F77"/>
    <w:rsid w:val="007E7B22"/>
    <w:rsid w:val="007E7E4B"/>
    <w:rsid w:val="007E7F34"/>
    <w:rsid w:val="007F1A6B"/>
    <w:rsid w:val="007F1D7C"/>
    <w:rsid w:val="007F2545"/>
    <w:rsid w:val="007F26D5"/>
    <w:rsid w:val="007F297D"/>
    <w:rsid w:val="007F2BA6"/>
    <w:rsid w:val="007F3088"/>
    <w:rsid w:val="007F32C9"/>
    <w:rsid w:val="007F35A0"/>
    <w:rsid w:val="007F402E"/>
    <w:rsid w:val="007F4249"/>
    <w:rsid w:val="007F4643"/>
    <w:rsid w:val="007F5217"/>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946"/>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766"/>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71"/>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AB9"/>
    <w:rsid w:val="00873EB9"/>
    <w:rsid w:val="00874405"/>
    <w:rsid w:val="00874B42"/>
    <w:rsid w:val="00874D8C"/>
    <w:rsid w:val="008759AC"/>
    <w:rsid w:val="00875CD3"/>
    <w:rsid w:val="00876BC7"/>
    <w:rsid w:val="00876EAC"/>
    <w:rsid w:val="00877975"/>
    <w:rsid w:val="00880672"/>
    <w:rsid w:val="00880758"/>
    <w:rsid w:val="008811B0"/>
    <w:rsid w:val="00881251"/>
    <w:rsid w:val="008814CC"/>
    <w:rsid w:val="008816D7"/>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1C8"/>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774"/>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68A"/>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672"/>
    <w:rsid w:val="009557CE"/>
    <w:rsid w:val="0095591B"/>
    <w:rsid w:val="00955B2B"/>
    <w:rsid w:val="00955C78"/>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12B2"/>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69F"/>
    <w:rsid w:val="00984DFF"/>
    <w:rsid w:val="0098555E"/>
    <w:rsid w:val="009856E1"/>
    <w:rsid w:val="009857FB"/>
    <w:rsid w:val="00986423"/>
    <w:rsid w:val="009866B2"/>
    <w:rsid w:val="00986C21"/>
    <w:rsid w:val="00986D0E"/>
    <w:rsid w:val="00986E15"/>
    <w:rsid w:val="009871C5"/>
    <w:rsid w:val="0098742C"/>
    <w:rsid w:val="0098765F"/>
    <w:rsid w:val="00987688"/>
    <w:rsid w:val="00987804"/>
    <w:rsid w:val="00987A47"/>
    <w:rsid w:val="00987DFA"/>
    <w:rsid w:val="009900E6"/>
    <w:rsid w:val="00990B07"/>
    <w:rsid w:val="00990B6D"/>
    <w:rsid w:val="00990DDE"/>
    <w:rsid w:val="00991123"/>
    <w:rsid w:val="0099117B"/>
    <w:rsid w:val="0099147E"/>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CCF"/>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820"/>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9CD"/>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0F7"/>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47E32"/>
    <w:rsid w:val="00A5011A"/>
    <w:rsid w:val="00A503C6"/>
    <w:rsid w:val="00A504F2"/>
    <w:rsid w:val="00A505EE"/>
    <w:rsid w:val="00A50BC8"/>
    <w:rsid w:val="00A51361"/>
    <w:rsid w:val="00A5137A"/>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384"/>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E44"/>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4B6"/>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66B"/>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B82"/>
    <w:rsid w:val="00B15C7C"/>
    <w:rsid w:val="00B15EDE"/>
    <w:rsid w:val="00B160BA"/>
    <w:rsid w:val="00B16467"/>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161"/>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7C0"/>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D47"/>
    <w:rsid w:val="00BB1F66"/>
    <w:rsid w:val="00BB225C"/>
    <w:rsid w:val="00BB2277"/>
    <w:rsid w:val="00BB2767"/>
    <w:rsid w:val="00BB2992"/>
    <w:rsid w:val="00BB2DB2"/>
    <w:rsid w:val="00BB318E"/>
    <w:rsid w:val="00BB35F3"/>
    <w:rsid w:val="00BB369F"/>
    <w:rsid w:val="00BB3C7B"/>
    <w:rsid w:val="00BB4405"/>
    <w:rsid w:val="00BB450E"/>
    <w:rsid w:val="00BB4674"/>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4C5"/>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078"/>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2B"/>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A59"/>
    <w:rsid w:val="00C46DE1"/>
    <w:rsid w:val="00C46F79"/>
    <w:rsid w:val="00C46FC9"/>
    <w:rsid w:val="00C4716F"/>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45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324"/>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418"/>
    <w:rsid w:val="00CB568D"/>
    <w:rsid w:val="00CB5968"/>
    <w:rsid w:val="00CB658D"/>
    <w:rsid w:val="00CB6AFC"/>
    <w:rsid w:val="00CB77DC"/>
    <w:rsid w:val="00CB79CB"/>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10B"/>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78B"/>
    <w:rsid w:val="00CE7BD0"/>
    <w:rsid w:val="00CE7CD2"/>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4C86"/>
    <w:rsid w:val="00D05416"/>
    <w:rsid w:val="00D05502"/>
    <w:rsid w:val="00D05664"/>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1CC1"/>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895"/>
    <w:rsid w:val="00D23005"/>
    <w:rsid w:val="00D2333E"/>
    <w:rsid w:val="00D23D0E"/>
    <w:rsid w:val="00D24166"/>
    <w:rsid w:val="00D24D9F"/>
    <w:rsid w:val="00D25604"/>
    <w:rsid w:val="00D25B8C"/>
    <w:rsid w:val="00D26FC2"/>
    <w:rsid w:val="00D270B3"/>
    <w:rsid w:val="00D27135"/>
    <w:rsid w:val="00D2725B"/>
    <w:rsid w:val="00D30DFC"/>
    <w:rsid w:val="00D311D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3B69"/>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5A3"/>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437"/>
    <w:rsid w:val="00DA75D8"/>
    <w:rsid w:val="00DA7A0E"/>
    <w:rsid w:val="00DA7A4B"/>
    <w:rsid w:val="00DA7ACC"/>
    <w:rsid w:val="00DB0F93"/>
    <w:rsid w:val="00DB17F5"/>
    <w:rsid w:val="00DB19B1"/>
    <w:rsid w:val="00DB230F"/>
    <w:rsid w:val="00DB278D"/>
    <w:rsid w:val="00DB2A8D"/>
    <w:rsid w:val="00DB2AD1"/>
    <w:rsid w:val="00DB2F5C"/>
    <w:rsid w:val="00DB38A0"/>
    <w:rsid w:val="00DB3C59"/>
    <w:rsid w:val="00DB3CBC"/>
    <w:rsid w:val="00DB40A6"/>
    <w:rsid w:val="00DB4162"/>
    <w:rsid w:val="00DB49DE"/>
    <w:rsid w:val="00DB4BD2"/>
    <w:rsid w:val="00DB4EA5"/>
    <w:rsid w:val="00DB571D"/>
    <w:rsid w:val="00DB59FD"/>
    <w:rsid w:val="00DB5A9B"/>
    <w:rsid w:val="00DB5C61"/>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7DE"/>
    <w:rsid w:val="00DC2CBC"/>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28D"/>
    <w:rsid w:val="00DE03C3"/>
    <w:rsid w:val="00DE07DE"/>
    <w:rsid w:val="00DE0987"/>
    <w:rsid w:val="00DE09EA"/>
    <w:rsid w:val="00DE0E1F"/>
    <w:rsid w:val="00DE1126"/>
    <w:rsid w:val="00DE14DB"/>
    <w:rsid w:val="00DE1BB0"/>
    <w:rsid w:val="00DE20CE"/>
    <w:rsid w:val="00DE27B9"/>
    <w:rsid w:val="00DE291C"/>
    <w:rsid w:val="00DE3281"/>
    <w:rsid w:val="00DE32BD"/>
    <w:rsid w:val="00DE4AA1"/>
    <w:rsid w:val="00DE4C6A"/>
    <w:rsid w:val="00DE4F04"/>
    <w:rsid w:val="00DE522B"/>
    <w:rsid w:val="00DE5C5D"/>
    <w:rsid w:val="00DE6521"/>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956"/>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2AB8"/>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635"/>
    <w:rsid w:val="00E1279C"/>
    <w:rsid w:val="00E12E8A"/>
    <w:rsid w:val="00E132A2"/>
    <w:rsid w:val="00E135E3"/>
    <w:rsid w:val="00E140DB"/>
    <w:rsid w:val="00E142E2"/>
    <w:rsid w:val="00E14410"/>
    <w:rsid w:val="00E1547E"/>
    <w:rsid w:val="00E15996"/>
    <w:rsid w:val="00E15B7C"/>
    <w:rsid w:val="00E15CE9"/>
    <w:rsid w:val="00E16144"/>
    <w:rsid w:val="00E162F9"/>
    <w:rsid w:val="00E16B94"/>
    <w:rsid w:val="00E16D5B"/>
    <w:rsid w:val="00E174AA"/>
    <w:rsid w:val="00E175F1"/>
    <w:rsid w:val="00E1798C"/>
    <w:rsid w:val="00E17C6D"/>
    <w:rsid w:val="00E17F95"/>
    <w:rsid w:val="00E202D0"/>
    <w:rsid w:val="00E2047C"/>
    <w:rsid w:val="00E20680"/>
    <w:rsid w:val="00E20C81"/>
    <w:rsid w:val="00E210B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A1D"/>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EFC"/>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2DE6"/>
    <w:rsid w:val="00EB3226"/>
    <w:rsid w:val="00EB3564"/>
    <w:rsid w:val="00EB38F4"/>
    <w:rsid w:val="00EB3C9C"/>
    <w:rsid w:val="00EB3DBF"/>
    <w:rsid w:val="00EB3EB1"/>
    <w:rsid w:val="00EB3F8C"/>
    <w:rsid w:val="00EB4036"/>
    <w:rsid w:val="00EB4B1A"/>
    <w:rsid w:val="00EB52AF"/>
    <w:rsid w:val="00EB5537"/>
    <w:rsid w:val="00EB5578"/>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6F90"/>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2B5B"/>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5CA"/>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45C"/>
    <w:rsid w:val="00F655CD"/>
    <w:rsid w:val="00F658E4"/>
    <w:rsid w:val="00F65936"/>
    <w:rsid w:val="00F65C86"/>
    <w:rsid w:val="00F66384"/>
    <w:rsid w:val="00F663C4"/>
    <w:rsid w:val="00F6666A"/>
    <w:rsid w:val="00F667EF"/>
    <w:rsid w:val="00F66C58"/>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21"/>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2EA"/>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B7DFE"/>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5D"/>
    <w:rsid w:val="00FE37FF"/>
    <w:rsid w:val="00FE389E"/>
    <w:rsid w:val="00FE38CC"/>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14:docId w14:val="37ADDDC9"/>
  <w15:docId w15:val="{79B9C158-AEDB-44C7-AA08-8F7BF4B20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B2A9" w:themeColor="text2"/>
        <w:bottom w:val="single" w:sz="8" w:space="0" w:color="00B2A9" w:themeColor="text2"/>
        <w:insideH w:val="single" w:sz="8" w:space="0" w:color="00B2A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B2A9" w:themeFill="text2"/>
      </w:tcPr>
    </w:tblStylePr>
    <w:tblStylePr w:type="lastRow">
      <w:rPr>
        <w:b w:val="0"/>
      </w:rPr>
    </w:tblStylePr>
    <w:tblStylePr w:type="lastCol">
      <w:pPr>
        <w:jc w:val="left"/>
      </w:pPr>
    </w:tblStylePr>
    <w:tblStylePr w:type="band1Vert">
      <w:tblPr/>
      <w:tcPr>
        <w:shd w:val="clear" w:color="auto" w:fill="E5F7F6"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uiPriority w:val="99"/>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00B2A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B2A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B2A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B2A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B2A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B2A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7F6"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7F6"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B2A9" w:themeColor="text2"/>
        <w:left w:val="single" w:sz="4" w:space="0" w:color="00B2A9" w:themeColor="text2"/>
        <w:bottom w:val="single" w:sz="4" w:space="0" w:color="00B2A9" w:themeColor="text2"/>
        <w:right w:val="single" w:sz="4" w:space="0" w:color="00B2A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B2A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B2A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562E9D"/>
    <w:pPr>
      <w:spacing w:line="240" w:lineRule="auto"/>
    </w:pPr>
    <w:rPr>
      <w:color w:val="FFFFFF"/>
      <w:sz w:val="24"/>
    </w:rPr>
    <w:tblPr>
      <w:tblCellMar>
        <w:top w:w="227" w:type="dxa"/>
        <w:left w:w="0" w:type="dxa"/>
        <w:bottom w:w="227" w:type="dxa"/>
        <w:right w:w="0" w:type="dxa"/>
      </w:tblCellMar>
    </w:tblPr>
    <w:tcPr>
      <w:shd w:val="clear" w:color="auto" w:fill="00B2A9"/>
    </w:tcPr>
  </w:style>
  <w:style w:type="paragraph" w:customStyle="1" w:styleId="BodyText100ThemeColour">
    <w:name w:val="Body Text 100% Theme Colour"/>
    <w:basedOn w:val="BodyText"/>
    <w:qFormat/>
    <w:rsid w:val="00096B2D"/>
    <w:rPr>
      <w:color w:val="00B2A9"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E02AB8"/>
    <w:rPr>
      <w:vanish/>
      <w:color w:val="FF0000"/>
      <w:sz w:val="16"/>
      <w:u w:val="dotted"/>
    </w:rPr>
  </w:style>
  <w:style w:type="character" w:customStyle="1" w:styleId="Heading1Char">
    <w:name w:val="Heading 1 Char"/>
    <w:basedOn w:val="DefaultParagraphFont"/>
    <w:link w:val="Heading1"/>
    <w:rsid w:val="00A209C4"/>
    <w:rPr>
      <w:b/>
      <w:bCs/>
      <w:color w:val="00B2A9" w:themeColor="text2"/>
      <w:kern w:val="32"/>
      <w:sz w:val="40"/>
      <w:szCs w:val="32"/>
    </w:rPr>
  </w:style>
  <w:style w:type="character" w:customStyle="1" w:styleId="Heading2Char">
    <w:name w:val="Heading 2 Char"/>
    <w:basedOn w:val="DefaultParagraphFont"/>
    <w:link w:val="Heading2"/>
    <w:rsid w:val="001306D2"/>
    <w:rPr>
      <w:b/>
      <w:bCs/>
      <w:iCs/>
      <w:color w:val="00B2A9"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CertHDWhite">
    <w:name w:val="_CertHDWhite"/>
    <w:uiPriority w:val="3"/>
    <w:rsid w:val="00562E9D"/>
    <w:pPr>
      <w:spacing w:line="440" w:lineRule="atLeast"/>
    </w:pPr>
    <w:rPr>
      <w:rFonts w:ascii="Calibri" w:hAnsi="Calibri"/>
      <w:color w:val="FFFFFF"/>
      <w:sz w:val="40"/>
      <w:szCs w:val="24"/>
      <w:lang w:eastAsia="en-US"/>
    </w:rPr>
  </w:style>
  <w:style w:type="paragraph" w:customStyle="1" w:styleId="Pullout">
    <w:name w:val="_Pullout"/>
    <w:qFormat/>
    <w:rsid w:val="00562E9D"/>
    <w:pPr>
      <w:spacing w:before="85" w:after="170" w:line="300" w:lineRule="atLeast"/>
    </w:pPr>
    <w:rPr>
      <w:rFonts w:ascii="Calibri" w:hAnsi="Calibri"/>
      <w:color w:val="228591"/>
      <w:sz w:val="24"/>
      <w:szCs w:val="24"/>
      <w:lang w:eastAsia="en-US"/>
    </w:rPr>
  </w:style>
  <w:style w:type="paragraph" w:customStyle="1" w:styleId="HA">
    <w:name w:val="_HA"/>
    <w:next w:val="Normal"/>
    <w:uiPriority w:val="2"/>
    <w:qFormat/>
    <w:rsid w:val="00562E9D"/>
    <w:pPr>
      <w:spacing w:after="600" w:line="460" w:lineRule="atLeast"/>
      <w:outlineLvl w:val="0"/>
    </w:pPr>
    <w:rPr>
      <w:rFonts w:ascii="Calibri" w:hAnsi="Calibri"/>
      <w:color w:val="228591"/>
      <w:sz w:val="40"/>
      <w:szCs w:val="24"/>
      <w:lang w:val="en-US" w:eastAsia="en-US"/>
    </w:rPr>
  </w:style>
  <w:style w:type="paragraph" w:styleId="ListNumber4">
    <w:name w:val="List Number 4"/>
    <w:basedOn w:val="Normal"/>
    <w:semiHidden/>
    <w:rsid w:val="00562E9D"/>
    <w:pPr>
      <w:tabs>
        <w:tab w:val="num" w:pos="1209"/>
      </w:tabs>
      <w:spacing w:line="240" w:lineRule="auto"/>
      <w:ind w:left="1209" w:hanging="360"/>
    </w:pPr>
    <w:rPr>
      <w:rFonts w:ascii="Calibri" w:hAnsi="Calibri" w:cs="Times New Roman"/>
      <w:color w:val="auto"/>
      <w:sz w:val="22"/>
      <w:szCs w:val="24"/>
      <w:lang w:eastAsia="en-US"/>
    </w:rPr>
  </w:style>
  <w:style w:type="paragraph" w:customStyle="1" w:styleId="DSEBody">
    <w:name w:val="DSE_Body"/>
    <w:rsid w:val="00562E9D"/>
    <w:pPr>
      <w:spacing w:after="113"/>
    </w:pPr>
    <w:rPr>
      <w:rFonts w:ascii="Arial" w:hAnsi="Arial"/>
      <w:color w:val="auto"/>
      <w:sz w:val="18"/>
      <w:szCs w:val="24"/>
      <w:lang w:eastAsia="en-US"/>
    </w:rPr>
  </w:style>
  <w:style w:type="table" w:styleId="GridTable2-Accent2">
    <w:name w:val="Grid Table 2 Accent 2"/>
    <w:basedOn w:val="TableNormal"/>
    <w:uiPriority w:val="47"/>
    <w:rsid w:val="00E174AA"/>
    <w:pPr>
      <w:spacing w:line="240" w:lineRule="auto"/>
    </w:pPr>
    <w:tblPr>
      <w:tblStyleRowBandSize w:val="1"/>
      <w:tblStyleColBandSize w:val="1"/>
      <w:tblBorders>
        <w:top w:val="single" w:sz="2" w:space="0" w:color="A3E3DF" w:themeColor="accent2" w:themeTint="99"/>
        <w:bottom w:val="single" w:sz="2" w:space="0" w:color="A3E3DF" w:themeColor="accent2" w:themeTint="99"/>
        <w:insideH w:val="single" w:sz="2" w:space="0" w:color="A3E3DF" w:themeColor="accent2" w:themeTint="99"/>
        <w:insideV w:val="single" w:sz="2" w:space="0" w:color="A3E3DF" w:themeColor="accent2" w:themeTint="99"/>
      </w:tblBorders>
    </w:tblPr>
    <w:tblStylePr w:type="firstRow">
      <w:rPr>
        <w:b/>
        <w:bCs/>
      </w:rPr>
      <w:tblPr/>
      <w:tcPr>
        <w:tcBorders>
          <w:top w:val="nil"/>
          <w:bottom w:val="single" w:sz="12" w:space="0" w:color="A3E3DF" w:themeColor="accent2" w:themeTint="99"/>
          <w:insideH w:val="nil"/>
          <w:insideV w:val="nil"/>
        </w:tcBorders>
        <w:shd w:val="clear" w:color="auto" w:fill="FFFFFF" w:themeFill="background1"/>
      </w:tcPr>
    </w:tblStylePr>
    <w:tblStylePr w:type="lastRow">
      <w:rPr>
        <w:b/>
        <w:bCs/>
      </w:rPr>
      <w:tblPr/>
      <w:tcPr>
        <w:tcBorders>
          <w:top w:val="double" w:sz="2" w:space="0" w:color="A3E3D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F5F4" w:themeFill="accent2" w:themeFillTint="33"/>
      </w:tcPr>
    </w:tblStylePr>
    <w:tblStylePr w:type="band1Horz">
      <w:tblPr/>
      <w:tcPr>
        <w:shd w:val="clear" w:color="auto" w:fill="E0F5F4" w:themeFill="accent2" w:themeFillTint="33"/>
      </w:tcPr>
    </w:tblStylePr>
  </w:style>
  <w:style w:type="paragraph" w:customStyle="1" w:styleId="Bullet">
    <w:name w:val="_Bullet"/>
    <w:link w:val="BulletChar"/>
    <w:qFormat/>
    <w:rsid w:val="001631F3"/>
    <w:pPr>
      <w:numPr>
        <w:numId w:val="43"/>
      </w:numPr>
      <w:tabs>
        <w:tab w:val="clear" w:pos="720"/>
        <w:tab w:val="num" w:pos="0"/>
      </w:tabs>
      <w:spacing w:after="113" w:line="220" w:lineRule="atLeast"/>
    </w:pPr>
    <w:rPr>
      <w:rFonts w:ascii="Calibri" w:hAnsi="Calibri"/>
      <w:color w:val="auto"/>
      <w:sz w:val="22"/>
      <w:szCs w:val="24"/>
      <w:lang w:eastAsia="en-US"/>
    </w:rPr>
  </w:style>
  <w:style w:type="character" w:customStyle="1" w:styleId="BulletChar">
    <w:name w:val="_Bullet Char"/>
    <w:link w:val="Bullet"/>
    <w:rsid w:val="001631F3"/>
    <w:rPr>
      <w:rFonts w:ascii="Calibri" w:hAnsi="Calibri"/>
      <w:color w:val="auto"/>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mailto:foi.unit@delwp.vic.gov.au"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foi.unit@delwp.vic.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footer" Target="footer6.xml"/></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footer6.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SE\GroupData\Office%20Templates\DELWP%20Branded%20Templates\DELWP%20Blank%20A4.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B2A9"/>
      </a:dk2>
      <a:lt2>
        <a:srgbClr val="E5F7F6"/>
      </a:lt2>
      <a:accent1>
        <a:srgbClr val="00B2A9"/>
      </a:accent1>
      <a:accent2>
        <a:srgbClr val="66D1CB"/>
      </a:accent2>
      <a:accent3>
        <a:srgbClr val="99E0DD"/>
      </a:accent3>
      <a:accent4>
        <a:srgbClr val="201547"/>
      </a:accent4>
      <a:accent5>
        <a:srgbClr val="4D446C"/>
      </a:accent5>
      <a:accent6>
        <a:srgbClr val="797391"/>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797aeec6-0273-40f2-ab3e-beee73212332" ContentTypeId="0x0101002517F445A0F35E449C98AAD631F2B038440E"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True</openByDefault>
  <xsnScope>/sites/contentTypeHub</xsnScope>
</customXsn>
</file>

<file path=customXml/item6.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7</Value>
      <Value>6</Value>
      <Value>5</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Review_x0020_Date xmlns="a5f32de4-e402-4188-b034-e71ca7d22e54" xsi:nil="true"/>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Legal and Governance</TermName>
          <TermId xmlns="http://schemas.microsoft.com/office/infopath/2007/PartnerControls">2a2f70da-7efa-4af9-8e32-72af9ec94e35</TermId>
        </TermInfo>
      </Terms>
    </n771d69a070c4babbf278c67c8a2b859>
    <Date_x0020_Of_x0020_Original xmlns="a5f32de4-e402-4188-b034-e71ca7d22e54" xsi:nil="true"/>
    <URL xmlns="http://schemas.microsoft.com/sharepoint/v3">
      <Url xsi:nil="true"/>
      <Description xsi:nil="true"/>
    </URL>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Date_x0020_Recieved xmlns="a5f32de4-e402-4188-b034-e71ca7d22e54" xsi:nil="true"/>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Corporate Services</TermName>
          <TermId xmlns="http://schemas.microsoft.com/office/infopath/2007/PartnerControls">583021de-5b88-4fc0-9d26-f0e13a42b826</TermId>
        </TermInfo>
      </Terms>
    </ic50d0a05a8e4d9791dac67f8a1e716c>
    <_dlc_DocId xmlns="a5f32de4-e402-4188-b034-e71ca7d22e54">DOCID326-435856754-4061</_dlc_DocId>
    <_dlc_DocIdUrl xmlns="a5f32de4-e402-4188-b034-e71ca7d22e54">
      <Url>https://delwpvicgovau.sharepoint.com/sites/ecm_326/_layouts/15/DocIdRedir.aspx?ID=DOCID326-435856754-4061</Url>
      <Description>DOCID326-435856754-4061</Description>
    </_dlc_DocIdUrl>
  </documentManagement>
</p:properties>
</file>

<file path=customXml/item7.xml><?xml version="1.0" encoding="utf-8"?>
<ct:contentTypeSchema xmlns:ct="http://schemas.microsoft.com/office/2006/metadata/contentType" xmlns:ma="http://schemas.microsoft.com/office/2006/metadata/properties/metaAttributes" ct:_="" ma:_="" ma:contentTypeName="Guideline" ma:contentTypeID="0x0101002517F445A0F35E449C98AAD631F2B038440E00CAA7529C7C83684F86F2A140132E13E3" ma:contentTypeVersion="25" ma:contentTypeDescription="" ma:contentTypeScope="" ma:versionID="f1834fead3fd2fa58eda0b00fdcd08a2">
  <xsd:schema xmlns:xsd="http://www.w3.org/2001/XMLSchema" xmlns:xs="http://www.w3.org/2001/XMLSchema" xmlns:p="http://schemas.microsoft.com/office/2006/metadata/properties" xmlns:ns1="http://schemas.microsoft.com/sharepoint/v3" xmlns:ns2="a5f32de4-e402-4188-b034-e71ca7d22e54" xmlns:ns3="9fd47c19-1c4a-4d7d-b342-c10cef269344" targetNamespace="http://schemas.microsoft.com/office/2006/metadata/properties" ma:root="true" ma:fieldsID="400f06a6ff2fdbef54749a191d207fbf" ns1:_="" ns2:_="" ns3:_="">
    <xsd:import namespace="http://schemas.microsoft.com/sharepoint/v3"/>
    <xsd:import namespace="a5f32de4-e402-4188-b034-e71ca7d22e54"/>
    <xsd:import namespace="9fd47c19-1c4a-4d7d-b342-c10cef269344"/>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2:Date_x0020_Of_x0020_Original" minOccurs="0"/>
                <xsd:element ref="ns2:Date_x0020_Recieved" minOccurs="0"/>
                <xsd:element ref="ns1:URL" minOccurs="0"/>
                <xsd:element ref="ns2: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URL" ma:index="33"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Date_x0020_Of_x0020_Original" ma:index="31" nillable="true" ma:displayName="Date Of Original" ma:description="The date which appears on the document." ma:format="DateTime" ma:internalName="Date_x0020_Of_x0020_Original">
      <xsd:simpleType>
        <xsd:restriction base="dms:DateTime"/>
      </xsd:simpleType>
    </xsd:element>
    <xsd:element name="Date_x0020_Recieved" ma:index="32" nillable="true" ma:displayName="Date Received" ma:description="The date stamped on official correspondence." ma:format="DateOnly" ma:internalName="Date_x0020_Recieved">
      <xsd:simpleType>
        <xsd:restriction base="dms:DateTime"/>
      </xsd:simpleType>
    </xsd:element>
    <xsd:element name="Review_x0020_Date" ma:index="34" nillable="true" ma:displayName="Review Date" ma:description="This is the date that you will be alerted to review your object." ma:format="DateOnly" ma:internalName="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7;#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nillable="true" ma:taxonomy="true" ma:internalName="mfe9accc5a0b4653a7b513b67ffd122d" ma:taxonomyFieldName="Branch" ma:displayName="Branch" ma:readOnly="false" ma:default="6;#All|8270565e-a836-42c0-aa61-1ac7b0ff14aa"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32d30b4f-dcf3-4d4f-b9a8-0d905f0d2f5c}" ma:internalName="TaxCatchAll" ma:showField="CatchAllData" ma:web="9809706e-421a-4863-9856-0e0ba7fdf982">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32d30b4f-dcf3-4d4f-b9a8-0d905f0d2f5c}" ma:internalName="TaxCatchAllLabel" ma:readOnly="true" ma:showField="CatchAllDataLabel" ma:web="9809706e-421a-4863-9856-0e0ba7fdf982">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nillable="true" ma:taxonomy="true" ma:internalName="ic50d0a05a8e4d9791dac67f8a1e716c" ma:taxonomyFieldName="Group1" ma:displayName="Group" ma:readOnly="false" ma:default="5;#Corporate Services|583021de-5b88-4fc0-9d26-f0e13a42b826"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nillable="true" ma:taxonomy="true" ma:internalName="n771d69a070c4babbf278c67c8a2b859" ma:taxonomyFieldName="Division" ma:displayName="Division" ma:readOnly="false" ma:default="4;#Legal and Governance|2a2f70da-7efa-4af9-8e32-72af9ec94e35"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342678-8C9E-4CE5-958F-3C228E43A43A}">
  <ds:schemaRefs>
    <ds:schemaRef ds:uri="http://schemas.microsoft.com/sharepoint/events"/>
  </ds:schemaRefs>
</ds:datastoreItem>
</file>

<file path=customXml/itemProps2.xml><?xml version="1.0" encoding="utf-8"?>
<ds:datastoreItem xmlns:ds="http://schemas.openxmlformats.org/officeDocument/2006/customXml" ds:itemID="{520EF392-F53A-4E80-934F-0C8B49EA3B25}">
  <ds:schemaRefs>
    <ds:schemaRef ds:uri="Microsoft.SharePoint.Taxonomy.ContentTypeSync"/>
  </ds:schemaRefs>
</ds:datastoreItem>
</file>

<file path=customXml/itemProps3.xml><?xml version="1.0" encoding="utf-8"?>
<ds:datastoreItem xmlns:ds="http://schemas.openxmlformats.org/officeDocument/2006/customXml" ds:itemID="{DAB92189-65FD-418C-95B6-E00E5E233FF9}">
  <ds:schemaRefs>
    <ds:schemaRef ds:uri="http://schemas.openxmlformats.org/officeDocument/2006/bibliography"/>
  </ds:schemaRefs>
</ds:datastoreItem>
</file>

<file path=customXml/itemProps4.xml><?xml version="1.0" encoding="utf-8"?>
<ds:datastoreItem xmlns:ds="http://schemas.openxmlformats.org/officeDocument/2006/customXml" ds:itemID="{EB65DD86-E45B-49DA-8A7F-1B2B6E010879}">
  <ds:schemaRefs>
    <ds:schemaRef ds:uri="http://schemas.microsoft.com/sharepoint/v3/contenttype/forms"/>
  </ds:schemaRefs>
</ds:datastoreItem>
</file>

<file path=customXml/itemProps5.xml><?xml version="1.0" encoding="utf-8"?>
<ds:datastoreItem xmlns:ds="http://schemas.openxmlformats.org/officeDocument/2006/customXml" ds:itemID="{EA0C4D1A-5C9D-4101-9DE2-07B53D0B43E7}">
  <ds:schemaRefs>
    <ds:schemaRef ds:uri="http://schemas.microsoft.com/office/2006/metadata/customXsn"/>
  </ds:schemaRefs>
</ds:datastoreItem>
</file>

<file path=customXml/itemProps6.xml><?xml version="1.0" encoding="utf-8"?>
<ds:datastoreItem xmlns:ds="http://schemas.openxmlformats.org/officeDocument/2006/customXml" ds:itemID="{2374ADAF-E670-4950-9D76-853186BA5595}">
  <ds:schemaRefs>
    <ds:schemaRef ds:uri="http://schemas.microsoft.com/office/2006/metadata/properties"/>
    <ds:schemaRef ds:uri="http://schemas.microsoft.com/office/infopath/2007/PartnerControls"/>
    <ds:schemaRef ds:uri="http://schemas.microsoft.com/sharepoint/v3"/>
    <ds:schemaRef ds:uri="9fd47c19-1c4a-4d7d-b342-c10cef269344"/>
    <ds:schemaRef ds:uri="a5f32de4-e402-4188-b034-e71ca7d22e54"/>
  </ds:schemaRefs>
</ds:datastoreItem>
</file>

<file path=customXml/itemProps7.xml><?xml version="1.0" encoding="utf-8"?>
<ds:datastoreItem xmlns:ds="http://schemas.openxmlformats.org/officeDocument/2006/customXml" ds:itemID="{96F1D500-060E-4913-8B93-C4C655098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DELWP Blank A4.dotm</Template>
  <TotalTime>3</TotalTime>
  <Pages>2</Pages>
  <Words>257</Words>
  <Characters>1444</Characters>
  <Application>Microsoft Office Word</Application>
  <DocSecurity>0</DocSecurity>
  <Lines>68</Lines>
  <Paragraphs>34</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Arielle R Perlow (DELWP)</dc:creator>
  <cp:keywords/>
  <dc:description/>
  <cp:lastModifiedBy>Arielle R Perlow (DELWP)</cp:lastModifiedBy>
  <cp:revision>3</cp:revision>
  <cp:lastPrinted>2016-09-07T14:20:00Z</cp:lastPrinted>
  <dcterms:created xsi:type="dcterms:W3CDTF">2021-02-04T22:48:00Z</dcterms:created>
  <dcterms:modified xsi:type="dcterms:W3CDTF">2021-02-04T23:02:00Z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MSIP_Label_4257e2ab-f512-40e2-9c9a-c64247360765_Enabled">
    <vt:lpwstr>true</vt:lpwstr>
  </property>
  <property fmtid="{D5CDD505-2E9C-101B-9397-08002B2CF9AE}" pid="19" name="MSIP_Label_4257e2ab-f512-40e2-9c9a-c64247360765_SetDate">
    <vt:lpwstr>2021-02-04T22:09:31Z</vt:lpwstr>
  </property>
  <property fmtid="{D5CDD505-2E9C-101B-9397-08002B2CF9AE}" pid="20" name="MSIP_Label_4257e2ab-f512-40e2-9c9a-c64247360765_Method">
    <vt:lpwstr>Privileged</vt:lpwstr>
  </property>
  <property fmtid="{D5CDD505-2E9C-101B-9397-08002B2CF9AE}" pid="21" name="MSIP_Label_4257e2ab-f512-40e2-9c9a-c64247360765_Name">
    <vt:lpwstr>OFFICIAL</vt:lpwstr>
  </property>
  <property fmtid="{D5CDD505-2E9C-101B-9397-08002B2CF9AE}" pid="22" name="MSIP_Label_4257e2ab-f512-40e2-9c9a-c64247360765_SiteId">
    <vt:lpwstr>e8bdd6f7-fc18-4e48-a554-7f547927223b</vt:lpwstr>
  </property>
  <property fmtid="{D5CDD505-2E9C-101B-9397-08002B2CF9AE}" pid="23" name="MSIP_Label_4257e2ab-f512-40e2-9c9a-c64247360765_ActionId">
    <vt:lpwstr>eb5a18d2-f087-4164-84a3-193a07142c90</vt:lpwstr>
  </property>
  <property fmtid="{D5CDD505-2E9C-101B-9397-08002B2CF9AE}" pid="24" name="MSIP_Label_4257e2ab-f512-40e2-9c9a-c64247360765_ContentBits">
    <vt:lpwstr>2</vt:lpwstr>
  </property>
  <property fmtid="{D5CDD505-2E9C-101B-9397-08002B2CF9AE}" pid="25" name="ContentTypeId">
    <vt:lpwstr>0x0101002517F445A0F35E449C98AAD631F2B038440E00CAA7529C7C83684F86F2A140132E13E3</vt:lpwstr>
  </property>
  <property fmtid="{D5CDD505-2E9C-101B-9397-08002B2CF9AE}" pid="26" name="Section">
    <vt:lpwstr>7;#All|8270565e-a836-42c0-aa61-1ac7b0ff14aa</vt:lpwstr>
  </property>
  <property fmtid="{D5CDD505-2E9C-101B-9397-08002B2CF9AE}" pid="27" name="Sub-Section">
    <vt:lpwstr/>
  </property>
  <property fmtid="{D5CDD505-2E9C-101B-9397-08002B2CF9AE}" pid="28" name="Agency">
    <vt:lpwstr>1;#Department of Environment, Land, Water and Planning|607a3f87-1228-4cd9-82a5-076aa8776274</vt:lpwstr>
  </property>
  <property fmtid="{D5CDD505-2E9C-101B-9397-08002B2CF9AE}" pid="29" name="Branch">
    <vt:lpwstr>6;#All|8270565e-a836-42c0-aa61-1ac7b0ff14aa</vt:lpwstr>
  </property>
  <property fmtid="{D5CDD505-2E9C-101B-9397-08002B2CF9AE}" pid="30" name="Reference_x0020_Type">
    <vt:lpwstr/>
  </property>
  <property fmtid="{D5CDD505-2E9C-101B-9397-08002B2CF9AE}" pid="31" name="Copyright_x0020_Licence_x0020_Name">
    <vt:lpwstr/>
  </property>
  <property fmtid="{D5CDD505-2E9C-101B-9397-08002B2CF9AE}" pid="32" name="df723ab3fe1c4eb7a0b151674e7ac40d">
    <vt:lpwstr/>
  </property>
  <property fmtid="{D5CDD505-2E9C-101B-9397-08002B2CF9AE}" pid="33" name="Division">
    <vt:lpwstr>4;#Legal and Governance|2a2f70da-7efa-4af9-8e32-72af9ec94e35</vt:lpwstr>
  </property>
  <property fmtid="{D5CDD505-2E9C-101B-9397-08002B2CF9AE}" pid="34" name="Dissemination Limiting Marker">
    <vt:lpwstr>2;#FOUO|955eb6fc-b35a-4808-8aa5-31e514fa3f26</vt:lpwstr>
  </property>
  <property fmtid="{D5CDD505-2E9C-101B-9397-08002B2CF9AE}" pid="35" name="Group1">
    <vt:lpwstr>5;#Corporate Services|583021de-5b88-4fc0-9d26-f0e13a42b826</vt:lpwstr>
  </property>
  <property fmtid="{D5CDD505-2E9C-101B-9397-08002B2CF9AE}" pid="36" name="Security Classification">
    <vt:lpwstr>3;#Unclassified|7fa379f4-4aba-4692-ab80-7d39d3a23cf4</vt:lpwstr>
  </property>
  <property fmtid="{D5CDD505-2E9C-101B-9397-08002B2CF9AE}" pid="37" name="ld508a88e6264ce89693af80a72862cb">
    <vt:lpwstr/>
  </property>
  <property fmtid="{D5CDD505-2E9C-101B-9397-08002B2CF9AE}" pid="38" name="Copyright Licence Name">
    <vt:lpwstr/>
  </property>
  <property fmtid="{D5CDD505-2E9C-101B-9397-08002B2CF9AE}" pid="39" name="Reference Type">
    <vt:lpwstr/>
  </property>
  <property fmtid="{D5CDD505-2E9C-101B-9397-08002B2CF9AE}" pid="40" name="_dlc_DocIdItemGuid">
    <vt:lpwstr>947762d8-3b8e-40d1-b816-ff9cc8c5970a</vt:lpwstr>
  </property>
</Properties>
</file>